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both"/>
        <w:rPr>
          <w:color w:val="000000"/>
          <w:sz w:val="22"/>
          <w:szCs w:val="22"/>
          <w:lang/>
        </w:rPr>
      </w:pPr>
      <w:r w:rsidRPr="00B6309C">
        <w:rPr>
          <w:color w:val="000000"/>
          <w:sz w:val="22"/>
          <w:szCs w:val="22"/>
        </w:rPr>
        <w:tab/>
        <w:t>На</w:t>
      </w:r>
      <w:r w:rsidRPr="00B6309C">
        <w:rPr>
          <w:color w:val="000000"/>
          <w:spacing w:val="17"/>
          <w:sz w:val="22"/>
          <w:szCs w:val="22"/>
        </w:rPr>
        <w:t xml:space="preserve"> </w:t>
      </w:r>
      <w:r w:rsidRPr="00B6309C">
        <w:rPr>
          <w:color w:val="000000"/>
          <w:sz w:val="22"/>
          <w:szCs w:val="22"/>
        </w:rPr>
        <w:t>о</w:t>
      </w:r>
      <w:r w:rsidRPr="00B6309C">
        <w:rPr>
          <w:color w:val="000000"/>
          <w:spacing w:val="-1"/>
          <w:sz w:val="22"/>
          <w:szCs w:val="22"/>
        </w:rPr>
        <w:t>с</w:t>
      </w:r>
      <w:r w:rsidRPr="00B6309C">
        <w:rPr>
          <w:color w:val="000000"/>
          <w:spacing w:val="1"/>
          <w:sz w:val="22"/>
          <w:szCs w:val="22"/>
        </w:rPr>
        <w:t>н</w:t>
      </w:r>
      <w:r w:rsidRPr="00B6309C">
        <w:rPr>
          <w:color w:val="000000"/>
          <w:sz w:val="22"/>
          <w:szCs w:val="22"/>
        </w:rPr>
        <w:t>о</w:t>
      </w:r>
      <w:r w:rsidRPr="00B6309C">
        <w:rPr>
          <w:color w:val="000000"/>
          <w:spacing w:val="4"/>
          <w:sz w:val="22"/>
          <w:szCs w:val="22"/>
        </w:rPr>
        <w:t>в</w:t>
      </w:r>
      <w:r w:rsidRPr="00B6309C">
        <w:rPr>
          <w:color w:val="000000"/>
          <w:sz w:val="22"/>
          <w:szCs w:val="22"/>
        </w:rPr>
        <w:t>у</w:t>
      </w:r>
      <w:r w:rsidRPr="00B6309C">
        <w:rPr>
          <w:color w:val="000000"/>
          <w:spacing w:val="23"/>
          <w:sz w:val="22"/>
          <w:szCs w:val="22"/>
        </w:rPr>
        <w:t xml:space="preserve"> </w:t>
      </w:r>
      <w:r w:rsidRPr="00B6309C">
        <w:rPr>
          <w:color w:val="000000"/>
          <w:spacing w:val="-1"/>
          <w:sz w:val="22"/>
          <w:szCs w:val="22"/>
        </w:rPr>
        <w:t>ч</w:t>
      </w:r>
      <w:r w:rsidRPr="00B6309C">
        <w:rPr>
          <w:color w:val="000000"/>
          <w:spacing w:val="2"/>
          <w:sz w:val="22"/>
          <w:szCs w:val="22"/>
        </w:rPr>
        <w:t>л</w:t>
      </w:r>
      <w:r w:rsidRPr="00B6309C">
        <w:rPr>
          <w:color w:val="000000"/>
          <w:spacing w:val="-1"/>
          <w:sz w:val="22"/>
          <w:szCs w:val="22"/>
        </w:rPr>
        <w:t>а</w:t>
      </w:r>
      <w:r w:rsidRPr="00B6309C">
        <w:rPr>
          <w:color w:val="000000"/>
          <w:spacing w:val="1"/>
          <w:sz w:val="22"/>
          <w:szCs w:val="22"/>
        </w:rPr>
        <w:t>н</w:t>
      </w:r>
      <w:r w:rsidRPr="00B6309C">
        <w:rPr>
          <w:color w:val="000000"/>
          <w:sz w:val="22"/>
          <w:szCs w:val="22"/>
        </w:rPr>
        <w:t>а</w:t>
      </w:r>
      <w:r w:rsidRPr="00B6309C">
        <w:rPr>
          <w:color w:val="000000"/>
          <w:sz w:val="22"/>
          <w:szCs w:val="22"/>
          <w:lang/>
        </w:rPr>
        <w:t xml:space="preserve"> 55</w:t>
      </w:r>
      <w:r w:rsidRPr="00B6309C">
        <w:rPr>
          <w:color w:val="000000"/>
          <w:sz w:val="22"/>
          <w:szCs w:val="22"/>
        </w:rPr>
        <w:t>.</w:t>
      </w:r>
      <w:r w:rsidRPr="00B6309C">
        <w:rPr>
          <w:color w:val="000000"/>
          <w:sz w:val="22"/>
          <w:szCs w:val="22"/>
          <w:lang/>
        </w:rPr>
        <w:t xml:space="preserve"> ст. 1 тачка 2, чл. 57 и чл. 60 ст. 1. тачка 2.  </w:t>
      </w:r>
      <w:r w:rsidRPr="00B6309C">
        <w:rPr>
          <w:color w:val="000000"/>
          <w:spacing w:val="28"/>
          <w:sz w:val="22"/>
          <w:szCs w:val="22"/>
        </w:rPr>
        <w:t xml:space="preserve"> </w:t>
      </w:r>
      <w:r w:rsidRPr="00B6309C">
        <w:rPr>
          <w:color w:val="000000"/>
          <w:spacing w:val="2"/>
          <w:sz w:val="22"/>
          <w:szCs w:val="22"/>
        </w:rPr>
        <w:t>З</w:t>
      </w:r>
      <w:r w:rsidRPr="00B6309C">
        <w:rPr>
          <w:color w:val="000000"/>
          <w:spacing w:val="-1"/>
          <w:sz w:val="22"/>
          <w:szCs w:val="22"/>
        </w:rPr>
        <w:t>а</w:t>
      </w:r>
      <w:r w:rsidRPr="00B6309C">
        <w:rPr>
          <w:color w:val="000000"/>
          <w:spacing w:val="1"/>
          <w:sz w:val="22"/>
          <w:szCs w:val="22"/>
        </w:rPr>
        <w:t>к</w:t>
      </w:r>
      <w:r w:rsidRPr="00B6309C">
        <w:rPr>
          <w:color w:val="000000"/>
          <w:sz w:val="22"/>
          <w:szCs w:val="22"/>
        </w:rPr>
        <w:t>о</w:t>
      </w:r>
      <w:r w:rsidRPr="00B6309C">
        <w:rPr>
          <w:color w:val="000000"/>
          <w:spacing w:val="1"/>
          <w:sz w:val="22"/>
          <w:szCs w:val="22"/>
        </w:rPr>
        <w:t>н</w:t>
      </w:r>
      <w:r w:rsidRPr="00B6309C">
        <w:rPr>
          <w:color w:val="000000"/>
          <w:sz w:val="22"/>
          <w:szCs w:val="22"/>
        </w:rPr>
        <w:t>а</w:t>
      </w:r>
      <w:r w:rsidRPr="00B6309C">
        <w:rPr>
          <w:color w:val="000000"/>
          <w:spacing w:val="27"/>
          <w:sz w:val="22"/>
          <w:szCs w:val="22"/>
        </w:rPr>
        <w:t xml:space="preserve"> </w:t>
      </w:r>
      <w:r w:rsidRPr="00B6309C">
        <w:rPr>
          <w:color w:val="000000"/>
          <w:sz w:val="22"/>
          <w:szCs w:val="22"/>
        </w:rPr>
        <w:t>о</w:t>
      </w:r>
      <w:r w:rsidRPr="00B6309C">
        <w:rPr>
          <w:color w:val="000000"/>
          <w:spacing w:val="28"/>
          <w:sz w:val="22"/>
          <w:szCs w:val="22"/>
        </w:rPr>
        <w:t xml:space="preserve"> </w:t>
      </w:r>
      <w:r w:rsidRPr="00B6309C">
        <w:rPr>
          <w:color w:val="000000"/>
          <w:sz w:val="22"/>
          <w:szCs w:val="22"/>
        </w:rPr>
        <w:t>ја</w:t>
      </w:r>
      <w:r w:rsidRPr="00B6309C">
        <w:rPr>
          <w:color w:val="000000"/>
          <w:spacing w:val="-1"/>
          <w:sz w:val="22"/>
          <w:szCs w:val="22"/>
        </w:rPr>
        <w:t>в</w:t>
      </w:r>
      <w:r w:rsidRPr="00B6309C">
        <w:rPr>
          <w:color w:val="000000"/>
          <w:spacing w:val="1"/>
          <w:sz w:val="22"/>
          <w:szCs w:val="22"/>
        </w:rPr>
        <w:t>ни</w:t>
      </w:r>
      <w:r w:rsidRPr="00B6309C">
        <w:rPr>
          <w:color w:val="000000"/>
          <w:sz w:val="22"/>
          <w:szCs w:val="22"/>
        </w:rPr>
        <w:t>м</w:t>
      </w:r>
      <w:r w:rsidRPr="00B6309C">
        <w:rPr>
          <w:color w:val="000000"/>
          <w:spacing w:val="27"/>
          <w:sz w:val="22"/>
          <w:szCs w:val="22"/>
        </w:rPr>
        <w:t xml:space="preserve"> </w:t>
      </w:r>
      <w:r w:rsidRPr="00B6309C">
        <w:rPr>
          <w:color w:val="000000"/>
          <w:spacing w:val="1"/>
          <w:sz w:val="22"/>
          <w:szCs w:val="22"/>
        </w:rPr>
        <w:t>н</w:t>
      </w:r>
      <w:r w:rsidRPr="00B6309C">
        <w:rPr>
          <w:color w:val="000000"/>
          <w:spacing w:val="-1"/>
          <w:sz w:val="22"/>
          <w:szCs w:val="22"/>
        </w:rPr>
        <w:t>а</w:t>
      </w:r>
      <w:r w:rsidRPr="00B6309C">
        <w:rPr>
          <w:color w:val="000000"/>
          <w:sz w:val="22"/>
          <w:szCs w:val="22"/>
        </w:rPr>
        <w:t>б</w:t>
      </w:r>
      <w:r w:rsidRPr="00B6309C">
        <w:rPr>
          <w:color w:val="000000"/>
          <w:spacing w:val="-1"/>
          <w:sz w:val="22"/>
          <w:szCs w:val="22"/>
        </w:rPr>
        <w:t>а</w:t>
      </w:r>
      <w:r w:rsidRPr="00B6309C">
        <w:rPr>
          <w:color w:val="000000"/>
          <w:sz w:val="22"/>
          <w:szCs w:val="22"/>
        </w:rPr>
        <w:t>вка</w:t>
      </w:r>
      <w:r w:rsidRPr="00B6309C">
        <w:rPr>
          <w:color w:val="000000"/>
          <w:spacing w:val="-1"/>
          <w:sz w:val="22"/>
          <w:szCs w:val="22"/>
        </w:rPr>
        <w:t>м</w:t>
      </w:r>
      <w:r w:rsidRPr="00B6309C">
        <w:rPr>
          <w:color w:val="000000"/>
          <w:sz w:val="22"/>
          <w:szCs w:val="22"/>
        </w:rPr>
        <w:t>а</w:t>
      </w:r>
      <w:r w:rsidRPr="00B6309C">
        <w:rPr>
          <w:color w:val="000000"/>
          <w:spacing w:val="27"/>
          <w:sz w:val="22"/>
          <w:szCs w:val="22"/>
        </w:rPr>
        <w:t xml:space="preserve"> </w:t>
      </w:r>
      <w:r w:rsidRPr="00B6309C">
        <w:rPr>
          <w:color w:val="000000"/>
          <w:sz w:val="22"/>
          <w:szCs w:val="22"/>
        </w:rPr>
        <w:t>(„С</w:t>
      </w:r>
      <w:r w:rsidRPr="00B6309C">
        <w:rPr>
          <w:color w:val="000000"/>
          <w:spacing w:val="2"/>
          <w:sz w:val="22"/>
          <w:szCs w:val="22"/>
        </w:rPr>
        <w:t>л</w:t>
      </w:r>
      <w:r w:rsidRPr="00B6309C">
        <w:rPr>
          <w:color w:val="000000"/>
          <w:spacing w:val="-5"/>
          <w:sz w:val="22"/>
          <w:szCs w:val="22"/>
        </w:rPr>
        <w:t>у</w:t>
      </w:r>
      <w:r w:rsidRPr="00B6309C">
        <w:rPr>
          <w:color w:val="000000"/>
          <w:sz w:val="22"/>
          <w:szCs w:val="22"/>
        </w:rPr>
        <w:t>ж</w:t>
      </w:r>
      <w:r w:rsidRPr="00B6309C">
        <w:rPr>
          <w:color w:val="000000"/>
          <w:spacing w:val="2"/>
          <w:sz w:val="22"/>
          <w:szCs w:val="22"/>
        </w:rPr>
        <w:t>б</w:t>
      </w:r>
      <w:r w:rsidRPr="00B6309C">
        <w:rPr>
          <w:color w:val="000000"/>
          <w:spacing w:val="-1"/>
          <w:sz w:val="22"/>
          <w:szCs w:val="22"/>
        </w:rPr>
        <w:t>е</w:t>
      </w:r>
      <w:r w:rsidRPr="00B6309C">
        <w:rPr>
          <w:color w:val="000000"/>
          <w:spacing w:val="1"/>
          <w:sz w:val="22"/>
          <w:szCs w:val="22"/>
        </w:rPr>
        <w:t>н</w:t>
      </w:r>
      <w:r w:rsidRPr="00B6309C">
        <w:rPr>
          <w:color w:val="000000"/>
          <w:sz w:val="22"/>
          <w:szCs w:val="22"/>
        </w:rPr>
        <w:t>и</w:t>
      </w:r>
      <w:r w:rsidRPr="00B6309C">
        <w:rPr>
          <w:color w:val="000000"/>
          <w:spacing w:val="29"/>
          <w:sz w:val="22"/>
          <w:szCs w:val="22"/>
        </w:rPr>
        <w:t xml:space="preserve"> </w:t>
      </w:r>
      <w:r w:rsidRPr="00B6309C">
        <w:rPr>
          <w:color w:val="000000"/>
          <w:sz w:val="22"/>
          <w:szCs w:val="22"/>
        </w:rPr>
        <w:t>гл</w:t>
      </w:r>
      <w:r w:rsidRPr="00B6309C">
        <w:rPr>
          <w:color w:val="000000"/>
          <w:spacing w:val="-1"/>
          <w:sz w:val="22"/>
          <w:szCs w:val="22"/>
        </w:rPr>
        <w:t>ас</w:t>
      </w:r>
      <w:r w:rsidRPr="00B6309C">
        <w:rPr>
          <w:color w:val="000000"/>
          <w:spacing w:val="1"/>
          <w:sz w:val="22"/>
          <w:szCs w:val="22"/>
        </w:rPr>
        <w:t>ни</w:t>
      </w:r>
      <w:r w:rsidRPr="00B6309C">
        <w:rPr>
          <w:color w:val="000000"/>
          <w:sz w:val="22"/>
          <w:szCs w:val="22"/>
        </w:rPr>
        <w:t>к</w:t>
      </w:r>
      <w:r w:rsidRPr="00B6309C">
        <w:rPr>
          <w:color w:val="000000"/>
          <w:spacing w:val="29"/>
          <w:sz w:val="22"/>
          <w:szCs w:val="22"/>
        </w:rPr>
        <w:t xml:space="preserve"> </w:t>
      </w:r>
      <w:r w:rsidRPr="00B6309C">
        <w:rPr>
          <w:color w:val="000000"/>
          <w:spacing w:val="1"/>
          <w:sz w:val="22"/>
          <w:szCs w:val="22"/>
        </w:rPr>
        <w:t>Р</w:t>
      </w:r>
      <w:r w:rsidRPr="00B6309C">
        <w:rPr>
          <w:color w:val="000000"/>
          <w:sz w:val="22"/>
          <w:szCs w:val="22"/>
        </w:rPr>
        <w:t>С</w:t>
      </w:r>
      <w:r w:rsidRPr="00B6309C">
        <w:rPr>
          <w:color w:val="000000"/>
          <w:spacing w:val="-1"/>
          <w:sz w:val="22"/>
          <w:szCs w:val="22"/>
        </w:rPr>
        <w:t>“</w:t>
      </w:r>
      <w:r w:rsidRPr="00B6309C">
        <w:rPr>
          <w:color w:val="000000"/>
          <w:sz w:val="22"/>
          <w:szCs w:val="22"/>
        </w:rPr>
        <w:t xml:space="preserve">, број 124/12) </w:t>
      </w: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b/>
          <w:color w:val="000000"/>
          <w:sz w:val="22"/>
          <w:szCs w:val="22"/>
          <w:lang/>
        </w:rPr>
      </w:pPr>
      <w:r w:rsidRPr="00B6309C">
        <w:rPr>
          <w:b/>
          <w:color w:val="000000"/>
          <w:sz w:val="22"/>
          <w:szCs w:val="22"/>
          <w:lang/>
        </w:rPr>
        <w:t>ДОМ УЧЕНИКА СРЕДЊИХ ШКОЛА</w:t>
      </w: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  <w:r w:rsidRPr="00B6309C">
        <w:rPr>
          <w:color w:val="000000"/>
          <w:sz w:val="22"/>
          <w:szCs w:val="22"/>
          <w:lang/>
        </w:rPr>
        <w:t>Ниш, ул. Косовке девојке бр. 6</w:t>
      </w: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  <w:r w:rsidRPr="00B6309C">
        <w:rPr>
          <w:color w:val="000000"/>
          <w:sz w:val="22"/>
          <w:szCs w:val="22"/>
          <w:lang/>
        </w:rPr>
        <w:t>објављује</w:t>
      </w: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b/>
          <w:color w:val="000000"/>
          <w:sz w:val="22"/>
          <w:szCs w:val="22"/>
          <w:lang/>
        </w:rPr>
      </w:pPr>
      <w:r w:rsidRPr="00B6309C">
        <w:rPr>
          <w:b/>
          <w:color w:val="000000"/>
          <w:sz w:val="22"/>
          <w:szCs w:val="22"/>
          <w:lang/>
        </w:rPr>
        <w:t>ПОЗИВ</w:t>
      </w:r>
    </w:p>
    <w:p w:rsidR="00D6495C" w:rsidRPr="00B6309C" w:rsidRDefault="00D6495C" w:rsidP="00D6495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  <w:r w:rsidRPr="00B6309C">
        <w:rPr>
          <w:color w:val="000000"/>
          <w:sz w:val="22"/>
          <w:szCs w:val="22"/>
          <w:lang/>
        </w:rPr>
        <w:t>За подношење понуда у отвореном поступку јавне набавке ЈНДВ 04/14 чији је предмет набавка опреме за домаћинство, која се спроводи за партију 2 – Опрема за кухињу</w:t>
      </w:r>
    </w:p>
    <w:p w:rsidR="00D6495C" w:rsidRPr="00B6309C" w:rsidRDefault="00D6495C" w:rsidP="00B6309C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284"/>
        <w:jc w:val="center"/>
        <w:rPr>
          <w:color w:val="000000"/>
          <w:sz w:val="22"/>
          <w:szCs w:val="22"/>
          <w:lang/>
        </w:rPr>
      </w:pPr>
    </w:p>
    <w:p w:rsidR="00D6495C" w:rsidRPr="00B6309C" w:rsidRDefault="00D6495C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 xml:space="preserve">Назив, адреса, интернет страница Наручиоца: Дом ученика среедњих школа, ул. Косовке девојек бр. 6, 18000 Ниш, </w:t>
      </w:r>
      <w:r w:rsidRPr="00B6309C">
        <w:rPr>
          <w:rFonts w:ascii="Times New Roman" w:hAnsi="Times New Roman"/>
          <w:color w:val="000000"/>
          <w:lang/>
        </w:rPr>
        <w:fldChar w:fldCharType="begin"/>
      </w:r>
      <w:r w:rsidRPr="00B6309C">
        <w:rPr>
          <w:rFonts w:ascii="Times New Roman" w:hAnsi="Times New Roman"/>
          <w:color w:val="000000"/>
          <w:lang/>
        </w:rPr>
        <w:instrText xml:space="preserve"> HYPERLINK "http://www.domucenikasrednjihskolanis.rs" </w:instrText>
      </w:r>
      <w:r w:rsidRPr="00B6309C">
        <w:rPr>
          <w:rFonts w:ascii="Times New Roman" w:hAnsi="Times New Roman"/>
          <w:color w:val="000000"/>
          <w:lang/>
        </w:rPr>
        <w:fldChar w:fldCharType="separate"/>
      </w:r>
      <w:r w:rsidRPr="00B6309C">
        <w:rPr>
          <w:rStyle w:val="Hyperlink"/>
          <w:rFonts w:ascii="Times New Roman" w:hAnsi="Times New Roman"/>
          <w:lang/>
        </w:rPr>
        <w:t>www.domucenikasrednjihskolanis.rs</w:t>
      </w:r>
      <w:r w:rsidRPr="00B6309C">
        <w:rPr>
          <w:rFonts w:ascii="Times New Roman" w:hAnsi="Times New Roman"/>
          <w:color w:val="000000"/>
          <w:lang/>
        </w:rPr>
        <w:fldChar w:fldCharType="end"/>
      </w:r>
      <w:r w:rsidRPr="00B6309C">
        <w:rPr>
          <w:rFonts w:ascii="Times New Roman" w:hAnsi="Times New Roman"/>
          <w:color w:val="000000"/>
          <w:lang/>
        </w:rPr>
        <w:t xml:space="preserve"> </w:t>
      </w:r>
    </w:p>
    <w:p w:rsidR="00D6495C" w:rsidRPr="00B6309C" w:rsidRDefault="00D6495C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color w:val="000000"/>
          <w:lang/>
        </w:rPr>
      </w:pPr>
      <w:proofErr w:type="spellStart"/>
      <w:r w:rsidRPr="00B6309C">
        <w:rPr>
          <w:rFonts w:ascii="Times New Roman" w:hAnsi="Times New Roman"/>
          <w:color w:val="000000"/>
        </w:rPr>
        <w:t>Врста</w:t>
      </w:r>
      <w:proofErr w:type="spellEnd"/>
      <w:r w:rsidRPr="00B6309C">
        <w:rPr>
          <w:rFonts w:ascii="Times New Roman" w:hAnsi="Times New Roman"/>
          <w:color w:val="000000"/>
        </w:rPr>
        <w:t xml:space="preserve"> </w:t>
      </w:r>
      <w:proofErr w:type="spellStart"/>
      <w:r w:rsidRPr="00B6309C">
        <w:rPr>
          <w:rFonts w:ascii="Times New Roman" w:hAnsi="Times New Roman"/>
          <w:color w:val="000000"/>
        </w:rPr>
        <w:t>Наручиоца</w:t>
      </w:r>
      <w:proofErr w:type="spellEnd"/>
      <w:r w:rsidRPr="00B6309C">
        <w:rPr>
          <w:rFonts w:ascii="Times New Roman" w:hAnsi="Times New Roman"/>
          <w:color w:val="000000"/>
        </w:rPr>
        <w:t xml:space="preserve">: </w:t>
      </w:r>
      <w:proofErr w:type="spellStart"/>
      <w:r w:rsidRPr="00B6309C">
        <w:rPr>
          <w:rFonts w:ascii="Times New Roman" w:hAnsi="Times New Roman"/>
          <w:color w:val="000000"/>
        </w:rPr>
        <w:t>Установа</w:t>
      </w:r>
      <w:proofErr w:type="spellEnd"/>
      <w:r w:rsidRPr="00B6309C">
        <w:rPr>
          <w:rFonts w:ascii="Times New Roman" w:hAnsi="Times New Roman"/>
          <w:color w:val="000000"/>
        </w:rPr>
        <w:t>.</w:t>
      </w:r>
    </w:p>
    <w:p w:rsidR="00470E19" w:rsidRPr="00B6309C" w:rsidRDefault="00D6495C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Врста поступка јавне набавке: јавна набавка велике вредности – отворени поступак</w:t>
      </w:r>
    </w:p>
    <w:p w:rsidR="00D6495C" w:rsidRPr="00B6309C" w:rsidRDefault="00D6495C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Вр</w:t>
      </w:r>
      <w:r w:rsidR="00470E19" w:rsidRPr="00B6309C">
        <w:rPr>
          <w:rFonts w:ascii="Times New Roman" w:hAnsi="Times New Roman"/>
          <w:color w:val="000000"/>
          <w:lang/>
        </w:rPr>
        <w:t xml:space="preserve">ста предмета јавне набавке: Добра: </w:t>
      </w:r>
      <w:r w:rsidR="00470E19" w:rsidRPr="00B6309C">
        <w:rPr>
          <w:rFonts w:ascii="Times New Roman" w:hAnsi="Times New Roman"/>
          <w:color w:val="000000"/>
          <w:spacing w:val="1"/>
        </w:rPr>
        <w:t>3</w:t>
      </w:r>
      <w:r w:rsidR="00470E19" w:rsidRPr="00B6309C">
        <w:rPr>
          <w:rFonts w:ascii="Times New Roman" w:hAnsi="Times New Roman"/>
          <w:color w:val="000000"/>
          <w:spacing w:val="-1"/>
        </w:rPr>
        <w:t>93</w:t>
      </w:r>
      <w:r w:rsidR="00470E19" w:rsidRPr="00B6309C">
        <w:rPr>
          <w:rFonts w:ascii="Times New Roman" w:hAnsi="Times New Roman"/>
          <w:color w:val="000000"/>
          <w:spacing w:val="1"/>
        </w:rPr>
        <w:t>1</w:t>
      </w:r>
      <w:r w:rsidR="00470E19" w:rsidRPr="00B6309C">
        <w:rPr>
          <w:rFonts w:ascii="Times New Roman" w:hAnsi="Times New Roman"/>
          <w:color w:val="000000"/>
          <w:spacing w:val="-1"/>
        </w:rPr>
        <w:t>00</w:t>
      </w:r>
      <w:r w:rsidR="00470E19" w:rsidRPr="00B6309C">
        <w:rPr>
          <w:rFonts w:ascii="Times New Roman" w:hAnsi="Times New Roman"/>
          <w:color w:val="000000"/>
          <w:spacing w:val="1"/>
        </w:rPr>
        <w:t>0</w:t>
      </w:r>
      <w:r w:rsidR="00470E19" w:rsidRPr="00B6309C">
        <w:rPr>
          <w:rFonts w:ascii="Times New Roman" w:hAnsi="Times New Roman"/>
          <w:color w:val="000000"/>
          <w:spacing w:val="2"/>
        </w:rPr>
        <w:t>0-</w:t>
      </w:r>
      <w:r w:rsidR="00470E19" w:rsidRPr="00B6309C">
        <w:rPr>
          <w:rFonts w:ascii="Times New Roman" w:hAnsi="Times New Roman"/>
          <w:color w:val="000000"/>
          <w:spacing w:val="-7"/>
        </w:rPr>
        <w:t>у</w:t>
      </w:r>
      <w:r w:rsidR="00470E19" w:rsidRPr="00B6309C">
        <w:rPr>
          <w:rFonts w:ascii="Times New Roman" w:hAnsi="Times New Roman"/>
          <w:color w:val="000000"/>
        </w:rPr>
        <w:t>го</w:t>
      </w:r>
      <w:r w:rsidR="00470E19" w:rsidRPr="00B6309C">
        <w:rPr>
          <w:rFonts w:ascii="Times New Roman" w:hAnsi="Times New Roman"/>
          <w:color w:val="000000"/>
          <w:spacing w:val="-1"/>
        </w:rPr>
        <w:t>с</w:t>
      </w:r>
      <w:r w:rsidR="00470E19" w:rsidRPr="00B6309C">
        <w:rPr>
          <w:rFonts w:ascii="Times New Roman" w:hAnsi="Times New Roman"/>
          <w:color w:val="000000"/>
        </w:rPr>
        <w:t>т</w:t>
      </w:r>
      <w:r w:rsidR="00470E19" w:rsidRPr="00B6309C">
        <w:rPr>
          <w:rFonts w:ascii="Times New Roman" w:hAnsi="Times New Roman"/>
          <w:color w:val="000000"/>
          <w:spacing w:val="1"/>
        </w:rPr>
        <w:t>и</w:t>
      </w:r>
      <w:r w:rsidR="00470E19" w:rsidRPr="00B6309C">
        <w:rPr>
          <w:rFonts w:ascii="Times New Roman" w:hAnsi="Times New Roman"/>
          <w:color w:val="000000"/>
        </w:rPr>
        <w:t>т</w:t>
      </w:r>
      <w:r w:rsidR="00470E19" w:rsidRPr="00B6309C">
        <w:rPr>
          <w:rFonts w:ascii="Times New Roman" w:hAnsi="Times New Roman"/>
          <w:color w:val="000000"/>
          <w:spacing w:val="-1"/>
        </w:rPr>
        <w:t>е</w:t>
      </w:r>
      <w:r w:rsidR="00470E19" w:rsidRPr="00B6309C">
        <w:rPr>
          <w:rFonts w:ascii="Times New Roman" w:hAnsi="Times New Roman"/>
          <w:color w:val="000000"/>
        </w:rPr>
        <w:t>љ</w:t>
      </w:r>
      <w:r w:rsidR="00470E19" w:rsidRPr="00B6309C">
        <w:rPr>
          <w:rFonts w:ascii="Times New Roman" w:hAnsi="Times New Roman"/>
          <w:color w:val="000000"/>
          <w:spacing w:val="-1"/>
        </w:rPr>
        <w:t>с</w:t>
      </w:r>
      <w:r w:rsidR="00470E19" w:rsidRPr="00B6309C">
        <w:rPr>
          <w:rFonts w:ascii="Times New Roman" w:hAnsi="Times New Roman"/>
          <w:color w:val="000000"/>
          <w:spacing w:val="1"/>
        </w:rPr>
        <w:t>к</w:t>
      </w:r>
      <w:r w:rsidR="00470E19" w:rsidRPr="00B6309C">
        <w:rPr>
          <w:rFonts w:ascii="Times New Roman" w:hAnsi="Times New Roman"/>
          <w:color w:val="000000"/>
        </w:rPr>
        <w:t>а</w:t>
      </w:r>
      <w:r w:rsidR="00470E19" w:rsidRPr="00B6309C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="00470E19" w:rsidRPr="00B6309C">
        <w:rPr>
          <w:rFonts w:ascii="Times New Roman" w:hAnsi="Times New Roman"/>
          <w:color w:val="000000"/>
        </w:rPr>
        <w:t>о</w:t>
      </w:r>
      <w:r w:rsidR="00470E19" w:rsidRPr="00B6309C">
        <w:rPr>
          <w:rFonts w:ascii="Times New Roman" w:hAnsi="Times New Roman"/>
          <w:color w:val="000000"/>
          <w:spacing w:val="1"/>
        </w:rPr>
        <w:t>п</w:t>
      </w:r>
      <w:r w:rsidR="00470E19" w:rsidRPr="00B6309C">
        <w:rPr>
          <w:rFonts w:ascii="Times New Roman" w:hAnsi="Times New Roman"/>
          <w:color w:val="000000"/>
        </w:rPr>
        <w:t>р</w:t>
      </w:r>
      <w:r w:rsidR="00470E19" w:rsidRPr="00B6309C">
        <w:rPr>
          <w:rFonts w:ascii="Times New Roman" w:hAnsi="Times New Roman"/>
          <w:color w:val="000000"/>
          <w:spacing w:val="-1"/>
        </w:rPr>
        <w:t>ем</w:t>
      </w:r>
      <w:r w:rsidR="00470E19" w:rsidRPr="00B6309C">
        <w:rPr>
          <w:rFonts w:ascii="Times New Roman" w:hAnsi="Times New Roman"/>
          <w:color w:val="000000"/>
        </w:rPr>
        <w:t>а</w:t>
      </w:r>
      <w:proofErr w:type="spellEnd"/>
      <w:r w:rsidR="00470E19" w:rsidRPr="00B6309C">
        <w:rPr>
          <w:rFonts w:ascii="Times New Roman" w:hAnsi="Times New Roman"/>
          <w:color w:val="000000"/>
          <w:lang/>
        </w:rPr>
        <w:t xml:space="preserve">, </w:t>
      </w:r>
      <w:r w:rsidR="00470E19" w:rsidRPr="00B6309C">
        <w:rPr>
          <w:rFonts w:ascii="Times New Roman" w:hAnsi="Times New Roman"/>
          <w:color w:val="000000"/>
        </w:rPr>
        <w:t>FG</w:t>
      </w:r>
      <w:r w:rsidR="00470E19" w:rsidRPr="00B6309C">
        <w:rPr>
          <w:rFonts w:ascii="Times New Roman" w:hAnsi="Times New Roman"/>
          <w:color w:val="000000"/>
          <w:spacing w:val="-22"/>
        </w:rPr>
        <w:t xml:space="preserve"> </w:t>
      </w:r>
      <w:r w:rsidR="00470E19" w:rsidRPr="00B6309C">
        <w:rPr>
          <w:rFonts w:ascii="Times New Roman" w:hAnsi="Times New Roman"/>
          <w:color w:val="000000"/>
          <w:spacing w:val="1"/>
        </w:rPr>
        <w:t>2</w:t>
      </w:r>
      <w:r w:rsidR="00470E19" w:rsidRPr="00B6309C">
        <w:rPr>
          <w:rFonts w:ascii="Times New Roman" w:hAnsi="Times New Roman"/>
          <w:color w:val="000000"/>
        </w:rPr>
        <w:t>0</w:t>
      </w:r>
      <w:r w:rsidR="00470E19" w:rsidRPr="00B6309C">
        <w:rPr>
          <w:rFonts w:ascii="Times New Roman" w:hAnsi="Times New Roman"/>
          <w:color w:val="000000"/>
          <w:spacing w:val="1"/>
        </w:rPr>
        <w:t xml:space="preserve"> </w:t>
      </w:r>
      <w:r w:rsidR="00470E19" w:rsidRPr="00B6309C">
        <w:rPr>
          <w:rFonts w:ascii="Times New Roman" w:hAnsi="Times New Roman"/>
          <w:color w:val="000000"/>
        </w:rPr>
        <w:t>–</w:t>
      </w:r>
      <w:r w:rsidR="00470E19" w:rsidRPr="00B6309C">
        <w:rPr>
          <w:rFonts w:ascii="Times New Roman" w:hAnsi="Times New Roman"/>
          <w:color w:val="000000"/>
          <w:spacing w:val="1"/>
        </w:rPr>
        <w:t xml:space="preserve"> з</w:t>
      </w:r>
      <w:r w:rsidR="00470E19" w:rsidRPr="00B6309C">
        <w:rPr>
          <w:rFonts w:ascii="Times New Roman" w:hAnsi="Times New Roman"/>
          <w:color w:val="000000"/>
        </w:rPr>
        <w:t>а</w:t>
      </w:r>
      <w:r w:rsidR="00470E19" w:rsidRPr="00B6309C">
        <w:rPr>
          <w:rFonts w:ascii="Times New Roman" w:hAnsi="Times New Roman"/>
          <w:color w:val="000000"/>
          <w:spacing w:val="-3"/>
        </w:rPr>
        <w:t xml:space="preserve"> </w:t>
      </w:r>
      <w:r w:rsidR="00470E19" w:rsidRPr="00B6309C">
        <w:rPr>
          <w:rFonts w:ascii="Times New Roman" w:hAnsi="Times New Roman"/>
          <w:color w:val="000000"/>
          <w:spacing w:val="3"/>
        </w:rPr>
        <w:t>к</w:t>
      </w:r>
      <w:r w:rsidR="00470E19" w:rsidRPr="00B6309C">
        <w:rPr>
          <w:rFonts w:ascii="Times New Roman" w:hAnsi="Times New Roman"/>
          <w:color w:val="000000"/>
          <w:spacing w:val="-7"/>
        </w:rPr>
        <w:t>у</w:t>
      </w:r>
      <w:r w:rsidR="00470E19" w:rsidRPr="00B6309C">
        <w:rPr>
          <w:rFonts w:ascii="Times New Roman" w:hAnsi="Times New Roman"/>
          <w:color w:val="000000"/>
          <w:spacing w:val="2"/>
        </w:rPr>
        <w:t>х</w:t>
      </w:r>
      <w:r w:rsidR="00470E19" w:rsidRPr="00B6309C">
        <w:rPr>
          <w:rFonts w:ascii="Times New Roman" w:hAnsi="Times New Roman"/>
          <w:color w:val="000000"/>
          <w:spacing w:val="1"/>
        </w:rPr>
        <w:t>и</w:t>
      </w:r>
      <w:r w:rsidR="00470E19" w:rsidRPr="00B6309C">
        <w:rPr>
          <w:rFonts w:ascii="Times New Roman" w:hAnsi="Times New Roman"/>
          <w:color w:val="000000"/>
        </w:rPr>
        <w:t>њ</w:t>
      </w:r>
      <w:r w:rsidR="00470E19" w:rsidRPr="00B6309C">
        <w:rPr>
          <w:rFonts w:ascii="Times New Roman" w:hAnsi="Times New Roman"/>
          <w:color w:val="000000"/>
          <w:spacing w:val="-2"/>
        </w:rPr>
        <w:t>с</w:t>
      </w:r>
      <w:r w:rsidR="00470E19" w:rsidRPr="00B6309C">
        <w:rPr>
          <w:rFonts w:ascii="Times New Roman" w:hAnsi="Times New Roman"/>
          <w:color w:val="000000"/>
          <w:spacing w:val="1"/>
        </w:rPr>
        <w:t>к</w:t>
      </w:r>
      <w:r w:rsidR="00470E19" w:rsidRPr="00B6309C">
        <w:rPr>
          <w:rFonts w:ascii="Times New Roman" w:hAnsi="Times New Roman"/>
          <w:color w:val="000000"/>
        </w:rPr>
        <w:t>е</w:t>
      </w:r>
      <w:r w:rsidR="00470E19" w:rsidRPr="00B6309C">
        <w:rPr>
          <w:rFonts w:ascii="Times New Roman" w:hAnsi="Times New Roman"/>
          <w:color w:val="000000"/>
          <w:spacing w:val="1"/>
        </w:rPr>
        <w:t xml:space="preserve"> н</w:t>
      </w:r>
      <w:r w:rsidR="00470E19" w:rsidRPr="00B6309C">
        <w:rPr>
          <w:rFonts w:ascii="Times New Roman" w:hAnsi="Times New Roman"/>
          <w:color w:val="000000"/>
          <w:spacing w:val="-1"/>
        </w:rPr>
        <w:t>аме</w:t>
      </w:r>
      <w:r w:rsidR="00470E19" w:rsidRPr="00B6309C">
        <w:rPr>
          <w:rFonts w:ascii="Times New Roman" w:hAnsi="Times New Roman"/>
          <w:color w:val="000000"/>
          <w:spacing w:val="1"/>
        </w:rPr>
        <w:t>н</w:t>
      </w:r>
      <w:r w:rsidR="00470E19" w:rsidRPr="00B6309C">
        <w:rPr>
          <w:rFonts w:ascii="Times New Roman" w:hAnsi="Times New Roman"/>
          <w:color w:val="000000"/>
        </w:rPr>
        <w:t>е</w:t>
      </w:r>
    </w:p>
    <w:p w:rsidR="00470E19" w:rsidRPr="00B6309C" w:rsidRDefault="00470E19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Број партија: 1 (једна) партија</w:t>
      </w:r>
    </w:p>
    <w:p w:rsidR="00470E19" w:rsidRPr="00B6309C" w:rsidRDefault="00470E19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Критеријуми и елементи критеријума за доделу Уговора: Критеријум је економски најповољнија понуда</w:t>
      </w:r>
    </w:p>
    <w:p w:rsidR="00AD04DB" w:rsidRPr="00B6309C" w:rsidRDefault="00470E19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</w:t>
      </w:r>
      <w:r w:rsidR="00AD04DB" w:rsidRPr="00B6309C">
        <w:rPr>
          <w:rFonts w:ascii="Times New Roman" w:hAnsi="Times New Roman"/>
          <w:color w:val="000000"/>
          <w:lang/>
        </w:rPr>
        <w:t xml:space="preserve">за јавне набавке, као и на интернет страници Наручиоца </w:t>
      </w:r>
      <w:hyperlink r:id="rId7" w:history="1">
        <w:r w:rsidR="00AD04DB" w:rsidRPr="00B6309C">
          <w:rPr>
            <w:rStyle w:val="Hyperlink"/>
            <w:rFonts w:ascii="Times New Roman" w:hAnsi="Times New Roman"/>
            <w:lang/>
          </w:rPr>
          <w:t>www.domucenikasrednjihskolanis.rs</w:t>
        </w:r>
      </w:hyperlink>
    </w:p>
    <w:p w:rsidR="00F06C33" w:rsidRPr="00B6309C" w:rsidRDefault="00AD04DB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Начин подношења понуда и рок за подношење понуда:</w:t>
      </w:r>
      <w:r w:rsidRPr="00B6309C">
        <w:rPr>
          <w:color w:val="000000"/>
        </w:rPr>
        <w:t xml:space="preserve"> </w:t>
      </w:r>
      <w:r w:rsidRPr="00B6309C">
        <w:rPr>
          <w:rFonts w:ascii="Times New Roman" w:hAnsi="Times New Roman"/>
          <w:color w:val="000000"/>
          <w:lang/>
        </w:rPr>
        <w:t xml:space="preserve">Понуде се припремају и подносе у складу са конкурсном документацијом и позивом за подношењ понуда. Понуде се подносе у једном оригиналном примерку на адресу Дома ученика средњих школа,  ул. Косовке девојке бр. 6, 18000 Ниш. Понуђач подноси понуду у року од 30 дана од дана објављивања позива за подношење понуде на порталу јавних набавки, и то непосредно или путем поште на адресу: Дом ученика средњих школа, ул. Косовке девојке бр. 6, 18000 Ниш. </w:t>
      </w:r>
      <w:r w:rsidR="00F06C33" w:rsidRPr="00B6309C">
        <w:rPr>
          <w:rFonts w:ascii="Times New Roman" w:hAnsi="Times New Roman"/>
          <w:color w:val="000000"/>
          <w:lang/>
        </w:rPr>
        <w:t xml:space="preserve"> Све понуде и сва пратећа документација се доставља у запечаћеној коверти на којој ће стајати: </w:t>
      </w:r>
    </w:p>
    <w:p w:rsidR="00F06C33" w:rsidRPr="00B6309C" w:rsidRDefault="00F06C33" w:rsidP="00B6309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Горе наведена адреса;</w:t>
      </w:r>
    </w:p>
    <w:p w:rsidR="00F06C33" w:rsidRPr="00B6309C" w:rsidRDefault="00F06C33" w:rsidP="00B6309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 xml:space="preserve">Понуда за ЈНДВ 04/14 – Набавка опреме за домаћинство за партију 2 - Опрема за кухињу „НЕ ОТВАРАТИ“ </w:t>
      </w:r>
    </w:p>
    <w:p w:rsidR="00F06C33" w:rsidRPr="00B6309C" w:rsidRDefault="00F06C33" w:rsidP="00B6309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На полеђини назив понуђача, адреса, конаткт телефон / факс/ електронска пошта.</w:t>
      </w:r>
    </w:p>
    <w:p w:rsidR="00F06C33" w:rsidRPr="00B6309C" w:rsidRDefault="00F06C33" w:rsidP="00B6309C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color w:val="000000"/>
          <w:lang/>
        </w:rPr>
      </w:pPr>
      <w:r w:rsidRPr="00B6309C">
        <w:rPr>
          <w:rFonts w:ascii="Times New Roman" w:hAnsi="Times New Roman"/>
          <w:color w:val="000000"/>
          <w:lang/>
        </w:rPr>
        <w:t>Рок за подношење понуда је 8.10.2014. до 10 часова.</w:t>
      </w:r>
    </w:p>
    <w:p w:rsidR="00AD04DB" w:rsidRPr="00B6309C" w:rsidRDefault="00F06C33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284"/>
        <w:rPr>
          <w:color w:val="000000"/>
        </w:rPr>
      </w:pPr>
      <w:r w:rsidRPr="00B6309C">
        <w:rPr>
          <w:rFonts w:ascii="Times New Roman" w:hAnsi="Times New Roman"/>
          <w:color w:val="000000"/>
          <w:lang/>
        </w:rPr>
        <w:t>Место, време и начин отварања понуда: Јавно отварање понуда обавиће се 8.10.2014. године са почетком у 10.15 часова у Управној згради Дома ученика средњих школа у улици Косовке девојке бр. 6, у Нишу.</w:t>
      </w:r>
    </w:p>
    <w:p w:rsidR="00F06C33" w:rsidRPr="00B6309C" w:rsidRDefault="00F06C33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284"/>
        <w:rPr>
          <w:color w:val="000000"/>
        </w:rPr>
      </w:pPr>
      <w:r w:rsidRPr="00B6309C">
        <w:rPr>
          <w:rFonts w:ascii="Times New Roman" w:hAnsi="Times New Roman"/>
          <w:color w:val="000000"/>
          <w:lang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шредставници понуђача, који ће своја овлашћења предати комисији пре отварања понуда. Овлашћење мора да садр</w:t>
      </w:r>
      <w:r w:rsidR="000C6A45">
        <w:rPr>
          <w:rFonts w:ascii="Times New Roman" w:hAnsi="Times New Roman"/>
          <w:color w:val="000000"/>
          <w:lang/>
        </w:rPr>
        <w:t>ж</w:t>
      </w:r>
      <w:r w:rsidRPr="00B6309C">
        <w:rPr>
          <w:rFonts w:ascii="Times New Roman" w:hAnsi="Times New Roman"/>
          <w:color w:val="000000"/>
          <w:lang/>
        </w:rPr>
        <w:t>и датум, број, потпис овлашћеног лица, као и да буде оверено.</w:t>
      </w:r>
    </w:p>
    <w:p w:rsidR="00F06C33" w:rsidRPr="00B6309C" w:rsidRDefault="00F06C33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284"/>
        <w:rPr>
          <w:color w:val="000000"/>
        </w:rPr>
      </w:pPr>
      <w:r w:rsidRPr="00B6309C">
        <w:rPr>
          <w:rFonts w:ascii="Times New Roman" w:hAnsi="Times New Roman"/>
          <w:color w:val="000000"/>
          <w:lang/>
        </w:rPr>
        <w:t>Рок за доношење одлуке: Наручилац ће одлуку о додели уговора, на предлог комисије за реализацију јавне набавке</w:t>
      </w:r>
      <w:r w:rsidR="00B6309C" w:rsidRPr="00B6309C">
        <w:rPr>
          <w:rFonts w:ascii="Times New Roman" w:hAnsi="Times New Roman"/>
          <w:color w:val="000000"/>
          <w:lang/>
        </w:rPr>
        <w:t>, у року од 3 дана од дана извршеног прегледа и стручне оцене понуда.</w:t>
      </w:r>
    </w:p>
    <w:p w:rsidR="00B6309C" w:rsidRPr="003329D1" w:rsidRDefault="00B6309C" w:rsidP="00B6309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284"/>
        <w:rPr>
          <w:color w:val="000000"/>
        </w:rPr>
      </w:pPr>
      <w:r w:rsidRPr="00B6309C">
        <w:rPr>
          <w:rFonts w:ascii="Times New Roman" w:hAnsi="Times New Roman"/>
          <w:color w:val="000000"/>
          <w:lang/>
        </w:rPr>
        <w:t>Лице за контакт: Весна Ђорђевић Младеновић и Сања Јовановић</w:t>
      </w:r>
      <w:r w:rsidR="003329D1">
        <w:rPr>
          <w:rFonts w:ascii="Times New Roman" w:hAnsi="Times New Roman"/>
          <w:color w:val="000000"/>
          <w:lang/>
        </w:rPr>
        <w:t>.</w:t>
      </w:r>
      <w:r w:rsidRPr="00B6309C">
        <w:rPr>
          <w:rFonts w:ascii="Times New Roman" w:hAnsi="Times New Roman"/>
          <w:color w:val="000000"/>
          <w:lang/>
        </w:rPr>
        <w:t xml:space="preserve"> </w:t>
      </w:r>
      <w:r w:rsidR="003329D1">
        <w:rPr>
          <w:rFonts w:ascii="Times New Roman" w:hAnsi="Times New Roman"/>
          <w:color w:val="000000"/>
          <w:lang/>
        </w:rPr>
        <w:t xml:space="preserve">Е – </w:t>
      </w:r>
      <w:r w:rsidRPr="00B6309C">
        <w:rPr>
          <w:rFonts w:ascii="Times New Roman" w:hAnsi="Times New Roman"/>
          <w:color w:val="000000"/>
          <w:lang/>
        </w:rPr>
        <w:t>mail</w:t>
      </w:r>
      <w:r w:rsidR="003329D1">
        <w:rPr>
          <w:rFonts w:ascii="Times New Roman" w:hAnsi="Times New Roman"/>
          <w:color w:val="000000"/>
          <w:lang/>
        </w:rPr>
        <w:t>:</w:t>
      </w:r>
      <w:r w:rsidRPr="00B6309C">
        <w:rPr>
          <w:rFonts w:ascii="Times New Roman" w:hAnsi="Times New Roman"/>
          <w:color w:val="000000"/>
          <w:lang/>
        </w:rPr>
        <w:t xml:space="preserve"> </w:t>
      </w:r>
      <w:hyperlink r:id="rId8" w:history="1">
        <w:r w:rsidRPr="00B6309C">
          <w:rPr>
            <w:rStyle w:val="Hyperlink"/>
            <w:rFonts w:ascii="Times New Roman" w:hAnsi="Times New Roman"/>
            <w:lang/>
          </w:rPr>
          <w:t>domucenikanis@gmail.com,</w:t>
        </w:r>
        <w:r w:rsidRPr="003329D1">
          <w:rPr>
            <w:rStyle w:val="Hyperlink"/>
            <w:rFonts w:ascii="Times New Roman" w:hAnsi="Times New Roman"/>
            <w:u w:val="none"/>
            <w:lang/>
          </w:rPr>
          <w:t>факс</w:t>
        </w:r>
      </w:hyperlink>
      <w:r w:rsidR="003329D1">
        <w:rPr>
          <w:rFonts w:ascii="Times New Roman" w:hAnsi="Times New Roman"/>
          <w:color w:val="000000"/>
          <w:lang/>
        </w:rPr>
        <w:t xml:space="preserve"> </w:t>
      </w:r>
      <w:r w:rsidRPr="003329D1">
        <w:rPr>
          <w:rFonts w:ascii="Times New Roman" w:hAnsi="Times New Roman"/>
          <w:color w:val="000000"/>
          <w:lang/>
        </w:rPr>
        <w:t>018/4575-833.</w:t>
      </w:r>
    </w:p>
    <w:p w:rsidR="00A135B6" w:rsidRPr="00B6309C" w:rsidRDefault="00A135B6">
      <w:pPr>
        <w:rPr>
          <w:sz w:val="22"/>
          <w:szCs w:val="22"/>
        </w:rPr>
      </w:pPr>
    </w:p>
    <w:sectPr w:rsidR="00A135B6" w:rsidRPr="00B6309C" w:rsidSect="004E6624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5B" w:rsidRDefault="009F645B" w:rsidP="00B6309C">
      <w:r>
        <w:separator/>
      </w:r>
    </w:p>
  </w:endnote>
  <w:endnote w:type="continuationSeparator" w:id="0">
    <w:p w:rsidR="009F645B" w:rsidRDefault="009F645B" w:rsidP="00B6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5B" w:rsidRDefault="009F645B" w:rsidP="00B6309C">
      <w:r>
        <w:separator/>
      </w:r>
    </w:p>
  </w:footnote>
  <w:footnote w:type="continuationSeparator" w:id="0">
    <w:p w:rsidR="009F645B" w:rsidRDefault="009F645B" w:rsidP="00B6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>
    <w:nsid w:val="00000013"/>
    <w:multiLevelType w:val="singleLevel"/>
    <w:tmpl w:val="00000013"/>
    <w:lvl w:ilvl="0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3">
    <w:nsid w:val="08CF18F6"/>
    <w:multiLevelType w:val="hybridMultilevel"/>
    <w:tmpl w:val="FDD6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150"/>
    <w:multiLevelType w:val="hybridMultilevel"/>
    <w:tmpl w:val="82D6DA36"/>
    <w:lvl w:ilvl="0" w:tplc="2D9876EA">
      <w:start w:val="6"/>
      <w:numFmt w:val="bullet"/>
      <w:lvlText w:val="-"/>
      <w:lvlJc w:val="left"/>
      <w:pPr>
        <w:ind w:left="1308" w:hanging="360"/>
      </w:pPr>
      <w:rPr>
        <w:rFonts w:ascii="TimesNewRomanPSMT" w:eastAsia="Calibri" w:hAnsi="TimesNewRomanPSMT" w:cs="TimesNewRomanPS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1D644783"/>
    <w:multiLevelType w:val="hybridMultilevel"/>
    <w:tmpl w:val="ABCA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3E5"/>
    <w:multiLevelType w:val="hybridMultilevel"/>
    <w:tmpl w:val="9A6CC3C6"/>
    <w:lvl w:ilvl="0" w:tplc="335A553E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8B5DC6"/>
    <w:multiLevelType w:val="hybridMultilevel"/>
    <w:tmpl w:val="A2565BF0"/>
    <w:lvl w:ilvl="0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95C"/>
    <w:rsid w:val="00070BBD"/>
    <w:rsid w:val="000C6A45"/>
    <w:rsid w:val="00273828"/>
    <w:rsid w:val="003329D1"/>
    <w:rsid w:val="00470E19"/>
    <w:rsid w:val="004E6624"/>
    <w:rsid w:val="00614676"/>
    <w:rsid w:val="00796B55"/>
    <w:rsid w:val="009F645B"/>
    <w:rsid w:val="00A135B6"/>
    <w:rsid w:val="00A27365"/>
    <w:rsid w:val="00AD04DB"/>
    <w:rsid w:val="00B6309C"/>
    <w:rsid w:val="00C32FF2"/>
    <w:rsid w:val="00D6495C"/>
    <w:rsid w:val="00F0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5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9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6495C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6495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6495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D6495C"/>
    <w:pPr>
      <w:tabs>
        <w:tab w:val="center" w:pos="4535"/>
        <w:tab w:val="right" w:pos="9071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6495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qFormat/>
    <w:rsid w:val="00D6495C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D6495C"/>
    <w:pPr>
      <w:spacing w:after="0"/>
      <w:jc w:val="left"/>
    </w:pPr>
    <w:rPr>
      <w:rFonts w:ascii="Calibri" w:eastAsia="Calibri" w:hAnsi="Calibri" w:cs="Times New Roman"/>
    </w:rPr>
  </w:style>
  <w:style w:type="paragraph" w:customStyle="1" w:styleId="ListParagraphCharChar">
    <w:name w:val="List Paragraph Char Char"/>
    <w:basedOn w:val="Normal"/>
    <w:link w:val="ListParagraphCharCharChar"/>
    <w:qFormat/>
    <w:rsid w:val="00D6495C"/>
    <w:pPr>
      <w:ind w:left="720"/>
      <w:contextualSpacing/>
    </w:pPr>
    <w:rPr>
      <w:lang w:val="en-US" w:eastAsia="en-US"/>
    </w:rPr>
  </w:style>
  <w:style w:type="character" w:customStyle="1" w:styleId="ListParagraphCharCharChar">
    <w:name w:val="List Paragraph Char Char Char"/>
    <w:link w:val="ListParagraphCharChar"/>
    <w:rsid w:val="00D6495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D6495C"/>
    <w:pPr>
      <w:ind w:left="720"/>
    </w:pPr>
    <w:rPr>
      <w:lang w:val="en-US" w:eastAsia="en-US"/>
    </w:rPr>
  </w:style>
  <w:style w:type="character" w:customStyle="1" w:styleId="ListParagraphChar">
    <w:name w:val="List Paragraph Char"/>
    <w:link w:val="ListParagraph1"/>
    <w:rsid w:val="00D649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495C"/>
  </w:style>
  <w:style w:type="paragraph" w:styleId="BalloonText">
    <w:name w:val="Balloon Text"/>
    <w:basedOn w:val="Normal"/>
    <w:link w:val="BalloonTextChar"/>
    <w:semiHidden/>
    <w:rsid w:val="00D6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95C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CharChar">
    <w:name w:val="Char Char"/>
    <w:locked/>
    <w:rsid w:val="00D6495C"/>
    <w:rPr>
      <w:sz w:val="24"/>
      <w:szCs w:val="24"/>
      <w:lang w:val="sr-Latn-CS" w:eastAsia="sr-Latn-CS" w:bidi="ar-SA"/>
    </w:rPr>
  </w:style>
  <w:style w:type="paragraph" w:styleId="NoSpacing">
    <w:name w:val="No Spacing"/>
    <w:link w:val="NoSpacingChar"/>
    <w:uiPriority w:val="1"/>
    <w:qFormat/>
    <w:rsid w:val="00D6495C"/>
    <w:pPr>
      <w:spacing w:after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6495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ucenikanis@gmail.com,&#1092;&#1072;&#1082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3</cp:revision>
  <dcterms:created xsi:type="dcterms:W3CDTF">2014-09-08T06:49:00Z</dcterms:created>
  <dcterms:modified xsi:type="dcterms:W3CDTF">2014-09-08T07:59:00Z</dcterms:modified>
</cp:coreProperties>
</file>