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48" w:rsidRDefault="00DA7848" w:rsidP="00DA7848">
      <w:pPr>
        <w:pStyle w:val="Header"/>
      </w:pPr>
    </w:p>
    <w:p w:rsidR="00DA7848" w:rsidRDefault="00DA7848" w:rsidP="00DA7848">
      <w:pPr>
        <w:pStyle w:val="Header"/>
      </w:pPr>
    </w:p>
    <w:p w:rsidR="00DA7848" w:rsidRDefault="00DA7848" w:rsidP="00DA7848">
      <w:pPr>
        <w:pStyle w:val="Header"/>
      </w:pPr>
    </w:p>
    <w:p w:rsidR="00DA7848" w:rsidRDefault="00DA7848" w:rsidP="00DA7848">
      <w:pPr>
        <w:pStyle w:val="Header"/>
      </w:pPr>
    </w:p>
    <w:p w:rsidR="00DA7848" w:rsidRDefault="00DA7848" w:rsidP="00DA7848">
      <w:pPr>
        <w:autoSpaceDE w:val="0"/>
        <w:autoSpaceDN w:val="0"/>
        <w:adjustRightInd w:val="0"/>
        <w:ind w:left="-360" w:right="4"/>
        <w:jc w:val="center"/>
        <w:rPr>
          <w:b/>
          <w:bCs/>
        </w:rPr>
      </w:pPr>
    </w:p>
    <w:p w:rsidR="00DA7848" w:rsidRDefault="00DA7848" w:rsidP="00DA7848">
      <w:pPr>
        <w:autoSpaceDE w:val="0"/>
        <w:autoSpaceDN w:val="0"/>
        <w:adjustRightInd w:val="0"/>
        <w:ind w:left="-360" w:right="4"/>
        <w:jc w:val="center"/>
        <w:rPr>
          <w:b/>
          <w:bCs/>
        </w:rPr>
      </w:pPr>
    </w:p>
    <w:p w:rsidR="00DA7848" w:rsidRDefault="00DA7848" w:rsidP="00DA7848">
      <w:pPr>
        <w:autoSpaceDE w:val="0"/>
        <w:autoSpaceDN w:val="0"/>
        <w:adjustRightInd w:val="0"/>
        <w:ind w:left="-360" w:right="4"/>
        <w:jc w:val="center"/>
        <w:rPr>
          <w:rFonts w:ascii="Arial" w:hAnsi="Arial" w:cs="Arial"/>
          <w:b/>
          <w:bCs/>
          <w:sz w:val="32"/>
          <w:szCs w:val="32"/>
          <w:lang w:val="sr-Cyrl-CS"/>
        </w:rPr>
      </w:pPr>
      <w:r>
        <w:rPr>
          <w:rFonts w:ascii="Arial" w:hAnsi="Arial" w:cs="Arial"/>
          <w:b/>
          <w:bCs/>
          <w:sz w:val="32"/>
          <w:szCs w:val="32"/>
          <w:lang w:val="en-US"/>
        </w:rPr>
        <w:t>КОНКУРСНА</w:t>
      </w:r>
      <w:r>
        <w:rPr>
          <w:rFonts w:ascii="Arial" w:hAnsi="Arial" w:cs="Arial"/>
          <w:b/>
          <w:bCs/>
          <w:sz w:val="32"/>
          <w:szCs w:val="32"/>
        </w:rPr>
        <w:t xml:space="preserve"> </w:t>
      </w:r>
      <w:r>
        <w:rPr>
          <w:rFonts w:ascii="Arial" w:hAnsi="Arial" w:cs="Arial"/>
          <w:b/>
          <w:bCs/>
          <w:sz w:val="32"/>
          <w:szCs w:val="32"/>
          <w:lang w:val="en-US"/>
        </w:rPr>
        <w:t>ДОКУМЕНТАЦИЈА</w:t>
      </w:r>
      <w:r>
        <w:rPr>
          <w:rFonts w:ascii="Arial" w:hAnsi="Arial" w:cs="Arial"/>
          <w:b/>
          <w:bCs/>
          <w:sz w:val="32"/>
          <w:szCs w:val="32"/>
        </w:rPr>
        <w:t xml:space="preserve"> </w:t>
      </w:r>
    </w:p>
    <w:p w:rsidR="00DA7848" w:rsidRDefault="00DA7848" w:rsidP="00DA7848">
      <w:pPr>
        <w:autoSpaceDE w:val="0"/>
        <w:autoSpaceDN w:val="0"/>
        <w:adjustRightInd w:val="0"/>
        <w:ind w:left="-360" w:right="4"/>
        <w:jc w:val="center"/>
        <w:rPr>
          <w:rFonts w:ascii="Arial" w:hAnsi="Arial" w:cs="Arial"/>
          <w:b/>
          <w:bCs/>
          <w:sz w:val="40"/>
          <w:szCs w:val="36"/>
          <w:lang w:val="sr-Cyrl-CS"/>
        </w:rPr>
      </w:pPr>
    </w:p>
    <w:p w:rsidR="00DA7848" w:rsidRDefault="00DA7848" w:rsidP="00DA7848">
      <w:pPr>
        <w:autoSpaceDE w:val="0"/>
        <w:autoSpaceDN w:val="0"/>
        <w:adjustRightInd w:val="0"/>
        <w:ind w:left="-360" w:right="4"/>
        <w:jc w:val="center"/>
        <w:rPr>
          <w:rFonts w:ascii="Arial" w:hAnsi="Arial" w:cs="Arial"/>
          <w:b/>
          <w:bCs/>
        </w:rPr>
      </w:pPr>
    </w:p>
    <w:p w:rsidR="00DA7848" w:rsidRDefault="00DA7848" w:rsidP="00DA7848">
      <w:pPr>
        <w:autoSpaceDE w:val="0"/>
        <w:autoSpaceDN w:val="0"/>
        <w:adjustRightInd w:val="0"/>
        <w:ind w:left="-360" w:right="4"/>
        <w:jc w:val="center"/>
        <w:rPr>
          <w:rFonts w:ascii="Arial" w:hAnsi="Arial" w:cs="Arial"/>
          <w:b/>
          <w:bCs/>
        </w:rPr>
      </w:pPr>
    </w:p>
    <w:p w:rsidR="00DA7848" w:rsidRDefault="00DA7848" w:rsidP="00DA7848">
      <w:pPr>
        <w:autoSpaceDE w:val="0"/>
        <w:autoSpaceDN w:val="0"/>
        <w:adjustRightInd w:val="0"/>
        <w:ind w:left="-360" w:right="4"/>
        <w:jc w:val="center"/>
        <w:rPr>
          <w:rFonts w:ascii="Arial" w:hAnsi="Arial" w:cs="Arial"/>
          <w:b/>
          <w:bCs/>
        </w:rPr>
      </w:pPr>
      <w:r>
        <w:rPr>
          <w:rFonts w:ascii="Arial" w:hAnsi="Arial" w:cs="Arial"/>
          <w:b/>
          <w:bCs/>
          <w:lang w:val="en-US"/>
        </w:rPr>
        <w:t>ЈАВНА</w:t>
      </w:r>
      <w:r>
        <w:rPr>
          <w:rFonts w:ascii="Arial" w:hAnsi="Arial" w:cs="Arial"/>
          <w:b/>
          <w:bCs/>
        </w:rPr>
        <w:t xml:space="preserve"> </w:t>
      </w:r>
      <w:r>
        <w:rPr>
          <w:rFonts w:ascii="Arial" w:hAnsi="Arial" w:cs="Arial"/>
          <w:b/>
          <w:bCs/>
          <w:lang w:val="en-US"/>
        </w:rPr>
        <w:t>НАБАВКА</w:t>
      </w:r>
      <w:r>
        <w:rPr>
          <w:rFonts w:ascii="Arial" w:hAnsi="Arial" w:cs="Arial"/>
          <w:b/>
          <w:bCs/>
        </w:rPr>
        <w:t xml:space="preserve"> </w:t>
      </w:r>
      <w:r>
        <w:rPr>
          <w:rFonts w:ascii="Arial" w:hAnsi="Arial" w:cs="Arial"/>
          <w:b/>
          <w:bCs/>
          <w:lang w:val="en-US"/>
        </w:rPr>
        <w:t>ДОБАРА</w:t>
      </w:r>
    </w:p>
    <w:p w:rsidR="00DA7848" w:rsidRDefault="00DA7848" w:rsidP="00DA7848">
      <w:pPr>
        <w:tabs>
          <w:tab w:val="right" w:pos="9964"/>
        </w:tabs>
        <w:ind w:left="-360" w:right="4"/>
        <w:jc w:val="center"/>
        <w:rPr>
          <w:rFonts w:ascii="Arial" w:hAnsi="Arial" w:cs="Arial"/>
          <w:b/>
        </w:rPr>
      </w:pPr>
      <w:r>
        <w:rPr>
          <w:rFonts w:ascii="Arial" w:hAnsi="Arial" w:cs="Arial"/>
          <w:b/>
        </w:rPr>
        <w:t>велике</w:t>
      </w:r>
      <w:r>
        <w:rPr>
          <w:rFonts w:ascii="Arial" w:hAnsi="Arial" w:cs="Arial"/>
          <w:b/>
          <w:lang w:val="sr-Cyrl-CS"/>
        </w:rPr>
        <w:t xml:space="preserve"> вредности број </w:t>
      </w:r>
      <w:r>
        <w:rPr>
          <w:rFonts w:ascii="Arial" w:hAnsi="Arial" w:cs="Arial"/>
          <w:b/>
        </w:rPr>
        <w:t>04</w:t>
      </w:r>
      <w:r>
        <w:rPr>
          <w:rFonts w:ascii="Arial" w:hAnsi="Arial" w:cs="Arial"/>
          <w:b/>
          <w:lang w:val="sr-Cyrl-CS"/>
        </w:rPr>
        <w:t>/1</w:t>
      </w:r>
      <w:r w:rsidR="002A5BCA">
        <w:rPr>
          <w:rFonts w:ascii="Arial" w:hAnsi="Arial" w:cs="Arial"/>
          <w:b/>
        </w:rPr>
        <w:t>4</w:t>
      </w:r>
      <w:r>
        <w:rPr>
          <w:rFonts w:ascii="Arial" w:hAnsi="Arial" w:cs="Arial"/>
          <w:b/>
          <w:lang w:val="sr-Cyrl-CS"/>
        </w:rPr>
        <w:t xml:space="preserve"> ЈНД-</w:t>
      </w:r>
      <w:r>
        <w:rPr>
          <w:rFonts w:ascii="Arial" w:hAnsi="Arial" w:cs="Arial"/>
          <w:b/>
        </w:rPr>
        <w:t>В</w:t>
      </w:r>
      <w:r>
        <w:rPr>
          <w:rFonts w:ascii="Arial" w:hAnsi="Arial" w:cs="Arial"/>
          <w:b/>
          <w:lang w:val="sr-Cyrl-CS"/>
        </w:rPr>
        <w:t xml:space="preserve"> за 2014. годину</w:t>
      </w:r>
    </w:p>
    <w:p w:rsidR="00DA7848" w:rsidRDefault="00DA7848" w:rsidP="00DA7848">
      <w:pPr>
        <w:tabs>
          <w:tab w:val="right" w:pos="9964"/>
        </w:tabs>
        <w:ind w:left="-360" w:right="4"/>
        <w:jc w:val="center"/>
        <w:rPr>
          <w:rFonts w:ascii="Arial" w:hAnsi="Arial" w:cs="Arial"/>
          <w:b/>
        </w:rPr>
      </w:pPr>
      <w:r>
        <w:rPr>
          <w:rFonts w:ascii="Arial" w:hAnsi="Arial" w:cs="Arial"/>
          <w:b/>
          <w:lang w:val="sr-Cyrl-CS"/>
        </w:rPr>
        <w:t>са предметом јавне набавке</w:t>
      </w:r>
    </w:p>
    <w:p w:rsidR="00DA7848" w:rsidRDefault="00DA7848" w:rsidP="00DA7848">
      <w:pPr>
        <w:ind w:left="-360" w:right="4"/>
        <w:jc w:val="center"/>
      </w:pPr>
    </w:p>
    <w:p w:rsidR="00DA7848" w:rsidRDefault="00DA7848" w:rsidP="00DA7848">
      <w:pPr>
        <w:ind w:left="-360" w:right="4"/>
        <w:jc w:val="both"/>
      </w:pPr>
    </w:p>
    <w:p w:rsidR="00DA7848" w:rsidRDefault="00DA7848" w:rsidP="00DA7848">
      <w:pPr>
        <w:ind w:left="-360" w:right="4"/>
        <w:jc w:val="both"/>
      </w:pPr>
    </w:p>
    <w:p w:rsidR="00DA7848" w:rsidRDefault="002A5BCA" w:rsidP="00DA7848">
      <w:pPr>
        <w:tabs>
          <w:tab w:val="left" w:pos="1230"/>
          <w:tab w:val="center" w:pos="4493"/>
        </w:tabs>
        <w:ind w:left="-360" w:right="4"/>
        <w:rPr>
          <w:rFonts w:ascii="Arial" w:hAnsi="Arial" w:cs="Arial"/>
          <w:b/>
          <w:bCs/>
          <w:sz w:val="32"/>
          <w:szCs w:val="32"/>
          <w:lang w:val="en-US"/>
        </w:rPr>
      </w:pPr>
      <w:r>
        <w:rPr>
          <w:rFonts w:ascii="Arial" w:hAnsi="Arial" w:cs="Arial"/>
          <w:b/>
          <w:bCs/>
          <w:sz w:val="32"/>
          <w:szCs w:val="32"/>
          <w:lang w:val="en-US"/>
        </w:rPr>
        <w:t xml:space="preserve">           </w:t>
      </w:r>
      <w:r w:rsidR="00DA7848">
        <w:rPr>
          <w:rFonts w:ascii="Arial" w:hAnsi="Arial" w:cs="Arial"/>
          <w:b/>
          <w:bCs/>
          <w:sz w:val="32"/>
          <w:szCs w:val="32"/>
          <w:lang w:val="en-US"/>
        </w:rPr>
        <w:t xml:space="preserve">        </w:t>
      </w:r>
      <w:r>
        <w:rPr>
          <w:rFonts w:ascii="Arial" w:hAnsi="Arial" w:cs="Arial"/>
          <w:b/>
          <w:bCs/>
          <w:sz w:val="32"/>
          <w:szCs w:val="32"/>
          <w:lang w:val="en-US"/>
        </w:rPr>
        <w:t xml:space="preserve">         </w:t>
      </w:r>
      <w:r w:rsidR="00DA7848">
        <w:rPr>
          <w:rFonts w:ascii="Arial" w:hAnsi="Arial" w:cs="Arial"/>
          <w:b/>
          <w:bCs/>
          <w:sz w:val="32"/>
          <w:szCs w:val="32"/>
          <w:lang w:val="en-US"/>
        </w:rPr>
        <w:t xml:space="preserve">  Опрема за </w:t>
      </w:r>
      <w:r>
        <w:rPr>
          <w:rFonts w:ascii="Arial" w:hAnsi="Arial" w:cs="Arial"/>
          <w:b/>
          <w:bCs/>
          <w:sz w:val="32"/>
          <w:szCs w:val="32"/>
          <w:lang w:val="en-US"/>
        </w:rPr>
        <w:t>домаћинство</w:t>
      </w:r>
    </w:p>
    <w:p w:rsidR="002A5BCA" w:rsidRPr="002A5BCA" w:rsidRDefault="002A5BCA" w:rsidP="002A5BCA">
      <w:pPr>
        <w:tabs>
          <w:tab w:val="left" w:pos="2628"/>
        </w:tabs>
        <w:ind w:left="-360" w:right="4"/>
        <w:rPr>
          <w:rFonts w:ascii="Arial" w:hAnsi="Arial" w:cs="Arial"/>
          <w:b/>
        </w:rPr>
      </w:pPr>
      <w:r>
        <w:rPr>
          <w:rFonts w:ascii="Arial" w:hAnsi="Arial" w:cs="Arial"/>
          <w:b/>
          <w:lang w:val="sr-Cyrl-CS"/>
        </w:rPr>
        <w:tab/>
      </w:r>
      <w:r>
        <w:rPr>
          <w:rFonts w:ascii="Arial" w:hAnsi="Arial" w:cs="Arial"/>
          <w:b/>
        </w:rPr>
        <w:t>Партија 2.Опрема за кухињу</w:t>
      </w:r>
    </w:p>
    <w:p w:rsidR="00DA7848" w:rsidRDefault="00DA7848" w:rsidP="00DA7848">
      <w:pPr>
        <w:ind w:left="-360" w:right="4"/>
        <w:jc w:val="center"/>
        <w:rPr>
          <w:rFonts w:ascii="Arial" w:hAnsi="Arial" w:cs="Arial"/>
          <w:b/>
        </w:rPr>
      </w:pPr>
      <w:r>
        <w:rPr>
          <w:rFonts w:ascii="Arial" w:hAnsi="Arial" w:cs="Arial"/>
          <w:b/>
          <w:lang w:val="sr-Cyrl-CS"/>
        </w:rPr>
        <w:t xml:space="preserve">за потребе </w:t>
      </w:r>
    </w:p>
    <w:p w:rsidR="00DA7848" w:rsidRDefault="00DA7848" w:rsidP="00DA7848">
      <w:pPr>
        <w:ind w:left="-360" w:right="4"/>
        <w:jc w:val="center"/>
        <w:rPr>
          <w:rFonts w:ascii="Arial" w:hAnsi="Arial" w:cs="Arial"/>
          <w:b/>
        </w:rPr>
      </w:pPr>
      <w:r>
        <w:rPr>
          <w:rFonts w:ascii="Arial" w:hAnsi="Arial" w:cs="Arial"/>
          <w:b/>
          <w:lang w:val="sr-Cyrl-CS"/>
        </w:rPr>
        <w:t>Дома ученика  средњих школа у Нишу</w:t>
      </w:r>
    </w:p>
    <w:p w:rsidR="00DA7848" w:rsidRDefault="00DA7848" w:rsidP="00DA7848">
      <w:pPr>
        <w:ind w:left="-360" w:right="4"/>
        <w:jc w:val="center"/>
        <w:rPr>
          <w:rFonts w:ascii="Arial" w:hAnsi="Arial" w:cs="Arial"/>
          <w:b/>
        </w:rPr>
      </w:pPr>
      <w:r>
        <w:rPr>
          <w:rFonts w:ascii="Arial" w:hAnsi="Arial" w:cs="Arial"/>
          <w:b/>
        </w:rPr>
        <w:t>ул</w:t>
      </w:r>
      <w:r>
        <w:rPr>
          <w:rFonts w:ascii="Arial" w:hAnsi="Arial" w:cs="Arial"/>
          <w:b/>
          <w:lang w:val="sr-Cyrl-CS"/>
        </w:rPr>
        <w:t>. Косовке девојке бр. 6</w:t>
      </w:r>
    </w:p>
    <w:p w:rsidR="00DA7848" w:rsidRDefault="00DA7848" w:rsidP="00DA7848">
      <w:pPr>
        <w:ind w:left="-360" w:right="4"/>
        <w:jc w:val="center"/>
        <w:rPr>
          <w:rFonts w:ascii="Arial" w:hAnsi="Arial" w:cs="Arial"/>
          <w:b/>
        </w:rPr>
      </w:pPr>
      <w:r>
        <w:rPr>
          <w:rFonts w:ascii="Arial" w:hAnsi="Arial" w:cs="Arial"/>
          <w:b/>
          <w:lang w:val="sr-Cyrl-CS"/>
        </w:rPr>
        <w:t>18000 Ниш</w:t>
      </w:r>
    </w:p>
    <w:p w:rsidR="00DA7848" w:rsidRDefault="00DA7848" w:rsidP="00DA7848">
      <w:pPr>
        <w:ind w:left="-360" w:right="4"/>
        <w:rPr>
          <w:rFonts w:ascii="Arial" w:hAnsi="Arial" w:cs="Arial"/>
          <w:b/>
        </w:rPr>
      </w:pPr>
    </w:p>
    <w:p w:rsidR="00DA7848" w:rsidRDefault="00DA7848" w:rsidP="00DA7848">
      <w:pPr>
        <w:autoSpaceDE w:val="0"/>
        <w:autoSpaceDN w:val="0"/>
        <w:adjustRightInd w:val="0"/>
        <w:spacing w:line="360" w:lineRule="auto"/>
        <w:jc w:val="both"/>
        <w:rPr>
          <w:rFonts w:ascii="Arial" w:hAnsi="Arial" w:cs="Arial"/>
        </w:rPr>
      </w:pPr>
    </w:p>
    <w:p w:rsidR="00DA7848" w:rsidRDefault="00DA7848" w:rsidP="00DA7848">
      <w:pPr>
        <w:autoSpaceDE w:val="0"/>
        <w:autoSpaceDN w:val="0"/>
        <w:adjustRightInd w:val="0"/>
        <w:spacing w:line="360" w:lineRule="auto"/>
        <w:jc w:val="both"/>
        <w:rPr>
          <w:rFonts w:ascii="Arial" w:hAnsi="Arial" w:cs="Arial"/>
        </w:rPr>
      </w:pPr>
    </w:p>
    <w:p w:rsidR="00DA7848" w:rsidRDefault="00DA7848" w:rsidP="00DA7848">
      <w:pPr>
        <w:autoSpaceDE w:val="0"/>
        <w:autoSpaceDN w:val="0"/>
        <w:adjustRightInd w:val="0"/>
        <w:spacing w:line="360" w:lineRule="auto"/>
        <w:jc w:val="both"/>
        <w:rPr>
          <w:rFonts w:ascii="Arial" w:hAnsi="Arial" w:cs="Arial"/>
        </w:rPr>
      </w:pPr>
    </w:p>
    <w:p w:rsidR="00DA7848" w:rsidRDefault="00DA7848" w:rsidP="00DA7848">
      <w:pPr>
        <w:autoSpaceDE w:val="0"/>
        <w:autoSpaceDN w:val="0"/>
        <w:adjustRightInd w:val="0"/>
        <w:spacing w:line="360" w:lineRule="auto"/>
        <w:jc w:val="both"/>
        <w:rPr>
          <w:rFonts w:ascii="Arial" w:hAnsi="Arial" w:cs="Arial"/>
        </w:rPr>
      </w:pPr>
    </w:p>
    <w:p w:rsidR="00DA7848" w:rsidRDefault="00DA7848" w:rsidP="00DA7848">
      <w:pPr>
        <w:tabs>
          <w:tab w:val="left" w:pos="0"/>
        </w:tabs>
        <w:autoSpaceDE w:val="0"/>
        <w:autoSpaceDN w:val="0"/>
        <w:adjustRightInd w:val="0"/>
        <w:ind w:left="-360" w:right="4"/>
        <w:jc w:val="center"/>
        <w:rPr>
          <w:rFonts w:ascii="Arial" w:hAnsi="Arial" w:cs="Arial"/>
          <w:b/>
          <w:bCs/>
          <w:i/>
          <w:caps/>
        </w:rPr>
      </w:pPr>
      <w:r>
        <w:rPr>
          <w:rFonts w:ascii="Arial" w:hAnsi="Arial" w:cs="Arial"/>
          <w:b/>
          <w:bCs/>
          <w:i/>
          <w:caps/>
          <w:lang w:val="sr-Cyrl-CS"/>
        </w:rPr>
        <w:t>врста</w:t>
      </w:r>
      <w:r>
        <w:rPr>
          <w:rFonts w:ascii="Arial" w:hAnsi="Arial" w:cs="Arial"/>
          <w:b/>
          <w:bCs/>
          <w:i/>
          <w:caps/>
        </w:rPr>
        <w:t xml:space="preserve"> </w:t>
      </w:r>
      <w:r>
        <w:rPr>
          <w:rFonts w:ascii="Arial" w:hAnsi="Arial" w:cs="Arial"/>
          <w:b/>
          <w:bCs/>
          <w:i/>
          <w:caps/>
          <w:lang w:val="sr-Cyrl-CS"/>
        </w:rPr>
        <w:t>Поступка</w:t>
      </w:r>
      <w:r>
        <w:rPr>
          <w:rFonts w:ascii="Arial" w:hAnsi="Arial" w:cs="Arial"/>
          <w:b/>
          <w:bCs/>
          <w:i/>
          <w:caps/>
        </w:rPr>
        <w:t xml:space="preserve">: </w:t>
      </w:r>
      <w:r>
        <w:rPr>
          <w:rFonts w:ascii="Arial" w:hAnsi="Arial" w:cs="Arial"/>
          <w:b/>
          <w:bCs/>
          <w:i/>
          <w:caps/>
          <w:lang w:val="sr-Cyrl-CS"/>
        </w:rPr>
        <w:t xml:space="preserve"> </w:t>
      </w:r>
      <w:r>
        <w:rPr>
          <w:rFonts w:ascii="Arial" w:hAnsi="Arial" w:cs="Arial"/>
          <w:b/>
          <w:bCs/>
          <w:i/>
          <w:caps/>
        </w:rPr>
        <w:t>ОТВОРЕНИ ПОСТУПАК</w:t>
      </w:r>
    </w:p>
    <w:p w:rsidR="00DA7848" w:rsidRDefault="00DA7848" w:rsidP="00DA7848">
      <w:pPr>
        <w:autoSpaceDE w:val="0"/>
        <w:autoSpaceDN w:val="0"/>
        <w:adjustRightInd w:val="0"/>
        <w:ind w:left="-360" w:right="4"/>
        <w:jc w:val="center"/>
        <w:rPr>
          <w:rFonts w:ascii="Arial" w:hAnsi="Arial" w:cs="Arial"/>
          <w:b/>
          <w:bCs/>
          <w:sz w:val="28"/>
          <w:szCs w:val="28"/>
        </w:rPr>
      </w:pPr>
    </w:p>
    <w:p w:rsidR="00DA7848" w:rsidRDefault="00DA7848" w:rsidP="00DA7848">
      <w:pPr>
        <w:pStyle w:val="ListParagraph"/>
        <w:spacing w:line="240" w:lineRule="auto"/>
        <w:jc w:val="center"/>
        <w:rPr>
          <w:rFonts w:ascii="Arial" w:hAnsi="Arial" w:cs="Arial"/>
          <w:color w:val="FF0000"/>
          <w:sz w:val="40"/>
          <w:szCs w:val="40"/>
        </w:rPr>
      </w:pPr>
    </w:p>
    <w:p w:rsidR="00DA7848" w:rsidRDefault="00DA7848" w:rsidP="00DA7848">
      <w:pPr>
        <w:pStyle w:val="ListParagraph"/>
        <w:spacing w:line="240" w:lineRule="auto"/>
        <w:jc w:val="center"/>
        <w:rPr>
          <w:rFonts w:ascii="Arial" w:hAnsi="Arial" w:cs="Arial"/>
          <w:color w:val="FF0000"/>
          <w:sz w:val="40"/>
          <w:szCs w:val="40"/>
        </w:rPr>
      </w:pPr>
    </w:p>
    <w:tbl>
      <w:tblPr>
        <w:tblW w:w="0" w:type="auto"/>
        <w:tblInd w:w="5" w:type="dxa"/>
        <w:tblLayout w:type="fixed"/>
        <w:tblCellMar>
          <w:left w:w="0" w:type="dxa"/>
          <w:right w:w="0" w:type="dxa"/>
        </w:tblCellMar>
        <w:tblLook w:val="0000"/>
      </w:tblPr>
      <w:tblGrid>
        <w:gridCol w:w="4788"/>
        <w:gridCol w:w="4948"/>
      </w:tblGrid>
      <w:tr w:rsidR="00DA7848" w:rsidTr="00F6667F">
        <w:trPr>
          <w:trHeight w:hRule="exact" w:val="286"/>
        </w:trPr>
        <w:tc>
          <w:tcPr>
            <w:tcW w:w="4788" w:type="dxa"/>
            <w:tcBorders>
              <w:top w:val="single" w:sz="4" w:space="0" w:color="000000"/>
              <w:left w:val="single" w:sz="4" w:space="0" w:color="000000"/>
              <w:bottom w:val="single" w:sz="4" w:space="0" w:color="000000"/>
            </w:tcBorders>
          </w:tcPr>
          <w:p w:rsidR="00DA7848" w:rsidRDefault="00DA7848" w:rsidP="00F6667F">
            <w:pPr>
              <w:autoSpaceDE w:val="0"/>
              <w:snapToGrid w:val="0"/>
              <w:rPr>
                <w:rFonts w:ascii="Arial" w:hAnsi="Arial" w:cs="Arial"/>
                <w:b/>
                <w:i/>
                <w:color w:val="FF0000"/>
                <w:lang w:val="sr-Cyrl-CS" w:eastAsia="en-US"/>
              </w:rPr>
            </w:pPr>
          </w:p>
        </w:tc>
        <w:tc>
          <w:tcPr>
            <w:tcW w:w="4948" w:type="dxa"/>
            <w:tcBorders>
              <w:top w:val="single" w:sz="4" w:space="0" w:color="000000"/>
              <w:left w:val="single" w:sz="4" w:space="0" w:color="000000"/>
              <w:bottom w:val="single" w:sz="4" w:space="0" w:color="000000"/>
              <w:right w:val="single" w:sz="4" w:space="0" w:color="000000"/>
            </w:tcBorders>
          </w:tcPr>
          <w:p w:rsidR="00DA7848" w:rsidRDefault="00DA7848" w:rsidP="00F6667F">
            <w:pPr>
              <w:autoSpaceDE w:val="0"/>
              <w:snapToGrid w:val="0"/>
              <w:spacing w:line="267" w:lineRule="exact"/>
              <w:ind w:left="102"/>
              <w:rPr>
                <w:rFonts w:ascii="Arial" w:hAnsi="Arial" w:cs="Arial"/>
                <w:b/>
                <w:i/>
                <w:spacing w:val="-1"/>
                <w:lang w:val="sr-Cyrl-CS" w:eastAsia="en-US"/>
              </w:rPr>
            </w:pPr>
            <w:r>
              <w:rPr>
                <w:rFonts w:ascii="Arial" w:hAnsi="Arial" w:cs="Arial"/>
                <w:b/>
                <w:i/>
                <w:sz w:val="22"/>
                <w:szCs w:val="22"/>
                <w:lang w:val="sr-Cyrl-CS" w:eastAsia="en-US"/>
              </w:rPr>
              <w:t>Д</w:t>
            </w:r>
            <w:r>
              <w:rPr>
                <w:rFonts w:ascii="Arial" w:hAnsi="Arial" w:cs="Arial"/>
                <w:b/>
                <w:i/>
                <w:spacing w:val="-1"/>
                <w:sz w:val="22"/>
                <w:szCs w:val="22"/>
                <w:lang w:val="sr-Cyrl-CS" w:eastAsia="en-US"/>
              </w:rPr>
              <w:t>а</w:t>
            </w:r>
            <w:r>
              <w:rPr>
                <w:rFonts w:ascii="Arial" w:hAnsi="Arial" w:cs="Arial"/>
                <w:b/>
                <w:i/>
                <w:spacing w:val="3"/>
                <w:sz w:val="22"/>
                <w:szCs w:val="22"/>
                <w:lang w:val="sr-Cyrl-CS" w:eastAsia="en-US"/>
              </w:rPr>
              <w:t>т</w:t>
            </w:r>
            <w:r>
              <w:rPr>
                <w:rFonts w:ascii="Arial" w:hAnsi="Arial" w:cs="Arial"/>
                <w:b/>
                <w:i/>
                <w:spacing w:val="-5"/>
                <w:sz w:val="22"/>
                <w:szCs w:val="22"/>
                <w:lang w:val="sr-Cyrl-CS" w:eastAsia="en-US"/>
              </w:rPr>
              <w:t>у</w:t>
            </w:r>
            <w:r>
              <w:rPr>
                <w:rFonts w:ascii="Arial" w:hAnsi="Arial" w:cs="Arial"/>
                <w:b/>
                <w:i/>
                <w:sz w:val="22"/>
                <w:szCs w:val="22"/>
                <w:lang w:val="sr-Cyrl-CS" w:eastAsia="en-US"/>
              </w:rPr>
              <w:t>м</w:t>
            </w:r>
            <w:r>
              <w:rPr>
                <w:rFonts w:ascii="Arial" w:hAnsi="Arial" w:cs="Arial"/>
                <w:b/>
                <w:i/>
                <w:spacing w:val="2"/>
                <w:sz w:val="22"/>
                <w:szCs w:val="22"/>
                <w:lang w:val="sr-Cyrl-CS" w:eastAsia="en-US"/>
              </w:rPr>
              <w:t xml:space="preserve"> </w:t>
            </w:r>
            <w:r>
              <w:rPr>
                <w:rFonts w:ascii="Arial" w:hAnsi="Arial" w:cs="Arial"/>
                <w:b/>
                <w:i/>
                <w:sz w:val="22"/>
                <w:szCs w:val="22"/>
                <w:lang w:val="sr-Cyrl-CS" w:eastAsia="en-US"/>
              </w:rPr>
              <w:t>и</w:t>
            </w:r>
            <w:r>
              <w:rPr>
                <w:rFonts w:ascii="Arial" w:hAnsi="Arial" w:cs="Arial"/>
                <w:b/>
                <w:i/>
                <w:spacing w:val="1"/>
                <w:sz w:val="22"/>
                <w:szCs w:val="22"/>
                <w:lang w:val="sr-Cyrl-CS" w:eastAsia="en-US"/>
              </w:rPr>
              <w:t xml:space="preserve"> </w:t>
            </w:r>
            <w:r>
              <w:rPr>
                <w:rFonts w:ascii="Arial" w:hAnsi="Arial" w:cs="Arial"/>
                <w:b/>
                <w:i/>
                <w:sz w:val="22"/>
                <w:szCs w:val="22"/>
                <w:lang w:val="sr-Cyrl-CS" w:eastAsia="en-US"/>
              </w:rPr>
              <w:t>вр</w:t>
            </w:r>
            <w:r>
              <w:rPr>
                <w:rFonts w:ascii="Arial" w:hAnsi="Arial" w:cs="Arial"/>
                <w:b/>
                <w:i/>
                <w:spacing w:val="-1"/>
                <w:sz w:val="22"/>
                <w:szCs w:val="22"/>
                <w:lang w:val="sr-Cyrl-CS" w:eastAsia="en-US"/>
              </w:rPr>
              <w:t>еме:</w:t>
            </w:r>
          </w:p>
        </w:tc>
      </w:tr>
      <w:tr w:rsidR="00DA7848" w:rsidTr="00F6667F">
        <w:trPr>
          <w:trHeight w:hRule="exact" w:val="286"/>
        </w:trPr>
        <w:tc>
          <w:tcPr>
            <w:tcW w:w="4788" w:type="dxa"/>
            <w:tcBorders>
              <w:top w:val="single" w:sz="4" w:space="0" w:color="000000"/>
              <w:left w:val="single" w:sz="4" w:space="0" w:color="000000"/>
              <w:bottom w:val="single" w:sz="4" w:space="0" w:color="000000"/>
            </w:tcBorders>
          </w:tcPr>
          <w:p w:rsidR="00DA7848" w:rsidRDefault="00DA7848" w:rsidP="00F6667F">
            <w:pPr>
              <w:autoSpaceDE w:val="0"/>
              <w:snapToGrid w:val="0"/>
              <w:spacing w:line="267" w:lineRule="exact"/>
              <w:ind w:left="102"/>
              <w:rPr>
                <w:rFonts w:ascii="Arial" w:hAnsi="Arial" w:cs="Arial"/>
                <w:b/>
                <w:i/>
                <w:lang w:val="sr-Cyrl-CS" w:eastAsia="en-US"/>
              </w:rPr>
            </w:pPr>
            <w:r>
              <w:rPr>
                <w:rFonts w:ascii="Arial" w:hAnsi="Arial" w:cs="Arial"/>
                <w:b/>
                <w:i/>
                <w:spacing w:val="1"/>
                <w:sz w:val="22"/>
                <w:szCs w:val="22"/>
                <w:lang w:val="sr-Cyrl-CS" w:eastAsia="en-US"/>
              </w:rPr>
              <w:t>К</w:t>
            </w:r>
            <w:r>
              <w:rPr>
                <w:rFonts w:ascii="Arial" w:hAnsi="Arial" w:cs="Arial"/>
                <w:b/>
                <w:i/>
                <w:sz w:val="22"/>
                <w:szCs w:val="22"/>
                <w:lang w:val="sr-Cyrl-CS" w:eastAsia="en-US"/>
              </w:rPr>
              <w:t>р</w:t>
            </w:r>
            <w:r>
              <w:rPr>
                <w:rFonts w:ascii="Arial" w:hAnsi="Arial" w:cs="Arial"/>
                <w:b/>
                <w:i/>
                <w:spacing w:val="-1"/>
                <w:sz w:val="22"/>
                <w:szCs w:val="22"/>
                <w:lang w:val="sr-Cyrl-CS" w:eastAsia="en-US"/>
              </w:rPr>
              <w:t>а</w:t>
            </w:r>
            <w:r>
              <w:rPr>
                <w:rFonts w:ascii="Arial" w:hAnsi="Arial" w:cs="Arial"/>
                <w:b/>
                <w:i/>
                <w:sz w:val="22"/>
                <w:szCs w:val="22"/>
                <w:lang w:val="sr-Cyrl-CS" w:eastAsia="en-US"/>
              </w:rPr>
              <w:t>ј</w:t>
            </w:r>
            <w:r>
              <w:rPr>
                <w:rFonts w:ascii="Arial" w:hAnsi="Arial" w:cs="Arial"/>
                <w:b/>
                <w:i/>
                <w:spacing w:val="-1"/>
                <w:sz w:val="22"/>
                <w:szCs w:val="22"/>
                <w:lang w:val="sr-Cyrl-CS" w:eastAsia="en-US"/>
              </w:rPr>
              <w:t>њ</w:t>
            </w:r>
            <w:r>
              <w:rPr>
                <w:rFonts w:ascii="Arial" w:hAnsi="Arial" w:cs="Arial"/>
                <w:b/>
                <w:i/>
                <w:sz w:val="22"/>
                <w:szCs w:val="22"/>
                <w:lang w:val="sr-Cyrl-CS" w:eastAsia="en-US"/>
              </w:rPr>
              <w:t>и</w:t>
            </w:r>
            <w:r>
              <w:rPr>
                <w:rFonts w:ascii="Arial" w:hAnsi="Arial" w:cs="Arial"/>
                <w:b/>
                <w:i/>
                <w:spacing w:val="1"/>
                <w:sz w:val="22"/>
                <w:szCs w:val="22"/>
                <w:lang w:val="sr-Cyrl-CS" w:eastAsia="en-US"/>
              </w:rPr>
              <w:t xml:space="preserve"> </w:t>
            </w:r>
            <w:r>
              <w:rPr>
                <w:rFonts w:ascii="Arial" w:hAnsi="Arial" w:cs="Arial"/>
                <w:b/>
                <w:i/>
                <w:sz w:val="22"/>
                <w:szCs w:val="22"/>
                <w:lang w:val="sr-Cyrl-CS" w:eastAsia="en-US"/>
              </w:rPr>
              <w:t>рок</w:t>
            </w:r>
            <w:r>
              <w:rPr>
                <w:rFonts w:ascii="Arial" w:hAnsi="Arial" w:cs="Arial"/>
                <w:b/>
                <w:i/>
                <w:spacing w:val="1"/>
                <w:sz w:val="22"/>
                <w:szCs w:val="22"/>
                <w:lang w:val="sr-Cyrl-CS" w:eastAsia="en-US"/>
              </w:rPr>
              <w:t xml:space="preserve"> з</w:t>
            </w:r>
            <w:r>
              <w:rPr>
                <w:rFonts w:ascii="Arial" w:hAnsi="Arial" w:cs="Arial"/>
                <w:b/>
                <w:i/>
                <w:sz w:val="22"/>
                <w:szCs w:val="22"/>
                <w:lang w:val="sr-Cyrl-CS" w:eastAsia="en-US"/>
              </w:rPr>
              <w:t>а</w:t>
            </w:r>
            <w:r>
              <w:rPr>
                <w:rFonts w:ascii="Arial" w:hAnsi="Arial" w:cs="Arial"/>
                <w:b/>
                <w:i/>
                <w:spacing w:val="-1"/>
                <w:sz w:val="22"/>
                <w:szCs w:val="22"/>
                <w:lang w:val="sr-Cyrl-CS" w:eastAsia="en-US"/>
              </w:rPr>
              <w:t xml:space="preserve"> </w:t>
            </w:r>
            <w:r>
              <w:rPr>
                <w:rFonts w:ascii="Arial" w:hAnsi="Arial" w:cs="Arial"/>
                <w:b/>
                <w:i/>
                <w:sz w:val="22"/>
                <w:szCs w:val="22"/>
                <w:lang w:val="sr-Cyrl-CS" w:eastAsia="en-US"/>
              </w:rPr>
              <w:t>до</w:t>
            </w:r>
            <w:r>
              <w:rPr>
                <w:rFonts w:ascii="Arial" w:hAnsi="Arial" w:cs="Arial"/>
                <w:b/>
                <w:i/>
                <w:spacing w:val="-1"/>
                <w:sz w:val="22"/>
                <w:szCs w:val="22"/>
                <w:lang w:val="sr-Cyrl-CS" w:eastAsia="en-US"/>
              </w:rPr>
              <w:t>с</w:t>
            </w:r>
            <w:r>
              <w:rPr>
                <w:rFonts w:ascii="Arial" w:hAnsi="Arial" w:cs="Arial"/>
                <w:b/>
                <w:i/>
                <w:spacing w:val="1"/>
                <w:sz w:val="22"/>
                <w:szCs w:val="22"/>
                <w:lang w:val="sr-Cyrl-CS" w:eastAsia="en-US"/>
              </w:rPr>
              <w:t>т</w:t>
            </w:r>
            <w:r>
              <w:rPr>
                <w:rFonts w:ascii="Arial" w:hAnsi="Arial" w:cs="Arial"/>
                <w:b/>
                <w:i/>
                <w:spacing w:val="-1"/>
                <w:sz w:val="22"/>
                <w:szCs w:val="22"/>
                <w:lang w:val="sr-Cyrl-CS" w:eastAsia="en-US"/>
              </w:rPr>
              <w:t>а</w:t>
            </w:r>
            <w:r>
              <w:rPr>
                <w:rFonts w:ascii="Arial" w:hAnsi="Arial" w:cs="Arial"/>
                <w:b/>
                <w:i/>
                <w:sz w:val="22"/>
                <w:szCs w:val="22"/>
                <w:lang w:val="sr-Cyrl-CS" w:eastAsia="en-US"/>
              </w:rPr>
              <w:t>в</w:t>
            </w:r>
            <w:r>
              <w:rPr>
                <w:rFonts w:ascii="Arial" w:hAnsi="Arial" w:cs="Arial"/>
                <w:b/>
                <w:i/>
                <w:spacing w:val="1"/>
                <w:sz w:val="22"/>
                <w:szCs w:val="22"/>
                <w:lang w:val="sr-Cyrl-CS" w:eastAsia="en-US"/>
              </w:rPr>
              <w:t>љ</w:t>
            </w:r>
            <w:r>
              <w:rPr>
                <w:rFonts w:ascii="Arial" w:hAnsi="Arial" w:cs="Arial"/>
                <w:b/>
                <w:i/>
                <w:spacing w:val="-1"/>
                <w:sz w:val="22"/>
                <w:szCs w:val="22"/>
                <w:lang w:val="sr-Cyrl-CS" w:eastAsia="en-US"/>
              </w:rPr>
              <w:t>ањ</w:t>
            </w:r>
            <w:r>
              <w:rPr>
                <w:rFonts w:ascii="Arial" w:hAnsi="Arial" w:cs="Arial"/>
                <w:b/>
                <w:i/>
                <w:sz w:val="22"/>
                <w:szCs w:val="22"/>
                <w:lang w:val="sr-Cyrl-CS" w:eastAsia="en-US"/>
              </w:rPr>
              <w:t>е</w:t>
            </w:r>
            <w:r>
              <w:rPr>
                <w:rFonts w:ascii="Arial" w:hAnsi="Arial" w:cs="Arial"/>
                <w:b/>
                <w:i/>
                <w:spacing w:val="-1"/>
                <w:sz w:val="22"/>
                <w:szCs w:val="22"/>
                <w:lang w:val="sr-Cyrl-CS" w:eastAsia="en-US"/>
              </w:rPr>
              <w:t xml:space="preserve"> </w:t>
            </w:r>
            <w:r>
              <w:rPr>
                <w:rFonts w:ascii="Arial" w:hAnsi="Arial" w:cs="Arial"/>
                <w:b/>
                <w:i/>
                <w:spacing w:val="1"/>
                <w:sz w:val="22"/>
                <w:szCs w:val="22"/>
                <w:lang w:val="sr-Cyrl-CS" w:eastAsia="en-US"/>
              </w:rPr>
              <w:t>п</w:t>
            </w:r>
            <w:r>
              <w:rPr>
                <w:rFonts w:ascii="Arial" w:hAnsi="Arial" w:cs="Arial"/>
                <w:b/>
                <w:i/>
                <w:sz w:val="22"/>
                <w:szCs w:val="22"/>
                <w:lang w:val="sr-Cyrl-CS" w:eastAsia="en-US"/>
              </w:rPr>
              <w:t>о</w:t>
            </w:r>
            <w:r>
              <w:rPr>
                <w:rFonts w:ascii="Arial" w:hAnsi="Arial" w:cs="Arial"/>
                <w:b/>
                <w:i/>
                <w:spacing w:val="4"/>
                <w:sz w:val="22"/>
                <w:szCs w:val="22"/>
                <w:lang w:val="sr-Cyrl-CS" w:eastAsia="en-US"/>
              </w:rPr>
              <w:t>н</w:t>
            </w:r>
            <w:r>
              <w:rPr>
                <w:rFonts w:ascii="Arial" w:hAnsi="Arial" w:cs="Arial"/>
                <w:b/>
                <w:i/>
                <w:spacing w:val="-5"/>
                <w:sz w:val="22"/>
                <w:szCs w:val="22"/>
                <w:lang w:val="sr-Cyrl-CS" w:eastAsia="en-US"/>
              </w:rPr>
              <w:t>у</w:t>
            </w:r>
            <w:r>
              <w:rPr>
                <w:rFonts w:ascii="Arial" w:hAnsi="Arial" w:cs="Arial"/>
                <w:b/>
                <w:i/>
                <w:sz w:val="22"/>
                <w:szCs w:val="22"/>
                <w:lang w:val="sr-Cyrl-CS" w:eastAsia="en-US"/>
              </w:rPr>
              <w:t>д</w:t>
            </w:r>
            <w:r>
              <w:rPr>
                <w:rFonts w:ascii="Arial" w:hAnsi="Arial" w:cs="Arial"/>
                <w:b/>
                <w:i/>
                <w:spacing w:val="-1"/>
                <w:sz w:val="22"/>
                <w:szCs w:val="22"/>
                <w:lang w:val="sr-Cyrl-CS" w:eastAsia="en-US"/>
              </w:rPr>
              <w:t>а</w:t>
            </w:r>
            <w:r>
              <w:rPr>
                <w:rFonts w:ascii="Arial" w:hAnsi="Arial" w:cs="Arial"/>
                <w:b/>
                <w:i/>
                <w:sz w:val="22"/>
                <w:szCs w:val="22"/>
                <w:lang w:val="sr-Cyrl-CS" w:eastAsia="en-US"/>
              </w:rPr>
              <w:t>:</w:t>
            </w:r>
          </w:p>
        </w:tc>
        <w:tc>
          <w:tcPr>
            <w:tcW w:w="4948" w:type="dxa"/>
            <w:tcBorders>
              <w:top w:val="single" w:sz="4" w:space="0" w:color="000000"/>
              <w:left w:val="single" w:sz="4" w:space="0" w:color="000000"/>
              <w:bottom w:val="single" w:sz="4" w:space="0" w:color="000000"/>
              <w:right w:val="single" w:sz="4" w:space="0" w:color="000000"/>
            </w:tcBorders>
          </w:tcPr>
          <w:p w:rsidR="00DA7848" w:rsidRDefault="00DA7848" w:rsidP="002766EE">
            <w:pPr>
              <w:autoSpaceDE w:val="0"/>
              <w:snapToGrid w:val="0"/>
              <w:spacing w:line="267" w:lineRule="exact"/>
              <w:ind w:left="102"/>
              <w:rPr>
                <w:rFonts w:ascii="Arial" w:hAnsi="Arial" w:cs="Arial"/>
                <w:b/>
                <w:i/>
                <w:lang w:val="sr-Cyrl-CS" w:eastAsia="en-US"/>
              </w:rPr>
            </w:pPr>
            <w:r>
              <w:rPr>
                <w:rFonts w:ascii="Arial" w:hAnsi="Arial" w:cs="Arial"/>
                <w:b/>
                <w:i/>
                <w:sz w:val="22"/>
                <w:szCs w:val="22"/>
                <w:lang w:eastAsia="en-US"/>
              </w:rPr>
              <w:t>0</w:t>
            </w:r>
            <w:r w:rsidR="002766EE">
              <w:rPr>
                <w:rFonts w:ascii="Arial" w:hAnsi="Arial" w:cs="Arial"/>
                <w:b/>
                <w:i/>
                <w:sz w:val="22"/>
                <w:szCs w:val="22"/>
                <w:lang w:eastAsia="en-US"/>
              </w:rPr>
              <w:t>8</w:t>
            </w:r>
            <w:r>
              <w:rPr>
                <w:rFonts w:ascii="Arial" w:hAnsi="Arial" w:cs="Arial"/>
                <w:b/>
                <w:i/>
                <w:sz w:val="22"/>
                <w:szCs w:val="22"/>
                <w:lang w:val="sr-Cyrl-CS" w:eastAsia="en-US"/>
              </w:rPr>
              <w:t>. октобар 2014. до 10 °°</w:t>
            </w:r>
          </w:p>
        </w:tc>
      </w:tr>
      <w:tr w:rsidR="00DA7848" w:rsidTr="00F6667F">
        <w:trPr>
          <w:trHeight w:hRule="exact" w:val="286"/>
        </w:trPr>
        <w:tc>
          <w:tcPr>
            <w:tcW w:w="4788" w:type="dxa"/>
            <w:tcBorders>
              <w:top w:val="single" w:sz="4" w:space="0" w:color="000000"/>
              <w:left w:val="single" w:sz="4" w:space="0" w:color="000000"/>
              <w:bottom w:val="single" w:sz="4" w:space="0" w:color="000000"/>
            </w:tcBorders>
          </w:tcPr>
          <w:p w:rsidR="00DA7848" w:rsidRDefault="00DA7848" w:rsidP="00F6667F">
            <w:pPr>
              <w:autoSpaceDE w:val="0"/>
              <w:snapToGrid w:val="0"/>
              <w:spacing w:line="267" w:lineRule="exact"/>
              <w:ind w:left="102"/>
              <w:rPr>
                <w:rFonts w:ascii="Arial" w:hAnsi="Arial" w:cs="Arial"/>
                <w:b/>
                <w:i/>
                <w:lang w:val="sr-Cyrl-CS" w:eastAsia="en-US"/>
              </w:rPr>
            </w:pPr>
            <w:r>
              <w:rPr>
                <w:rFonts w:ascii="Arial" w:hAnsi="Arial" w:cs="Arial"/>
                <w:b/>
                <w:i/>
                <w:spacing w:val="3"/>
                <w:sz w:val="22"/>
                <w:szCs w:val="22"/>
                <w:lang w:val="sr-Cyrl-CS" w:eastAsia="en-US"/>
              </w:rPr>
              <w:t>Ј</w:t>
            </w:r>
            <w:r>
              <w:rPr>
                <w:rFonts w:ascii="Arial" w:hAnsi="Arial" w:cs="Arial"/>
                <w:b/>
                <w:i/>
                <w:spacing w:val="-1"/>
                <w:sz w:val="22"/>
                <w:szCs w:val="22"/>
                <w:lang w:val="sr-Cyrl-CS" w:eastAsia="en-US"/>
              </w:rPr>
              <w:t>а</w:t>
            </w:r>
            <w:r>
              <w:rPr>
                <w:rFonts w:ascii="Arial" w:hAnsi="Arial" w:cs="Arial"/>
                <w:b/>
                <w:i/>
                <w:sz w:val="22"/>
                <w:szCs w:val="22"/>
                <w:lang w:val="sr-Cyrl-CS" w:eastAsia="en-US"/>
              </w:rPr>
              <w:t>в</w:t>
            </w:r>
            <w:r>
              <w:rPr>
                <w:rFonts w:ascii="Arial" w:hAnsi="Arial" w:cs="Arial"/>
                <w:b/>
                <w:i/>
                <w:spacing w:val="1"/>
                <w:sz w:val="22"/>
                <w:szCs w:val="22"/>
                <w:lang w:val="sr-Cyrl-CS" w:eastAsia="en-US"/>
              </w:rPr>
              <w:t>н</w:t>
            </w:r>
            <w:r>
              <w:rPr>
                <w:rFonts w:ascii="Arial" w:hAnsi="Arial" w:cs="Arial"/>
                <w:b/>
                <w:i/>
                <w:sz w:val="22"/>
                <w:szCs w:val="22"/>
                <w:lang w:val="sr-Cyrl-CS" w:eastAsia="en-US"/>
              </w:rPr>
              <w:t>о о</w:t>
            </w:r>
            <w:r>
              <w:rPr>
                <w:rFonts w:ascii="Arial" w:hAnsi="Arial" w:cs="Arial"/>
                <w:b/>
                <w:i/>
                <w:spacing w:val="1"/>
                <w:sz w:val="22"/>
                <w:szCs w:val="22"/>
                <w:lang w:val="sr-Cyrl-CS" w:eastAsia="en-US"/>
              </w:rPr>
              <w:t>т</w:t>
            </w:r>
            <w:r>
              <w:rPr>
                <w:rFonts w:ascii="Arial" w:hAnsi="Arial" w:cs="Arial"/>
                <w:b/>
                <w:i/>
                <w:sz w:val="22"/>
                <w:szCs w:val="22"/>
                <w:lang w:val="sr-Cyrl-CS" w:eastAsia="en-US"/>
              </w:rPr>
              <w:t>в</w:t>
            </w:r>
            <w:r>
              <w:rPr>
                <w:rFonts w:ascii="Arial" w:hAnsi="Arial" w:cs="Arial"/>
                <w:b/>
                <w:i/>
                <w:spacing w:val="-1"/>
                <w:sz w:val="22"/>
                <w:szCs w:val="22"/>
                <w:lang w:val="sr-Cyrl-CS" w:eastAsia="en-US"/>
              </w:rPr>
              <w:t>а</w:t>
            </w:r>
            <w:r>
              <w:rPr>
                <w:rFonts w:ascii="Arial" w:hAnsi="Arial" w:cs="Arial"/>
                <w:b/>
                <w:i/>
                <w:sz w:val="22"/>
                <w:szCs w:val="22"/>
                <w:lang w:val="sr-Cyrl-CS" w:eastAsia="en-US"/>
              </w:rPr>
              <w:t>р</w:t>
            </w:r>
            <w:r>
              <w:rPr>
                <w:rFonts w:ascii="Arial" w:hAnsi="Arial" w:cs="Arial"/>
                <w:b/>
                <w:i/>
                <w:spacing w:val="-1"/>
                <w:sz w:val="22"/>
                <w:szCs w:val="22"/>
                <w:lang w:val="sr-Cyrl-CS" w:eastAsia="en-US"/>
              </w:rPr>
              <w:t>ањ</w:t>
            </w:r>
            <w:r>
              <w:rPr>
                <w:rFonts w:ascii="Arial" w:hAnsi="Arial" w:cs="Arial"/>
                <w:b/>
                <w:i/>
                <w:sz w:val="22"/>
                <w:szCs w:val="22"/>
                <w:lang w:val="sr-Cyrl-CS" w:eastAsia="en-US"/>
              </w:rPr>
              <w:t>е</w:t>
            </w:r>
            <w:r>
              <w:rPr>
                <w:rFonts w:ascii="Arial" w:hAnsi="Arial" w:cs="Arial"/>
                <w:b/>
                <w:i/>
                <w:spacing w:val="-1"/>
                <w:sz w:val="22"/>
                <w:szCs w:val="22"/>
                <w:lang w:val="sr-Cyrl-CS" w:eastAsia="en-US"/>
              </w:rPr>
              <w:t xml:space="preserve"> </w:t>
            </w:r>
            <w:r>
              <w:rPr>
                <w:rFonts w:ascii="Arial" w:hAnsi="Arial" w:cs="Arial"/>
                <w:b/>
                <w:i/>
                <w:spacing w:val="1"/>
                <w:sz w:val="22"/>
                <w:szCs w:val="22"/>
                <w:lang w:val="sr-Cyrl-CS" w:eastAsia="en-US"/>
              </w:rPr>
              <w:t>п</w:t>
            </w:r>
            <w:r>
              <w:rPr>
                <w:rFonts w:ascii="Arial" w:hAnsi="Arial" w:cs="Arial"/>
                <w:b/>
                <w:i/>
                <w:sz w:val="22"/>
                <w:szCs w:val="22"/>
                <w:lang w:val="sr-Cyrl-CS" w:eastAsia="en-US"/>
              </w:rPr>
              <w:t>о</w:t>
            </w:r>
            <w:r>
              <w:rPr>
                <w:rFonts w:ascii="Arial" w:hAnsi="Arial" w:cs="Arial"/>
                <w:b/>
                <w:i/>
                <w:spacing w:val="4"/>
                <w:sz w:val="22"/>
                <w:szCs w:val="22"/>
                <w:lang w:val="sr-Cyrl-CS" w:eastAsia="en-US"/>
              </w:rPr>
              <w:t>н</w:t>
            </w:r>
            <w:r>
              <w:rPr>
                <w:rFonts w:ascii="Arial" w:hAnsi="Arial" w:cs="Arial"/>
                <w:b/>
                <w:i/>
                <w:spacing w:val="-7"/>
                <w:sz w:val="22"/>
                <w:szCs w:val="22"/>
                <w:lang w:val="sr-Cyrl-CS" w:eastAsia="en-US"/>
              </w:rPr>
              <w:t>у</w:t>
            </w:r>
            <w:r>
              <w:rPr>
                <w:rFonts w:ascii="Arial" w:hAnsi="Arial" w:cs="Arial"/>
                <w:b/>
                <w:i/>
                <w:spacing w:val="3"/>
                <w:sz w:val="22"/>
                <w:szCs w:val="22"/>
                <w:lang w:val="sr-Cyrl-CS" w:eastAsia="en-US"/>
              </w:rPr>
              <w:t>д</w:t>
            </w:r>
            <w:r>
              <w:rPr>
                <w:rFonts w:ascii="Arial" w:hAnsi="Arial" w:cs="Arial"/>
                <w:b/>
                <w:i/>
                <w:spacing w:val="-1"/>
                <w:sz w:val="22"/>
                <w:szCs w:val="22"/>
                <w:lang w:val="sr-Cyrl-CS" w:eastAsia="en-US"/>
              </w:rPr>
              <w:t>а</w:t>
            </w:r>
            <w:r>
              <w:rPr>
                <w:rFonts w:ascii="Arial" w:hAnsi="Arial" w:cs="Arial"/>
                <w:b/>
                <w:i/>
                <w:sz w:val="22"/>
                <w:szCs w:val="22"/>
                <w:lang w:val="sr-Cyrl-CS" w:eastAsia="en-US"/>
              </w:rPr>
              <w:t>:</w:t>
            </w:r>
          </w:p>
        </w:tc>
        <w:tc>
          <w:tcPr>
            <w:tcW w:w="4948" w:type="dxa"/>
            <w:tcBorders>
              <w:top w:val="single" w:sz="4" w:space="0" w:color="000000"/>
              <w:left w:val="single" w:sz="4" w:space="0" w:color="000000"/>
              <w:bottom w:val="single" w:sz="4" w:space="0" w:color="000000"/>
              <w:right w:val="single" w:sz="4" w:space="0" w:color="000000"/>
            </w:tcBorders>
          </w:tcPr>
          <w:p w:rsidR="00DA7848" w:rsidRDefault="00DA7848" w:rsidP="00F6667F">
            <w:pPr>
              <w:autoSpaceDE w:val="0"/>
              <w:snapToGrid w:val="0"/>
              <w:spacing w:line="267" w:lineRule="exact"/>
              <w:ind w:left="102"/>
              <w:rPr>
                <w:rFonts w:ascii="Arial" w:hAnsi="Arial" w:cs="Arial"/>
                <w:b/>
                <w:i/>
                <w:lang w:val="sr-Cyrl-CS" w:eastAsia="en-US"/>
              </w:rPr>
            </w:pPr>
            <w:r>
              <w:rPr>
                <w:rFonts w:ascii="Arial" w:hAnsi="Arial" w:cs="Arial"/>
                <w:b/>
                <w:i/>
                <w:sz w:val="22"/>
                <w:szCs w:val="22"/>
                <w:lang w:val="sr-Cyrl-CS" w:eastAsia="en-US"/>
              </w:rPr>
              <w:t>0</w:t>
            </w:r>
            <w:r w:rsidR="002766EE">
              <w:rPr>
                <w:rFonts w:ascii="Arial" w:hAnsi="Arial" w:cs="Arial"/>
                <w:b/>
                <w:i/>
                <w:sz w:val="22"/>
                <w:szCs w:val="22"/>
                <w:lang w:eastAsia="en-US"/>
              </w:rPr>
              <w:t>8</w:t>
            </w:r>
            <w:r>
              <w:rPr>
                <w:rFonts w:ascii="Arial" w:hAnsi="Arial" w:cs="Arial"/>
                <w:b/>
                <w:i/>
                <w:sz w:val="22"/>
                <w:szCs w:val="22"/>
                <w:lang w:val="sr-Cyrl-CS" w:eastAsia="en-US"/>
              </w:rPr>
              <w:t xml:space="preserve">. октобар 2014. </w:t>
            </w:r>
            <w:r>
              <w:rPr>
                <w:rFonts w:ascii="Arial" w:hAnsi="Arial" w:cs="Arial"/>
                <w:b/>
                <w:i/>
                <w:spacing w:val="4"/>
                <w:sz w:val="22"/>
                <w:szCs w:val="22"/>
                <w:lang w:val="sr-Cyrl-CS" w:eastAsia="en-US"/>
              </w:rPr>
              <w:t xml:space="preserve"> </w:t>
            </w:r>
            <w:r>
              <w:rPr>
                <w:rFonts w:ascii="Arial" w:hAnsi="Arial" w:cs="Arial"/>
                <w:b/>
                <w:i/>
                <w:sz w:val="22"/>
                <w:szCs w:val="22"/>
                <w:lang w:val="sr-Cyrl-CS" w:eastAsia="en-US"/>
              </w:rPr>
              <w:t>у</w:t>
            </w:r>
            <w:r>
              <w:rPr>
                <w:rFonts w:ascii="Arial" w:hAnsi="Arial" w:cs="Arial"/>
                <w:b/>
                <w:i/>
                <w:spacing w:val="-5"/>
                <w:sz w:val="22"/>
                <w:szCs w:val="22"/>
                <w:lang w:val="sr-Cyrl-CS" w:eastAsia="en-US"/>
              </w:rPr>
              <w:t xml:space="preserve"> </w:t>
            </w:r>
            <w:r>
              <w:rPr>
                <w:rFonts w:ascii="Arial" w:hAnsi="Arial" w:cs="Arial"/>
                <w:b/>
                <w:i/>
                <w:spacing w:val="2"/>
                <w:sz w:val="22"/>
                <w:szCs w:val="22"/>
                <w:lang w:val="sr-Cyrl-CS" w:eastAsia="en-US"/>
              </w:rPr>
              <w:t>1</w:t>
            </w:r>
            <w:r>
              <w:rPr>
                <w:rFonts w:ascii="Arial" w:hAnsi="Arial" w:cs="Arial"/>
                <w:b/>
                <w:i/>
                <w:spacing w:val="2"/>
                <w:sz w:val="22"/>
                <w:szCs w:val="22"/>
                <w:lang w:eastAsia="en-US"/>
              </w:rPr>
              <w:t>0:15</w:t>
            </w:r>
            <w:r>
              <w:rPr>
                <w:rFonts w:ascii="Arial" w:hAnsi="Arial" w:cs="Arial"/>
                <w:b/>
                <w:i/>
                <w:sz w:val="22"/>
                <w:szCs w:val="22"/>
                <w:lang w:val="sr-Cyrl-CS" w:eastAsia="en-US"/>
              </w:rPr>
              <w:t xml:space="preserve"> °° </w:t>
            </w:r>
            <w:r>
              <w:rPr>
                <w:rFonts w:ascii="Arial" w:hAnsi="Arial" w:cs="Arial"/>
                <w:b/>
                <w:i/>
                <w:spacing w:val="-1"/>
                <w:sz w:val="22"/>
                <w:szCs w:val="22"/>
                <w:lang w:val="sr-Cyrl-CS" w:eastAsia="en-US"/>
              </w:rPr>
              <w:t>са</w:t>
            </w:r>
            <w:r>
              <w:rPr>
                <w:rFonts w:ascii="Arial" w:hAnsi="Arial" w:cs="Arial"/>
                <w:b/>
                <w:i/>
                <w:spacing w:val="1"/>
                <w:sz w:val="22"/>
                <w:szCs w:val="22"/>
                <w:lang w:val="sr-Cyrl-CS" w:eastAsia="en-US"/>
              </w:rPr>
              <w:t>т</w:t>
            </w:r>
            <w:r>
              <w:rPr>
                <w:rFonts w:ascii="Arial" w:hAnsi="Arial" w:cs="Arial"/>
                <w:b/>
                <w:i/>
                <w:sz w:val="22"/>
                <w:szCs w:val="22"/>
                <w:lang w:val="sr-Cyrl-CS" w:eastAsia="en-US"/>
              </w:rPr>
              <w:t>и</w:t>
            </w:r>
          </w:p>
        </w:tc>
      </w:tr>
    </w:tbl>
    <w:p w:rsidR="00DA7848" w:rsidRDefault="00DA7848" w:rsidP="00DA7848">
      <w:pPr>
        <w:autoSpaceDE w:val="0"/>
        <w:autoSpaceDN w:val="0"/>
        <w:adjustRightInd w:val="0"/>
        <w:ind w:left="-360" w:right="4"/>
        <w:jc w:val="center"/>
        <w:rPr>
          <w:rFonts w:ascii="Arial" w:hAnsi="Arial" w:cs="Arial"/>
          <w:b/>
          <w:bCs/>
        </w:rPr>
      </w:pPr>
    </w:p>
    <w:p w:rsidR="00DA7848" w:rsidRDefault="00DA7848" w:rsidP="00DA7848">
      <w:pPr>
        <w:autoSpaceDE w:val="0"/>
        <w:autoSpaceDN w:val="0"/>
        <w:adjustRightInd w:val="0"/>
        <w:ind w:left="-360" w:right="4"/>
        <w:jc w:val="center"/>
        <w:rPr>
          <w:rFonts w:ascii="Arial" w:hAnsi="Arial" w:cs="Arial"/>
          <w:b/>
          <w:bCs/>
        </w:rPr>
      </w:pPr>
    </w:p>
    <w:p w:rsidR="00DA7848" w:rsidRDefault="00DA7848" w:rsidP="00DA7848">
      <w:pPr>
        <w:autoSpaceDE w:val="0"/>
        <w:autoSpaceDN w:val="0"/>
        <w:adjustRightInd w:val="0"/>
        <w:ind w:left="-360" w:right="4"/>
        <w:jc w:val="center"/>
        <w:rPr>
          <w:rFonts w:ascii="Arial" w:hAnsi="Arial" w:cs="Arial"/>
          <w:b/>
          <w:bCs/>
          <w:sz w:val="22"/>
          <w:szCs w:val="22"/>
          <w:lang w:val="en-US"/>
        </w:rPr>
      </w:pPr>
      <w:r>
        <w:rPr>
          <w:rFonts w:ascii="Arial" w:hAnsi="Arial" w:cs="Arial"/>
          <w:b/>
          <w:bCs/>
          <w:sz w:val="22"/>
          <w:szCs w:val="22"/>
          <w:lang w:val="en-US"/>
        </w:rPr>
        <w:t>НИШ</w:t>
      </w:r>
    </w:p>
    <w:p w:rsidR="003C29CB" w:rsidRDefault="003C29CB" w:rsidP="00DA7848">
      <w:pPr>
        <w:autoSpaceDE w:val="0"/>
        <w:autoSpaceDN w:val="0"/>
        <w:adjustRightInd w:val="0"/>
        <w:ind w:left="-360" w:right="4"/>
        <w:jc w:val="center"/>
        <w:rPr>
          <w:rFonts w:ascii="Arial" w:hAnsi="Arial" w:cs="Arial"/>
          <w:b/>
          <w:bCs/>
          <w:sz w:val="22"/>
          <w:szCs w:val="22"/>
        </w:rPr>
      </w:pPr>
    </w:p>
    <w:p w:rsidR="00DA7848" w:rsidRDefault="003C29CB" w:rsidP="00DA7848">
      <w:pPr>
        <w:autoSpaceDE w:val="0"/>
        <w:autoSpaceDN w:val="0"/>
        <w:adjustRightInd w:val="0"/>
        <w:ind w:left="-360" w:right="4"/>
        <w:jc w:val="center"/>
        <w:rPr>
          <w:rFonts w:ascii="Arial" w:hAnsi="Arial" w:cs="Arial"/>
          <w:b/>
          <w:bCs/>
        </w:rPr>
      </w:pPr>
      <w:r>
        <w:rPr>
          <w:rFonts w:ascii="Arial" w:hAnsi="Arial" w:cs="Arial"/>
          <w:b/>
          <w:bCs/>
          <w:sz w:val="22"/>
          <w:szCs w:val="22"/>
        </w:rPr>
        <w:t xml:space="preserve">   </w:t>
      </w:r>
      <w:r w:rsidR="00DA7848">
        <w:rPr>
          <w:rFonts w:ascii="Arial" w:hAnsi="Arial" w:cs="Arial"/>
          <w:b/>
          <w:bCs/>
          <w:sz w:val="22"/>
          <w:szCs w:val="22"/>
        </w:rPr>
        <w:t>29.08.2014.</w:t>
      </w:r>
      <w:r w:rsidR="00DA7848">
        <w:rPr>
          <w:rFonts w:ascii="Arial" w:hAnsi="Arial" w:cs="Arial"/>
          <w:b/>
          <w:bCs/>
        </w:rPr>
        <w:t xml:space="preserve"> </w:t>
      </w:r>
    </w:p>
    <w:p w:rsidR="00DA7848" w:rsidRDefault="00DA7848" w:rsidP="00DA7848">
      <w:pPr>
        <w:autoSpaceDE w:val="0"/>
        <w:autoSpaceDN w:val="0"/>
        <w:adjustRightInd w:val="0"/>
        <w:ind w:left="-360" w:right="4"/>
        <w:jc w:val="center"/>
        <w:rPr>
          <w:b/>
          <w:bCs/>
        </w:rPr>
      </w:pPr>
    </w:p>
    <w:p w:rsidR="00DA7848" w:rsidRDefault="00DA7848" w:rsidP="00DA7848">
      <w:pPr>
        <w:autoSpaceDE w:val="0"/>
        <w:autoSpaceDN w:val="0"/>
        <w:adjustRightInd w:val="0"/>
        <w:ind w:left="-360" w:right="4"/>
        <w:jc w:val="center"/>
        <w:rPr>
          <w:b/>
          <w:bCs/>
        </w:rPr>
      </w:pPr>
    </w:p>
    <w:p w:rsidR="00DA7848" w:rsidRDefault="00DA7848" w:rsidP="00DA7848">
      <w:pPr>
        <w:autoSpaceDE w:val="0"/>
        <w:autoSpaceDN w:val="0"/>
        <w:adjustRightInd w:val="0"/>
        <w:ind w:left="-360" w:right="4"/>
        <w:jc w:val="center"/>
        <w:rPr>
          <w:b/>
          <w:bCs/>
        </w:rPr>
      </w:pPr>
    </w:p>
    <w:p w:rsidR="00DA7848" w:rsidRDefault="00DA7848" w:rsidP="00DA7848">
      <w:pPr>
        <w:autoSpaceDE w:val="0"/>
        <w:autoSpaceDN w:val="0"/>
        <w:adjustRightInd w:val="0"/>
        <w:ind w:left="-360" w:right="4"/>
        <w:jc w:val="center"/>
        <w:rPr>
          <w:b/>
          <w:bCs/>
        </w:rPr>
      </w:pPr>
    </w:p>
    <w:p w:rsidR="00DA7848" w:rsidRDefault="00DA7848" w:rsidP="00DA7848">
      <w:pPr>
        <w:widowControl w:val="0"/>
        <w:autoSpaceDE w:val="0"/>
        <w:autoSpaceDN w:val="0"/>
        <w:adjustRightInd w:val="0"/>
        <w:spacing w:before="17" w:line="220" w:lineRule="exact"/>
        <w:rPr>
          <w:sz w:val="22"/>
          <w:szCs w:val="22"/>
        </w:rPr>
      </w:pPr>
    </w:p>
    <w:p w:rsidR="00DA7848" w:rsidRPr="003041FC" w:rsidRDefault="00DA7848" w:rsidP="00DA7848">
      <w:pPr>
        <w:autoSpaceDE w:val="0"/>
        <w:autoSpaceDN w:val="0"/>
        <w:adjustRightInd w:val="0"/>
        <w:ind w:left="-360" w:right="4"/>
        <w:rPr>
          <w:b/>
          <w:bCs/>
        </w:rPr>
      </w:pPr>
    </w:p>
    <w:p w:rsidR="00DA7848" w:rsidRDefault="00DA7848" w:rsidP="00DA7848">
      <w:pPr>
        <w:widowControl w:val="0"/>
        <w:autoSpaceDE w:val="0"/>
        <w:autoSpaceDN w:val="0"/>
        <w:adjustRightInd w:val="0"/>
        <w:spacing w:before="13"/>
        <w:ind w:left="2977" w:right="2855"/>
        <w:jc w:val="center"/>
        <w:rPr>
          <w:b/>
          <w:bCs/>
        </w:rPr>
      </w:pPr>
    </w:p>
    <w:p w:rsidR="00DA7848" w:rsidRDefault="00DA7848" w:rsidP="00DA7848">
      <w:pPr>
        <w:widowControl w:val="0"/>
        <w:autoSpaceDE w:val="0"/>
        <w:autoSpaceDN w:val="0"/>
        <w:adjustRightInd w:val="0"/>
        <w:ind w:left="2552" w:right="2855" w:hanging="851"/>
        <w:jc w:val="center"/>
        <w:rPr>
          <w:rFonts w:ascii="Arial" w:hAnsi="Arial" w:cs="Arial"/>
        </w:rPr>
      </w:pPr>
    </w:p>
    <w:p w:rsidR="00DA7848" w:rsidRDefault="00DA7848" w:rsidP="00DA7848">
      <w:pPr>
        <w:widowControl w:val="0"/>
        <w:autoSpaceDE w:val="0"/>
        <w:autoSpaceDN w:val="0"/>
        <w:adjustRightInd w:val="0"/>
        <w:ind w:left="2552" w:right="2855" w:hanging="851"/>
        <w:jc w:val="center"/>
        <w:rPr>
          <w:rFonts w:ascii="Arial" w:hAnsi="Arial" w:cs="Arial"/>
        </w:rPr>
      </w:pPr>
    </w:p>
    <w:p w:rsidR="00DA7848" w:rsidRDefault="00DA7848" w:rsidP="00DA7848">
      <w:pPr>
        <w:widowControl w:val="0"/>
        <w:autoSpaceDE w:val="0"/>
        <w:autoSpaceDN w:val="0"/>
        <w:adjustRightInd w:val="0"/>
        <w:ind w:left="2552" w:right="2855" w:hanging="851"/>
        <w:jc w:val="center"/>
        <w:rPr>
          <w:rFonts w:ascii="Arial" w:hAnsi="Arial" w:cs="Arial"/>
        </w:rPr>
      </w:pPr>
      <w:r>
        <w:rPr>
          <w:rFonts w:ascii="Arial" w:hAnsi="Arial" w:cs="Arial"/>
        </w:rPr>
        <w:t>С</w:t>
      </w:r>
      <w:r>
        <w:rPr>
          <w:rFonts w:ascii="Arial" w:hAnsi="Arial" w:cs="Arial"/>
          <w:spacing w:val="9"/>
        </w:rPr>
        <w:t xml:space="preserve"> </w:t>
      </w:r>
      <w:r>
        <w:rPr>
          <w:rFonts w:ascii="Arial" w:hAnsi="Arial" w:cs="Arial"/>
        </w:rPr>
        <w:t>А</w:t>
      </w:r>
      <w:r>
        <w:rPr>
          <w:rFonts w:ascii="Arial" w:hAnsi="Arial" w:cs="Arial"/>
          <w:spacing w:val="49"/>
        </w:rPr>
        <w:t xml:space="preserve"> </w:t>
      </w:r>
      <w:r>
        <w:rPr>
          <w:rFonts w:ascii="Arial" w:hAnsi="Arial" w:cs="Arial"/>
        </w:rPr>
        <w:t xml:space="preserve">Д </w:t>
      </w:r>
      <w:r>
        <w:rPr>
          <w:rFonts w:ascii="Arial" w:hAnsi="Arial" w:cs="Arial"/>
          <w:spacing w:val="1"/>
        </w:rPr>
        <w:t xml:space="preserve"> </w:t>
      </w:r>
      <w:r>
        <w:rPr>
          <w:rFonts w:ascii="Arial" w:hAnsi="Arial" w:cs="Arial"/>
        </w:rPr>
        <w:t>Р</w:t>
      </w:r>
      <w:r>
        <w:rPr>
          <w:rFonts w:ascii="Arial" w:hAnsi="Arial" w:cs="Arial"/>
          <w:spacing w:val="49"/>
        </w:rPr>
        <w:t xml:space="preserve"> </w:t>
      </w:r>
      <w:r>
        <w:rPr>
          <w:rFonts w:ascii="Arial" w:hAnsi="Arial" w:cs="Arial"/>
        </w:rPr>
        <w:t xml:space="preserve">Ж </w:t>
      </w:r>
      <w:r>
        <w:rPr>
          <w:rFonts w:ascii="Arial" w:hAnsi="Arial" w:cs="Arial"/>
          <w:spacing w:val="1"/>
        </w:rPr>
        <w:t xml:space="preserve"> </w:t>
      </w:r>
      <w:r>
        <w:rPr>
          <w:rFonts w:ascii="Arial" w:hAnsi="Arial" w:cs="Arial"/>
        </w:rPr>
        <w:t>А</w:t>
      </w:r>
      <w:r>
        <w:rPr>
          <w:rFonts w:ascii="Arial" w:hAnsi="Arial" w:cs="Arial"/>
          <w:spacing w:val="46"/>
        </w:rPr>
        <w:t xml:space="preserve"> </w:t>
      </w:r>
      <w:r>
        <w:rPr>
          <w:rFonts w:ascii="Arial" w:hAnsi="Arial" w:cs="Arial"/>
        </w:rPr>
        <w:t>Ј :</w:t>
      </w:r>
    </w:p>
    <w:p w:rsidR="00DA7848" w:rsidRDefault="00DA7848" w:rsidP="00DA7848">
      <w:pPr>
        <w:widowControl w:val="0"/>
        <w:autoSpaceDE w:val="0"/>
        <w:autoSpaceDN w:val="0"/>
        <w:adjustRightInd w:val="0"/>
        <w:rPr>
          <w:rFonts w:ascii="Arial" w:hAnsi="Arial" w:cs="Arial"/>
        </w:rPr>
      </w:pPr>
    </w:p>
    <w:p w:rsidR="00DA7848" w:rsidRDefault="00DA7848" w:rsidP="00DA7848">
      <w:pPr>
        <w:widowControl w:val="0"/>
        <w:autoSpaceDE w:val="0"/>
        <w:autoSpaceDN w:val="0"/>
        <w:adjustRightInd w:val="0"/>
        <w:rPr>
          <w:rFonts w:ascii="Arial" w:hAnsi="Arial" w:cs="Arial"/>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1.Прилог 1 -</w:t>
      </w:r>
      <w:r>
        <w:rPr>
          <w:rFonts w:ascii="Arial" w:hAnsi="Arial" w:cs="Arial"/>
          <w:spacing w:val="-1"/>
          <w:sz w:val="22"/>
          <w:szCs w:val="22"/>
        </w:rPr>
        <w:t xml:space="preserve"> </w:t>
      </w:r>
      <w:r>
        <w:rPr>
          <w:rFonts w:ascii="Arial" w:hAnsi="Arial" w:cs="Arial"/>
          <w:sz w:val="22"/>
          <w:szCs w:val="22"/>
        </w:rPr>
        <w:t>О</w:t>
      </w:r>
      <w:r>
        <w:rPr>
          <w:rFonts w:ascii="Arial" w:hAnsi="Arial" w:cs="Arial"/>
          <w:spacing w:val="-1"/>
          <w:sz w:val="22"/>
          <w:szCs w:val="22"/>
        </w:rPr>
        <w:t>П</w:t>
      </w:r>
      <w:r>
        <w:rPr>
          <w:rFonts w:ascii="Arial" w:hAnsi="Arial" w:cs="Arial"/>
          <w:sz w:val="22"/>
          <w:szCs w:val="22"/>
        </w:rPr>
        <w:t>ШТИ</w:t>
      </w:r>
      <w:r>
        <w:rPr>
          <w:rFonts w:ascii="Arial" w:hAnsi="Arial" w:cs="Arial"/>
          <w:spacing w:val="2"/>
          <w:sz w:val="22"/>
          <w:szCs w:val="22"/>
        </w:rPr>
        <w:t xml:space="preserve"> </w:t>
      </w:r>
      <w:r>
        <w:rPr>
          <w:rFonts w:ascii="Arial" w:hAnsi="Arial" w:cs="Arial"/>
          <w:sz w:val="22"/>
          <w:szCs w:val="22"/>
        </w:rPr>
        <w:t>П</w:t>
      </w:r>
      <w:r>
        <w:rPr>
          <w:rFonts w:ascii="Arial" w:hAnsi="Arial" w:cs="Arial"/>
          <w:spacing w:val="-1"/>
          <w:sz w:val="22"/>
          <w:szCs w:val="22"/>
        </w:rPr>
        <w:t>О</w:t>
      </w:r>
      <w:r>
        <w:rPr>
          <w:rFonts w:ascii="Arial" w:hAnsi="Arial" w:cs="Arial"/>
          <w:sz w:val="22"/>
          <w:szCs w:val="22"/>
        </w:rPr>
        <w:t>Д</w:t>
      </w:r>
      <w:r>
        <w:rPr>
          <w:rFonts w:ascii="Arial" w:hAnsi="Arial" w:cs="Arial"/>
          <w:spacing w:val="-1"/>
          <w:sz w:val="22"/>
          <w:szCs w:val="22"/>
        </w:rPr>
        <w:t>А</w:t>
      </w:r>
      <w:r>
        <w:rPr>
          <w:rFonts w:ascii="Arial" w:hAnsi="Arial" w:cs="Arial"/>
          <w:sz w:val="22"/>
          <w:szCs w:val="22"/>
        </w:rPr>
        <w:t>ЦИ</w:t>
      </w:r>
      <w:r>
        <w:rPr>
          <w:rFonts w:ascii="Arial" w:hAnsi="Arial" w:cs="Arial"/>
          <w:spacing w:val="1"/>
          <w:sz w:val="22"/>
          <w:szCs w:val="22"/>
        </w:rPr>
        <w:t xml:space="preserve"> </w:t>
      </w:r>
      <w:r>
        <w:rPr>
          <w:rFonts w:ascii="Arial" w:hAnsi="Arial" w:cs="Arial"/>
          <w:sz w:val="22"/>
          <w:szCs w:val="22"/>
        </w:rPr>
        <w:t xml:space="preserve">О </w:t>
      </w:r>
      <w:r>
        <w:rPr>
          <w:rFonts w:ascii="Arial" w:hAnsi="Arial" w:cs="Arial"/>
          <w:spacing w:val="-1"/>
          <w:sz w:val="22"/>
          <w:szCs w:val="22"/>
        </w:rPr>
        <w:t>Н</w:t>
      </w:r>
      <w:r>
        <w:rPr>
          <w:rFonts w:ascii="Arial" w:hAnsi="Arial" w:cs="Arial"/>
          <w:sz w:val="22"/>
          <w:szCs w:val="22"/>
        </w:rPr>
        <w:t>А</w:t>
      </w:r>
      <w:r>
        <w:rPr>
          <w:rFonts w:ascii="Arial" w:hAnsi="Arial" w:cs="Arial"/>
          <w:spacing w:val="1"/>
          <w:sz w:val="22"/>
          <w:szCs w:val="22"/>
        </w:rPr>
        <w:t>Б</w:t>
      </w:r>
      <w:r>
        <w:rPr>
          <w:rFonts w:ascii="Arial" w:hAnsi="Arial" w:cs="Arial"/>
          <w:sz w:val="22"/>
          <w:szCs w:val="22"/>
        </w:rPr>
        <w:t>АВ</w:t>
      </w:r>
      <w:r>
        <w:rPr>
          <w:rFonts w:ascii="Arial" w:hAnsi="Arial" w:cs="Arial"/>
          <w:spacing w:val="2"/>
          <w:sz w:val="22"/>
          <w:szCs w:val="22"/>
        </w:rPr>
        <w:t>Ц</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 xml:space="preserve">И </w:t>
      </w:r>
      <w:r>
        <w:rPr>
          <w:rFonts w:ascii="Arial" w:hAnsi="Arial" w:cs="Arial"/>
          <w:spacing w:val="-1"/>
          <w:sz w:val="22"/>
          <w:szCs w:val="22"/>
        </w:rPr>
        <w:t>П</w:t>
      </w:r>
      <w:r>
        <w:rPr>
          <w:rFonts w:ascii="Arial" w:hAnsi="Arial" w:cs="Arial"/>
          <w:spacing w:val="1"/>
          <w:sz w:val="22"/>
          <w:szCs w:val="22"/>
        </w:rPr>
        <w:t>Р</w:t>
      </w:r>
      <w:r>
        <w:rPr>
          <w:rFonts w:ascii="Arial" w:hAnsi="Arial" w:cs="Arial"/>
          <w:sz w:val="22"/>
          <w:szCs w:val="22"/>
        </w:rPr>
        <w:t>Е</w:t>
      </w:r>
      <w:r>
        <w:rPr>
          <w:rFonts w:ascii="Arial" w:hAnsi="Arial" w:cs="Arial"/>
          <w:spacing w:val="-1"/>
          <w:sz w:val="22"/>
          <w:szCs w:val="22"/>
        </w:rPr>
        <w:t>Д</w:t>
      </w:r>
      <w:r>
        <w:rPr>
          <w:rFonts w:ascii="Arial" w:hAnsi="Arial" w:cs="Arial"/>
          <w:sz w:val="22"/>
          <w:szCs w:val="22"/>
        </w:rPr>
        <w:t>МЕТУ НАБА</w:t>
      </w:r>
      <w:r>
        <w:rPr>
          <w:rFonts w:ascii="Arial" w:hAnsi="Arial" w:cs="Arial"/>
          <w:spacing w:val="-2"/>
          <w:sz w:val="22"/>
          <w:szCs w:val="22"/>
        </w:rPr>
        <w:t>В</w:t>
      </w:r>
      <w:r>
        <w:rPr>
          <w:rFonts w:ascii="Arial" w:hAnsi="Arial" w:cs="Arial"/>
          <w:sz w:val="22"/>
          <w:szCs w:val="22"/>
        </w:rPr>
        <w:t>КЕ</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pacing w:val="-1"/>
          <w:sz w:val="22"/>
          <w:szCs w:val="22"/>
        </w:rPr>
      </w:pPr>
      <w:r>
        <w:rPr>
          <w:rFonts w:ascii="Arial" w:hAnsi="Arial" w:cs="Arial"/>
          <w:sz w:val="22"/>
          <w:szCs w:val="22"/>
        </w:rPr>
        <w:t>2.Прилог</w:t>
      </w:r>
      <w:r>
        <w:rPr>
          <w:rFonts w:ascii="Arial" w:hAnsi="Arial" w:cs="Arial"/>
          <w:spacing w:val="-10"/>
          <w:sz w:val="22"/>
          <w:szCs w:val="22"/>
        </w:rPr>
        <w:t xml:space="preserve"> </w:t>
      </w:r>
      <w:r>
        <w:rPr>
          <w:rFonts w:ascii="Arial" w:hAnsi="Arial" w:cs="Arial"/>
          <w:sz w:val="22"/>
          <w:szCs w:val="22"/>
        </w:rPr>
        <w:t>2 – П</w:t>
      </w:r>
      <w:r>
        <w:rPr>
          <w:rFonts w:ascii="Arial" w:hAnsi="Arial" w:cs="Arial"/>
          <w:spacing w:val="-1"/>
          <w:sz w:val="22"/>
          <w:szCs w:val="22"/>
        </w:rPr>
        <w:t>О</w:t>
      </w:r>
      <w:r>
        <w:rPr>
          <w:rFonts w:ascii="Arial" w:hAnsi="Arial" w:cs="Arial"/>
          <w:sz w:val="22"/>
          <w:szCs w:val="22"/>
        </w:rPr>
        <w:t>З</w:t>
      </w:r>
      <w:r>
        <w:rPr>
          <w:rFonts w:ascii="Arial" w:hAnsi="Arial" w:cs="Arial"/>
          <w:spacing w:val="-1"/>
          <w:sz w:val="22"/>
          <w:szCs w:val="22"/>
        </w:rPr>
        <w:t>И</w:t>
      </w:r>
      <w:r>
        <w:rPr>
          <w:rFonts w:ascii="Arial" w:hAnsi="Arial" w:cs="Arial"/>
          <w:sz w:val="22"/>
          <w:szCs w:val="22"/>
        </w:rPr>
        <w:t>В</w:t>
      </w:r>
      <w:r>
        <w:rPr>
          <w:rFonts w:ascii="Arial" w:hAnsi="Arial" w:cs="Arial"/>
          <w:spacing w:val="-2"/>
          <w:sz w:val="22"/>
          <w:szCs w:val="22"/>
        </w:rPr>
        <w:t xml:space="preserve"> </w:t>
      </w:r>
      <w:r>
        <w:rPr>
          <w:rFonts w:ascii="Arial" w:hAnsi="Arial" w:cs="Arial"/>
          <w:spacing w:val="2"/>
          <w:sz w:val="22"/>
          <w:szCs w:val="22"/>
        </w:rPr>
        <w:t>З</w:t>
      </w:r>
      <w:r>
        <w:rPr>
          <w:rFonts w:ascii="Arial" w:hAnsi="Arial" w:cs="Arial"/>
          <w:sz w:val="22"/>
          <w:szCs w:val="22"/>
        </w:rPr>
        <w:t xml:space="preserve">А </w:t>
      </w:r>
      <w:r>
        <w:rPr>
          <w:rFonts w:ascii="Arial" w:hAnsi="Arial" w:cs="Arial"/>
          <w:spacing w:val="-1"/>
          <w:sz w:val="22"/>
          <w:szCs w:val="22"/>
        </w:rPr>
        <w:t>П</w:t>
      </w:r>
      <w:r>
        <w:rPr>
          <w:rFonts w:ascii="Arial" w:hAnsi="Arial" w:cs="Arial"/>
          <w:sz w:val="22"/>
          <w:szCs w:val="22"/>
        </w:rPr>
        <w:t>О</w:t>
      </w:r>
      <w:r>
        <w:rPr>
          <w:rFonts w:ascii="Arial" w:hAnsi="Arial" w:cs="Arial"/>
          <w:spacing w:val="-1"/>
          <w:sz w:val="22"/>
          <w:szCs w:val="22"/>
        </w:rPr>
        <w:t>Д</w:t>
      </w:r>
      <w:r>
        <w:rPr>
          <w:rFonts w:ascii="Arial" w:hAnsi="Arial" w:cs="Arial"/>
          <w:sz w:val="22"/>
          <w:szCs w:val="22"/>
        </w:rPr>
        <w:t>Н</w:t>
      </w:r>
      <w:r>
        <w:rPr>
          <w:rFonts w:ascii="Arial" w:hAnsi="Arial" w:cs="Arial"/>
          <w:spacing w:val="-1"/>
          <w:sz w:val="22"/>
          <w:szCs w:val="22"/>
        </w:rPr>
        <w:t>О</w:t>
      </w:r>
      <w:r>
        <w:rPr>
          <w:rFonts w:ascii="Arial" w:hAnsi="Arial" w:cs="Arial"/>
          <w:sz w:val="22"/>
          <w:szCs w:val="22"/>
        </w:rPr>
        <w:t>Ш</w:t>
      </w:r>
      <w:r>
        <w:rPr>
          <w:rFonts w:ascii="Arial" w:hAnsi="Arial" w:cs="Arial"/>
          <w:spacing w:val="2"/>
          <w:sz w:val="22"/>
          <w:szCs w:val="22"/>
        </w:rPr>
        <w:t>Е</w:t>
      </w:r>
      <w:r>
        <w:rPr>
          <w:rFonts w:ascii="Arial" w:hAnsi="Arial" w:cs="Arial"/>
          <w:sz w:val="22"/>
          <w:szCs w:val="22"/>
        </w:rPr>
        <w:t>ЊЕ П</w:t>
      </w:r>
      <w:r>
        <w:rPr>
          <w:rFonts w:ascii="Arial" w:hAnsi="Arial" w:cs="Arial"/>
          <w:spacing w:val="-1"/>
          <w:sz w:val="22"/>
          <w:szCs w:val="22"/>
        </w:rPr>
        <w:t>О</w:t>
      </w:r>
      <w:r>
        <w:rPr>
          <w:rFonts w:ascii="Arial" w:hAnsi="Arial" w:cs="Arial"/>
          <w:spacing w:val="2"/>
          <w:sz w:val="22"/>
          <w:szCs w:val="22"/>
        </w:rPr>
        <w:t>Н</w:t>
      </w:r>
      <w:r>
        <w:rPr>
          <w:rFonts w:ascii="Arial" w:hAnsi="Arial" w:cs="Arial"/>
          <w:sz w:val="22"/>
          <w:szCs w:val="22"/>
        </w:rPr>
        <w:t>УДЕ, Н</w:t>
      </w:r>
      <w:r>
        <w:rPr>
          <w:rFonts w:ascii="Arial" w:hAnsi="Arial" w:cs="Arial"/>
          <w:spacing w:val="-1"/>
          <w:sz w:val="22"/>
          <w:szCs w:val="22"/>
        </w:rPr>
        <w:t>А</w:t>
      </w:r>
      <w:r>
        <w:rPr>
          <w:rFonts w:ascii="Arial" w:hAnsi="Arial" w:cs="Arial"/>
          <w:sz w:val="22"/>
          <w:szCs w:val="22"/>
        </w:rPr>
        <w:t>ЧИ</w:t>
      </w:r>
      <w:r>
        <w:rPr>
          <w:rFonts w:ascii="Arial" w:hAnsi="Arial" w:cs="Arial"/>
          <w:spacing w:val="-1"/>
          <w:sz w:val="22"/>
          <w:szCs w:val="22"/>
        </w:rPr>
        <w:t>Н</w:t>
      </w:r>
      <w:r>
        <w:rPr>
          <w:rFonts w:ascii="Arial" w:hAnsi="Arial" w:cs="Arial"/>
          <w:sz w:val="22"/>
          <w:szCs w:val="22"/>
        </w:rPr>
        <w:t xml:space="preserve">, </w:t>
      </w:r>
      <w:r>
        <w:rPr>
          <w:rFonts w:ascii="Arial" w:hAnsi="Arial" w:cs="Arial"/>
          <w:spacing w:val="1"/>
          <w:sz w:val="22"/>
          <w:szCs w:val="22"/>
        </w:rPr>
        <w:t>Р</w:t>
      </w:r>
      <w:r>
        <w:rPr>
          <w:rFonts w:ascii="Arial" w:hAnsi="Arial" w:cs="Arial"/>
          <w:sz w:val="22"/>
          <w:szCs w:val="22"/>
        </w:rPr>
        <w:t xml:space="preserve">ОКОВИ, МЕСТО, </w:t>
      </w:r>
      <w:r>
        <w:rPr>
          <w:rFonts w:ascii="Arial" w:hAnsi="Arial" w:cs="Arial"/>
          <w:spacing w:val="-2"/>
          <w:sz w:val="22"/>
          <w:szCs w:val="22"/>
        </w:rPr>
        <w:t>В</w:t>
      </w:r>
      <w:r>
        <w:rPr>
          <w:rFonts w:ascii="Arial" w:hAnsi="Arial" w:cs="Arial"/>
          <w:spacing w:val="1"/>
          <w:sz w:val="22"/>
          <w:szCs w:val="22"/>
        </w:rPr>
        <w:t>Р</w:t>
      </w:r>
      <w:r>
        <w:rPr>
          <w:rFonts w:ascii="Arial" w:hAnsi="Arial" w:cs="Arial"/>
          <w:sz w:val="22"/>
          <w:szCs w:val="22"/>
        </w:rPr>
        <w:t>ЕМЕ И</w:t>
      </w:r>
      <w:r>
        <w:rPr>
          <w:rFonts w:ascii="Arial" w:hAnsi="Arial" w:cs="Arial"/>
          <w:spacing w:val="-1"/>
          <w:sz w:val="22"/>
          <w:szCs w:val="22"/>
        </w:rPr>
        <w:t xml:space="preserve"> </w:t>
      </w: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pacing w:val="-1"/>
          <w:sz w:val="22"/>
          <w:szCs w:val="22"/>
        </w:rPr>
        <w:t xml:space="preserve">                       </w:t>
      </w:r>
      <w:r>
        <w:rPr>
          <w:rFonts w:ascii="Arial" w:hAnsi="Arial" w:cs="Arial"/>
          <w:sz w:val="22"/>
          <w:szCs w:val="22"/>
        </w:rPr>
        <w:t>Н</w:t>
      </w:r>
      <w:r>
        <w:rPr>
          <w:rFonts w:ascii="Arial" w:hAnsi="Arial" w:cs="Arial"/>
          <w:spacing w:val="1"/>
          <w:sz w:val="22"/>
          <w:szCs w:val="22"/>
        </w:rPr>
        <w:t>А</w:t>
      </w:r>
      <w:r>
        <w:rPr>
          <w:rFonts w:ascii="Arial" w:hAnsi="Arial" w:cs="Arial"/>
          <w:sz w:val="22"/>
          <w:szCs w:val="22"/>
        </w:rPr>
        <w:t>ЧИН</w:t>
      </w:r>
      <w:r>
        <w:rPr>
          <w:rFonts w:ascii="Arial" w:hAnsi="Arial" w:cs="Arial"/>
          <w:spacing w:val="-1"/>
          <w:sz w:val="22"/>
          <w:szCs w:val="22"/>
        </w:rPr>
        <w:t xml:space="preserve"> </w:t>
      </w:r>
      <w:r>
        <w:rPr>
          <w:rFonts w:ascii="Arial" w:hAnsi="Arial" w:cs="Arial"/>
          <w:sz w:val="22"/>
          <w:szCs w:val="22"/>
        </w:rPr>
        <w:t>ОТВАРАЊА</w:t>
      </w:r>
      <w:r>
        <w:rPr>
          <w:rFonts w:ascii="Arial" w:hAnsi="Arial" w:cs="Arial"/>
          <w:spacing w:val="-1"/>
          <w:sz w:val="22"/>
          <w:szCs w:val="22"/>
        </w:rPr>
        <w:t xml:space="preserve"> </w:t>
      </w:r>
      <w:r>
        <w:rPr>
          <w:rFonts w:ascii="Arial" w:hAnsi="Arial" w:cs="Arial"/>
          <w:sz w:val="22"/>
          <w:szCs w:val="22"/>
        </w:rPr>
        <w:t>П</w:t>
      </w:r>
      <w:r>
        <w:rPr>
          <w:rFonts w:ascii="Arial" w:hAnsi="Arial" w:cs="Arial"/>
          <w:spacing w:val="1"/>
          <w:sz w:val="22"/>
          <w:szCs w:val="22"/>
        </w:rPr>
        <w:t>О</w:t>
      </w:r>
      <w:r>
        <w:rPr>
          <w:rFonts w:ascii="Arial" w:hAnsi="Arial" w:cs="Arial"/>
          <w:sz w:val="22"/>
          <w:szCs w:val="22"/>
        </w:rPr>
        <w:t>НУДА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3.</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3. -</w:t>
      </w:r>
      <w:r>
        <w:rPr>
          <w:rFonts w:ascii="Arial" w:hAnsi="Arial" w:cs="Arial"/>
          <w:spacing w:val="-1"/>
          <w:sz w:val="22"/>
          <w:szCs w:val="22"/>
        </w:rPr>
        <w:t xml:space="preserve"> </w:t>
      </w:r>
      <w:r>
        <w:rPr>
          <w:rFonts w:ascii="Arial" w:hAnsi="Arial" w:cs="Arial"/>
          <w:sz w:val="22"/>
          <w:szCs w:val="22"/>
        </w:rPr>
        <w:t>УПУТ</w:t>
      </w:r>
      <w:r>
        <w:rPr>
          <w:rFonts w:ascii="Arial" w:hAnsi="Arial" w:cs="Arial"/>
          <w:spacing w:val="1"/>
          <w:sz w:val="22"/>
          <w:szCs w:val="22"/>
        </w:rPr>
        <w:t>С</w:t>
      </w:r>
      <w:r>
        <w:rPr>
          <w:rFonts w:ascii="Arial" w:hAnsi="Arial" w:cs="Arial"/>
          <w:sz w:val="22"/>
          <w:szCs w:val="22"/>
        </w:rPr>
        <w:t>Т</w:t>
      </w:r>
      <w:r>
        <w:rPr>
          <w:rFonts w:ascii="Arial" w:hAnsi="Arial" w:cs="Arial"/>
          <w:spacing w:val="-2"/>
          <w:sz w:val="22"/>
          <w:szCs w:val="22"/>
        </w:rPr>
        <w:t>В</w:t>
      </w:r>
      <w:r>
        <w:rPr>
          <w:rFonts w:ascii="Arial" w:hAnsi="Arial" w:cs="Arial"/>
          <w:sz w:val="22"/>
          <w:szCs w:val="22"/>
        </w:rPr>
        <w:t>О по</w:t>
      </w:r>
      <w:r>
        <w:rPr>
          <w:rFonts w:ascii="Arial" w:hAnsi="Arial" w:cs="Arial"/>
          <w:spacing w:val="3"/>
          <w:sz w:val="22"/>
          <w:szCs w:val="22"/>
        </w:rPr>
        <w:t>н</w:t>
      </w:r>
      <w:r>
        <w:rPr>
          <w:rFonts w:ascii="Arial" w:hAnsi="Arial" w:cs="Arial"/>
          <w:spacing w:val="-5"/>
          <w:sz w:val="22"/>
          <w:szCs w:val="22"/>
        </w:rPr>
        <w:t>у</w:t>
      </w:r>
      <w:r>
        <w:rPr>
          <w:rFonts w:ascii="Arial" w:hAnsi="Arial" w:cs="Arial"/>
          <w:spacing w:val="1"/>
          <w:sz w:val="22"/>
          <w:szCs w:val="22"/>
        </w:rPr>
        <w:t>ђ</w:t>
      </w:r>
      <w:r>
        <w:rPr>
          <w:rFonts w:ascii="Arial" w:hAnsi="Arial" w:cs="Arial"/>
          <w:spacing w:val="-1"/>
          <w:sz w:val="22"/>
          <w:szCs w:val="22"/>
        </w:rPr>
        <w:t>ач</w:t>
      </w:r>
      <w:r>
        <w:rPr>
          <w:rFonts w:ascii="Arial" w:hAnsi="Arial" w:cs="Arial"/>
          <w:spacing w:val="1"/>
          <w:sz w:val="22"/>
          <w:szCs w:val="22"/>
        </w:rPr>
        <w:t>и</w:t>
      </w:r>
      <w:r>
        <w:rPr>
          <w:rFonts w:ascii="Arial" w:hAnsi="Arial" w:cs="Arial"/>
          <w:spacing w:val="-1"/>
          <w:sz w:val="22"/>
          <w:szCs w:val="22"/>
        </w:rPr>
        <w:t>м</w:t>
      </w:r>
      <w:r>
        <w:rPr>
          <w:rFonts w:ascii="Arial" w:hAnsi="Arial" w:cs="Arial"/>
          <w:sz w:val="22"/>
          <w:szCs w:val="22"/>
        </w:rPr>
        <w:t>а</w:t>
      </w:r>
      <w:r>
        <w:rPr>
          <w:rFonts w:ascii="Arial" w:hAnsi="Arial" w:cs="Arial"/>
          <w:spacing w:val="-1"/>
          <w:sz w:val="22"/>
          <w:szCs w:val="22"/>
        </w:rPr>
        <w:t xml:space="preserve"> </w:t>
      </w:r>
      <w:r>
        <w:rPr>
          <w:rFonts w:ascii="Arial" w:hAnsi="Arial" w:cs="Arial"/>
          <w:spacing w:val="1"/>
          <w:sz w:val="22"/>
          <w:szCs w:val="22"/>
        </w:rPr>
        <w:t>к</w:t>
      </w:r>
      <w:r>
        <w:rPr>
          <w:rFonts w:ascii="Arial" w:hAnsi="Arial" w:cs="Arial"/>
          <w:spacing w:val="-1"/>
          <w:sz w:val="22"/>
          <w:szCs w:val="22"/>
        </w:rPr>
        <w:t>а</w:t>
      </w:r>
      <w:r>
        <w:rPr>
          <w:rFonts w:ascii="Arial" w:hAnsi="Arial" w:cs="Arial"/>
          <w:spacing w:val="1"/>
          <w:sz w:val="22"/>
          <w:szCs w:val="22"/>
        </w:rPr>
        <w:t>к</w:t>
      </w:r>
      <w:r>
        <w:rPr>
          <w:rFonts w:ascii="Arial" w:hAnsi="Arial" w:cs="Arial"/>
          <w:sz w:val="22"/>
          <w:szCs w:val="22"/>
        </w:rPr>
        <w:t>о да</w:t>
      </w:r>
      <w:r>
        <w:rPr>
          <w:rFonts w:ascii="Arial" w:hAnsi="Arial" w:cs="Arial"/>
          <w:spacing w:val="1"/>
          <w:sz w:val="22"/>
          <w:szCs w:val="22"/>
        </w:rPr>
        <w:t xml:space="preserve"> </w:t>
      </w:r>
      <w:r>
        <w:rPr>
          <w:rFonts w:ascii="Arial" w:hAnsi="Arial" w:cs="Arial"/>
          <w:spacing w:val="-1"/>
          <w:sz w:val="22"/>
          <w:szCs w:val="22"/>
        </w:rPr>
        <w:t>сач</w:t>
      </w:r>
      <w:r>
        <w:rPr>
          <w:rFonts w:ascii="Arial" w:hAnsi="Arial" w:cs="Arial"/>
          <w:spacing w:val="1"/>
          <w:sz w:val="22"/>
          <w:szCs w:val="22"/>
        </w:rPr>
        <w:t>ин</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w:t>
      </w:r>
      <w:r>
        <w:rPr>
          <w:rFonts w:ascii="Arial" w:hAnsi="Arial" w:cs="Arial"/>
          <w:spacing w:val="3"/>
          <w:sz w:val="22"/>
          <w:szCs w:val="22"/>
        </w:rPr>
        <w:t>н</w:t>
      </w:r>
      <w:r>
        <w:rPr>
          <w:rFonts w:ascii="Arial" w:hAnsi="Arial" w:cs="Arial"/>
          <w:spacing w:val="-7"/>
          <w:sz w:val="22"/>
          <w:szCs w:val="22"/>
        </w:rPr>
        <w:t>у</w:t>
      </w:r>
      <w:r>
        <w:rPr>
          <w:rFonts w:ascii="Arial" w:hAnsi="Arial" w:cs="Arial"/>
          <w:spacing w:val="5"/>
          <w:sz w:val="22"/>
          <w:szCs w:val="22"/>
        </w:rPr>
        <w:t>д</w:t>
      </w:r>
      <w:r>
        <w:rPr>
          <w:rFonts w:ascii="Arial" w:hAnsi="Arial" w:cs="Arial"/>
          <w:sz w:val="22"/>
          <w:szCs w:val="22"/>
        </w:rPr>
        <w:t>у</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4.</w:t>
      </w:r>
      <w:r>
        <w:rPr>
          <w:rFonts w:ascii="Arial" w:hAnsi="Arial" w:cs="Arial"/>
          <w:spacing w:val="-10"/>
          <w:sz w:val="22"/>
          <w:szCs w:val="22"/>
        </w:rPr>
        <w:t xml:space="preserve"> </w:t>
      </w:r>
      <w:r>
        <w:rPr>
          <w:rFonts w:ascii="Arial" w:hAnsi="Arial" w:cs="Arial"/>
          <w:sz w:val="22"/>
          <w:szCs w:val="22"/>
        </w:rPr>
        <w:t>Прилог 4. -</w:t>
      </w:r>
      <w:r>
        <w:rPr>
          <w:rFonts w:ascii="Arial" w:hAnsi="Arial" w:cs="Arial"/>
          <w:spacing w:val="-1"/>
          <w:sz w:val="22"/>
          <w:szCs w:val="22"/>
        </w:rPr>
        <w:t xml:space="preserve"> </w:t>
      </w:r>
      <w:r>
        <w:rPr>
          <w:rFonts w:ascii="Arial" w:hAnsi="Arial" w:cs="Arial"/>
          <w:sz w:val="22"/>
          <w:szCs w:val="22"/>
        </w:rPr>
        <w:t>У</w:t>
      </w:r>
      <w:r>
        <w:rPr>
          <w:rFonts w:ascii="Arial" w:hAnsi="Arial" w:cs="Arial"/>
          <w:spacing w:val="1"/>
          <w:sz w:val="22"/>
          <w:szCs w:val="22"/>
        </w:rPr>
        <w:t>С</w:t>
      </w:r>
      <w:r>
        <w:rPr>
          <w:rFonts w:ascii="Arial" w:hAnsi="Arial" w:cs="Arial"/>
          <w:sz w:val="22"/>
          <w:szCs w:val="22"/>
        </w:rPr>
        <w:t>ЛО</w:t>
      </w:r>
      <w:r>
        <w:rPr>
          <w:rFonts w:ascii="Arial" w:hAnsi="Arial" w:cs="Arial"/>
          <w:spacing w:val="-2"/>
          <w:sz w:val="22"/>
          <w:szCs w:val="22"/>
        </w:rPr>
        <w:t>В</w:t>
      </w:r>
      <w:r>
        <w:rPr>
          <w:rFonts w:ascii="Arial" w:hAnsi="Arial" w:cs="Arial"/>
          <w:sz w:val="22"/>
          <w:szCs w:val="22"/>
        </w:rPr>
        <w:t>И за</w:t>
      </w:r>
      <w:r>
        <w:rPr>
          <w:rFonts w:ascii="Arial" w:hAnsi="Arial" w:cs="Arial"/>
          <w:spacing w:val="1"/>
          <w:sz w:val="22"/>
          <w:szCs w:val="22"/>
        </w:rPr>
        <w:t xml:space="preserve"> </w:t>
      </w:r>
      <w:r>
        <w:rPr>
          <w:rFonts w:ascii="Arial" w:hAnsi="Arial" w:cs="Arial"/>
          <w:spacing w:val="-5"/>
          <w:sz w:val="22"/>
          <w:szCs w:val="22"/>
        </w:rPr>
        <w:t>у</w:t>
      </w:r>
      <w:r>
        <w:rPr>
          <w:rFonts w:ascii="Arial" w:hAnsi="Arial" w:cs="Arial"/>
          <w:spacing w:val="1"/>
          <w:sz w:val="22"/>
          <w:szCs w:val="22"/>
        </w:rPr>
        <w:t>ч</w:t>
      </w:r>
      <w:r>
        <w:rPr>
          <w:rFonts w:ascii="Arial" w:hAnsi="Arial" w:cs="Arial"/>
          <w:spacing w:val="-1"/>
          <w:sz w:val="22"/>
          <w:szCs w:val="22"/>
        </w:rPr>
        <w:t>е</w:t>
      </w:r>
      <w:r>
        <w:rPr>
          <w:rFonts w:ascii="Arial" w:hAnsi="Arial" w:cs="Arial"/>
          <w:sz w:val="22"/>
          <w:szCs w:val="22"/>
        </w:rPr>
        <w:t>шће</w:t>
      </w:r>
      <w:r>
        <w:rPr>
          <w:rFonts w:ascii="Arial" w:hAnsi="Arial" w:cs="Arial"/>
          <w:spacing w:val="4"/>
          <w:sz w:val="22"/>
          <w:szCs w:val="22"/>
        </w:rPr>
        <w:t xml:space="preserve"> </w:t>
      </w:r>
      <w:r>
        <w:rPr>
          <w:rFonts w:ascii="Arial" w:hAnsi="Arial" w:cs="Arial"/>
          <w:sz w:val="22"/>
          <w:szCs w:val="22"/>
        </w:rPr>
        <w:t>у</w:t>
      </w:r>
      <w:r>
        <w:rPr>
          <w:rFonts w:ascii="Arial" w:hAnsi="Arial" w:cs="Arial"/>
          <w:spacing w:val="-5"/>
          <w:sz w:val="22"/>
          <w:szCs w:val="22"/>
        </w:rPr>
        <w:t xml:space="preserve"> </w:t>
      </w:r>
      <w:r>
        <w:rPr>
          <w:rFonts w:ascii="Arial" w:hAnsi="Arial" w:cs="Arial"/>
          <w:spacing w:val="1"/>
          <w:sz w:val="22"/>
          <w:szCs w:val="22"/>
        </w:rPr>
        <w:t>п</w:t>
      </w:r>
      <w:r>
        <w:rPr>
          <w:rFonts w:ascii="Arial" w:hAnsi="Arial" w:cs="Arial"/>
          <w:sz w:val="22"/>
          <w:szCs w:val="22"/>
        </w:rPr>
        <w:t>о</w:t>
      </w:r>
      <w:r>
        <w:rPr>
          <w:rFonts w:ascii="Arial" w:hAnsi="Arial" w:cs="Arial"/>
          <w:spacing w:val="-1"/>
          <w:sz w:val="22"/>
          <w:szCs w:val="22"/>
        </w:rPr>
        <w:t>с</w:t>
      </w:r>
      <w:r>
        <w:rPr>
          <w:rFonts w:ascii="Arial" w:hAnsi="Arial" w:cs="Arial"/>
          <w:spacing w:val="5"/>
          <w:sz w:val="22"/>
          <w:szCs w:val="22"/>
        </w:rPr>
        <w:t>т</w:t>
      </w:r>
      <w:r>
        <w:rPr>
          <w:rFonts w:ascii="Arial" w:hAnsi="Arial" w:cs="Arial"/>
          <w:spacing w:val="-7"/>
          <w:sz w:val="22"/>
          <w:szCs w:val="22"/>
        </w:rPr>
        <w:t>у</w:t>
      </w:r>
      <w:r>
        <w:rPr>
          <w:rFonts w:ascii="Arial" w:hAnsi="Arial" w:cs="Arial"/>
          <w:spacing w:val="1"/>
          <w:sz w:val="22"/>
          <w:szCs w:val="22"/>
        </w:rPr>
        <w:t>п</w:t>
      </w:r>
      <w:r>
        <w:rPr>
          <w:rFonts w:ascii="Arial" w:hAnsi="Arial" w:cs="Arial"/>
          <w:spacing w:val="6"/>
          <w:sz w:val="22"/>
          <w:szCs w:val="22"/>
        </w:rPr>
        <w:t>к</w:t>
      </w:r>
      <w:r>
        <w:rPr>
          <w:rFonts w:ascii="Arial" w:hAnsi="Arial" w:cs="Arial"/>
          <w:sz w:val="22"/>
          <w:szCs w:val="22"/>
        </w:rPr>
        <w:t>у</w:t>
      </w:r>
      <w:r>
        <w:rPr>
          <w:rFonts w:ascii="Arial" w:hAnsi="Arial" w:cs="Arial"/>
          <w:spacing w:val="-5"/>
          <w:sz w:val="22"/>
          <w:szCs w:val="22"/>
        </w:rPr>
        <w:t xml:space="preserve"> </w:t>
      </w:r>
      <w:r>
        <w:rPr>
          <w:rFonts w:ascii="Arial" w:hAnsi="Arial" w:cs="Arial"/>
          <w:spacing w:val="3"/>
          <w:sz w:val="22"/>
          <w:szCs w:val="22"/>
        </w:rPr>
        <w:t>ј</w:t>
      </w:r>
      <w:r>
        <w:rPr>
          <w:rFonts w:ascii="Arial" w:hAnsi="Arial" w:cs="Arial"/>
          <w:spacing w:val="-1"/>
          <w:sz w:val="22"/>
          <w:szCs w:val="22"/>
        </w:rPr>
        <w:t>а</w:t>
      </w:r>
      <w:r>
        <w:rPr>
          <w:rFonts w:ascii="Arial" w:hAnsi="Arial" w:cs="Arial"/>
          <w:sz w:val="22"/>
          <w:szCs w:val="22"/>
        </w:rPr>
        <w:t>вне</w:t>
      </w:r>
      <w:r>
        <w:rPr>
          <w:rFonts w:ascii="Arial" w:hAnsi="Arial" w:cs="Arial"/>
          <w:spacing w:val="-1"/>
          <w:sz w:val="22"/>
          <w:szCs w:val="22"/>
        </w:rPr>
        <w:t xml:space="preserve"> </w:t>
      </w:r>
      <w:r>
        <w:rPr>
          <w:rFonts w:ascii="Arial" w:hAnsi="Arial" w:cs="Arial"/>
          <w:spacing w:val="1"/>
          <w:sz w:val="22"/>
          <w:szCs w:val="22"/>
        </w:rPr>
        <w:t>н</w:t>
      </w:r>
      <w:r>
        <w:rPr>
          <w:rFonts w:ascii="Arial" w:hAnsi="Arial" w:cs="Arial"/>
          <w:spacing w:val="-1"/>
          <w:sz w:val="22"/>
          <w:szCs w:val="22"/>
        </w:rPr>
        <w:t>а</w:t>
      </w:r>
      <w:r>
        <w:rPr>
          <w:rFonts w:ascii="Arial" w:hAnsi="Arial" w:cs="Arial"/>
          <w:sz w:val="22"/>
          <w:szCs w:val="22"/>
        </w:rPr>
        <w:t>б</w:t>
      </w:r>
      <w:r>
        <w:rPr>
          <w:rFonts w:ascii="Arial" w:hAnsi="Arial" w:cs="Arial"/>
          <w:spacing w:val="-1"/>
          <w:sz w:val="22"/>
          <w:szCs w:val="22"/>
        </w:rPr>
        <w:t>а</w:t>
      </w:r>
      <w:r>
        <w:rPr>
          <w:rFonts w:ascii="Arial" w:hAnsi="Arial" w:cs="Arial"/>
          <w:sz w:val="22"/>
          <w:szCs w:val="22"/>
        </w:rPr>
        <w:t>вке</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5.</w:t>
      </w:r>
      <w:r>
        <w:rPr>
          <w:rFonts w:ascii="Arial" w:hAnsi="Arial" w:cs="Arial"/>
          <w:spacing w:val="-10"/>
          <w:sz w:val="22"/>
          <w:szCs w:val="22"/>
        </w:rPr>
        <w:t xml:space="preserve"> </w:t>
      </w:r>
      <w:r>
        <w:rPr>
          <w:rFonts w:ascii="Arial" w:hAnsi="Arial" w:cs="Arial"/>
          <w:sz w:val="22"/>
          <w:szCs w:val="22"/>
        </w:rPr>
        <w:t>Пр</w:t>
      </w:r>
      <w:r>
        <w:rPr>
          <w:rFonts w:ascii="Arial" w:hAnsi="Arial" w:cs="Arial"/>
          <w:spacing w:val="1"/>
          <w:sz w:val="22"/>
          <w:szCs w:val="22"/>
        </w:rPr>
        <w:t>и</w:t>
      </w:r>
      <w:r>
        <w:rPr>
          <w:rFonts w:ascii="Arial" w:hAnsi="Arial" w:cs="Arial"/>
          <w:sz w:val="22"/>
          <w:szCs w:val="22"/>
        </w:rPr>
        <w:t>лог 5 – О</w:t>
      </w:r>
      <w:r>
        <w:rPr>
          <w:rFonts w:ascii="Arial" w:hAnsi="Arial" w:cs="Arial"/>
          <w:spacing w:val="-1"/>
          <w:sz w:val="22"/>
          <w:szCs w:val="22"/>
        </w:rPr>
        <w:t>Б</w:t>
      </w:r>
      <w:r>
        <w:rPr>
          <w:rFonts w:ascii="Arial" w:hAnsi="Arial" w:cs="Arial"/>
          <w:spacing w:val="1"/>
          <w:sz w:val="22"/>
          <w:szCs w:val="22"/>
        </w:rPr>
        <w:t>Р</w:t>
      </w:r>
      <w:r>
        <w:rPr>
          <w:rFonts w:ascii="Arial" w:hAnsi="Arial" w:cs="Arial"/>
          <w:sz w:val="22"/>
          <w:szCs w:val="22"/>
        </w:rPr>
        <w:t>А</w:t>
      </w:r>
      <w:r>
        <w:rPr>
          <w:rFonts w:ascii="Arial" w:hAnsi="Arial" w:cs="Arial"/>
          <w:spacing w:val="-1"/>
          <w:sz w:val="22"/>
          <w:szCs w:val="22"/>
        </w:rPr>
        <w:t>З</w:t>
      </w:r>
      <w:r>
        <w:rPr>
          <w:rFonts w:ascii="Arial" w:hAnsi="Arial" w:cs="Arial"/>
          <w:spacing w:val="2"/>
          <w:sz w:val="22"/>
          <w:szCs w:val="22"/>
        </w:rPr>
        <w:t>А</w:t>
      </w:r>
      <w:r>
        <w:rPr>
          <w:rFonts w:ascii="Arial" w:hAnsi="Arial" w:cs="Arial"/>
          <w:sz w:val="22"/>
          <w:szCs w:val="22"/>
        </w:rPr>
        <w:t xml:space="preserve">Ц </w:t>
      </w:r>
      <w:r>
        <w:rPr>
          <w:rFonts w:ascii="Arial" w:hAnsi="Arial" w:cs="Arial"/>
          <w:spacing w:val="-1"/>
          <w:sz w:val="22"/>
          <w:szCs w:val="22"/>
        </w:rPr>
        <w:t>П</w:t>
      </w:r>
      <w:r>
        <w:rPr>
          <w:rFonts w:ascii="Arial" w:hAnsi="Arial" w:cs="Arial"/>
          <w:sz w:val="22"/>
          <w:szCs w:val="22"/>
        </w:rPr>
        <w:t>О</w:t>
      </w:r>
      <w:r>
        <w:rPr>
          <w:rFonts w:ascii="Arial" w:hAnsi="Arial" w:cs="Arial"/>
          <w:spacing w:val="-1"/>
          <w:sz w:val="22"/>
          <w:szCs w:val="22"/>
        </w:rPr>
        <w:t>Н</w:t>
      </w:r>
      <w:r>
        <w:rPr>
          <w:rFonts w:ascii="Arial" w:hAnsi="Arial" w:cs="Arial"/>
          <w:sz w:val="22"/>
          <w:szCs w:val="22"/>
        </w:rPr>
        <w:t>УДЕ</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6.</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6 – СПЕ</w:t>
      </w:r>
      <w:r>
        <w:rPr>
          <w:rFonts w:ascii="Arial" w:hAnsi="Arial" w:cs="Arial"/>
          <w:spacing w:val="-1"/>
          <w:sz w:val="22"/>
          <w:szCs w:val="22"/>
        </w:rPr>
        <w:t>Ц</w:t>
      </w:r>
      <w:r>
        <w:rPr>
          <w:rFonts w:ascii="Arial" w:hAnsi="Arial" w:cs="Arial"/>
          <w:sz w:val="22"/>
          <w:szCs w:val="22"/>
        </w:rPr>
        <w:t>ИФ</w:t>
      </w:r>
      <w:r>
        <w:rPr>
          <w:rFonts w:ascii="Arial" w:hAnsi="Arial" w:cs="Arial"/>
          <w:spacing w:val="-1"/>
          <w:sz w:val="22"/>
          <w:szCs w:val="22"/>
        </w:rPr>
        <w:t>И</w:t>
      </w:r>
      <w:r>
        <w:rPr>
          <w:rFonts w:ascii="Arial" w:hAnsi="Arial" w:cs="Arial"/>
          <w:sz w:val="22"/>
          <w:szCs w:val="22"/>
        </w:rPr>
        <w:t>КА</w:t>
      </w:r>
      <w:r>
        <w:rPr>
          <w:rFonts w:ascii="Arial" w:hAnsi="Arial" w:cs="Arial"/>
          <w:spacing w:val="-1"/>
          <w:sz w:val="22"/>
          <w:szCs w:val="22"/>
        </w:rPr>
        <w:t>Ц</w:t>
      </w:r>
      <w:r>
        <w:rPr>
          <w:rFonts w:ascii="Arial" w:hAnsi="Arial" w:cs="Arial"/>
          <w:sz w:val="22"/>
          <w:szCs w:val="22"/>
        </w:rPr>
        <w:t>И</w:t>
      </w:r>
      <w:r>
        <w:rPr>
          <w:rFonts w:ascii="Arial" w:hAnsi="Arial" w:cs="Arial"/>
          <w:spacing w:val="2"/>
          <w:sz w:val="22"/>
          <w:szCs w:val="22"/>
        </w:rPr>
        <w:t>Ј</w:t>
      </w:r>
      <w:r>
        <w:rPr>
          <w:rFonts w:ascii="Arial" w:hAnsi="Arial" w:cs="Arial"/>
          <w:sz w:val="22"/>
          <w:szCs w:val="22"/>
        </w:rPr>
        <w:t xml:space="preserve">А, </w:t>
      </w:r>
      <w:r>
        <w:rPr>
          <w:rFonts w:ascii="Arial" w:hAnsi="Arial" w:cs="Arial"/>
          <w:spacing w:val="-1"/>
          <w:sz w:val="22"/>
          <w:szCs w:val="22"/>
        </w:rPr>
        <w:t>О</w:t>
      </w:r>
      <w:r>
        <w:rPr>
          <w:rFonts w:ascii="Arial" w:hAnsi="Arial" w:cs="Arial"/>
          <w:sz w:val="22"/>
          <w:szCs w:val="22"/>
        </w:rPr>
        <w:t>П</w:t>
      </w:r>
      <w:r>
        <w:rPr>
          <w:rFonts w:ascii="Arial" w:hAnsi="Arial" w:cs="Arial"/>
          <w:spacing w:val="-1"/>
          <w:sz w:val="22"/>
          <w:szCs w:val="22"/>
        </w:rPr>
        <w:t>И</w:t>
      </w:r>
      <w:r>
        <w:rPr>
          <w:rFonts w:ascii="Arial" w:hAnsi="Arial" w:cs="Arial"/>
          <w:sz w:val="22"/>
          <w:szCs w:val="22"/>
        </w:rPr>
        <w:t>С И Т</w:t>
      </w:r>
      <w:r>
        <w:rPr>
          <w:rFonts w:ascii="Arial" w:hAnsi="Arial" w:cs="Arial"/>
          <w:spacing w:val="-1"/>
          <w:sz w:val="22"/>
          <w:szCs w:val="22"/>
        </w:rPr>
        <w:t>Е</w:t>
      </w:r>
      <w:r>
        <w:rPr>
          <w:rFonts w:ascii="Arial" w:hAnsi="Arial" w:cs="Arial"/>
          <w:sz w:val="22"/>
          <w:szCs w:val="22"/>
        </w:rPr>
        <w:t>Х</w:t>
      </w:r>
      <w:r>
        <w:rPr>
          <w:rFonts w:ascii="Arial" w:hAnsi="Arial" w:cs="Arial"/>
          <w:spacing w:val="-1"/>
          <w:sz w:val="22"/>
          <w:szCs w:val="22"/>
        </w:rPr>
        <w:t>Н</w:t>
      </w:r>
      <w:r>
        <w:rPr>
          <w:rFonts w:ascii="Arial" w:hAnsi="Arial" w:cs="Arial"/>
          <w:sz w:val="22"/>
          <w:szCs w:val="22"/>
        </w:rPr>
        <w:t>ИЧКЕ КАРАКТЕРИСТИКЕ</w:t>
      </w:r>
      <w:r>
        <w:rPr>
          <w:rFonts w:ascii="Arial" w:hAnsi="Arial" w:cs="Arial"/>
          <w:spacing w:val="47"/>
          <w:sz w:val="22"/>
          <w:szCs w:val="22"/>
        </w:rPr>
        <w:t xml:space="preserve"> </w:t>
      </w:r>
      <w:r>
        <w:rPr>
          <w:rFonts w:ascii="Arial" w:hAnsi="Arial" w:cs="Arial"/>
          <w:sz w:val="22"/>
          <w:szCs w:val="22"/>
        </w:rPr>
        <w:t>О</w:t>
      </w:r>
      <w:r>
        <w:rPr>
          <w:rFonts w:ascii="Arial" w:hAnsi="Arial" w:cs="Arial"/>
          <w:spacing w:val="-1"/>
          <w:sz w:val="22"/>
          <w:szCs w:val="22"/>
        </w:rPr>
        <w:t>П</w:t>
      </w:r>
      <w:r>
        <w:rPr>
          <w:rFonts w:ascii="Arial" w:hAnsi="Arial" w:cs="Arial"/>
          <w:spacing w:val="1"/>
          <w:sz w:val="22"/>
          <w:szCs w:val="22"/>
        </w:rPr>
        <w:t>Р</w:t>
      </w:r>
      <w:r>
        <w:rPr>
          <w:rFonts w:ascii="Arial" w:hAnsi="Arial" w:cs="Arial"/>
          <w:sz w:val="22"/>
          <w:szCs w:val="22"/>
        </w:rPr>
        <w:t xml:space="preserve">ЕМЕ </w:t>
      </w: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 xml:space="preserve">                        ЗА</w:t>
      </w:r>
      <w:r>
        <w:rPr>
          <w:rFonts w:ascii="Arial" w:hAnsi="Arial" w:cs="Arial"/>
          <w:spacing w:val="-1"/>
          <w:sz w:val="22"/>
          <w:szCs w:val="22"/>
        </w:rPr>
        <w:t xml:space="preserve"> </w:t>
      </w:r>
      <w:r w:rsidR="003C29CB">
        <w:rPr>
          <w:rFonts w:ascii="Arial" w:hAnsi="Arial" w:cs="Arial"/>
          <w:sz w:val="22"/>
          <w:szCs w:val="22"/>
        </w:rPr>
        <w:t>ДОМАЋИНСТВО</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7.</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7 – К</w:t>
      </w:r>
      <w:r>
        <w:rPr>
          <w:rFonts w:ascii="Arial" w:hAnsi="Arial" w:cs="Arial"/>
          <w:spacing w:val="1"/>
          <w:sz w:val="22"/>
          <w:szCs w:val="22"/>
        </w:rPr>
        <w:t>Р</w:t>
      </w:r>
      <w:r>
        <w:rPr>
          <w:rFonts w:ascii="Arial" w:hAnsi="Arial" w:cs="Arial"/>
          <w:sz w:val="22"/>
          <w:szCs w:val="22"/>
        </w:rPr>
        <w:t>ИТ</w:t>
      </w:r>
      <w:r>
        <w:rPr>
          <w:rFonts w:ascii="Arial" w:hAnsi="Arial" w:cs="Arial"/>
          <w:spacing w:val="-1"/>
          <w:sz w:val="22"/>
          <w:szCs w:val="22"/>
        </w:rPr>
        <w:t>ЕР</w:t>
      </w:r>
      <w:r>
        <w:rPr>
          <w:rFonts w:ascii="Arial" w:hAnsi="Arial" w:cs="Arial"/>
          <w:sz w:val="22"/>
          <w:szCs w:val="22"/>
        </w:rPr>
        <w:t>И</w:t>
      </w:r>
      <w:r>
        <w:rPr>
          <w:rFonts w:ascii="Arial" w:hAnsi="Arial" w:cs="Arial"/>
          <w:spacing w:val="2"/>
          <w:sz w:val="22"/>
          <w:szCs w:val="22"/>
        </w:rPr>
        <w:t>Ј</w:t>
      </w:r>
      <w:r>
        <w:rPr>
          <w:rFonts w:ascii="Arial" w:hAnsi="Arial" w:cs="Arial"/>
          <w:sz w:val="22"/>
          <w:szCs w:val="22"/>
        </w:rPr>
        <w:t>УМ</w:t>
      </w:r>
      <w:r>
        <w:rPr>
          <w:rFonts w:ascii="Arial" w:hAnsi="Arial" w:cs="Arial"/>
          <w:spacing w:val="48"/>
          <w:sz w:val="22"/>
          <w:szCs w:val="22"/>
        </w:rPr>
        <w:t xml:space="preserve"> </w:t>
      </w:r>
      <w:r>
        <w:rPr>
          <w:rFonts w:ascii="Arial" w:hAnsi="Arial" w:cs="Arial"/>
          <w:spacing w:val="1"/>
          <w:sz w:val="22"/>
          <w:szCs w:val="22"/>
        </w:rPr>
        <w:t>з</w:t>
      </w:r>
      <w:r>
        <w:rPr>
          <w:rFonts w:ascii="Arial" w:hAnsi="Arial" w:cs="Arial"/>
          <w:sz w:val="22"/>
          <w:szCs w:val="22"/>
        </w:rPr>
        <w:t>а</w:t>
      </w:r>
      <w:r>
        <w:rPr>
          <w:rFonts w:ascii="Arial" w:hAnsi="Arial" w:cs="Arial"/>
          <w:spacing w:val="-1"/>
          <w:sz w:val="22"/>
          <w:szCs w:val="22"/>
        </w:rPr>
        <w:t xml:space="preserve"> </w:t>
      </w:r>
      <w:r>
        <w:rPr>
          <w:rFonts w:ascii="Arial" w:hAnsi="Arial" w:cs="Arial"/>
          <w:sz w:val="22"/>
          <w:szCs w:val="22"/>
        </w:rPr>
        <w:t>доде</w:t>
      </w:r>
      <w:r>
        <w:rPr>
          <w:rFonts w:ascii="Arial" w:hAnsi="Arial" w:cs="Arial"/>
          <w:spacing w:val="2"/>
          <w:sz w:val="22"/>
          <w:szCs w:val="22"/>
        </w:rPr>
        <w:t>л</w:t>
      </w:r>
      <w:r>
        <w:rPr>
          <w:rFonts w:ascii="Arial" w:hAnsi="Arial" w:cs="Arial"/>
          <w:sz w:val="22"/>
          <w:szCs w:val="22"/>
        </w:rPr>
        <w:t xml:space="preserve">у </w:t>
      </w:r>
      <w:r>
        <w:rPr>
          <w:rFonts w:ascii="Arial" w:hAnsi="Arial" w:cs="Arial"/>
          <w:spacing w:val="-5"/>
          <w:sz w:val="22"/>
          <w:szCs w:val="22"/>
        </w:rPr>
        <w:t>у</w:t>
      </w:r>
      <w:r>
        <w:rPr>
          <w:rFonts w:ascii="Arial" w:hAnsi="Arial" w:cs="Arial"/>
          <w:sz w:val="22"/>
          <w:szCs w:val="22"/>
        </w:rPr>
        <w:t>гов</w:t>
      </w:r>
      <w:r>
        <w:rPr>
          <w:rFonts w:ascii="Arial" w:hAnsi="Arial" w:cs="Arial"/>
          <w:spacing w:val="2"/>
          <w:sz w:val="22"/>
          <w:szCs w:val="22"/>
        </w:rPr>
        <w:t>о</w:t>
      </w:r>
      <w:r>
        <w:rPr>
          <w:rFonts w:ascii="Arial" w:hAnsi="Arial" w:cs="Arial"/>
          <w:sz w:val="22"/>
          <w:szCs w:val="22"/>
        </w:rPr>
        <w:t>ра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8.</w:t>
      </w:r>
      <w:r>
        <w:rPr>
          <w:rFonts w:ascii="Arial" w:hAnsi="Arial" w:cs="Arial"/>
          <w:spacing w:val="-10"/>
          <w:sz w:val="22"/>
          <w:szCs w:val="22"/>
        </w:rPr>
        <w:t xml:space="preserve"> </w:t>
      </w:r>
      <w:r>
        <w:rPr>
          <w:rFonts w:ascii="Arial" w:hAnsi="Arial" w:cs="Arial"/>
          <w:sz w:val="22"/>
          <w:szCs w:val="22"/>
        </w:rPr>
        <w:t xml:space="preserve">Прилог 8 – </w:t>
      </w:r>
      <w:r>
        <w:rPr>
          <w:rFonts w:ascii="Arial" w:hAnsi="Arial" w:cs="Arial"/>
          <w:spacing w:val="-1"/>
          <w:sz w:val="22"/>
          <w:szCs w:val="22"/>
        </w:rPr>
        <w:t>И</w:t>
      </w:r>
      <w:r>
        <w:rPr>
          <w:rFonts w:ascii="Arial" w:hAnsi="Arial" w:cs="Arial"/>
          <w:sz w:val="22"/>
          <w:szCs w:val="22"/>
        </w:rPr>
        <w:t>З</w:t>
      </w:r>
      <w:r>
        <w:rPr>
          <w:rFonts w:ascii="Arial" w:hAnsi="Arial" w:cs="Arial"/>
          <w:spacing w:val="2"/>
          <w:sz w:val="22"/>
          <w:szCs w:val="22"/>
        </w:rPr>
        <w:t>Ј</w:t>
      </w:r>
      <w:r>
        <w:rPr>
          <w:rFonts w:ascii="Arial" w:hAnsi="Arial" w:cs="Arial"/>
          <w:spacing w:val="-1"/>
          <w:sz w:val="22"/>
          <w:szCs w:val="22"/>
        </w:rPr>
        <w:t>АВ</w:t>
      </w:r>
      <w:r>
        <w:rPr>
          <w:rFonts w:ascii="Arial" w:hAnsi="Arial" w:cs="Arial"/>
          <w:sz w:val="22"/>
          <w:szCs w:val="22"/>
        </w:rPr>
        <w:t>А</w:t>
      </w:r>
      <w:r>
        <w:rPr>
          <w:rFonts w:ascii="Arial" w:hAnsi="Arial" w:cs="Arial"/>
          <w:spacing w:val="-1"/>
          <w:sz w:val="22"/>
          <w:szCs w:val="22"/>
        </w:rPr>
        <w:t xml:space="preserve"> </w:t>
      </w:r>
      <w:r>
        <w:rPr>
          <w:rFonts w:ascii="Arial" w:hAnsi="Arial" w:cs="Arial"/>
          <w:spacing w:val="-3"/>
          <w:sz w:val="22"/>
          <w:szCs w:val="22"/>
        </w:rPr>
        <w:t>П</w:t>
      </w:r>
      <w:r>
        <w:rPr>
          <w:rFonts w:ascii="Arial" w:hAnsi="Arial" w:cs="Arial"/>
          <w:spacing w:val="-1"/>
          <w:sz w:val="22"/>
          <w:szCs w:val="22"/>
        </w:rPr>
        <w:t>ОН</w:t>
      </w:r>
      <w:r>
        <w:rPr>
          <w:rFonts w:ascii="Arial" w:hAnsi="Arial" w:cs="Arial"/>
          <w:sz w:val="22"/>
          <w:szCs w:val="22"/>
        </w:rPr>
        <w:t>У</w:t>
      </w:r>
      <w:r>
        <w:rPr>
          <w:rFonts w:ascii="Arial" w:hAnsi="Arial" w:cs="Arial"/>
          <w:spacing w:val="-1"/>
          <w:sz w:val="22"/>
          <w:szCs w:val="22"/>
        </w:rPr>
        <w:t>ЂА</w:t>
      </w:r>
      <w:r>
        <w:rPr>
          <w:rFonts w:ascii="Arial" w:hAnsi="Arial" w:cs="Arial"/>
          <w:sz w:val="22"/>
          <w:szCs w:val="22"/>
        </w:rPr>
        <w:t>ЧА О</w:t>
      </w:r>
      <w:r>
        <w:rPr>
          <w:rFonts w:ascii="Arial" w:hAnsi="Arial" w:cs="Arial"/>
          <w:spacing w:val="-1"/>
          <w:sz w:val="22"/>
          <w:szCs w:val="22"/>
        </w:rPr>
        <w:t xml:space="preserve"> ПО</w:t>
      </w:r>
      <w:r>
        <w:rPr>
          <w:rFonts w:ascii="Arial" w:hAnsi="Arial" w:cs="Arial"/>
          <w:sz w:val="22"/>
          <w:szCs w:val="22"/>
        </w:rPr>
        <w:t>Ш</w:t>
      </w:r>
      <w:r>
        <w:rPr>
          <w:rFonts w:ascii="Arial" w:hAnsi="Arial" w:cs="Arial"/>
          <w:spacing w:val="2"/>
          <w:sz w:val="22"/>
          <w:szCs w:val="22"/>
        </w:rPr>
        <w:t>Т</w:t>
      </w:r>
      <w:r>
        <w:rPr>
          <w:rFonts w:ascii="Arial" w:hAnsi="Arial" w:cs="Arial"/>
          <w:spacing w:val="-1"/>
          <w:sz w:val="22"/>
          <w:szCs w:val="22"/>
        </w:rPr>
        <w:t>ОВА</w:t>
      </w:r>
      <w:r>
        <w:rPr>
          <w:rFonts w:ascii="Arial" w:hAnsi="Arial" w:cs="Arial"/>
          <w:sz w:val="22"/>
          <w:szCs w:val="22"/>
        </w:rPr>
        <w:t>ЊУ</w:t>
      </w:r>
      <w:r>
        <w:rPr>
          <w:rFonts w:ascii="Arial" w:hAnsi="Arial" w:cs="Arial"/>
          <w:spacing w:val="-1"/>
          <w:sz w:val="22"/>
          <w:szCs w:val="22"/>
        </w:rPr>
        <w:t xml:space="preserve"> ВАЖ</w:t>
      </w:r>
      <w:r>
        <w:rPr>
          <w:rFonts w:ascii="Arial" w:hAnsi="Arial" w:cs="Arial"/>
          <w:sz w:val="22"/>
          <w:szCs w:val="22"/>
        </w:rPr>
        <w:t>Е</w:t>
      </w:r>
      <w:r>
        <w:rPr>
          <w:rFonts w:ascii="Arial" w:hAnsi="Arial" w:cs="Arial"/>
          <w:spacing w:val="-1"/>
          <w:sz w:val="22"/>
          <w:szCs w:val="22"/>
        </w:rPr>
        <w:t>ЋИ</w:t>
      </w:r>
      <w:r>
        <w:rPr>
          <w:rFonts w:ascii="Arial" w:hAnsi="Arial" w:cs="Arial"/>
          <w:sz w:val="22"/>
          <w:szCs w:val="22"/>
        </w:rPr>
        <w:t>Х</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Р</w:t>
      </w:r>
      <w:r>
        <w:rPr>
          <w:rFonts w:ascii="Arial" w:hAnsi="Arial" w:cs="Arial"/>
          <w:spacing w:val="-1"/>
          <w:sz w:val="22"/>
          <w:szCs w:val="22"/>
        </w:rPr>
        <w:t>ОПИС</w:t>
      </w:r>
      <w:r>
        <w:rPr>
          <w:rFonts w:ascii="Arial" w:hAnsi="Arial" w:cs="Arial"/>
          <w:sz w:val="22"/>
          <w:szCs w:val="22"/>
        </w:rPr>
        <w:t>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9. Прилог 9. – П</w:t>
      </w:r>
      <w:r>
        <w:rPr>
          <w:rFonts w:ascii="Arial" w:hAnsi="Arial" w:cs="Arial"/>
          <w:spacing w:val="-1"/>
          <w:sz w:val="22"/>
          <w:szCs w:val="22"/>
        </w:rPr>
        <w:t>О</w:t>
      </w:r>
      <w:r>
        <w:rPr>
          <w:rFonts w:ascii="Arial" w:hAnsi="Arial" w:cs="Arial"/>
          <w:sz w:val="22"/>
          <w:szCs w:val="22"/>
        </w:rPr>
        <w:t>Д</w:t>
      </w:r>
      <w:r>
        <w:rPr>
          <w:rFonts w:ascii="Arial" w:hAnsi="Arial" w:cs="Arial"/>
          <w:spacing w:val="-1"/>
          <w:sz w:val="22"/>
          <w:szCs w:val="22"/>
        </w:rPr>
        <w:t>А</w:t>
      </w:r>
      <w:r>
        <w:rPr>
          <w:rFonts w:ascii="Arial" w:hAnsi="Arial" w:cs="Arial"/>
          <w:spacing w:val="2"/>
          <w:sz w:val="22"/>
          <w:szCs w:val="22"/>
        </w:rPr>
        <w:t>Ц</w:t>
      </w:r>
      <w:r>
        <w:rPr>
          <w:rFonts w:ascii="Arial" w:hAnsi="Arial" w:cs="Arial"/>
          <w:sz w:val="22"/>
          <w:szCs w:val="22"/>
        </w:rPr>
        <w:t>И о по</w:t>
      </w:r>
      <w:r>
        <w:rPr>
          <w:rFonts w:ascii="Arial" w:hAnsi="Arial" w:cs="Arial"/>
          <w:spacing w:val="3"/>
          <w:sz w:val="22"/>
          <w:szCs w:val="22"/>
        </w:rPr>
        <w:t>н</w:t>
      </w:r>
      <w:r>
        <w:rPr>
          <w:rFonts w:ascii="Arial" w:hAnsi="Arial" w:cs="Arial"/>
          <w:spacing w:val="-5"/>
          <w:sz w:val="22"/>
          <w:szCs w:val="22"/>
        </w:rPr>
        <w:t>у</w:t>
      </w:r>
      <w:r>
        <w:rPr>
          <w:rFonts w:ascii="Arial" w:hAnsi="Arial" w:cs="Arial"/>
          <w:sz w:val="22"/>
          <w:szCs w:val="22"/>
        </w:rPr>
        <w:t>ђ</w:t>
      </w:r>
      <w:r>
        <w:rPr>
          <w:rFonts w:ascii="Arial" w:hAnsi="Arial" w:cs="Arial"/>
          <w:spacing w:val="-2"/>
          <w:sz w:val="22"/>
          <w:szCs w:val="22"/>
        </w:rPr>
        <w:t>а</w:t>
      </w:r>
      <w:r>
        <w:rPr>
          <w:rFonts w:ascii="Arial" w:hAnsi="Arial" w:cs="Arial"/>
          <w:spacing w:val="4"/>
          <w:sz w:val="22"/>
          <w:szCs w:val="22"/>
        </w:rPr>
        <w:t>ч</w:t>
      </w:r>
      <w:r>
        <w:rPr>
          <w:rFonts w:ascii="Arial" w:hAnsi="Arial" w:cs="Arial"/>
          <w:sz w:val="22"/>
          <w:szCs w:val="22"/>
        </w:rPr>
        <w:t>у</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10. Прилог 10. –</w:t>
      </w:r>
      <w:r>
        <w:rPr>
          <w:rFonts w:ascii="Arial" w:hAnsi="Arial" w:cs="Arial"/>
          <w:spacing w:val="1"/>
          <w:sz w:val="22"/>
          <w:szCs w:val="22"/>
        </w:rPr>
        <w:t xml:space="preserve"> </w:t>
      </w:r>
      <w:r>
        <w:rPr>
          <w:rFonts w:ascii="Arial" w:hAnsi="Arial" w:cs="Arial"/>
          <w:sz w:val="22"/>
          <w:szCs w:val="22"/>
        </w:rPr>
        <w:t>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А по</w:t>
      </w:r>
      <w:r>
        <w:rPr>
          <w:rFonts w:ascii="Arial" w:hAnsi="Arial" w:cs="Arial"/>
          <w:spacing w:val="3"/>
          <w:sz w:val="22"/>
          <w:szCs w:val="22"/>
        </w:rPr>
        <w:t>н</w:t>
      </w:r>
      <w:r>
        <w:rPr>
          <w:rFonts w:ascii="Arial" w:hAnsi="Arial" w:cs="Arial"/>
          <w:spacing w:val="-5"/>
          <w:sz w:val="22"/>
          <w:szCs w:val="22"/>
        </w:rPr>
        <w:t>у</w:t>
      </w:r>
      <w:r>
        <w:rPr>
          <w:rFonts w:ascii="Arial" w:hAnsi="Arial" w:cs="Arial"/>
          <w:sz w:val="22"/>
          <w:szCs w:val="22"/>
        </w:rPr>
        <w:t>ђ</w:t>
      </w:r>
      <w:r>
        <w:rPr>
          <w:rFonts w:ascii="Arial" w:hAnsi="Arial" w:cs="Arial"/>
          <w:spacing w:val="-2"/>
          <w:sz w:val="22"/>
          <w:szCs w:val="22"/>
        </w:rPr>
        <w:t>а</w:t>
      </w:r>
      <w:r>
        <w:rPr>
          <w:rFonts w:ascii="Arial" w:hAnsi="Arial" w:cs="Arial"/>
          <w:spacing w:val="1"/>
          <w:sz w:val="22"/>
          <w:szCs w:val="22"/>
        </w:rPr>
        <w:t>ч</w:t>
      </w:r>
      <w:r>
        <w:rPr>
          <w:rFonts w:ascii="Arial" w:hAnsi="Arial" w:cs="Arial"/>
          <w:sz w:val="22"/>
          <w:szCs w:val="22"/>
        </w:rPr>
        <w:t>а</w:t>
      </w:r>
      <w:r>
        <w:rPr>
          <w:rFonts w:ascii="Arial" w:hAnsi="Arial" w:cs="Arial"/>
          <w:spacing w:val="-1"/>
          <w:sz w:val="22"/>
          <w:szCs w:val="22"/>
        </w:rPr>
        <w:t xml:space="preserve"> </w:t>
      </w:r>
      <w:r>
        <w:rPr>
          <w:rFonts w:ascii="Arial" w:hAnsi="Arial" w:cs="Arial"/>
          <w:sz w:val="22"/>
          <w:szCs w:val="22"/>
        </w:rPr>
        <w:t>да</w:t>
      </w:r>
      <w:r>
        <w:rPr>
          <w:rFonts w:ascii="Arial" w:hAnsi="Arial" w:cs="Arial"/>
          <w:spacing w:val="-1"/>
          <w:sz w:val="22"/>
          <w:szCs w:val="22"/>
        </w:rPr>
        <w:t xml:space="preserve"> </w:t>
      </w:r>
      <w:r>
        <w:rPr>
          <w:rFonts w:ascii="Arial" w:hAnsi="Arial" w:cs="Arial"/>
          <w:spacing w:val="1"/>
          <w:sz w:val="22"/>
          <w:szCs w:val="22"/>
        </w:rPr>
        <w:t>н</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н</w:t>
      </w:r>
      <w:r>
        <w:rPr>
          <w:rFonts w:ascii="Arial" w:hAnsi="Arial" w:cs="Arial"/>
          <w:spacing w:val="-1"/>
          <w:sz w:val="22"/>
          <w:szCs w:val="22"/>
        </w:rPr>
        <w:t>ас</w:t>
      </w:r>
      <w:r>
        <w:rPr>
          <w:rFonts w:ascii="Arial" w:hAnsi="Arial" w:cs="Arial"/>
          <w:spacing w:val="5"/>
          <w:sz w:val="22"/>
          <w:szCs w:val="22"/>
        </w:rPr>
        <w:t>т</w:t>
      </w:r>
      <w:r>
        <w:rPr>
          <w:rFonts w:ascii="Arial" w:hAnsi="Arial" w:cs="Arial"/>
          <w:spacing w:val="-2"/>
          <w:sz w:val="22"/>
          <w:szCs w:val="22"/>
        </w:rPr>
        <w:t>у</w:t>
      </w:r>
      <w:r>
        <w:rPr>
          <w:rFonts w:ascii="Arial" w:hAnsi="Arial" w:cs="Arial"/>
          <w:spacing w:val="1"/>
          <w:sz w:val="22"/>
          <w:szCs w:val="22"/>
        </w:rPr>
        <w:t>п</w:t>
      </w:r>
      <w:r>
        <w:rPr>
          <w:rFonts w:ascii="Arial" w:hAnsi="Arial" w:cs="Arial"/>
          <w:sz w:val="22"/>
          <w:szCs w:val="22"/>
        </w:rPr>
        <w:t>а</w:t>
      </w:r>
      <w:r>
        <w:rPr>
          <w:rFonts w:ascii="Arial" w:hAnsi="Arial" w:cs="Arial"/>
          <w:spacing w:val="-1"/>
          <w:sz w:val="22"/>
          <w:szCs w:val="22"/>
        </w:rPr>
        <w:t xml:space="preserve"> с</w:t>
      </w:r>
      <w:r>
        <w:rPr>
          <w:rFonts w:ascii="Arial" w:hAnsi="Arial" w:cs="Arial"/>
          <w:sz w:val="22"/>
          <w:szCs w:val="22"/>
        </w:rPr>
        <w:t>а</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од</w:t>
      </w:r>
      <w:r>
        <w:rPr>
          <w:rFonts w:ascii="Arial" w:hAnsi="Arial" w:cs="Arial"/>
          <w:spacing w:val="1"/>
          <w:sz w:val="22"/>
          <w:szCs w:val="22"/>
        </w:rPr>
        <w:t>из</w:t>
      </w:r>
      <w:r>
        <w:rPr>
          <w:rFonts w:ascii="Arial" w:hAnsi="Arial" w:cs="Arial"/>
          <w:sz w:val="22"/>
          <w:szCs w:val="22"/>
        </w:rPr>
        <w:t>во</w:t>
      </w:r>
      <w:r>
        <w:rPr>
          <w:rFonts w:ascii="Arial" w:hAnsi="Arial" w:cs="Arial"/>
          <w:spacing w:val="-1"/>
          <w:sz w:val="22"/>
          <w:szCs w:val="22"/>
        </w:rPr>
        <w:t>ђаче</w:t>
      </w:r>
      <w:r>
        <w:rPr>
          <w:rFonts w:ascii="Arial" w:hAnsi="Arial" w:cs="Arial"/>
          <w:sz w:val="22"/>
          <w:szCs w:val="22"/>
        </w:rPr>
        <w:t>м</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11.</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11. –</w:t>
      </w:r>
      <w:r>
        <w:rPr>
          <w:rFonts w:ascii="Arial" w:hAnsi="Arial" w:cs="Arial"/>
          <w:spacing w:val="1"/>
          <w:sz w:val="22"/>
          <w:szCs w:val="22"/>
        </w:rPr>
        <w:t xml:space="preserve"> </w:t>
      </w:r>
      <w:r>
        <w:rPr>
          <w:rFonts w:ascii="Arial" w:hAnsi="Arial" w:cs="Arial"/>
          <w:sz w:val="22"/>
          <w:szCs w:val="22"/>
        </w:rPr>
        <w:t>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А по</w:t>
      </w:r>
      <w:r>
        <w:rPr>
          <w:rFonts w:ascii="Arial" w:hAnsi="Arial" w:cs="Arial"/>
          <w:spacing w:val="3"/>
          <w:sz w:val="22"/>
          <w:szCs w:val="22"/>
        </w:rPr>
        <w:t>н</w:t>
      </w:r>
      <w:r>
        <w:rPr>
          <w:rFonts w:ascii="Arial" w:hAnsi="Arial" w:cs="Arial"/>
          <w:spacing w:val="-5"/>
          <w:sz w:val="22"/>
          <w:szCs w:val="22"/>
        </w:rPr>
        <w:t>у</w:t>
      </w:r>
      <w:r>
        <w:rPr>
          <w:rFonts w:ascii="Arial" w:hAnsi="Arial" w:cs="Arial"/>
          <w:sz w:val="22"/>
          <w:szCs w:val="22"/>
        </w:rPr>
        <w:t>ђ</w:t>
      </w:r>
      <w:r>
        <w:rPr>
          <w:rFonts w:ascii="Arial" w:hAnsi="Arial" w:cs="Arial"/>
          <w:spacing w:val="-2"/>
          <w:sz w:val="22"/>
          <w:szCs w:val="22"/>
        </w:rPr>
        <w:t>а</w:t>
      </w:r>
      <w:r>
        <w:rPr>
          <w:rFonts w:ascii="Arial" w:hAnsi="Arial" w:cs="Arial"/>
          <w:spacing w:val="1"/>
          <w:sz w:val="22"/>
          <w:szCs w:val="22"/>
        </w:rPr>
        <w:t>ч</w:t>
      </w:r>
      <w:r>
        <w:rPr>
          <w:rFonts w:ascii="Arial" w:hAnsi="Arial" w:cs="Arial"/>
          <w:sz w:val="22"/>
          <w:szCs w:val="22"/>
        </w:rPr>
        <w:t>а</w:t>
      </w:r>
      <w:r>
        <w:rPr>
          <w:rFonts w:ascii="Arial" w:hAnsi="Arial" w:cs="Arial"/>
          <w:spacing w:val="-1"/>
          <w:sz w:val="22"/>
          <w:szCs w:val="22"/>
        </w:rPr>
        <w:t xml:space="preserve"> </w:t>
      </w:r>
      <w:r>
        <w:rPr>
          <w:rFonts w:ascii="Arial" w:hAnsi="Arial" w:cs="Arial"/>
          <w:sz w:val="22"/>
          <w:szCs w:val="22"/>
        </w:rPr>
        <w:t xml:space="preserve">о </w:t>
      </w:r>
      <w:r>
        <w:rPr>
          <w:rFonts w:ascii="Arial" w:hAnsi="Arial" w:cs="Arial"/>
          <w:spacing w:val="-1"/>
          <w:sz w:val="22"/>
          <w:szCs w:val="22"/>
        </w:rPr>
        <w:t>а</w:t>
      </w:r>
      <w:r>
        <w:rPr>
          <w:rFonts w:ascii="Arial" w:hAnsi="Arial" w:cs="Arial"/>
          <w:spacing w:val="1"/>
          <w:sz w:val="22"/>
          <w:szCs w:val="22"/>
        </w:rPr>
        <w:t>н</w:t>
      </w:r>
      <w:r>
        <w:rPr>
          <w:rFonts w:ascii="Arial" w:hAnsi="Arial" w:cs="Arial"/>
          <w:sz w:val="22"/>
          <w:szCs w:val="22"/>
        </w:rPr>
        <w:t>г</w:t>
      </w:r>
      <w:r>
        <w:rPr>
          <w:rFonts w:ascii="Arial" w:hAnsi="Arial" w:cs="Arial"/>
          <w:spacing w:val="-1"/>
          <w:sz w:val="22"/>
          <w:szCs w:val="22"/>
        </w:rPr>
        <w:t>а</w:t>
      </w:r>
      <w:r>
        <w:rPr>
          <w:rFonts w:ascii="Arial" w:hAnsi="Arial" w:cs="Arial"/>
          <w:sz w:val="22"/>
          <w:szCs w:val="22"/>
        </w:rPr>
        <w:t>жо</w:t>
      </w:r>
      <w:r>
        <w:rPr>
          <w:rFonts w:ascii="Arial" w:hAnsi="Arial" w:cs="Arial"/>
          <w:spacing w:val="1"/>
          <w:sz w:val="22"/>
          <w:szCs w:val="22"/>
        </w:rPr>
        <w:t>вањ</w:t>
      </w:r>
      <w:r>
        <w:rPr>
          <w:rFonts w:ascii="Arial" w:hAnsi="Arial" w:cs="Arial"/>
          <w:sz w:val="22"/>
          <w:szCs w:val="22"/>
        </w:rPr>
        <w:t>у</w:t>
      </w:r>
      <w:r>
        <w:rPr>
          <w:rFonts w:ascii="Arial" w:hAnsi="Arial" w:cs="Arial"/>
          <w:spacing w:val="-5"/>
          <w:sz w:val="22"/>
          <w:szCs w:val="22"/>
        </w:rPr>
        <w:t xml:space="preserve"> </w:t>
      </w:r>
      <w:r>
        <w:rPr>
          <w:rFonts w:ascii="Arial" w:hAnsi="Arial" w:cs="Arial"/>
          <w:spacing w:val="4"/>
          <w:sz w:val="22"/>
          <w:szCs w:val="22"/>
        </w:rPr>
        <w:t>п</w:t>
      </w:r>
      <w:r>
        <w:rPr>
          <w:rFonts w:ascii="Arial" w:hAnsi="Arial" w:cs="Arial"/>
          <w:sz w:val="22"/>
          <w:szCs w:val="22"/>
        </w:rPr>
        <w:t>од</w:t>
      </w:r>
      <w:r>
        <w:rPr>
          <w:rFonts w:ascii="Arial" w:hAnsi="Arial" w:cs="Arial"/>
          <w:spacing w:val="1"/>
          <w:sz w:val="22"/>
          <w:szCs w:val="22"/>
        </w:rPr>
        <w:t>из</w:t>
      </w:r>
      <w:r>
        <w:rPr>
          <w:rFonts w:ascii="Arial" w:hAnsi="Arial" w:cs="Arial"/>
          <w:sz w:val="22"/>
          <w:szCs w:val="22"/>
        </w:rPr>
        <w:t>во</w:t>
      </w:r>
      <w:r>
        <w:rPr>
          <w:rFonts w:ascii="Arial" w:hAnsi="Arial" w:cs="Arial"/>
          <w:spacing w:val="-1"/>
          <w:sz w:val="22"/>
          <w:szCs w:val="22"/>
        </w:rPr>
        <w:t>ђач</w:t>
      </w:r>
      <w:r>
        <w:rPr>
          <w:rFonts w:ascii="Arial" w:hAnsi="Arial" w:cs="Arial"/>
          <w:sz w:val="22"/>
          <w:szCs w:val="22"/>
        </w:rPr>
        <w:t>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12.</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12. –</w:t>
      </w:r>
      <w:r>
        <w:rPr>
          <w:rFonts w:ascii="Arial" w:hAnsi="Arial" w:cs="Arial"/>
          <w:spacing w:val="1"/>
          <w:sz w:val="22"/>
          <w:szCs w:val="22"/>
        </w:rPr>
        <w:t xml:space="preserve"> </w:t>
      </w:r>
      <w:r>
        <w:rPr>
          <w:rFonts w:ascii="Arial" w:hAnsi="Arial" w:cs="Arial"/>
          <w:sz w:val="22"/>
          <w:szCs w:val="22"/>
        </w:rPr>
        <w:t>Општи</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од</w:t>
      </w:r>
      <w:r>
        <w:rPr>
          <w:rFonts w:ascii="Arial" w:hAnsi="Arial" w:cs="Arial"/>
          <w:spacing w:val="-1"/>
          <w:sz w:val="22"/>
          <w:szCs w:val="22"/>
        </w:rPr>
        <w:t>а</w:t>
      </w:r>
      <w:r>
        <w:rPr>
          <w:rFonts w:ascii="Arial" w:hAnsi="Arial" w:cs="Arial"/>
          <w:spacing w:val="1"/>
          <w:sz w:val="22"/>
          <w:szCs w:val="22"/>
        </w:rPr>
        <w:t>ц</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о</w:t>
      </w:r>
      <w:r>
        <w:rPr>
          <w:rFonts w:ascii="Arial" w:hAnsi="Arial" w:cs="Arial"/>
          <w:spacing w:val="-2"/>
          <w:sz w:val="22"/>
          <w:szCs w:val="22"/>
        </w:rPr>
        <w:t xml:space="preserve"> </w:t>
      </w:r>
      <w:r>
        <w:rPr>
          <w:rFonts w:ascii="Arial" w:hAnsi="Arial" w:cs="Arial"/>
          <w:spacing w:val="1"/>
          <w:sz w:val="22"/>
          <w:szCs w:val="22"/>
        </w:rPr>
        <w:t>п</w:t>
      </w:r>
      <w:r>
        <w:rPr>
          <w:rFonts w:ascii="Arial" w:hAnsi="Arial" w:cs="Arial"/>
          <w:sz w:val="22"/>
          <w:szCs w:val="22"/>
        </w:rPr>
        <w:t>од</w:t>
      </w:r>
      <w:r>
        <w:rPr>
          <w:rFonts w:ascii="Arial" w:hAnsi="Arial" w:cs="Arial"/>
          <w:spacing w:val="-1"/>
          <w:sz w:val="22"/>
          <w:szCs w:val="22"/>
        </w:rPr>
        <w:t>и</w:t>
      </w:r>
      <w:r>
        <w:rPr>
          <w:rFonts w:ascii="Arial" w:hAnsi="Arial" w:cs="Arial"/>
          <w:spacing w:val="1"/>
          <w:sz w:val="22"/>
          <w:szCs w:val="22"/>
        </w:rPr>
        <w:t>з</w:t>
      </w:r>
      <w:r>
        <w:rPr>
          <w:rFonts w:ascii="Arial" w:hAnsi="Arial" w:cs="Arial"/>
          <w:sz w:val="22"/>
          <w:szCs w:val="22"/>
        </w:rPr>
        <w:t>во</w:t>
      </w:r>
      <w:r>
        <w:rPr>
          <w:rFonts w:ascii="Arial" w:hAnsi="Arial" w:cs="Arial"/>
          <w:spacing w:val="-1"/>
          <w:sz w:val="22"/>
          <w:szCs w:val="22"/>
        </w:rPr>
        <w:t>ђа</w:t>
      </w:r>
      <w:r>
        <w:rPr>
          <w:rFonts w:ascii="Arial" w:hAnsi="Arial" w:cs="Arial"/>
          <w:spacing w:val="1"/>
          <w:sz w:val="22"/>
          <w:szCs w:val="22"/>
        </w:rPr>
        <w:t>ч</w:t>
      </w:r>
      <w:r>
        <w:rPr>
          <w:rFonts w:ascii="Arial" w:hAnsi="Arial" w:cs="Arial"/>
          <w:sz w:val="22"/>
          <w:szCs w:val="22"/>
        </w:rPr>
        <w:t>у</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13.</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13. –</w:t>
      </w:r>
      <w:r>
        <w:rPr>
          <w:rFonts w:ascii="Arial" w:hAnsi="Arial" w:cs="Arial"/>
          <w:spacing w:val="1"/>
          <w:sz w:val="22"/>
          <w:szCs w:val="22"/>
        </w:rPr>
        <w:t xml:space="preserve"> </w:t>
      </w:r>
      <w:r>
        <w:rPr>
          <w:rFonts w:ascii="Arial" w:hAnsi="Arial" w:cs="Arial"/>
          <w:sz w:val="22"/>
          <w:szCs w:val="22"/>
        </w:rPr>
        <w:t>Општи</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од</w:t>
      </w:r>
      <w:r>
        <w:rPr>
          <w:rFonts w:ascii="Arial" w:hAnsi="Arial" w:cs="Arial"/>
          <w:spacing w:val="-1"/>
          <w:sz w:val="22"/>
          <w:szCs w:val="22"/>
        </w:rPr>
        <w:t>а</w:t>
      </w:r>
      <w:r>
        <w:rPr>
          <w:rFonts w:ascii="Arial" w:hAnsi="Arial" w:cs="Arial"/>
          <w:spacing w:val="1"/>
          <w:sz w:val="22"/>
          <w:szCs w:val="22"/>
        </w:rPr>
        <w:t>ц</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 xml:space="preserve">о </w:t>
      </w:r>
      <w:r>
        <w:rPr>
          <w:rFonts w:ascii="Arial" w:hAnsi="Arial" w:cs="Arial"/>
          <w:spacing w:val="-1"/>
          <w:sz w:val="22"/>
          <w:szCs w:val="22"/>
        </w:rPr>
        <w:t>ч</w:t>
      </w:r>
      <w:r>
        <w:rPr>
          <w:rFonts w:ascii="Arial" w:hAnsi="Arial" w:cs="Arial"/>
          <w:sz w:val="22"/>
          <w:szCs w:val="22"/>
        </w:rPr>
        <w:t>л</w:t>
      </w:r>
      <w:r>
        <w:rPr>
          <w:rFonts w:ascii="Arial" w:hAnsi="Arial" w:cs="Arial"/>
          <w:spacing w:val="-1"/>
          <w:sz w:val="22"/>
          <w:szCs w:val="22"/>
        </w:rPr>
        <w:t>а</w:t>
      </w:r>
      <w:r>
        <w:rPr>
          <w:rFonts w:ascii="Arial" w:hAnsi="Arial" w:cs="Arial"/>
          <w:spacing w:val="3"/>
          <w:sz w:val="22"/>
          <w:szCs w:val="22"/>
        </w:rPr>
        <w:t>н</w:t>
      </w:r>
      <w:r>
        <w:rPr>
          <w:rFonts w:ascii="Arial" w:hAnsi="Arial" w:cs="Arial"/>
          <w:sz w:val="22"/>
          <w:szCs w:val="22"/>
        </w:rPr>
        <w:t>у</w:t>
      </w:r>
      <w:r>
        <w:rPr>
          <w:rFonts w:ascii="Arial" w:hAnsi="Arial" w:cs="Arial"/>
          <w:spacing w:val="-7"/>
          <w:sz w:val="22"/>
          <w:szCs w:val="22"/>
        </w:rPr>
        <w:t xml:space="preserve"> </w:t>
      </w:r>
      <w:r>
        <w:rPr>
          <w:rFonts w:ascii="Arial" w:hAnsi="Arial" w:cs="Arial"/>
          <w:sz w:val="22"/>
          <w:szCs w:val="22"/>
        </w:rPr>
        <w:t>г</w:t>
      </w:r>
      <w:r>
        <w:rPr>
          <w:rFonts w:ascii="Arial" w:hAnsi="Arial" w:cs="Arial"/>
          <w:spacing w:val="5"/>
          <w:sz w:val="22"/>
          <w:szCs w:val="22"/>
        </w:rPr>
        <w:t>р</w:t>
      </w:r>
      <w:r>
        <w:rPr>
          <w:rFonts w:ascii="Arial" w:hAnsi="Arial" w:cs="Arial"/>
          <w:spacing w:val="-5"/>
          <w:sz w:val="22"/>
          <w:szCs w:val="22"/>
        </w:rPr>
        <w:t>у</w:t>
      </w:r>
      <w:r>
        <w:rPr>
          <w:rFonts w:ascii="Arial" w:hAnsi="Arial" w:cs="Arial"/>
          <w:spacing w:val="1"/>
          <w:sz w:val="22"/>
          <w:szCs w:val="22"/>
        </w:rPr>
        <w:t>п</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w:t>
      </w:r>
      <w:r>
        <w:rPr>
          <w:rFonts w:ascii="Arial" w:hAnsi="Arial" w:cs="Arial"/>
          <w:spacing w:val="3"/>
          <w:sz w:val="22"/>
          <w:szCs w:val="22"/>
        </w:rPr>
        <w:t>н</w:t>
      </w:r>
      <w:r>
        <w:rPr>
          <w:rFonts w:ascii="Arial" w:hAnsi="Arial" w:cs="Arial"/>
          <w:spacing w:val="-5"/>
          <w:sz w:val="22"/>
          <w:szCs w:val="22"/>
        </w:rPr>
        <w:t>у</w:t>
      </w:r>
      <w:r>
        <w:rPr>
          <w:rFonts w:ascii="Arial" w:hAnsi="Arial" w:cs="Arial"/>
          <w:sz w:val="22"/>
          <w:szCs w:val="22"/>
        </w:rPr>
        <w:t>ђача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14.</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14. – 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А о до</w:t>
      </w:r>
      <w:r>
        <w:rPr>
          <w:rFonts w:ascii="Arial" w:hAnsi="Arial" w:cs="Arial"/>
          <w:spacing w:val="-1"/>
          <w:sz w:val="22"/>
          <w:szCs w:val="22"/>
        </w:rPr>
        <w:t>с</w:t>
      </w:r>
      <w:r>
        <w:rPr>
          <w:rFonts w:ascii="Arial" w:hAnsi="Arial" w:cs="Arial"/>
          <w:sz w:val="22"/>
          <w:szCs w:val="22"/>
        </w:rPr>
        <w:t>т</w:t>
      </w:r>
      <w:r>
        <w:rPr>
          <w:rFonts w:ascii="Arial" w:hAnsi="Arial" w:cs="Arial"/>
          <w:spacing w:val="-1"/>
          <w:sz w:val="22"/>
          <w:szCs w:val="22"/>
        </w:rPr>
        <w:t>а</w:t>
      </w:r>
      <w:r>
        <w:rPr>
          <w:rFonts w:ascii="Arial" w:hAnsi="Arial" w:cs="Arial"/>
          <w:sz w:val="22"/>
          <w:szCs w:val="22"/>
        </w:rPr>
        <w:t>вља</w:t>
      </w:r>
      <w:r>
        <w:rPr>
          <w:rFonts w:ascii="Arial" w:hAnsi="Arial" w:cs="Arial"/>
          <w:spacing w:val="3"/>
          <w:sz w:val="22"/>
          <w:szCs w:val="22"/>
        </w:rPr>
        <w:t>њ</w:t>
      </w:r>
      <w:r>
        <w:rPr>
          <w:rFonts w:ascii="Arial" w:hAnsi="Arial" w:cs="Arial"/>
          <w:sz w:val="22"/>
          <w:szCs w:val="22"/>
        </w:rPr>
        <w:t>у</w:t>
      </w:r>
      <w:r>
        <w:rPr>
          <w:rFonts w:ascii="Arial" w:hAnsi="Arial" w:cs="Arial"/>
          <w:spacing w:val="-3"/>
          <w:sz w:val="22"/>
          <w:szCs w:val="22"/>
        </w:rPr>
        <w:t xml:space="preserve"> </w:t>
      </w:r>
      <w:r>
        <w:rPr>
          <w:rFonts w:ascii="Arial" w:hAnsi="Arial" w:cs="Arial"/>
          <w:spacing w:val="-1"/>
          <w:sz w:val="22"/>
          <w:szCs w:val="22"/>
        </w:rPr>
        <w:t>ме</w:t>
      </w:r>
      <w:r>
        <w:rPr>
          <w:rFonts w:ascii="Arial" w:hAnsi="Arial" w:cs="Arial"/>
          <w:spacing w:val="1"/>
          <w:sz w:val="22"/>
          <w:szCs w:val="22"/>
        </w:rPr>
        <w:t>ни</w:t>
      </w:r>
      <w:r>
        <w:rPr>
          <w:rFonts w:ascii="Arial" w:hAnsi="Arial" w:cs="Arial"/>
          <w:spacing w:val="-1"/>
          <w:sz w:val="22"/>
          <w:szCs w:val="22"/>
        </w:rPr>
        <w:t>ц</w:t>
      </w:r>
      <w:r>
        <w:rPr>
          <w:rFonts w:ascii="Arial" w:hAnsi="Arial" w:cs="Arial"/>
          <w:sz w:val="22"/>
          <w:szCs w:val="22"/>
        </w:rPr>
        <w:t>е</w:t>
      </w:r>
      <w:r>
        <w:rPr>
          <w:rFonts w:ascii="Arial" w:hAnsi="Arial" w:cs="Arial"/>
          <w:spacing w:val="1"/>
          <w:sz w:val="22"/>
          <w:szCs w:val="22"/>
        </w:rPr>
        <w:t xml:space="preserve"> з</w:t>
      </w:r>
      <w:r>
        <w:rPr>
          <w:rFonts w:ascii="Arial" w:hAnsi="Arial" w:cs="Arial"/>
          <w:sz w:val="22"/>
          <w:szCs w:val="22"/>
        </w:rPr>
        <w:t>а</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овр</w:t>
      </w:r>
      <w:r>
        <w:rPr>
          <w:rFonts w:ascii="Arial" w:hAnsi="Arial" w:cs="Arial"/>
          <w:spacing w:val="-1"/>
          <w:sz w:val="22"/>
          <w:szCs w:val="22"/>
        </w:rPr>
        <w:t>а</w:t>
      </w:r>
      <w:r>
        <w:rPr>
          <w:rFonts w:ascii="Arial" w:hAnsi="Arial" w:cs="Arial"/>
          <w:sz w:val="22"/>
          <w:szCs w:val="22"/>
        </w:rPr>
        <w:t>ћ</w:t>
      </w:r>
      <w:r>
        <w:rPr>
          <w:rFonts w:ascii="Arial" w:hAnsi="Arial" w:cs="Arial"/>
          <w:spacing w:val="-1"/>
          <w:sz w:val="22"/>
          <w:szCs w:val="22"/>
        </w:rPr>
        <w:t>а</w:t>
      </w:r>
      <w:r>
        <w:rPr>
          <w:rFonts w:ascii="Arial" w:hAnsi="Arial" w:cs="Arial"/>
          <w:sz w:val="22"/>
          <w:szCs w:val="22"/>
        </w:rPr>
        <w:t>ј а</w:t>
      </w:r>
      <w:r>
        <w:rPr>
          <w:rFonts w:ascii="Arial" w:hAnsi="Arial" w:cs="Arial"/>
          <w:spacing w:val="1"/>
          <w:sz w:val="22"/>
          <w:szCs w:val="22"/>
        </w:rPr>
        <w:t>в</w:t>
      </w:r>
      <w:r>
        <w:rPr>
          <w:rFonts w:ascii="Arial" w:hAnsi="Arial" w:cs="Arial"/>
          <w:spacing w:val="-1"/>
          <w:sz w:val="22"/>
          <w:szCs w:val="22"/>
        </w:rPr>
        <w:t>а</w:t>
      </w:r>
      <w:r>
        <w:rPr>
          <w:rFonts w:ascii="Arial" w:hAnsi="Arial" w:cs="Arial"/>
          <w:spacing w:val="1"/>
          <w:sz w:val="22"/>
          <w:szCs w:val="22"/>
        </w:rPr>
        <w:t>н</w:t>
      </w:r>
      <w:r>
        <w:rPr>
          <w:rFonts w:ascii="Arial" w:hAnsi="Arial" w:cs="Arial"/>
          <w:spacing w:val="-1"/>
          <w:sz w:val="22"/>
          <w:szCs w:val="22"/>
        </w:rPr>
        <w:t>с</w:t>
      </w:r>
      <w:r>
        <w:rPr>
          <w:rFonts w:ascii="Arial" w:hAnsi="Arial" w:cs="Arial"/>
          <w:spacing w:val="1"/>
          <w:sz w:val="22"/>
          <w:szCs w:val="22"/>
        </w:rPr>
        <w:t>н</w:t>
      </w:r>
      <w:r>
        <w:rPr>
          <w:rFonts w:ascii="Arial" w:hAnsi="Arial" w:cs="Arial"/>
          <w:sz w:val="22"/>
          <w:szCs w:val="22"/>
        </w:rPr>
        <w:t xml:space="preserve">ог </w:t>
      </w:r>
      <w:r>
        <w:rPr>
          <w:rFonts w:ascii="Arial" w:hAnsi="Arial" w:cs="Arial"/>
          <w:spacing w:val="1"/>
          <w:sz w:val="22"/>
          <w:szCs w:val="22"/>
        </w:rPr>
        <w:t>п</w:t>
      </w:r>
      <w:r>
        <w:rPr>
          <w:rFonts w:ascii="Arial" w:hAnsi="Arial" w:cs="Arial"/>
          <w:sz w:val="22"/>
          <w:szCs w:val="22"/>
        </w:rPr>
        <w:t>л</w:t>
      </w:r>
      <w:r>
        <w:rPr>
          <w:rFonts w:ascii="Arial" w:hAnsi="Arial" w:cs="Arial"/>
          <w:spacing w:val="-1"/>
          <w:sz w:val="22"/>
          <w:szCs w:val="22"/>
        </w:rPr>
        <w:t>а</w:t>
      </w:r>
      <w:r>
        <w:rPr>
          <w:rFonts w:ascii="Arial" w:hAnsi="Arial" w:cs="Arial"/>
          <w:sz w:val="22"/>
          <w:szCs w:val="22"/>
        </w:rPr>
        <w:t>ћ</w:t>
      </w:r>
      <w:r>
        <w:rPr>
          <w:rFonts w:ascii="Arial" w:hAnsi="Arial" w:cs="Arial"/>
          <w:spacing w:val="-1"/>
          <w:sz w:val="22"/>
          <w:szCs w:val="22"/>
        </w:rPr>
        <w:t>а</w:t>
      </w:r>
      <w:r>
        <w:rPr>
          <w:rFonts w:ascii="Arial" w:hAnsi="Arial" w:cs="Arial"/>
          <w:sz w:val="22"/>
          <w:szCs w:val="22"/>
        </w:rPr>
        <w:t>ња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15.</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15. –</w:t>
      </w:r>
      <w:r>
        <w:rPr>
          <w:rFonts w:ascii="Arial" w:hAnsi="Arial" w:cs="Arial"/>
          <w:spacing w:val="1"/>
          <w:sz w:val="22"/>
          <w:szCs w:val="22"/>
        </w:rPr>
        <w:t xml:space="preserve"> </w:t>
      </w:r>
      <w:r>
        <w:rPr>
          <w:rFonts w:ascii="Arial" w:hAnsi="Arial" w:cs="Arial"/>
          <w:sz w:val="22"/>
          <w:szCs w:val="22"/>
        </w:rPr>
        <w:t>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А о до</w:t>
      </w:r>
      <w:r>
        <w:rPr>
          <w:rFonts w:ascii="Arial" w:hAnsi="Arial" w:cs="Arial"/>
          <w:spacing w:val="-1"/>
          <w:sz w:val="22"/>
          <w:szCs w:val="22"/>
        </w:rPr>
        <w:t>с</w:t>
      </w:r>
      <w:r>
        <w:rPr>
          <w:rFonts w:ascii="Arial" w:hAnsi="Arial" w:cs="Arial"/>
          <w:sz w:val="22"/>
          <w:szCs w:val="22"/>
        </w:rPr>
        <w:t>т</w:t>
      </w:r>
      <w:r>
        <w:rPr>
          <w:rFonts w:ascii="Arial" w:hAnsi="Arial" w:cs="Arial"/>
          <w:spacing w:val="-1"/>
          <w:sz w:val="22"/>
          <w:szCs w:val="22"/>
        </w:rPr>
        <w:t>а</w:t>
      </w:r>
      <w:r>
        <w:rPr>
          <w:rFonts w:ascii="Arial" w:hAnsi="Arial" w:cs="Arial"/>
          <w:sz w:val="22"/>
          <w:szCs w:val="22"/>
        </w:rPr>
        <w:t>вља</w:t>
      </w:r>
      <w:r>
        <w:rPr>
          <w:rFonts w:ascii="Arial" w:hAnsi="Arial" w:cs="Arial"/>
          <w:spacing w:val="3"/>
          <w:sz w:val="22"/>
          <w:szCs w:val="22"/>
        </w:rPr>
        <w:t>њ</w:t>
      </w:r>
      <w:r>
        <w:rPr>
          <w:rFonts w:ascii="Arial" w:hAnsi="Arial" w:cs="Arial"/>
          <w:sz w:val="22"/>
          <w:szCs w:val="22"/>
        </w:rPr>
        <w:t>у</w:t>
      </w:r>
      <w:r>
        <w:rPr>
          <w:rFonts w:ascii="Arial" w:hAnsi="Arial" w:cs="Arial"/>
          <w:spacing w:val="-3"/>
          <w:sz w:val="22"/>
          <w:szCs w:val="22"/>
        </w:rPr>
        <w:t xml:space="preserve"> </w:t>
      </w:r>
      <w:r>
        <w:rPr>
          <w:rFonts w:ascii="Arial" w:hAnsi="Arial" w:cs="Arial"/>
          <w:spacing w:val="-1"/>
          <w:sz w:val="22"/>
          <w:szCs w:val="22"/>
        </w:rPr>
        <w:t>ме</w:t>
      </w:r>
      <w:r>
        <w:rPr>
          <w:rFonts w:ascii="Arial" w:hAnsi="Arial" w:cs="Arial"/>
          <w:spacing w:val="1"/>
          <w:sz w:val="22"/>
          <w:szCs w:val="22"/>
        </w:rPr>
        <w:t>ни</w:t>
      </w:r>
      <w:r>
        <w:rPr>
          <w:rFonts w:ascii="Arial" w:hAnsi="Arial" w:cs="Arial"/>
          <w:spacing w:val="-1"/>
          <w:sz w:val="22"/>
          <w:szCs w:val="22"/>
        </w:rPr>
        <w:t>ц</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з</w:t>
      </w:r>
      <w:r>
        <w:rPr>
          <w:rFonts w:ascii="Arial" w:hAnsi="Arial" w:cs="Arial"/>
          <w:sz w:val="22"/>
          <w:szCs w:val="22"/>
        </w:rPr>
        <w:t>а</w:t>
      </w:r>
      <w:r>
        <w:rPr>
          <w:rFonts w:ascii="Arial" w:hAnsi="Arial" w:cs="Arial"/>
          <w:spacing w:val="-1"/>
          <w:sz w:val="22"/>
          <w:szCs w:val="22"/>
        </w:rPr>
        <w:t xml:space="preserve"> </w:t>
      </w:r>
      <w:r>
        <w:rPr>
          <w:rFonts w:ascii="Arial" w:hAnsi="Arial" w:cs="Arial"/>
          <w:sz w:val="22"/>
          <w:szCs w:val="22"/>
        </w:rPr>
        <w:t>от</w:t>
      </w:r>
      <w:r>
        <w:rPr>
          <w:rFonts w:ascii="Arial" w:hAnsi="Arial" w:cs="Arial"/>
          <w:spacing w:val="1"/>
          <w:sz w:val="22"/>
          <w:szCs w:val="22"/>
        </w:rPr>
        <w:t>к</w:t>
      </w:r>
      <w:r>
        <w:rPr>
          <w:rFonts w:ascii="Arial" w:hAnsi="Arial" w:cs="Arial"/>
          <w:sz w:val="22"/>
          <w:szCs w:val="22"/>
        </w:rPr>
        <w:t>л</w:t>
      </w:r>
      <w:r>
        <w:rPr>
          <w:rFonts w:ascii="Arial" w:hAnsi="Arial" w:cs="Arial"/>
          <w:spacing w:val="-1"/>
          <w:sz w:val="22"/>
          <w:szCs w:val="22"/>
        </w:rPr>
        <w:t>а</w:t>
      </w:r>
      <w:r>
        <w:rPr>
          <w:rFonts w:ascii="Arial" w:hAnsi="Arial" w:cs="Arial"/>
          <w:sz w:val="22"/>
          <w:szCs w:val="22"/>
        </w:rPr>
        <w:t>њ</w:t>
      </w:r>
      <w:r>
        <w:rPr>
          <w:rFonts w:ascii="Arial" w:hAnsi="Arial" w:cs="Arial"/>
          <w:spacing w:val="-2"/>
          <w:sz w:val="22"/>
          <w:szCs w:val="22"/>
        </w:rPr>
        <w:t>а</w:t>
      </w:r>
      <w:r>
        <w:rPr>
          <w:rFonts w:ascii="Arial" w:hAnsi="Arial" w:cs="Arial"/>
          <w:sz w:val="22"/>
          <w:szCs w:val="22"/>
        </w:rPr>
        <w:t>ње</w:t>
      </w:r>
      <w:r>
        <w:rPr>
          <w:rFonts w:ascii="Arial" w:hAnsi="Arial" w:cs="Arial"/>
          <w:spacing w:val="-2"/>
          <w:sz w:val="22"/>
          <w:szCs w:val="22"/>
        </w:rPr>
        <w:t xml:space="preserve"> </w:t>
      </w:r>
      <w:r>
        <w:rPr>
          <w:rFonts w:ascii="Arial" w:hAnsi="Arial" w:cs="Arial"/>
          <w:spacing w:val="1"/>
          <w:sz w:val="22"/>
          <w:szCs w:val="22"/>
        </w:rPr>
        <w:t>н</w:t>
      </w:r>
      <w:r>
        <w:rPr>
          <w:rFonts w:ascii="Arial" w:hAnsi="Arial" w:cs="Arial"/>
          <w:spacing w:val="-1"/>
          <w:sz w:val="22"/>
          <w:szCs w:val="22"/>
        </w:rPr>
        <w:t>е</w:t>
      </w:r>
      <w:r>
        <w:rPr>
          <w:rFonts w:ascii="Arial" w:hAnsi="Arial" w:cs="Arial"/>
          <w:sz w:val="22"/>
          <w:szCs w:val="22"/>
        </w:rPr>
        <w:t>до</w:t>
      </w:r>
      <w:r>
        <w:rPr>
          <w:rFonts w:ascii="Arial" w:hAnsi="Arial" w:cs="Arial"/>
          <w:spacing w:val="-1"/>
          <w:sz w:val="22"/>
          <w:szCs w:val="22"/>
        </w:rPr>
        <w:t>с</w:t>
      </w:r>
      <w:r>
        <w:rPr>
          <w:rFonts w:ascii="Arial" w:hAnsi="Arial" w:cs="Arial"/>
          <w:spacing w:val="3"/>
          <w:sz w:val="22"/>
          <w:szCs w:val="22"/>
        </w:rPr>
        <w:t>т</w:t>
      </w:r>
      <w:r>
        <w:rPr>
          <w:rFonts w:ascii="Arial" w:hAnsi="Arial" w:cs="Arial"/>
          <w:spacing w:val="1"/>
          <w:sz w:val="22"/>
          <w:szCs w:val="22"/>
        </w:rPr>
        <w:t>а</w:t>
      </w:r>
      <w:r>
        <w:rPr>
          <w:rFonts w:ascii="Arial" w:hAnsi="Arial" w:cs="Arial"/>
          <w:sz w:val="22"/>
          <w:szCs w:val="22"/>
        </w:rPr>
        <w:t>т</w:t>
      </w:r>
      <w:r>
        <w:rPr>
          <w:rFonts w:ascii="Arial" w:hAnsi="Arial" w:cs="Arial"/>
          <w:spacing w:val="-1"/>
          <w:sz w:val="22"/>
          <w:szCs w:val="22"/>
        </w:rPr>
        <w:t>а</w:t>
      </w:r>
      <w:r>
        <w:rPr>
          <w:rFonts w:ascii="Arial" w:hAnsi="Arial" w:cs="Arial"/>
          <w:spacing w:val="1"/>
          <w:sz w:val="22"/>
          <w:szCs w:val="22"/>
        </w:rPr>
        <w:t>к</w:t>
      </w:r>
      <w:r>
        <w:rPr>
          <w:rFonts w:ascii="Arial" w:hAnsi="Arial" w:cs="Arial"/>
          <w:sz w:val="22"/>
          <w:szCs w:val="22"/>
        </w:rPr>
        <w:t>а</w:t>
      </w:r>
      <w:r>
        <w:rPr>
          <w:rFonts w:ascii="Arial" w:hAnsi="Arial" w:cs="Arial"/>
          <w:spacing w:val="1"/>
          <w:sz w:val="22"/>
          <w:szCs w:val="22"/>
        </w:rPr>
        <w:t xml:space="preserve"> </w:t>
      </w:r>
      <w:r>
        <w:rPr>
          <w:rFonts w:ascii="Arial" w:hAnsi="Arial" w:cs="Arial"/>
          <w:sz w:val="22"/>
          <w:szCs w:val="22"/>
        </w:rPr>
        <w:t>у г</w:t>
      </w:r>
      <w:r>
        <w:rPr>
          <w:rFonts w:ascii="Arial" w:hAnsi="Arial" w:cs="Arial"/>
          <w:spacing w:val="-1"/>
          <w:sz w:val="22"/>
          <w:szCs w:val="22"/>
        </w:rPr>
        <w:t>а</w:t>
      </w:r>
      <w:r>
        <w:rPr>
          <w:rFonts w:ascii="Arial" w:hAnsi="Arial" w:cs="Arial"/>
          <w:sz w:val="22"/>
          <w:szCs w:val="22"/>
        </w:rPr>
        <w:t>р</w:t>
      </w:r>
      <w:r>
        <w:rPr>
          <w:rFonts w:ascii="Arial" w:hAnsi="Arial" w:cs="Arial"/>
          <w:spacing w:val="-1"/>
          <w:sz w:val="22"/>
          <w:szCs w:val="22"/>
        </w:rPr>
        <w:t>а</w:t>
      </w:r>
      <w:r>
        <w:rPr>
          <w:rFonts w:ascii="Arial" w:hAnsi="Arial" w:cs="Arial"/>
          <w:spacing w:val="1"/>
          <w:sz w:val="22"/>
          <w:szCs w:val="22"/>
        </w:rPr>
        <w:t>нтн</w:t>
      </w:r>
      <w:r>
        <w:rPr>
          <w:rFonts w:ascii="Arial" w:hAnsi="Arial" w:cs="Arial"/>
          <w:sz w:val="22"/>
          <w:szCs w:val="22"/>
        </w:rPr>
        <w:t>ом</w:t>
      </w:r>
      <w:r>
        <w:rPr>
          <w:rFonts w:ascii="Arial" w:hAnsi="Arial" w:cs="Arial"/>
          <w:spacing w:val="-1"/>
          <w:sz w:val="22"/>
          <w:szCs w:val="22"/>
        </w:rPr>
        <w:t xml:space="preserve"> </w:t>
      </w:r>
      <w:r>
        <w:rPr>
          <w:rFonts w:ascii="Arial" w:hAnsi="Arial" w:cs="Arial"/>
          <w:sz w:val="22"/>
          <w:szCs w:val="22"/>
        </w:rPr>
        <w:t>ро</w:t>
      </w:r>
      <w:r>
        <w:rPr>
          <w:rFonts w:ascii="Arial" w:hAnsi="Arial" w:cs="Arial"/>
          <w:spacing w:val="3"/>
          <w:sz w:val="22"/>
          <w:szCs w:val="22"/>
        </w:rPr>
        <w:t>к</w:t>
      </w:r>
      <w:r>
        <w:rPr>
          <w:rFonts w:ascii="Arial" w:hAnsi="Arial" w:cs="Arial"/>
          <w:sz w:val="22"/>
          <w:szCs w:val="22"/>
        </w:rPr>
        <w:t>у</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16.</w:t>
      </w:r>
      <w:r>
        <w:rPr>
          <w:rFonts w:ascii="Arial" w:hAnsi="Arial" w:cs="Arial"/>
          <w:spacing w:val="-10"/>
          <w:sz w:val="22"/>
          <w:szCs w:val="22"/>
        </w:rPr>
        <w:t xml:space="preserve"> </w:t>
      </w:r>
      <w:r>
        <w:rPr>
          <w:rFonts w:ascii="Arial" w:hAnsi="Arial" w:cs="Arial"/>
          <w:sz w:val="22"/>
          <w:szCs w:val="22"/>
        </w:rPr>
        <w:t>При</w:t>
      </w:r>
      <w:r>
        <w:rPr>
          <w:rFonts w:ascii="Arial" w:hAnsi="Arial" w:cs="Arial"/>
          <w:spacing w:val="1"/>
          <w:sz w:val="22"/>
          <w:szCs w:val="22"/>
        </w:rPr>
        <w:t>л</w:t>
      </w:r>
      <w:r>
        <w:rPr>
          <w:rFonts w:ascii="Arial" w:hAnsi="Arial" w:cs="Arial"/>
          <w:sz w:val="22"/>
          <w:szCs w:val="22"/>
        </w:rPr>
        <w:t>ог 16. -  МОД</w:t>
      </w:r>
      <w:r>
        <w:rPr>
          <w:rFonts w:ascii="Arial" w:hAnsi="Arial" w:cs="Arial"/>
          <w:spacing w:val="-1"/>
          <w:sz w:val="22"/>
          <w:szCs w:val="22"/>
        </w:rPr>
        <w:t>Е</w:t>
      </w:r>
      <w:r>
        <w:rPr>
          <w:rFonts w:ascii="Arial" w:hAnsi="Arial" w:cs="Arial"/>
          <w:sz w:val="22"/>
          <w:szCs w:val="22"/>
        </w:rPr>
        <w:t xml:space="preserve">Л </w:t>
      </w:r>
      <w:r>
        <w:rPr>
          <w:rFonts w:ascii="Arial" w:hAnsi="Arial" w:cs="Arial"/>
          <w:spacing w:val="1"/>
          <w:sz w:val="22"/>
          <w:szCs w:val="22"/>
        </w:rPr>
        <w:t>У</w:t>
      </w:r>
      <w:r>
        <w:rPr>
          <w:rFonts w:ascii="Arial" w:hAnsi="Arial" w:cs="Arial"/>
          <w:sz w:val="22"/>
          <w:szCs w:val="22"/>
        </w:rPr>
        <w:t>ГО</w:t>
      </w:r>
      <w:r>
        <w:rPr>
          <w:rFonts w:ascii="Arial" w:hAnsi="Arial" w:cs="Arial"/>
          <w:spacing w:val="-2"/>
          <w:sz w:val="22"/>
          <w:szCs w:val="22"/>
        </w:rPr>
        <w:t>В</w:t>
      </w:r>
      <w:r>
        <w:rPr>
          <w:rFonts w:ascii="Arial" w:hAnsi="Arial" w:cs="Arial"/>
          <w:sz w:val="22"/>
          <w:szCs w:val="22"/>
        </w:rPr>
        <w:t>ОРА</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17.</w:t>
      </w:r>
      <w:r>
        <w:rPr>
          <w:rFonts w:ascii="Arial" w:hAnsi="Arial" w:cs="Arial"/>
          <w:spacing w:val="-10"/>
          <w:sz w:val="22"/>
          <w:szCs w:val="22"/>
        </w:rPr>
        <w:t xml:space="preserve"> </w:t>
      </w:r>
      <w:r>
        <w:rPr>
          <w:rFonts w:ascii="Arial" w:hAnsi="Arial" w:cs="Arial"/>
          <w:sz w:val="22"/>
          <w:szCs w:val="22"/>
        </w:rPr>
        <w:t>Прилог 17. - О</w:t>
      </w:r>
      <w:r>
        <w:rPr>
          <w:rFonts w:ascii="Arial" w:hAnsi="Arial" w:cs="Arial"/>
          <w:spacing w:val="-1"/>
          <w:sz w:val="22"/>
          <w:szCs w:val="22"/>
        </w:rPr>
        <w:t>Б</w:t>
      </w:r>
      <w:r>
        <w:rPr>
          <w:rFonts w:ascii="Arial" w:hAnsi="Arial" w:cs="Arial"/>
          <w:spacing w:val="1"/>
          <w:sz w:val="22"/>
          <w:szCs w:val="22"/>
        </w:rPr>
        <w:t>Р</w:t>
      </w:r>
      <w:r>
        <w:rPr>
          <w:rFonts w:ascii="Arial" w:hAnsi="Arial" w:cs="Arial"/>
          <w:sz w:val="22"/>
          <w:szCs w:val="22"/>
        </w:rPr>
        <w:t>А</w:t>
      </w:r>
      <w:r>
        <w:rPr>
          <w:rFonts w:ascii="Arial" w:hAnsi="Arial" w:cs="Arial"/>
          <w:spacing w:val="1"/>
          <w:sz w:val="22"/>
          <w:szCs w:val="22"/>
        </w:rPr>
        <w:t>З</w:t>
      </w:r>
      <w:r>
        <w:rPr>
          <w:rFonts w:ascii="Arial" w:hAnsi="Arial" w:cs="Arial"/>
          <w:sz w:val="22"/>
          <w:szCs w:val="22"/>
        </w:rPr>
        <w:t>АЦ</w:t>
      </w:r>
      <w:r>
        <w:rPr>
          <w:rFonts w:ascii="Arial" w:hAnsi="Arial" w:cs="Arial"/>
          <w:spacing w:val="-1"/>
          <w:sz w:val="22"/>
          <w:szCs w:val="22"/>
        </w:rPr>
        <w:t xml:space="preserve"> </w:t>
      </w:r>
      <w:r>
        <w:rPr>
          <w:rFonts w:ascii="Arial" w:hAnsi="Arial" w:cs="Arial"/>
          <w:sz w:val="22"/>
          <w:szCs w:val="22"/>
        </w:rPr>
        <w:t>ТРОШ</w:t>
      </w:r>
      <w:r>
        <w:rPr>
          <w:rFonts w:ascii="Arial" w:hAnsi="Arial" w:cs="Arial"/>
          <w:spacing w:val="1"/>
          <w:sz w:val="22"/>
          <w:szCs w:val="22"/>
        </w:rPr>
        <w:t>К</w:t>
      </w:r>
      <w:r>
        <w:rPr>
          <w:rFonts w:ascii="Arial" w:hAnsi="Arial" w:cs="Arial"/>
          <w:sz w:val="22"/>
          <w:szCs w:val="22"/>
        </w:rPr>
        <w:t>О</w:t>
      </w:r>
      <w:r>
        <w:rPr>
          <w:rFonts w:ascii="Arial" w:hAnsi="Arial" w:cs="Arial"/>
          <w:spacing w:val="-2"/>
          <w:sz w:val="22"/>
          <w:szCs w:val="22"/>
        </w:rPr>
        <w:t>В</w:t>
      </w:r>
      <w:r>
        <w:rPr>
          <w:rFonts w:ascii="Arial" w:hAnsi="Arial" w:cs="Arial"/>
          <w:sz w:val="22"/>
          <w:szCs w:val="22"/>
        </w:rPr>
        <w:t xml:space="preserve">А </w:t>
      </w:r>
      <w:r>
        <w:rPr>
          <w:rFonts w:ascii="Arial" w:hAnsi="Arial" w:cs="Arial"/>
          <w:spacing w:val="-1"/>
          <w:sz w:val="22"/>
          <w:szCs w:val="22"/>
        </w:rPr>
        <w:t>П</w:t>
      </w:r>
      <w:r>
        <w:rPr>
          <w:rFonts w:ascii="Arial" w:hAnsi="Arial" w:cs="Arial"/>
          <w:spacing w:val="1"/>
          <w:sz w:val="22"/>
          <w:szCs w:val="22"/>
        </w:rPr>
        <w:t>Р</w:t>
      </w:r>
      <w:r>
        <w:rPr>
          <w:rFonts w:ascii="Arial" w:hAnsi="Arial" w:cs="Arial"/>
          <w:spacing w:val="2"/>
          <w:sz w:val="22"/>
          <w:szCs w:val="22"/>
        </w:rPr>
        <w:t>И</w:t>
      </w:r>
      <w:r>
        <w:rPr>
          <w:rFonts w:ascii="Arial" w:hAnsi="Arial" w:cs="Arial"/>
          <w:sz w:val="22"/>
          <w:szCs w:val="22"/>
        </w:rPr>
        <w:t>ПРЕМЕ П</w:t>
      </w:r>
      <w:r>
        <w:rPr>
          <w:rFonts w:ascii="Arial" w:hAnsi="Arial" w:cs="Arial"/>
          <w:spacing w:val="-1"/>
          <w:sz w:val="22"/>
          <w:szCs w:val="22"/>
        </w:rPr>
        <w:t>О</w:t>
      </w:r>
      <w:r>
        <w:rPr>
          <w:rFonts w:ascii="Arial" w:hAnsi="Arial" w:cs="Arial"/>
          <w:sz w:val="22"/>
          <w:szCs w:val="22"/>
        </w:rPr>
        <w:t>НУДЕ</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18.</w:t>
      </w:r>
      <w:r>
        <w:rPr>
          <w:rFonts w:ascii="Arial" w:hAnsi="Arial" w:cs="Arial"/>
          <w:spacing w:val="-10"/>
          <w:sz w:val="22"/>
          <w:szCs w:val="22"/>
        </w:rPr>
        <w:t xml:space="preserve"> </w:t>
      </w:r>
      <w:r>
        <w:rPr>
          <w:rFonts w:ascii="Arial" w:hAnsi="Arial" w:cs="Arial"/>
          <w:sz w:val="22"/>
          <w:szCs w:val="22"/>
        </w:rPr>
        <w:t>Прилог 18. - ТЕК</w:t>
      </w:r>
      <w:r>
        <w:rPr>
          <w:rFonts w:ascii="Arial" w:hAnsi="Arial" w:cs="Arial"/>
          <w:spacing w:val="1"/>
          <w:sz w:val="22"/>
          <w:szCs w:val="22"/>
        </w:rPr>
        <w:t>С</w:t>
      </w:r>
      <w:r>
        <w:rPr>
          <w:rFonts w:ascii="Arial" w:hAnsi="Arial" w:cs="Arial"/>
          <w:sz w:val="22"/>
          <w:szCs w:val="22"/>
        </w:rPr>
        <w:t>Т 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 xml:space="preserve">Е О </w:t>
      </w:r>
      <w:r>
        <w:rPr>
          <w:rFonts w:ascii="Arial" w:hAnsi="Arial" w:cs="Arial"/>
          <w:spacing w:val="-1"/>
          <w:sz w:val="22"/>
          <w:szCs w:val="22"/>
        </w:rPr>
        <w:t>Н</w:t>
      </w:r>
      <w:r>
        <w:rPr>
          <w:rFonts w:ascii="Arial" w:hAnsi="Arial" w:cs="Arial"/>
          <w:sz w:val="22"/>
          <w:szCs w:val="22"/>
        </w:rPr>
        <w:t>ЕЗ</w:t>
      </w:r>
      <w:r>
        <w:rPr>
          <w:rFonts w:ascii="Arial" w:hAnsi="Arial" w:cs="Arial"/>
          <w:spacing w:val="1"/>
          <w:sz w:val="22"/>
          <w:szCs w:val="22"/>
        </w:rPr>
        <w:t>А</w:t>
      </w:r>
      <w:r>
        <w:rPr>
          <w:rFonts w:ascii="Arial" w:hAnsi="Arial" w:cs="Arial"/>
          <w:spacing w:val="-2"/>
          <w:sz w:val="22"/>
          <w:szCs w:val="22"/>
        </w:rPr>
        <w:t>В</w:t>
      </w:r>
      <w:r>
        <w:rPr>
          <w:rFonts w:ascii="Arial" w:hAnsi="Arial" w:cs="Arial"/>
          <w:sz w:val="22"/>
          <w:szCs w:val="22"/>
        </w:rPr>
        <w:t>И</w:t>
      </w:r>
      <w:r>
        <w:rPr>
          <w:rFonts w:ascii="Arial" w:hAnsi="Arial" w:cs="Arial"/>
          <w:spacing w:val="2"/>
          <w:sz w:val="22"/>
          <w:szCs w:val="22"/>
        </w:rPr>
        <w:t>С</w:t>
      </w:r>
      <w:r>
        <w:rPr>
          <w:rFonts w:ascii="Arial" w:hAnsi="Arial" w:cs="Arial"/>
          <w:sz w:val="22"/>
          <w:szCs w:val="22"/>
        </w:rPr>
        <w:t>Н</w:t>
      </w:r>
      <w:r>
        <w:rPr>
          <w:rFonts w:ascii="Arial" w:hAnsi="Arial" w:cs="Arial"/>
          <w:spacing w:val="-1"/>
          <w:sz w:val="22"/>
          <w:szCs w:val="22"/>
        </w:rPr>
        <w:t>О</w:t>
      </w:r>
      <w:r>
        <w:rPr>
          <w:rFonts w:ascii="Arial" w:hAnsi="Arial" w:cs="Arial"/>
          <w:sz w:val="22"/>
          <w:szCs w:val="22"/>
        </w:rPr>
        <w:t>Ј</w:t>
      </w:r>
      <w:r>
        <w:rPr>
          <w:rFonts w:ascii="Arial" w:hAnsi="Arial" w:cs="Arial"/>
          <w:spacing w:val="2"/>
          <w:sz w:val="22"/>
          <w:szCs w:val="22"/>
        </w:rPr>
        <w:t xml:space="preserve"> </w:t>
      </w:r>
      <w:r>
        <w:rPr>
          <w:rFonts w:ascii="Arial" w:hAnsi="Arial" w:cs="Arial"/>
          <w:sz w:val="22"/>
          <w:szCs w:val="22"/>
        </w:rPr>
        <w:t>П</w:t>
      </w:r>
      <w:r>
        <w:rPr>
          <w:rFonts w:ascii="Arial" w:hAnsi="Arial" w:cs="Arial"/>
          <w:spacing w:val="-1"/>
          <w:sz w:val="22"/>
          <w:szCs w:val="22"/>
        </w:rPr>
        <w:t>О</w:t>
      </w:r>
      <w:r>
        <w:rPr>
          <w:rFonts w:ascii="Arial" w:hAnsi="Arial" w:cs="Arial"/>
          <w:sz w:val="22"/>
          <w:szCs w:val="22"/>
        </w:rPr>
        <w:t>НУДИ</w:t>
      </w:r>
    </w:p>
    <w:p w:rsidR="00DA7848" w:rsidRDefault="00DA7848" w:rsidP="00DA7848">
      <w:pPr>
        <w:widowControl w:val="0"/>
        <w:autoSpaceDE w:val="0"/>
        <w:autoSpaceDN w:val="0"/>
        <w:adjustRightInd w:val="0"/>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19.</w:t>
      </w:r>
      <w:r>
        <w:rPr>
          <w:rFonts w:ascii="Arial" w:hAnsi="Arial" w:cs="Arial"/>
          <w:spacing w:val="-10"/>
          <w:sz w:val="22"/>
          <w:szCs w:val="22"/>
        </w:rPr>
        <w:t xml:space="preserve"> </w:t>
      </w:r>
      <w:r>
        <w:rPr>
          <w:rFonts w:ascii="Arial" w:hAnsi="Arial" w:cs="Arial"/>
          <w:sz w:val="22"/>
          <w:szCs w:val="22"/>
        </w:rPr>
        <w:t>П</w:t>
      </w:r>
      <w:r>
        <w:rPr>
          <w:rFonts w:ascii="Arial" w:hAnsi="Arial" w:cs="Arial"/>
          <w:spacing w:val="-3"/>
          <w:sz w:val="22"/>
          <w:szCs w:val="22"/>
        </w:rPr>
        <w:t>р</w:t>
      </w:r>
      <w:r>
        <w:rPr>
          <w:rFonts w:ascii="Arial" w:hAnsi="Arial" w:cs="Arial"/>
          <w:spacing w:val="1"/>
          <w:sz w:val="22"/>
          <w:szCs w:val="22"/>
        </w:rPr>
        <w:t>и</w:t>
      </w:r>
      <w:r>
        <w:rPr>
          <w:rFonts w:ascii="Arial" w:hAnsi="Arial" w:cs="Arial"/>
          <w:sz w:val="22"/>
          <w:szCs w:val="22"/>
        </w:rPr>
        <w:t>лог 19 -</w:t>
      </w:r>
      <w:r>
        <w:rPr>
          <w:rFonts w:ascii="Arial" w:hAnsi="Arial" w:cs="Arial"/>
          <w:spacing w:val="-1"/>
          <w:sz w:val="22"/>
          <w:szCs w:val="22"/>
        </w:rPr>
        <w:t xml:space="preserve"> </w:t>
      </w:r>
      <w:r>
        <w:rPr>
          <w:rFonts w:ascii="Arial" w:hAnsi="Arial" w:cs="Arial"/>
          <w:sz w:val="22"/>
          <w:szCs w:val="22"/>
        </w:rPr>
        <w:t>И</w:t>
      </w:r>
      <w:r>
        <w:rPr>
          <w:rFonts w:ascii="Arial" w:hAnsi="Arial" w:cs="Arial"/>
          <w:spacing w:val="-1"/>
          <w:sz w:val="22"/>
          <w:szCs w:val="22"/>
        </w:rPr>
        <w:t>З</w:t>
      </w:r>
      <w:r>
        <w:rPr>
          <w:rFonts w:ascii="Arial" w:hAnsi="Arial" w:cs="Arial"/>
          <w:spacing w:val="2"/>
          <w:sz w:val="22"/>
          <w:szCs w:val="22"/>
        </w:rPr>
        <w:t>Ј</w:t>
      </w:r>
      <w:r>
        <w:rPr>
          <w:rFonts w:ascii="Arial" w:hAnsi="Arial" w:cs="Arial"/>
          <w:sz w:val="22"/>
          <w:szCs w:val="22"/>
        </w:rPr>
        <w:t>А</w:t>
      </w:r>
      <w:r>
        <w:rPr>
          <w:rFonts w:ascii="Arial" w:hAnsi="Arial" w:cs="Arial"/>
          <w:spacing w:val="-2"/>
          <w:sz w:val="22"/>
          <w:szCs w:val="22"/>
        </w:rPr>
        <w:t>В</w:t>
      </w:r>
      <w:r>
        <w:rPr>
          <w:rFonts w:ascii="Arial" w:hAnsi="Arial" w:cs="Arial"/>
          <w:sz w:val="22"/>
          <w:szCs w:val="22"/>
        </w:rPr>
        <w:t>А О</w:t>
      </w:r>
      <w:r>
        <w:rPr>
          <w:rFonts w:ascii="Arial" w:hAnsi="Arial" w:cs="Arial"/>
          <w:spacing w:val="-1"/>
          <w:sz w:val="22"/>
          <w:szCs w:val="22"/>
        </w:rPr>
        <w:t xml:space="preserve"> </w:t>
      </w:r>
      <w:r>
        <w:rPr>
          <w:rFonts w:ascii="Arial" w:hAnsi="Arial" w:cs="Arial"/>
          <w:sz w:val="22"/>
          <w:szCs w:val="22"/>
        </w:rPr>
        <w:t>ПРИ</w:t>
      </w:r>
      <w:r>
        <w:rPr>
          <w:rFonts w:ascii="Arial" w:hAnsi="Arial" w:cs="Arial"/>
          <w:spacing w:val="2"/>
          <w:sz w:val="22"/>
          <w:szCs w:val="22"/>
        </w:rPr>
        <w:t>Х</w:t>
      </w:r>
      <w:r>
        <w:rPr>
          <w:rFonts w:ascii="Arial" w:hAnsi="Arial" w:cs="Arial"/>
          <w:spacing w:val="-2"/>
          <w:sz w:val="22"/>
          <w:szCs w:val="22"/>
        </w:rPr>
        <w:t>В</w:t>
      </w:r>
      <w:r>
        <w:rPr>
          <w:rFonts w:ascii="Arial" w:hAnsi="Arial" w:cs="Arial"/>
          <w:sz w:val="22"/>
          <w:szCs w:val="22"/>
        </w:rPr>
        <w:t>А</w:t>
      </w:r>
      <w:r>
        <w:rPr>
          <w:rFonts w:ascii="Arial" w:hAnsi="Arial" w:cs="Arial"/>
          <w:spacing w:val="1"/>
          <w:sz w:val="22"/>
          <w:szCs w:val="22"/>
        </w:rPr>
        <w:t>Т</w:t>
      </w:r>
      <w:r>
        <w:rPr>
          <w:rFonts w:ascii="Arial" w:hAnsi="Arial" w:cs="Arial"/>
          <w:sz w:val="22"/>
          <w:szCs w:val="22"/>
        </w:rPr>
        <w:t>А</w:t>
      </w:r>
      <w:r>
        <w:rPr>
          <w:rFonts w:ascii="Arial" w:hAnsi="Arial" w:cs="Arial"/>
          <w:spacing w:val="-1"/>
          <w:sz w:val="22"/>
          <w:szCs w:val="22"/>
        </w:rPr>
        <w:t>Њ</w:t>
      </w:r>
      <w:r>
        <w:rPr>
          <w:rFonts w:ascii="Arial" w:hAnsi="Arial" w:cs="Arial"/>
          <w:sz w:val="22"/>
          <w:szCs w:val="22"/>
        </w:rPr>
        <w:t xml:space="preserve">У </w:t>
      </w:r>
      <w:r>
        <w:rPr>
          <w:rFonts w:ascii="Arial" w:hAnsi="Arial" w:cs="Arial"/>
          <w:spacing w:val="1"/>
          <w:sz w:val="22"/>
          <w:szCs w:val="22"/>
        </w:rPr>
        <w:t>У</w:t>
      </w:r>
      <w:r>
        <w:rPr>
          <w:rFonts w:ascii="Arial" w:hAnsi="Arial" w:cs="Arial"/>
          <w:sz w:val="22"/>
          <w:szCs w:val="22"/>
        </w:rPr>
        <w:t>СЛО</w:t>
      </w:r>
      <w:r>
        <w:rPr>
          <w:rFonts w:ascii="Arial" w:hAnsi="Arial" w:cs="Arial"/>
          <w:spacing w:val="-2"/>
          <w:sz w:val="22"/>
          <w:szCs w:val="22"/>
        </w:rPr>
        <w:t>В</w:t>
      </w:r>
      <w:r>
        <w:rPr>
          <w:rFonts w:ascii="Arial" w:hAnsi="Arial" w:cs="Arial"/>
          <w:sz w:val="22"/>
          <w:szCs w:val="22"/>
        </w:rPr>
        <w:t>А</w:t>
      </w:r>
      <w:r>
        <w:rPr>
          <w:rFonts w:ascii="Arial" w:hAnsi="Arial" w:cs="Arial"/>
          <w:spacing w:val="2"/>
          <w:sz w:val="22"/>
          <w:szCs w:val="22"/>
        </w:rPr>
        <w:t xml:space="preserve"> </w:t>
      </w:r>
      <w:r>
        <w:rPr>
          <w:rFonts w:ascii="Arial" w:hAnsi="Arial" w:cs="Arial"/>
          <w:spacing w:val="1"/>
          <w:sz w:val="22"/>
          <w:szCs w:val="22"/>
        </w:rPr>
        <w:t>и</w:t>
      </w:r>
      <w:r>
        <w:rPr>
          <w:rFonts w:ascii="Arial" w:hAnsi="Arial" w:cs="Arial"/>
          <w:sz w:val="22"/>
          <w:szCs w:val="22"/>
        </w:rPr>
        <w:t>з</w:t>
      </w:r>
      <w:r>
        <w:rPr>
          <w:rFonts w:ascii="Arial" w:hAnsi="Arial" w:cs="Arial"/>
          <w:spacing w:val="1"/>
          <w:sz w:val="22"/>
          <w:szCs w:val="22"/>
        </w:rPr>
        <w:t xml:space="preserve"> к</w:t>
      </w:r>
      <w:r>
        <w:rPr>
          <w:rFonts w:ascii="Arial" w:hAnsi="Arial" w:cs="Arial"/>
          <w:sz w:val="22"/>
          <w:szCs w:val="22"/>
        </w:rPr>
        <w:t>о</w:t>
      </w:r>
      <w:r>
        <w:rPr>
          <w:rFonts w:ascii="Arial" w:hAnsi="Arial" w:cs="Arial"/>
          <w:spacing w:val="-1"/>
          <w:sz w:val="22"/>
          <w:szCs w:val="22"/>
        </w:rPr>
        <w:t>нк</w:t>
      </w:r>
      <w:r>
        <w:rPr>
          <w:rFonts w:ascii="Arial" w:hAnsi="Arial" w:cs="Arial"/>
          <w:spacing w:val="-5"/>
          <w:sz w:val="22"/>
          <w:szCs w:val="22"/>
        </w:rPr>
        <w:t>у</w:t>
      </w:r>
      <w:r>
        <w:rPr>
          <w:rFonts w:ascii="Arial" w:hAnsi="Arial" w:cs="Arial"/>
          <w:spacing w:val="2"/>
          <w:sz w:val="22"/>
          <w:szCs w:val="22"/>
        </w:rPr>
        <w:t>р</w:t>
      </w:r>
      <w:r>
        <w:rPr>
          <w:rFonts w:ascii="Arial" w:hAnsi="Arial" w:cs="Arial"/>
          <w:spacing w:val="-1"/>
          <w:sz w:val="22"/>
          <w:szCs w:val="22"/>
        </w:rPr>
        <w:t>с</w:t>
      </w:r>
      <w:r>
        <w:rPr>
          <w:rFonts w:ascii="Arial" w:hAnsi="Arial" w:cs="Arial"/>
          <w:spacing w:val="1"/>
          <w:sz w:val="22"/>
          <w:szCs w:val="22"/>
        </w:rPr>
        <w:t>н</w:t>
      </w:r>
      <w:r>
        <w:rPr>
          <w:rFonts w:ascii="Arial" w:hAnsi="Arial" w:cs="Arial"/>
          <w:sz w:val="22"/>
          <w:szCs w:val="22"/>
        </w:rPr>
        <w:t>е до</w:t>
      </w:r>
      <w:r>
        <w:rPr>
          <w:rFonts w:ascii="Arial" w:hAnsi="Arial" w:cs="Arial"/>
          <w:spacing w:val="3"/>
          <w:sz w:val="22"/>
          <w:szCs w:val="22"/>
        </w:rPr>
        <w:t>к</w:t>
      </w:r>
      <w:r>
        <w:rPr>
          <w:rFonts w:ascii="Arial" w:hAnsi="Arial" w:cs="Arial"/>
          <w:spacing w:val="-5"/>
          <w:sz w:val="22"/>
          <w:szCs w:val="22"/>
        </w:rPr>
        <w:t>у</w:t>
      </w:r>
      <w:r>
        <w:rPr>
          <w:rFonts w:ascii="Arial" w:hAnsi="Arial" w:cs="Arial"/>
          <w:spacing w:val="-1"/>
          <w:sz w:val="22"/>
          <w:szCs w:val="22"/>
        </w:rPr>
        <w:t>ме</w:t>
      </w:r>
      <w:r>
        <w:rPr>
          <w:rFonts w:ascii="Arial" w:hAnsi="Arial" w:cs="Arial"/>
          <w:spacing w:val="1"/>
          <w:sz w:val="22"/>
          <w:szCs w:val="22"/>
        </w:rPr>
        <w:t>н</w:t>
      </w:r>
      <w:r>
        <w:rPr>
          <w:rFonts w:ascii="Arial" w:hAnsi="Arial" w:cs="Arial"/>
          <w:sz w:val="22"/>
          <w:szCs w:val="22"/>
        </w:rPr>
        <w:t>т</w:t>
      </w:r>
      <w:r>
        <w:rPr>
          <w:rFonts w:ascii="Arial" w:hAnsi="Arial" w:cs="Arial"/>
          <w:spacing w:val="-1"/>
          <w:sz w:val="22"/>
          <w:szCs w:val="22"/>
        </w:rPr>
        <w:t>а</w:t>
      </w:r>
      <w:r>
        <w:rPr>
          <w:rFonts w:ascii="Arial" w:hAnsi="Arial" w:cs="Arial"/>
          <w:spacing w:val="1"/>
          <w:sz w:val="22"/>
          <w:szCs w:val="22"/>
        </w:rPr>
        <w:t>ци</w:t>
      </w:r>
      <w:r>
        <w:rPr>
          <w:rFonts w:ascii="Arial" w:hAnsi="Arial" w:cs="Arial"/>
          <w:sz w:val="22"/>
          <w:szCs w:val="22"/>
        </w:rPr>
        <w:t>је</w:t>
      </w:r>
    </w:p>
    <w:p w:rsidR="00DA7848" w:rsidRDefault="00DA7848" w:rsidP="00DA7848">
      <w:pPr>
        <w:widowControl w:val="0"/>
        <w:autoSpaceDE w:val="0"/>
        <w:autoSpaceDN w:val="0"/>
        <w:adjustRightInd w:val="0"/>
        <w:spacing w:before="1" w:line="240" w:lineRule="exact"/>
        <w:ind w:left="142" w:right="-425"/>
        <w:rPr>
          <w:rFonts w:ascii="Arial" w:hAnsi="Arial" w:cs="Arial"/>
          <w:sz w:val="22"/>
          <w:szCs w:val="22"/>
        </w:rPr>
      </w:pPr>
    </w:p>
    <w:p w:rsidR="00DA7848" w:rsidRDefault="00DA7848" w:rsidP="00DA7848">
      <w:pPr>
        <w:widowControl w:val="0"/>
        <w:autoSpaceDE w:val="0"/>
        <w:autoSpaceDN w:val="0"/>
        <w:adjustRightInd w:val="0"/>
        <w:ind w:left="142" w:right="-425"/>
        <w:rPr>
          <w:rFonts w:ascii="Arial" w:hAnsi="Arial" w:cs="Arial"/>
          <w:sz w:val="22"/>
          <w:szCs w:val="22"/>
        </w:rPr>
      </w:pPr>
      <w:r>
        <w:rPr>
          <w:rFonts w:ascii="Arial" w:hAnsi="Arial" w:cs="Arial"/>
          <w:sz w:val="22"/>
          <w:szCs w:val="22"/>
        </w:rPr>
        <w:t>20.</w:t>
      </w:r>
      <w:r>
        <w:rPr>
          <w:rFonts w:ascii="Arial" w:hAnsi="Arial" w:cs="Arial"/>
          <w:spacing w:val="40"/>
          <w:sz w:val="22"/>
          <w:szCs w:val="22"/>
        </w:rPr>
        <w:t xml:space="preserve"> </w:t>
      </w:r>
      <w:r>
        <w:rPr>
          <w:rFonts w:ascii="Arial" w:hAnsi="Arial" w:cs="Arial"/>
          <w:sz w:val="22"/>
          <w:szCs w:val="22"/>
        </w:rPr>
        <w:t>Прилог 20 -  П</w:t>
      </w:r>
      <w:r>
        <w:rPr>
          <w:rFonts w:ascii="Arial" w:hAnsi="Arial" w:cs="Arial"/>
          <w:spacing w:val="-1"/>
          <w:sz w:val="22"/>
          <w:szCs w:val="22"/>
        </w:rPr>
        <w:t>О</w:t>
      </w:r>
      <w:r>
        <w:rPr>
          <w:rFonts w:ascii="Arial" w:hAnsi="Arial" w:cs="Arial"/>
          <w:sz w:val="22"/>
          <w:szCs w:val="22"/>
        </w:rPr>
        <w:t>ТВ</w:t>
      </w:r>
      <w:r>
        <w:rPr>
          <w:rFonts w:ascii="Arial" w:hAnsi="Arial" w:cs="Arial"/>
          <w:spacing w:val="1"/>
          <w:sz w:val="22"/>
          <w:szCs w:val="22"/>
        </w:rPr>
        <w:t>Р</w:t>
      </w:r>
      <w:r>
        <w:rPr>
          <w:rFonts w:ascii="Arial" w:hAnsi="Arial" w:cs="Arial"/>
          <w:sz w:val="22"/>
          <w:szCs w:val="22"/>
        </w:rPr>
        <w:t>ДА</w:t>
      </w:r>
      <w:r>
        <w:rPr>
          <w:rFonts w:ascii="Arial" w:hAnsi="Arial" w:cs="Arial"/>
          <w:spacing w:val="-1"/>
          <w:sz w:val="22"/>
          <w:szCs w:val="22"/>
        </w:rPr>
        <w:t xml:space="preserve"> </w:t>
      </w:r>
      <w:r>
        <w:rPr>
          <w:rFonts w:ascii="Arial" w:hAnsi="Arial" w:cs="Arial"/>
          <w:spacing w:val="1"/>
          <w:sz w:val="22"/>
          <w:szCs w:val="22"/>
        </w:rPr>
        <w:t>ин</w:t>
      </w:r>
      <w:r>
        <w:rPr>
          <w:rFonts w:ascii="Arial" w:hAnsi="Arial" w:cs="Arial"/>
          <w:sz w:val="22"/>
          <w:szCs w:val="22"/>
        </w:rPr>
        <w:t>в</w:t>
      </w:r>
      <w:r>
        <w:rPr>
          <w:rFonts w:ascii="Arial" w:hAnsi="Arial" w:cs="Arial"/>
          <w:spacing w:val="-1"/>
          <w:sz w:val="22"/>
          <w:szCs w:val="22"/>
        </w:rPr>
        <w:t>е</w:t>
      </w:r>
      <w:r>
        <w:rPr>
          <w:rFonts w:ascii="Arial" w:hAnsi="Arial" w:cs="Arial"/>
          <w:sz w:val="22"/>
          <w:szCs w:val="22"/>
        </w:rPr>
        <w:t>ст</w:t>
      </w:r>
      <w:r>
        <w:rPr>
          <w:rFonts w:ascii="Arial" w:hAnsi="Arial" w:cs="Arial"/>
          <w:spacing w:val="1"/>
          <w:sz w:val="22"/>
          <w:szCs w:val="22"/>
        </w:rPr>
        <w:t>и</w:t>
      </w:r>
      <w:r>
        <w:rPr>
          <w:rFonts w:ascii="Arial" w:hAnsi="Arial" w:cs="Arial"/>
          <w:sz w:val="22"/>
          <w:szCs w:val="22"/>
        </w:rPr>
        <w:t>тор</w:t>
      </w:r>
      <w:r>
        <w:rPr>
          <w:rFonts w:ascii="Arial" w:hAnsi="Arial" w:cs="Arial"/>
          <w:spacing w:val="-1"/>
          <w:sz w:val="22"/>
          <w:szCs w:val="22"/>
        </w:rPr>
        <w:t>а</w:t>
      </w:r>
      <w:r>
        <w:rPr>
          <w:rFonts w:ascii="Arial" w:hAnsi="Arial" w:cs="Arial"/>
          <w:sz w:val="22"/>
          <w:szCs w:val="22"/>
        </w:rPr>
        <w:t>/</w:t>
      </w:r>
      <w:r>
        <w:rPr>
          <w:rFonts w:ascii="Arial" w:hAnsi="Arial" w:cs="Arial"/>
          <w:spacing w:val="1"/>
          <w:sz w:val="22"/>
          <w:szCs w:val="22"/>
        </w:rPr>
        <w:t>н</w:t>
      </w:r>
      <w:r>
        <w:rPr>
          <w:rFonts w:ascii="Arial" w:hAnsi="Arial" w:cs="Arial"/>
          <w:spacing w:val="-1"/>
          <w:sz w:val="22"/>
          <w:szCs w:val="22"/>
        </w:rPr>
        <w:t>а</w:t>
      </w:r>
      <w:r>
        <w:rPr>
          <w:rFonts w:ascii="Arial" w:hAnsi="Arial" w:cs="Arial"/>
          <w:spacing w:val="2"/>
          <w:sz w:val="22"/>
          <w:szCs w:val="22"/>
        </w:rPr>
        <w:t>р</w:t>
      </w:r>
      <w:r>
        <w:rPr>
          <w:rFonts w:ascii="Arial" w:hAnsi="Arial" w:cs="Arial"/>
          <w:spacing w:val="-5"/>
          <w:sz w:val="22"/>
          <w:szCs w:val="22"/>
        </w:rPr>
        <w:t>у</w:t>
      </w:r>
      <w:r>
        <w:rPr>
          <w:rFonts w:ascii="Arial" w:hAnsi="Arial" w:cs="Arial"/>
          <w:spacing w:val="-1"/>
          <w:sz w:val="22"/>
          <w:szCs w:val="22"/>
        </w:rPr>
        <w:t>ч</w:t>
      </w:r>
      <w:r>
        <w:rPr>
          <w:rFonts w:ascii="Arial" w:hAnsi="Arial" w:cs="Arial"/>
          <w:spacing w:val="1"/>
          <w:sz w:val="22"/>
          <w:szCs w:val="22"/>
        </w:rPr>
        <w:t>иц</w:t>
      </w:r>
      <w:r>
        <w:rPr>
          <w:rFonts w:ascii="Arial" w:hAnsi="Arial" w:cs="Arial"/>
          <w:sz w:val="22"/>
          <w:szCs w:val="22"/>
        </w:rPr>
        <w:t>а</w:t>
      </w:r>
    </w:p>
    <w:p w:rsidR="00DA7848" w:rsidRDefault="00DA7848" w:rsidP="00DA7848">
      <w:pPr>
        <w:widowControl w:val="0"/>
        <w:autoSpaceDE w:val="0"/>
        <w:autoSpaceDN w:val="0"/>
        <w:adjustRightInd w:val="0"/>
        <w:spacing w:before="17" w:line="220" w:lineRule="exact"/>
        <w:rPr>
          <w:sz w:val="22"/>
          <w:szCs w:val="22"/>
        </w:rPr>
      </w:pPr>
    </w:p>
    <w:p w:rsidR="00DA7848" w:rsidRPr="003041FC" w:rsidRDefault="00DA7848" w:rsidP="00DA7848">
      <w:pPr>
        <w:autoSpaceDE w:val="0"/>
        <w:autoSpaceDN w:val="0"/>
        <w:adjustRightInd w:val="0"/>
        <w:ind w:left="-360" w:right="4"/>
        <w:jc w:val="center"/>
        <w:rPr>
          <w:b/>
          <w:bCs/>
        </w:rPr>
      </w:pPr>
    </w:p>
    <w:p w:rsidR="00DA7848" w:rsidRDefault="00DA7848" w:rsidP="00DA7848">
      <w:pPr>
        <w:tabs>
          <w:tab w:val="left" w:pos="1350"/>
        </w:tabs>
        <w:autoSpaceDE w:val="0"/>
        <w:autoSpaceDN w:val="0"/>
        <w:adjustRightInd w:val="0"/>
        <w:ind w:left="-360" w:right="4"/>
        <w:jc w:val="center"/>
        <w:rPr>
          <w:rFonts w:ascii="Arial" w:hAnsi="Arial" w:cs="Arial"/>
          <w:b/>
          <w:bCs/>
        </w:rPr>
      </w:pPr>
    </w:p>
    <w:p w:rsidR="00DA7848" w:rsidRDefault="00DA7848" w:rsidP="00DA7848">
      <w:pPr>
        <w:tabs>
          <w:tab w:val="left" w:pos="1350"/>
        </w:tabs>
        <w:autoSpaceDE w:val="0"/>
        <w:autoSpaceDN w:val="0"/>
        <w:adjustRightInd w:val="0"/>
        <w:ind w:left="-360" w:right="4"/>
        <w:rPr>
          <w:rFonts w:ascii="Arial" w:hAnsi="Arial" w:cs="Arial"/>
          <w:b/>
          <w:bCs/>
        </w:rPr>
      </w:pPr>
    </w:p>
    <w:p w:rsidR="00DA7848" w:rsidRDefault="00DA7848" w:rsidP="00DA7848">
      <w:pPr>
        <w:widowControl w:val="0"/>
        <w:autoSpaceDE w:val="0"/>
        <w:autoSpaceDN w:val="0"/>
        <w:adjustRightInd w:val="0"/>
        <w:spacing w:before="29" w:line="271" w:lineRule="exact"/>
        <w:ind w:left="283"/>
        <w:rPr>
          <w:rFonts w:ascii="Arial" w:hAnsi="Arial" w:cs="Arial"/>
          <w:b/>
          <w:bCs/>
          <w:spacing w:val="-5"/>
          <w:position w:val="-1"/>
        </w:rPr>
      </w:pPr>
    </w:p>
    <w:p w:rsidR="00DA7848" w:rsidRDefault="00353F6E" w:rsidP="00DA7848">
      <w:pPr>
        <w:widowControl w:val="0"/>
        <w:autoSpaceDE w:val="0"/>
        <w:autoSpaceDN w:val="0"/>
        <w:adjustRightInd w:val="0"/>
        <w:spacing w:before="29" w:line="271" w:lineRule="exact"/>
        <w:ind w:left="283"/>
        <w:rPr>
          <w:rFonts w:ascii="Arial" w:hAnsi="Arial" w:cs="Arial"/>
        </w:rPr>
      </w:pPr>
      <w:r w:rsidRPr="00353F6E">
        <w:rPr>
          <w:lang w:val="en-US" w:eastAsia="en-US"/>
        </w:rPr>
        <w:pict>
          <v:polyline id="_x0000_s1038" style="position:absolute;left:0;text-align:left;z-index:-251643904;mso-wrap-style:square;mso-position-horizontal-relative:page" points="88.55pt,19.9pt,523.5pt,19.9pt" coordsize="8699,0" o:allowincell="f" filled="f" strokecolor="#4f81bc" strokeweight="1.06pt">
            <v:path arrowok="t"/>
            <w10:wrap anchorx="page"/>
          </v:polyline>
        </w:pict>
      </w:r>
      <w:r w:rsidR="00DA7848">
        <w:rPr>
          <w:rFonts w:ascii="Arial" w:hAnsi="Arial" w:cs="Arial"/>
          <w:b/>
          <w:bCs/>
          <w:spacing w:val="-5"/>
          <w:position w:val="-1"/>
        </w:rPr>
        <w:t>П</w:t>
      </w:r>
      <w:r w:rsidR="00DA7848">
        <w:rPr>
          <w:rFonts w:ascii="Arial" w:hAnsi="Arial" w:cs="Arial"/>
          <w:b/>
          <w:bCs/>
          <w:spacing w:val="-4"/>
          <w:position w:val="-1"/>
        </w:rPr>
        <w:t>Р</w:t>
      </w:r>
      <w:r w:rsidR="00DA7848">
        <w:rPr>
          <w:rFonts w:ascii="Arial" w:hAnsi="Arial" w:cs="Arial"/>
          <w:b/>
          <w:bCs/>
          <w:spacing w:val="-5"/>
          <w:position w:val="-1"/>
        </w:rPr>
        <w:t>ИЛ</w:t>
      </w:r>
      <w:r w:rsidR="00DA7848">
        <w:rPr>
          <w:rFonts w:ascii="Arial" w:hAnsi="Arial" w:cs="Arial"/>
          <w:b/>
          <w:bCs/>
          <w:spacing w:val="-4"/>
          <w:position w:val="-1"/>
        </w:rPr>
        <w:t>О</w:t>
      </w:r>
      <w:r w:rsidR="00DA7848">
        <w:rPr>
          <w:rFonts w:ascii="Arial" w:hAnsi="Arial" w:cs="Arial"/>
          <w:b/>
          <w:bCs/>
          <w:position w:val="-1"/>
        </w:rPr>
        <w:t>Г</w:t>
      </w:r>
      <w:r w:rsidR="00DA7848">
        <w:rPr>
          <w:rFonts w:ascii="Arial" w:hAnsi="Arial" w:cs="Arial"/>
          <w:b/>
          <w:bCs/>
          <w:spacing w:val="-8"/>
          <w:position w:val="-1"/>
        </w:rPr>
        <w:t xml:space="preserve"> </w:t>
      </w:r>
      <w:r w:rsidR="00DA7848">
        <w:rPr>
          <w:rFonts w:ascii="Arial" w:hAnsi="Arial" w:cs="Arial"/>
          <w:b/>
          <w:bCs/>
          <w:position w:val="-1"/>
        </w:rPr>
        <w:t>1</w:t>
      </w:r>
      <w:r w:rsidR="00DA7848">
        <w:rPr>
          <w:rFonts w:ascii="Arial" w:hAnsi="Arial" w:cs="Arial"/>
          <w:b/>
          <w:bCs/>
          <w:spacing w:val="-6"/>
          <w:position w:val="-1"/>
        </w:rPr>
        <w:t xml:space="preserve"> </w:t>
      </w:r>
      <w:r w:rsidR="00DA7848">
        <w:rPr>
          <w:rFonts w:ascii="Arial" w:hAnsi="Arial" w:cs="Arial"/>
          <w:b/>
          <w:bCs/>
          <w:position w:val="-1"/>
        </w:rPr>
        <w:t>-</w:t>
      </w:r>
      <w:r w:rsidR="00DA7848">
        <w:rPr>
          <w:rFonts w:ascii="Arial" w:hAnsi="Arial" w:cs="Arial"/>
          <w:b/>
          <w:bCs/>
          <w:spacing w:val="-10"/>
          <w:position w:val="-1"/>
        </w:rPr>
        <w:t xml:space="preserve"> </w:t>
      </w:r>
      <w:r w:rsidR="00DA7848">
        <w:rPr>
          <w:rFonts w:ascii="Arial" w:hAnsi="Arial" w:cs="Arial"/>
          <w:b/>
          <w:bCs/>
          <w:spacing w:val="-2"/>
          <w:position w:val="-1"/>
        </w:rPr>
        <w:t>ОП</w:t>
      </w:r>
      <w:r w:rsidR="00DA7848">
        <w:rPr>
          <w:rFonts w:ascii="Arial" w:hAnsi="Arial" w:cs="Arial"/>
          <w:b/>
          <w:bCs/>
          <w:spacing w:val="-8"/>
          <w:position w:val="-1"/>
        </w:rPr>
        <w:t>Ш</w:t>
      </w:r>
      <w:r w:rsidR="00DA7848">
        <w:rPr>
          <w:rFonts w:ascii="Arial" w:hAnsi="Arial" w:cs="Arial"/>
          <w:b/>
          <w:bCs/>
          <w:spacing w:val="-3"/>
          <w:position w:val="-1"/>
        </w:rPr>
        <w:t>Т</w:t>
      </w:r>
      <w:r w:rsidR="00DA7848">
        <w:rPr>
          <w:rFonts w:ascii="Arial" w:hAnsi="Arial" w:cs="Arial"/>
          <w:b/>
          <w:bCs/>
          <w:position w:val="-1"/>
        </w:rPr>
        <w:t>И</w:t>
      </w:r>
      <w:r w:rsidR="00DA7848">
        <w:rPr>
          <w:rFonts w:ascii="Arial" w:hAnsi="Arial" w:cs="Arial"/>
          <w:b/>
          <w:bCs/>
          <w:spacing w:val="-6"/>
          <w:position w:val="-1"/>
        </w:rPr>
        <w:t xml:space="preserve"> </w:t>
      </w:r>
      <w:r w:rsidR="00DA7848">
        <w:rPr>
          <w:rFonts w:ascii="Arial" w:hAnsi="Arial" w:cs="Arial"/>
          <w:b/>
          <w:bCs/>
          <w:spacing w:val="-5"/>
          <w:position w:val="-1"/>
        </w:rPr>
        <w:t>П</w:t>
      </w:r>
      <w:r w:rsidR="00DA7848">
        <w:rPr>
          <w:rFonts w:ascii="Arial" w:hAnsi="Arial" w:cs="Arial"/>
          <w:b/>
          <w:bCs/>
          <w:spacing w:val="-4"/>
          <w:position w:val="-1"/>
        </w:rPr>
        <w:t>О</w:t>
      </w:r>
      <w:r w:rsidR="00DA7848">
        <w:rPr>
          <w:rFonts w:ascii="Arial" w:hAnsi="Arial" w:cs="Arial"/>
          <w:b/>
          <w:bCs/>
          <w:position w:val="-1"/>
        </w:rPr>
        <w:t>Д</w:t>
      </w:r>
      <w:r w:rsidR="00DA7848">
        <w:rPr>
          <w:rFonts w:ascii="Arial" w:hAnsi="Arial" w:cs="Arial"/>
          <w:b/>
          <w:bCs/>
          <w:spacing w:val="-11"/>
          <w:position w:val="-1"/>
        </w:rPr>
        <w:t>А</w:t>
      </w:r>
      <w:r w:rsidR="00DA7848">
        <w:rPr>
          <w:rFonts w:ascii="Arial" w:hAnsi="Arial" w:cs="Arial"/>
          <w:b/>
          <w:bCs/>
          <w:spacing w:val="-2"/>
          <w:position w:val="-1"/>
        </w:rPr>
        <w:t>Ц</w:t>
      </w:r>
      <w:r w:rsidR="00DA7848">
        <w:rPr>
          <w:rFonts w:ascii="Arial" w:hAnsi="Arial" w:cs="Arial"/>
          <w:b/>
          <w:bCs/>
          <w:position w:val="-1"/>
        </w:rPr>
        <w:t>И</w:t>
      </w:r>
      <w:r w:rsidR="00DA7848">
        <w:rPr>
          <w:rFonts w:ascii="Arial" w:hAnsi="Arial" w:cs="Arial"/>
          <w:b/>
          <w:bCs/>
          <w:spacing w:val="-9"/>
          <w:position w:val="-1"/>
        </w:rPr>
        <w:t xml:space="preserve"> </w:t>
      </w:r>
      <w:r w:rsidR="00DA7848">
        <w:rPr>
          <w:rFonts w:ascii="Arial" w:hAnsi="Arial" w:cs="Arial"/>
          <w:b/>
          <w:bCs/>
          <w:position w:val="-1"/>
        </w:rPr>
        <w:t>О</w:t>
      </w:r>
      <w:r w:rsidR="00DA7848">
        <w:rPr>
          <w:rFonts w:ascii="Arial" w:hAnsi="Arial" w:cs="Arial"/>
          <w:b/>
          <w:bCs/>
          <w:spacing w:val="-6"/>
          <w:position w:val="-1"/>
        </w:rPr>
        <w:t xml:space="preserve"> </w:t>
      </w:r>
      <w:r w:rsidR="00DA7848">
        <w:rPr>
          <w:rFonts w:ascii="Arial" w:hAnsi="Arial" w:cs="Arial"/>
          <w:b/>
          <w:bCs/>
          <w:position w:val="-1"/>
        </w:rPr>
        <w:t>Н</w:t>
      </w:r>
      <w:r w:rsidR="00DA7848">
        <w:rPr>
          <w:rFonts w:ascii="Arial" w:hAnsi="Arial" w:cs="Arial"/>
          <w:b/>
          <w:bCs/>
          <w:spacing w:val="-11"/>
          <w:position w:val="-1"/>
        </w:rPr>
        <w:t>А</w:t>
      </w:r>
      <w:r w:rsidR="00DA7848">
        <w:rPr>
          <w:rFonts w:ascii="Arial" w:hAnsi="Arial" w:cs="Arial"/>
          <w:b/>
          <w:bCs/>
          <w:position w:val="-1"/>
        </w:rPr>
        <w:t>Б</w:t>
      </w:r>
      <w:r w:rsidR="00DA7848">
        <w:rPr>
          <w:rFonts w:ascii="Arial" w:hAnsi="Arial" w:cs="Arial"/>
          <w:b/>
          <w:bCs/>
          <w:spacing w:val="-7"/>
          <w:position w:val="-1"/>
        </w:rPr>
        <w:t>А</w:t>
      </w:r>
      <w:r w:rsidR="00DA7848">
        <w:rPr>
          <w:rFonts w:ascii="Arial" w:hAnsi="Arial" w:cs="Arial"/>
          <w:b/>
          <w:bCs/>
          <w:spacing w:val="-3"/>
          <w:position w:val="-1"/>
        </w:rPr>
        <w:t>В</w:t>
      </w:r>
      <w:r w:rsidR="00DA7848">
        <w:rPr>
          <w:rFonts w:ascii="Arial" w:hAnsi="Arial" w:cs="Arial"/>
          <w:b/>
          <w:bCs/>
          <w:spacing w:val="-2"/>
          <w:position w:val="-1"/>
        </w:rPr>
        <w:t>Ц</w:t>
      </w:r>
      <w:r w:rsidR="00DA7848">
        <w:rPr>
          <w:rFonts w:ascii="Arial" w:hAnsi="Arial" w:cs="Arial"/>
          <w:b/>
          <w:bCs/>
          <w:position w:val="-1"/>
        </w:rPr>
        <w:t>И</w:t>
      </w:r>
      <w:r w:rsidR="00DA7848">
        <w:rPr>
          <w:rFonts w:ascii="Arial" w:hAnsi="Arial" w:cs="Arial"/>
          <w:b/>
          <w:bCs/>
          <w:spacing w:val="-9"/>
          <w:position w:val="-1"/>
        </w:rPr>
        <w:t xml:space="preserve"> </w:t>
      </w:r>
      <w:r w:rsidR="00DA7848">
        <w:rPr>
          <w:rFonts w:ascii="Arial" w:hAnsi="Arial" w:cs="Arial"/>
          <w:b/>
          <w:bCs/>
          <w:position w:val="-1"/>
        </w:rPr>
        <w:t>И</w:t>
      </w:r>
      <w:r w:rsidR="00DA7848">
        <w:rPr>
          <w:rFonts w:ascii="Arial" w:hAnsi="Arial" w:cs="Arial"/>
          <w:b/>
          <w:bCs/>
          <w:spacing w:val="-9"/>
          <w:position w:val="-1"/>
        </w:rPr>
        <w:t xml:space="preserve"> </w:t>
      </w:r>
      <w:r w:rsidR="00DA7848">
        <w:rPr>
          <w:rFonts w:ascii="Arial" w:hAnsi="Arial" w:cs="Arial"/>
          <w:b/>
          <w:bCs/>
          <w:spacing w:val="-5"/>
          <w:position w:val="-1"/>
        </w:rPr>
        <w:t>П</w:t>
      </w:r>
      <w:r w:rsidR="00DA7848">
        <w:rPr>
          <w:rFonts w:ascii="Arial" w:hAnsi="Arial" w:cs="Arial"/>
          <w:b/>
          <w:bCs/>
          <w:spacing w:val="-4"/>
          <w:position w:val="-1"/>
        </w:rPr>
        <w:t>Р</w:t>
      </w:r>
      <w:r w:rsidR="00DA7848">
        <w:rPr>
          <w:rFonts w:ascii="Arial" w:hAnsi="Arial" w:cs="Arial"/>
          <w:b/>
          <w:bCs/>
          <w:spacing w:val="-2"/>
          <w:position w:val="-1"/>
        </w:rPr>
        <w:t>Е</w:t>
      </w:r>
      <w:r w:rsidR="00DA7848">
        <w:rPr>
          <w:rFonts w:ascii="Arial" w:hAnsi="Arial" w:cs="Arial"/>
          <w:b/>
          <w:bCs/>
          <w:spacing w:val="-5"/>
          <w:position w:val="-1"/>
        </w:rPr>
        <w:t>Д</w:t>
      </w:r>
      <w:r w:rsidR="00DA7848">
        <w:rPr>
          <w:rFonts w:ascii="Arial" w:hAnsi="Arial" w:cs="Arial"/>
          <w:b/>
          <w:bCs/>
          <w:spacing w:val="-6"/>
          <w:position w:val="-1"/>
        </w:rPr>
        <w:t>М</w:t>
      </w:r>
      <w:r w:rsidR="00DA7848">
        <w:rPr>
          <w:rFonts w:ascii="Arial" w:hAnsi="Arial" w:cs="Arial"/>
          <w:b/>
          <w:bCs/>
          <w:spacing w:val="-2"/>
          <w:position w:val="-1"/>
        </w:rPr>
        <w:t>Е</w:t>
      </w:r>
      <w:r w:rsidR="00DA7848">
        <w:rPr>
          <w:rFonts w:ascii="Arial" w:hAnsi="Arial" w:cs="Arial"/>
          <w:b/>
          <w:bCs/>
          <w:spacing w:val="-5"/>
          <w:position w:val="-1"/>
        </w:rPr>
        <w:t>Т</w:t>
      </w:r>
      <w:r w:rsidR="00DA7848">
        <w:rPr>
          <w:rFonts w:ascii="Arial" w:hAnsi="Arial" w:cs="Arial"/>
          <w:b/>
          <w:bCs/>
          <w:position w:val="-1"/>
        </w:rPr>
        <w:t>У</w:t>
      </w:r>
      <w:r w:rsidR="00DA7848">
        <w:rPr>
          <w:rFonts w:ascii="Arial" w:hAnsi="Arial" w:cs="Arial"/>
          <w:b/>
          <w:bCs/>
          <w:spacing w:val="-9"/>
          <w:position w:val="-1"/>
        </w:rPr>
        <w:t xml:space="preserve"> </w:t>
      </w:r>
      <w:r w:rsidR="00DA7848">
        <w:rPr>
          <w:rFonts w:ascii="Arial" w:hAnsi="Arial" w:cs="Arial"/>
          <w:b/>
          <w:bCs/>
          <w:spacing w:val="1"/>
          <w:position w:val="-1"/>
        </w:rPr>
        <w:t>Ј</w:t>
      </w:r>
      <w:r w:rsidR="00DA7848">
        <w:rPr>
          <w:rFonts w:ascii="Arial" w:hAnsi="Arial" w:cs="Arial"/>
          <w:b/>
          <w:bCs/>
          <w:spacing w:val="-10"/>
          <w:position w:val="-1"/>
        </w:rPr>
        <w:t>А</w:t>
      </w:r>
      <w:r w:rsidR="00DA7848">
        <w:rPr>
          <w:rFonts w:ascii="Arial" w:hAnsi="Arial" w:cs="Arial"/>
          <w:b/>
          <w:bCs/>
          <w:spacing w:val="-3"/>
          <w:position w:val="-1"/>
        </w:rPr>
        <w:t>В</w:t>
      </w:r>
      <w:r w:rsidR="00DA7848">
        <w:rPr>
          <w:rFonts w:ascii="Arial" w:hAnsi="Arial" w:cs="Arial"/>
          <w:b/>
          <w:bCs/>
          <w:position w:val="-1"/>
        </w:rPr>
        <w:t>НЕ</w:t>
      </w:r>
      <w:r w:rsidR="00DA7848">
        <w:rPr>
          <w:rFonts w:ascii="Arial" w:hAnsi="Arial" w:cs="Arial"/>
          <w:b/>
          <w:bCs/>
          <w:spacing w:val="-9"/>
          <w:position w:val="-1"/>
        </w:rPr>
        <w:t xml:space="preserve"> </w:t>
      </w:r>
      <w:r w:rsidR="00DA7848">
        <w:rPr>
          <w:rFonts w:ascii="Arial" w:hAnsi="Arial" w:cs="Arial"/>
          <w:b/>
          <w:bCs/>
          <w:position w:val="-1"/>
        </w:rPr>
        <w:t>Н</w:t>
      </w:r>
      <w:r w:rsidR="00DA7848">
        <w:rPr>
          <w:rFonts w:ascii="Arial" w:hAnsi="Arial" w:cs="Arial"/>
          <w:b/>
          <w:bCs/>
          <w:spacing w:val="-11"/>
          <w:position w:val="-1"/>
        </w:rPr>
        <w:t>А</w:t>
      </w:r>
      <w:r w:rsidR="00DA7848">
        <w:rPr>
          <w:rFonts w:ascii="Arial" w:hAnsi="Arial" w:cs="Arial"/>
          <w:b/>
          <w:bCs/>
          <w:position w:val="-1"/>
        </w:rPr>
        <w:t>Б</w:t>
      </w:r>
      <w:r w:rsidR="00DA7848">
        <w:rPr>
          <w:rFonts w:ascii="Arial" w:hAnsi="Arial" w:cs="Arial"/>
          <w:b/>
          <w:bCs/>
          <w:spacing w:val="-7"/>
          <w:position w:val="-1"/>
        </w:rPr>
        <w:t>А</w:t>
      </w:r>
      <w:r w:rsidR="00DA7848">
        <w:rPr>
          <w:rFonts w:ascii="Arial" w:hAnsi="Arial" w:cs="Arial"/>
          <w:b/>
          <w:bCs/>
          <w:spacing w:val="-3"/>
          <w:position w:val="-1"/>
        </w:rPr>
        <w:t>В</w:t>
      </w:r>
      <w:r w:rsidR="00DA7848">
        <w:rPr>
          <w:rFonts w:ascii="Arial" w:hAnsi="Arial" w:cs="Arial"/>
          <w:b/>
          <w:bCs/>
          <w:spacing w:val="-5"/>
          <w:position w:val="-1"/>
        </w:rPr>
        <w:t>К</w:t>
      </w:r>
      <w:r w:rsidR="00DA7848">
        <w:rPr>
          <w:rFonts w:ascii="Arial" w:hAnsi="Arial" w:cs="Arial"/>
          <w:b/>
          <w:bCs/>
          <w:position w:val="-1"/>
        </w:rPr>
        <w:t>Е</w:t>
      </w:r>
    </w:p>
    <w:p w:rsidR="00DA7848" w:rsidRDefault="00DA7848" w:rsidP="00DA7848">
      <w:pPr>
        <w:widowControl w:val="0"/>
        <w:autoSpaceDE w:val="0"/>
        <w:autoSpaceDN w:val="0"/>
        <w:adjustRightInd w:val="0"/>
        <w:spacing w:before="6" w:line="110" w:lineRule="exact"/>
        <w:rPr>
          <w:rFonts w:ascii="Arial" w:hAnsi="Arial" w:cs="Arial"/>
          <w:sz w:val="11"/>
          <w:szCs w:val="11"/>
        </w:rPr>
      </w:pPr>
    </w:p>
    <w:p w:rsidR="00DA7848" w:rsidRDefault="00DA7848" w:rsidP="00DA7848">
      <w:pPr>
        <w:widowControl w:val="0"/>
        <w:autoSpaceDE w:val="0"/>
        <w:autoSpaceDN w:val="0"/>
        <w:adjustRightInd w:val="0"/>
        <w:spacing w:line="200" w:lineRule="exact"/>
        <w:rPr>
          <w:rFonts w:ascii="Arial" w:hAnsi="Arial" w:cs="Arial"/>
          <w:sz w:val="20"/>
          <w:szCs w:val="20"/>
        </w:rPr>
      </w:pPr>
    </w:p>
    <w:p w:rsidR="00DA7848" w:rsidRDefault="00DA7848" w:rsidP="00DA7848">
      <w:pPr>
        <w:widowControl w:val="0"/>
        <w:autoSpaceDE w:val="0"/>
        <w:autoSpaceDN w:val="0"/>
        <w:adjustRightInd w:val="0"/>
        <w:spacing w:line="200" w:lineRule="exact"/>
        <w:rPr>
          <w:rFonts w:ascii="Arial" w:hAnsi="Arial" w:cs="Arial"/>
          <w:sz w:val="20"/>
          <w:szCs w:val="20"/>
        </w:rPr>
      </w:pPr>
    </w:p>
    <w:p w:rsidR="00DA7848" w:rsidRDefault="00DA7848" w:rsidP="00DA7848">
      <w:pPr>
        <w:widowControl w:val="0"/>
        <w:autoSpaceDE w:val="0"/>
        <w:autoSpaceDN w:val="0"/>
        <w:adjustRightInd w:val="0"/>
        <w:spacing w:before="29"/>
        <w:ind w:left="940"/>
      </w:pPr>
      <w:r>
        <w:rPr>
          <w:b/>
          <w:bCs/>
        </w:rPr>
        <w:t>1.На</w:t>
      </w:r>
      <w:r>
        <w:rPr>
          <w:b/>
          <w:bCs/>
          <w:spacing w:val="1"/>
        </w:rPr>
        <w:t>р</w:t>
      </w:r>
      <w:r>
        <w:rPr>
          <w:b/>
          <w:bCs/>
        </w:rPr>
        <w:t>у</w:t>
      </w:r>
      <w:r>
        <w:rPr>
          <w:b/>
          <w:bCs/>
          <w:spacing w:val="-1"/>
        </w:rPr>
        <w:t>ч</w:t>
      </w:r>
      <w:r>
        <w:rPr>
          <w:b/>
          <w:bCs/>
          <w:spacing w:val="1"/>
        </w:rPr>
        <w:t>и</w:t>
      </w:r>
      <w:r>
        <w:rPr>
          <w:b/>
          <w:bCs/>
        </w:rPr>
        <w:t>лац: Дом у</w:t>
      </w:r>
      <w:r>
        <w:rPr>
          <w:b/>
          <w:bCs/>
          <w:spacing w:val="-1"/>
        </w:rPr>
        <w:t>че</w:t>
      </w:r>
      <w:r>
        <w:rPr>
          <w:b/>
          <w:bCs/>
          <w:spacing w:val="1"/>
        </w:rPr>
        <w:t>ник</w:t>
      </w:r>
      <w:r>
        <w:rPr>
          <w:b/>
          <w:bCs/>
        </w:rPr>
        <w:t xml:space="preserve">а </w:t>
      </w:r>
      <w:r>
        <w:rPr>
          <w:b/>
          <w:bCs/>
          <w:spacing w:val="-1"/>
        </w:rPr>
        <w:t>с</w:t>
      </w:r>
      <w:r>
        <w:rPr>
          <w:b/>
          <w:bCs/>
          <w:spacing w:val="1"/>
        </w:rPr>
        <w:t>р</w:t>
      </w:r>
      <w:r>
        <w:rPr>
          <w:b/>
          <w:bCs/>
          <w:spacing w:val="-1"/>
        </w:rPr>
        <w:t>е</w:t>
      </w:r>
      <w:r>
        <w:rPr>
          <w:b/>
          <w:bCs/>
          <w:spacing w:val="1"/>
        </w:rPr>
        <w:t>д</w:t>
      </w:r>
      <w:r>
        <w:rPr>
          <w:b/>
          <w:bCs/>
          <w:spacing w:val="-2"/>
        </w:rPr>
        <w:t>њ</w:t>
      </w:r>
      <w:r>
        <w:rPr>
          <w:b/>
          <w:bCs/>
          <w:spacing w:val="3"/>
        </w:rPr>
        <w:t>и</w:t>
      </w:r>
      <w:r>
        <w:rPr>
          <w:b/>
          <w:bCs/>
        </w:rPr>
        <w:t>х</w:t>
      </w:r>
      <w:r>
        <w:rPr>
          <w:b/>
          <w:bCs/>
          <w:spacing w:val="2"/>
        </w:rPr>
        <w:t xml:space="preserve"> </w:t>
      </w:r>
      <w:r>
        <w:rPr>
          <w:b/>
          <w:bCs/>
          <w:spacing w:val="-6"/>
        </w:rPr>
        <w:t>ш</w:t>
      </w:r>
      <w:r>
        <w:rPr>
          <w:b/>
          <w:bCs/>
          <w:spacing w:val="1"/>
        </w:rPr>
        <w:t>к</w:t>
      </w:r>
      <w:r>
        <w:rPr>
          <w:b/>
          <w:bCs/>
        </w:rPr>
        <w:t>ол</w:t>
      </w:r>
      <w:r>
        <w:rPr>
          <w:b/>
          <w:bCs/>
          <w:spacing w:val="1"/>
        </w:rPr>
        <w:t>а</w:t>
      </w:r>
      <w:r>
        <w:rPr>
          <w:b/>
          <w:bCs/>
        </w:rPr>
        <w:t xml:space="preserve"> Ниш</w:t>
      </w:r>
    </w:p>
    <w:p w:rsidR="00DA7848" w:rsidRDefault="00DA7848" w:rsidP="00DA7848">
      <w:pPr>
        <w:widowControl w:val="0"/>
        <w:autoSpaceDE w:val="0"/>
        <w:autoSpaceDN w:val="0"/>
        <w:adjustRightInd w:val="0"/>
        <w:spacing w:line="120" w:lineRule="exact"/>
        <w:rPr>
          <w:sz w:val="12"/>
          <w:szCs w:val="12"/>
        </w:rPr>
      </w:pPr>
    </w:p>
    <w:p w:rsidR="00DA7848" w:rsidRDefault="00DA7848" w:rsidP="00DA7848">
      <w:pPr>
        <w:widowControl w:val="0"/>
        <w:autoSpaceDE w:val="0"/>
        <w:autoSpaceDN w:val="0"/>
        <w:adjustRightInd w:val="0"/>
        <w:ind w:left="1000"/>
        <w:rPr>
          <w:b/>
          <w:bCs/>
        </w:rPr>
      </w:pPr>
      <w:r>
        <w:rPr>
          <w:b/>
          <w:bCs/>
        </w:rPr>
        <w:t>–</w:t>
      </w:r>
      <w:r>
        <w:rPr>
          <w:b/>
          <w:bCs/>
          <w:spacing w:val="1"/>
        </w:rPr>
        <w:t>и</w:t>
      </w:r>
      <w:r>
        <w:rPr>
          <w:b/>
          <w:bCs/>
          <w:spacing w:val="-1"/>
        </w:rPr>
        <w:t>н</w:t>
      </w:r>
      <w:r>
        <w:rPr>
          <w:b/>
          <w:bCs/>
          <w:spacing w:val="2"/>
        </w:rPr>
        <w:t>т</w:t>
      </w:r>
      <w:r>
        <w:rPr>
          <w:b/>
          <w:bCs/>
          <w:spacing w:val="-1"/>
        </w:rPr>
        <w:t>е</w:t>
      </w:r>
      <w:r>
        <w:rPr>
          <w:b/>
          <w:bCs/>
          <w:spacing w:val="1"/>
        </w:rPr>
        <w:t>рн</w:t>
      </w:r>
      <w:r>
        <w:rPr>
          <w:b/>
          <w:bCs/>
          <w:spacing w:val="-1"/>
        </w:rPr>
        <w:t>е</w:t>
      </w:r>
      <w:r>
        <w:rPr>
          <w:b/>
          <w:bCs/>
        </w:rPr>
        <w:t>т</w:t>
      </w:r>
      <w:r>
        <w:rPr>
          <w:b/>
          <w:bCs/>
          <w:spacing w:val="2"/>
        </w:rPr>
        <w:t xml:space="preserve"> </w:t>
      </w:r>
      <w:r>
        <w:rPr>
          <w:b/>
          <w:bCs/>
          <w:spacing w:val="-2"/>
        </w:rPr>
        <w:t>а</w:t>
      </w:r>
      <w:r>
        <w:rPr>
          <w:b/>
          <w:bCs/>
          <w:spacing w:val="1"/>
        </w:rPr>
        <w:t>др</w:t>
      </w:r>
      <w:r>
        <w:rPr>
          <w:b/>
          <w:bCs/>
          <w:spacing w:val="-1"/>
        </w:rPr>
        <w:t>ес</w:t>
      </w:r>
      <w:r>
        <w:rPr>
          <w:b/>
          <w:bCs/>
        </w:rPr>
        <w:t>а</w:t>
      </w:r>
      <w:r>
        <w:rPr>
          <w:b/>
          <w:bCs/>
          <w:spacing w:val="2"/>
        </w:rPr>
        <w:t xml:space="preserve"> </w:t>
      </w:r>
      <w:r>
        <w:rPr>
          <w:b/>
          <w:bCs/>
        </w:rPr>
        <w:t>–</w:t>
      </w:r>
      <w:r>
        <w:rPr>
          <w:b/>
          <w:bCs/>
          <w:spacing w:val="-1"/>
        </w:rPr>
        <w:t xml:space="preserve"> </w:t>
      </w:r>
      <w:hyperlink r:id="rId8" w:history="1">
        <w:r>
          <w:rPr>
            <w:rStyle w:val="Hyperlink"/>
            <w:b/>
            <w:bCs/>
          </w:rPr>
          <w:t>w</w:t>
        </w:r>
        <w:r>
          <w:rPr>
            <w:rStyle w:val="Hyperlink"/>
            <w:b/>
            <w:bCs/>
            <w:spacing w:val="-1"/>
          </w:rPr>
          <w:t>w</w:t>
        </w:r>
        <w:r>
          <w:rPr>
            <w:rStyle w:val="Hyperlink"/>
            <w:b/>
            <w:bCs/>
            <w:spacing w:val="2"/>
          </w:rPr>
          <w:t>w</w:t>
        </w:r>
        <w:r>
          <w:rPr>
            <w:rStyle w:val="Hyperlink"/>
            <w:b/>
            <w:bCs/>
          </w:rPr>
          <w:t>.domucenikasrednjihskolanis.rs</w:t>
        </w:r>
      </w:hyperlink>
    </w:p>
    <w:p w:rsidR="00DA7848" w:rsidRDefault="00DA7848" w:rsidP="00DA7848">
      <w:pPr>
        <w:widowControl w:val="0"/>
        <w:autoSpaceDE w:val="0"/>
        <w:autoSpaceDN w:val="0"/>
        <w:adjustRightInd w:val="0"/>
        <w:ind w:left="1000"/>
      </w:pPr>
    </w:p>
    <w:p w:rsidR="00DA7848" w:rsidRDefault="00DA7848" w:rsidP="00DA7848">
      <w:pPr>
        <w:widowControl w:val="0"/>
        <w:autoSpaceDE w:val="0"/>
        <w:autoSpaceDN w:val="0"/>
        <w:adjustRightInd w:val="0"/>
        <w:spacing w:before="8" w:line="160" w:lineRule="exact"/>
        <w:rPr>
          <w:sz w:val="16"/>
          <w:szCs w:val="16"/>
        </w:rPr>
      </w:pPr>
    </w:p>
    <w:tbl>
      <w:tblPr>
        <w:tblW w:w="0" w:type="auto"/>
        <w:tblInd w:w="107" w:type="dxa"/>
        <w:tblLayout w:type="fixed"/>
        <w:tblCellMar>
          <w:left w:w="0" w:type="dxa"/>
          <w:right w:w="0" w:type="dxa"/>
        </w:tblCellMar>
        <w:tblLook w:val="0000"/>
      </w:tblPr>
      <w:tblGrid>
        <w:gridCol w:w="4220"/>
        <w:gridCol w:w="5669"/>
      </w:tblGrid>
      <w:tr w:rsidR="00DA7848" w:rsidTr="00F6667F">
        <w:trPr>
          <w:trHeight w:hRule="exact" w:val="427"/>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1" w:lineRule="exact"/>
              <w:ind w:left="102"/>
            </w:pPr>
            <w:r>
              <w:rPr>
                <w:b/>
                <w:bCs/>
              </w:rPr>
              <w:t>Ад</w:t>
            </w:r>
            <w:r>
              <w:rPr>
                <w:b/>
                <w:bCs/>
                <w:spacing w:val="1"/>
              </w:rPr>
              <w:t>р</w:t>
            </w:r>
            <w:r>
              <w:rPr>
                <w:b/>
                <w:bCs/>
                <w:spacing w:val="-1"/>
              </w:rPr>
              <w:t>ес</w:t>
            </w:r>
            <w:r>
              <w:rPr>
                <w:b/>
                <w:bCs/>
              </w:rPr>
              <w:t xml:space="preserve">а </w:t>
            </w:r>
            <w:r>
              <w:rPr>
                <w:b/>
                <w:bCs/>
                <w:spacing w:val="1"/>
              </w:rPr>
              <w:t>н</w:t>
            </w:r>
            <w:r>
              <w:rPr>
                <w:b/>
                <w:bCs/>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1" w:lineRule="exact"/>
              <w:ind w:left="102"/>
            </w:pPr>
            <w:r>
              <w:rPr>
                <w:b/>
                <w:bCs/>
              </w:rPr>
              <w:t>18000</w:t>
            </w:r>
            <w:r>
              <w:rPr>
                <w:b/>
                <w:bCs/>
                <w:spacing w:val="-10"/>
              </w:rPr>
              <w:t xml:space="preserve"> Ниш</w:t>
            </w:r>
            <w:r>
              <w:rPr>
                <w:b/>
                <w:bCs/>
              </w:rPr>
              <w:t>, Косовке девојке 6.</w:t>
            </w:r>
          </w:p>
        </w:tc>
      </w:tr>
      <w:tr w:rsidR="00DA7848" w:rsidTr="00F6667F">
        <w:trPr>
          <w:trHeight w:hRule="exact" w:val="432"/>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spacing w:val="-1"/>
              </w:rPr>
              <w:t>М</w:t>
            </w:r>
            <w:r>
              <w:rPr>
                <w:b/>
                <w:bCs/>
              </w:rPr>
              <w:t>а</w:t>
            </w:r>
            <w:r>
              <w:rPr>
                <w:b/>
                <w:bCs/>
                <w:spacing w:val="2"/>
              </w:rPr>
              <w:t>т</w:t>
            </w:r>
            <w:r>
              <w:rPr>
                <w:b/>
                <w:bCs/>
                <w:spacing w:val="1"/>
              </w:rPr>
              <w:t>и</w:t>
            </w:r>
            <w:r>
              <w:rPr>
                <w:b/>
                <w:bCs/>
                <w:spacing w:val="-1"/>
              </w:rPr>
              <w:t>ч</w:t>
            </w:r>
            <w:r>
              <w:rPr>
                <w:b/>
                <w:bCs/>
                <w:spacing w:val="1"/>
              </w:rPr>
              <w:t>н</w:t>
            </w:r>
            <w:r>
              <w:rPr>
                <w:b/>
                <w:bCs/>
              </w:rPr>
              <w:t>и</w:t>
            </w:r>
            <w:r>
              <w:rPr>
                <w:b/>
                <w:bCs/>
                <w:spacing w:val="1"/>
              </w:rPr>
              <w:t xml:space="preserve"> </w:t>
            </w:r>
            <w:r>
              <w:rPr>
                <w:b/>
                <w:bCs/>
                <w:spacing w:val="-2"/>
              </w:rPr>
              <w:t>б</w:t>
            </w:r>
            <w:r>
              <w:rPr>
                <w:b/>
                <w:bCs/>
                <w:spacing w:val="1"/>
              </w:rPr>
              <w:t>р</w:t>
            </w:r>
            <w:r>
              <w:rPr>
                <w:b/>
                <w:bCs/>
              </w:rPr>
              <w:t>ој</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rPr>
              <w:t>007174845</w:t>
            </w:r>
          </w:p>
        </w:tc>
      </w:tr>
      <w:tr w:rsidR="00DA7848" w:rsidTr="00F6667F">
        <w:trPr>
          <w:trHeight w:hRule="exact" w:val="422"/>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rPr>
              <w:t>Наз</w:t>
            </w:r>
            <w:r>
              <w:rPr>
                <w:b/>
                <w:bCs/>
                <w:spacing w:val="1"/>
              </w:rPr>
              <w:t>и</w:t>
            </w:r>
            <w:r>
              <w:rPr>
                <w:b/>
                <w:bCs/>
              </w:rPr>
              <w:t>в ба</w:t>
            </w:r>
            <w:r>
              <w:rPr>
                <w:b/>
                <w:bCs/>
                <w:spacing w:val="1"/>
              </w:rPr>
              <w:t>нк</w:t>
            </w:r>
            <w:r>
              <w:rPr>
                <w:b/>
                <w:bCs/>
              </w:rPr>
              <w:t>е</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spacing w:val="-1"/>
              </w:rPr>
              <w:t>У</w:t>
            </w:r>
            <w:r>
              <w:rPr>
                <w:b/>
                <w:bCs/>
                <w:spacing w:val="1"/>
              </w:rPr>
              <w:t>пр</w:t>
            </w:r>
            <w:r>
              <w:rPr>
                <w:b/>
                <w:bCs/>
              </w:rPr>
              <w:t xml:space="preserve">ава за </w:t>
            </w:r>
            <w:r>
              <w:rPr>
                <w:b/>
                <w:bCs/>
                <w:spacing w:val="1"/>
              </w:rPr>
              <w:t>тр</w:t>
            </w:r>
            <w:r>
              <w:rPr>
                <w:b/>
                <w:bCs/>
                <w:spacing w:val="-1"/>
              </w:rPr>
              <w:t>е</w:t>
            </w:r>
            <w:r>
              <w:rPr>
                <w:b/>
                <w:bCs/>
              </w:rPr>
              <w:t>зор</w:t>
            </w:r>
          </w:p>
        </w:tc>
      </w:tr>
      <w:tr w:rsidR="00DA7848" w:rsidTr="00F6667F">
        <w:trPr>
          <w:trHeight w:hRule="exact" w:val="432"/>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4" w:lineRule="exact"/>
              <w:ind w:left="102"/>
            </w:pPr>
            <w:r>
              <w:rPr>
                <w:b/>
                <w:bCs/>
              </w:rPr>
              <w:t>Т</w:t>
            </w:r>
            <w:r>
              <w:rPr>
                <w:b/>
                <w:bCs/>
                <w:spacing w:val="-1"/>
              </w:rPr>
              <w:t>е</w:t>
            </w:r>
            <w:r>
              <w:rPr>
                <w:b/>
                <w:bCs/>
                <w:spacing w:val="1"/>
              </w:rPr>
              <w:t>к</w:t>
            </w:r>
            <w:r>
              <w:rPr>
                <w:b/>
                <w:bCs/>
              </w:rPr>
              <w:t>у</w:t>
            </w:r>
            <w:r>
              <w:rPr>
                <w:b/>
                <w:bCs/>
                <w:spacing w:val="1"/>
              </w:rPr>
              <w:t>ћ</w:t>
            </w:r>
            <w:r>
              <w:rPr>
                <w:b/>
                <w:bCs/>
              </w:rPr>
              <w:t>и</w:t>
            </w:r>
            <w:r>
              <w:rPr>
                <w:b/>
                <w:bCs/>
                <w:spacing w:val="1"/>
              </w:rPr>
              <w:t xml:space="preserve"> р</w:t>
            </w:r>
            <w:r>
              <w:rPr>
                <w:b/>
                <w:bCs/>
              </w:rPr>
              <w:t>а</w:t>
            </w:r>
            <w:r>
              <w:rPr>
                <w:b/>
                <w:bCs/>
                <w:spacing w:val="-1"/>
              </w:rPr>
              <w:t>ч</w:t>
            </w:r>
            <w:r>
              <w:rPr>
                <w:b/>
                <w:bCs/>
              </w:rPr>
              <w:t>ун</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4" w:lineRule="exact"/>
              <w:ind w:left="102"/>
            </w:pPr>
            <w:r>
              <w:rPr>
                <w:b/>
                <w:bCs/>
              </w:rPr>
              <w:t>840</w:t>
            </w:r>
            <w:r>
              <w:rPr>
                <w:b/>
                <w:bCs/>
                <w:spacing w:val="-1"/>
              </w:rPr>
              <w:t>-</w:t>
            </w:r>
            <w:r>
              <w:rPr>
                <w:b/>
                <w:bCs/>
              </w:rPr>
              <w:t>574667-11</w:t>
            </w:r>
          </w:p>
        </w:tc>
      </w:tr>
      <w:tr w:rsidR="00DA7848" w:rsidTr="00F6667F">
        <w:trPr>
          <w:trHeight w:hRule="exact" w:val="420"/>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rPr>
              <w:t>Ш</w:t>
            </w:r>
            <w:r>
              <w:rPr>
                <w:b/>
                <w:bCs/>
                <w:spacing w:val="1"/>
              </w:rPr>
              <w:t>и</w:t>
            </w:r>
            <w:r>
              <w:rPr>
                <w:b/>
                <w:bCs/>
                <w:spacing w:val="-3"/>
              </w:rPr>
              <w:t>ф</w:t>
            </w:r>
            <w:r>
              <w:rPr>
                <w:b/>
                <w:bCs/>
                <w:spacing w:val="1"/>
              </w:rPr>
              <w:t>р</w:t>
            </w:r>
            <w:r>
              <w:rPr>
                <w:b/>
                <w:bCs/>
              </w:rPr>
              <w:t xml:space="preserve">а </w:t>
            </w:r>
            <w:r>
              <w:rPr>
                <w:b/>
                <w:bCs/>
                <w:spacing w:val="1"/>
              </w:rPr>
              <w:t>д</w:t>
            </w:r>
            <w:r>
              <w:rPr>
                <w:b/>
                <w:bCs/>
                <w:spacing w:val="-1"/>
              </w:rPr>
              <w:t>е</w:t>
            </w:r>
            <w:r>
              <w:rPr>
                <w:b/>
                <w:bCs/>
              </w:rPr>
              <w:t>ла</w:t>
            </w:r>
            <w:r>
              <w:rPr>
                <w:b/>
                <w:bCs/>
                <w:spacing w:val="2"/>
              </w:rPr>
              <w:t>т</w:t>
            </w:r>
            <w:r>
              <w:rPr>
                <w:b/>
                <w:bCs/>
                <w:spacing w:val="1"/>
              </w:rPr>
              <w:t>н</w:t>
            </w:r>
            <w:r>
              <w:rPr>
                <w:b/>
                <w:bCs/>
              </w:rPr>
              <w:t>о</w:t>
            </w:r>
            <w:r>
              <w:rPr>
                <w:b/>
                <w:bCs/>
                <w:spacing w:val="-1"/>
              </w:rPr>
              <w:t>с</w:t>
            </w:r>
            <w:r>
              <w:rPr>
                <w:b/>
                <w:bCs/>
              </w:rPr>
              <w:t>ти</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rPr>
              <w:t>5590</w:t>
            </w:r>
          </w:p>
        </w:tc>
      </w:tr>
      <w:tr w:rsidR="00DA7848" w:rsidTr="00F6667F">
        <w:trPr>
          <w:trHeight w:hRule="exact" w:val="430"/>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5" w:lineRule="exact"/>
              <w:ind w:left="102"/>
            </w:pPr>
            <w:r>
              <w:rPr>
                <w:b/>
                <w:bCs/>
              </w:rPr>
              <w:t>ПИБ</w:t>
            </w:r>
          </w:p>
        </w:tc>
        <w:tc>
          <w:tcPr>
            <w:tcW w:w="566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5" w:lineRule="exact"/>
              <w:ind w:left="102"/>
            </w:pPr>
            <w:r>
              <w:rPr>
                <w:b/>
                <w:bCs/>
              </w:rPr>
              <w:t>100620992</w:t>
            </w:r>
          </w:p>
        </w:tc>
      </w:tr>
      <w:tr w:rsidR="00DA7848" w:rsidTr="00F6667F">
        <w:trPr>
          <w:trHeight w:hRule="exact" w:val="405"/>
        </w:trPr>
        <w:tc>
          <w:tcPr>
            <w:tcW w:w="4220"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2" w:lineRule="exact"/>
              <w:ind w:left="102"/>
            </w:pPr>
            <w:r>
              <w:rPr>
                <w:b/>
                <w:bCs/>
                <w:spacing w:val="1"/>
              </w:rPr>
              <w:t>Е</w:t>
            </w:r>
            <w:r>
              <w:rPr>
                <w:b/>
                <w:bCs/>
                <w:spacing w:val="-1"/>
              </w:rPr>
              <w:t>-</w:t>
            </w:r>
            <w:r>
              <w:rPr>
                <w:b/>
                <w:bCs/>
                <w:spacing w:val="-3"/>
              </w:rPr>
              <w:t>m</w:t>
            </w:r>
            <w:r>
              <w:rPr>
                <w:b/>
                <w:bCs/>
              </w:rPr>
              <w:t>ai</w:t>
            </w:r>
            <w:r>
              <w:rPr>
                <w:b/>
                <w:bCs/>
                <w:spacing w:val="1"/>
              </w:rPr>
              <w:t xml:space="preserve">l: </w:t>
            </w:r>
          </w:p>
        </w:tc>
        <w:tc>
          <w:tcPr>
            <w:tcW w:w="5669" w:type="dxa"/>
            <w:tcBorders>
              <w:top w:val="single" w:sz="4" w:space="0" w:color="000000"/>
              <w:left w:val="single" w:sz="4" w:space="0" w:color="000000"/>
              <w:bottom w:val="single" w:sz="4" w:space="0" w:color="000000"/>
              <w:right w:val="single" w:sz="4" w:space="0" w:color="000000"/>
            </w:tcBorders>
          </w:tcPr>
          <w:p w:rsidR="00DA7848" w:rsidRDefault="00353F6E" w:rsidP="00F6667F">
            <w:pPr>
              <w:widowControl w:val="0"/>
              <w:autoSpaceDE w:val="0"/>
              <w:autoSpaceDN w:val="0"/>
              <w:adjustRightInd w:val="0"/>
              <w:spacing w:line="272" w:lineRule="exact"/>
              <w:ind w:left="102"/>
            </w:pPr>
            <w:hyperlink r:id="rId9" w:history="1">
              <w:r w:rsidR="00DA7848">
                <w:rPr>
                  <w:b/>
                  <w:bCs/>
                  <w:u w:val="single"/>
                </w:rPr>
                <w:t>domucenikanis@gmail.com</w:t>
              </w:r>
            </w:hyperlink>
          </w:p>
        </w:tc>
      </w:tr>
    </w:tbl>
    <w:p w:rsidR="00DA7848" w:rsidRDefault="00DA7848" w:rsidP="00DA7848">
      <w:pPr>
        <w:widowControl w:val="0"/>
        <w:autoSpaceDE w:val="0"/>
        <w:autoSpaceDN w:val="0"/>
        <w:adjustRightInd w:val="0"/>
        <w:spacing w:before="7" w:line="180" w:lineRule="exact"/>
        <w:rPr>
          <w:sz w:val="18"/>
          <w:szCs w:val="18"/>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ind w:left="567"/>
      </w:pPr>
      <w:r>
        <w:rPr>
          <w:b/>
          <w:bCs/>
        </w:rPr>
        <w:t>2.В</w:t>
      </w:r>
      <w:r>
        <w:rPr>
          <w:b/>
          <w:bCs/>
          <w:spacing w:val="1"/>
        </w:rPr>
        <w:t>р</w:t>
      </w:r>
      <w:r>
        <w:rPr>
          <w:b/>
          <w:bCs/>
          <w:spacing w:val="-1"/>
        </w:rPr>
        <w:t>с</w:t>
      </w:r>
      <w:r>
        <w:rPr>
          <w:b/>
          <w:bCs/>
          <w:spacing w:val="2"/>
        </w:rPr>
        <w:t>т</w:t>
      </w:r>
      <w:r>
        <w:rPr>
          <w:b/>
          <w:bCs/>
        </w:rPr>
        <w:t>а</w:t>
      </w:r>
      <w:r>
        <w:rPr>
          <w:b/>
          <w:bCs/>
          <w:spacing w:val="-2"/>
        </w:rPr>
        <w:t xml:space="preserve"> </w:t>
      </w:r>
      <w:r>
        <w:rPr>
          <w:b/>
          <w:bCs/>
          <w:spacing w:val="1"/>
        </w:rPr>
        <w:t>п</w:t>
      </w:r>
      <w:r>
        <w:rPr>
          <w:b/>
          <w:bCs/>
        </w:rPr>
        <w:t>о</w:t>
      </w:r>
      <w:r>
        <w:rPr>
          <w:b/>
          <w:bCs/>
          <w:spacing w:val="-1"/>
        </w:rPr>
        <w:t>с</w:t>
      </w:r>
      <w:r>
        <w:rPr>
          <w:b/>
          <w:bCs/>
          <w:spacing w:val="2"/>
        </w:rPr>
        <w:t>т</w:t>
      </w:r>
      <w:r>
        <w:rPr>
          <w:b/>
          <w:bCs/>
        </w:rPr>
        <w:t>у</w:t>
      </w:r>
      <w:r>
        <w:rPr>
          <w:b/>
          <w:bCs/>
          <w:spacing w:val="-1"/>
        </w:rPr>
        <w:t>п</w:t>
      </w:r>
      <w:r>
        <w:rPr>
          <w:b/>
          <w:bCs/>
          <w:spacing w:val="1"/>
        </w:rPr>
        <w:t>к</w:t>
      </w:r>
      <w:r>
        <w:rPr>
          <w:b/>
          <w:bCs/>
        </w:rPr>
        <w:t>а јав</w:t>
      </w:r>
      <w:r>
        <w:rPr>
          <w:b/>
          <w:bCs/>
          <w:spacing w:val="-2"/>
        </w:rPr>
        <w:t>н</w:t>
      </w:r>
      <w:r>
        <w:rPr>
          <w:b/>
          <w:bCs/>
        </w:rPr>
        <w:t>е</w:t>
      </w:r>
      <w:r>
        <w:rPr>
          <w:b/>
          <w:bCs/>
          <w:spacing w:val="-1"/>
        </w:rPr>
        <w:t xml:space="preserve"> </w:t>
      </w:r>
      <w:r>
        <w:rPr>
          <w:b/>
          <w:bCs/>
          <w:spacing w:val="1"/>
        </w:rPr>
        <w:t>н</w:t>
      </w:r>
      <w:r>
        <w:rPr>
          <w:b/>
          <w:bCs/>
        </w:rPr>
        <w:t>абав</w:t>
      </w:r>
      <w:r>
        <w:rPr>
          <w:b/>
          <w:bCs/>
          <w:spacing w:val="1"/>
        </w:rPr>
        <w:t>к</w:t>
      </w:r>
      <w:r>
        <w:rPr>
          <w:b/>
          <w:bCs/>
          <w:spacing w:val="2"/>
        </w:rPr>
        <w:t>е</w:t>
      </w:r>
      <w:r>
        <w:t>: отвор</w:t>
      </w:r>
      <w:r>
        <w:rPr>
          <w:spacing w:val="-1"/>
        </w:rPr>
        <w:t>е</w:t>
      </w:r>
      <w:r>
        <w:rPr>
          <w:spacing w:val="1"/>
        </w:rPr>
        <w:t>н</w:t>
      </w:r>
      <w:r>
        <w:t>и</w:t>
      </w:r>
      <w:r>
        <w:rPr>
          <w:spacing w:val="1"/>
        </w:rPr>
        <w:t xml:space="preserve"> п</w:t>
      </w:r>
      <w:r>
        <w:rPr>
          <w:spacing w:val="-2"/>
        </w:rPr>
        <w:t>о</w:t>
      </w:r>
      <w:r>
        <w:rPr>
          <w:spacing w:val="-1"/>
        </w:rPr>
        <w:t>с</w:t>
      </w:r>
      <w:r>
        <w:rPr>
          <w:spacing w:val="3"/>
        </w:rPr>
        <w:t>т</w:t>
      </w:r>
      <w:r>
        <w:rPr>
          <w:spacing w:val="-5"/>
        </w:rPr>
        <w:t>у</w:t>
      </w:r>
      <w:r>
        <w:rPr>
          <w:spacing w:val="1"/>
        </w:rPr>
        <w:t>п</w:t>
      </w:r>
      <w:r>
        <w:rPr>
          <w:spacing w:val="-1"/>
        </w:rPr>
        <w:t>а</w:t>
      </w:r>
      <w:r>
        <w:t>к</w:t>
      </w:r>
    </w:p>
    <w:p w:rsidR="00DA7848" w:rsidRDefault="00DA7848" w:rsidP="00DA7848">
      <w:pPr>
        <w:widowControl w:val="0"/>
        <w:autoSpaceDE w:val="0"/>
        <w:autoSpaceDN w:val="0"/>
        <w:adjustRightInd w:val="0"/>
        <w:spacing w:line="240" w:lineRule="exact"/>
        <w:ind w:left="567"/>
      </w:pPr>
    </w:p>
    <w:p w:rsidR="00DA7848" w:rsidRDefault="00DA7848" w:rsidP="00DA7848">
      <w:pPr>
        <w:widowControl w:val="0"/>
        <w:autoSpaceDE w:val="0"/>
        <w:autoSpaceDN w:val="0"/>
        <w:adjustRightInd w:val="0"/>
        <w:ind w:left="567"/>
      </w:pPr>
      <w:r>
        <w:rPr>
          <w:b/>
          <w:bCs/>
        </w:rPr>
        <w:t>3.</w:t>
      </w:r>
      <w:r>
        <w:rPr>
          <w:b/>
          <w:bCs/>
          <w:spacing w:val="-10"/>
        </w:rPr>
        <w:t xml:space="preserve"> </w:t>
      </w:r>
      <w:r>
        <w:rPr>
          <w:b/>
          <w:bCs/>
        </w:rPr>
        <w:t>П</w:t>
      </w:r>
      <w:r>
        <w:rPr>
          <w:b/>
          <w:bCs/>
          <w:spacing w:val="1"/>
        </w:rPr>
        <w:t>р</w:t>
      </w:r>
      <w:r>
        <w:rPr>
          <w:b/>
          <w:bCs/>
          <w:spacing w:val="-1"/>
        </w:rPr>
        <w:t>е</w:t>
      </w:r>
      <w:r>
        <w:rPr>
          <w:b/>
          <w:bCs/>
          <w:spacing w:val="1"/>
        </w:rPr>
        <w:t>д</w:t>
      </w:r>
      <w:r>
        <w:rPr>
          <w:b/>
          <w:bCs/>
        </w:rPr>
        <w:t>м</w:t>
      </w:r>
      <w:r>
        <w:rPr>
          <w:b/>
          <w:bCs/>
          <w:spacing w:val="-1"/>
        </w:rPr>
        <w:t>е</w:t>
      </w:r>
      <w:r>
        <w:rPr>
          <w:b/>
          <w:bCs/>
        </w:rPr>
        <w:t>т</w:t>
      </w:r>
      <w:r>
        <w:rPr>
          <w:b/>
          <w:bCs/>
          <w:spacing w:val="2"/>
        </w:rPr>
        <w:t xml:space="preserve"> </w:t>
      </w:r>
      <w:r>
        <w:rPr>
          <w:b/>
          <w:bCs/>
          <w:spacing w:val="-1"/>
        </w:rPr>
        <w:t>ј</w:t>
      </w:r>
      <w:r>
        <w:rPr>
          <w:b/>
          <w:bCs/>
        </w:rPr>
        <w:t>ав</w:t>
      </w:r>
      <w:r>
        <w:rPr>
          <w:b/>
          <w:bCs/>
          <w:spacing w:val="1"/>
        </w:rPr>
        <w:t>н</w:t>
      </w:r>
      <w:r>
        <w:rPr>
          <w:b/>
          <w:bCs/>
        </w:rPr>
        <w:t xml:space="preserve">е </w:t>
      </w:r>
      <w:r>
        <w:rPr>
          <w:b/>
          <w:bCs/>
          <w:spacing w:val="1"/>
        </w:rPr>
        <w:t>н</w:t>
      </w:r>
      <w:r>
        <w:rPr>
          <w:b/>
          <w:bCs/>
        </w:rPr>
        <w:t>аб</w:t>
      </w:r>
      <w:r>
        <w:rPr>
          <w:b/>
          <w:bCs/>
          <w:spacing w:val="-2"/>
        </w:rPr>
        <w:t>а</w:t>
      </w:r>
      <w:r>
        <w:rPr>
          <w:b/>
          <w:bCs/>
        </w:rPr>
        <w:t>в</w:t>
      </w:r>
      <w:r>
        <w:rPr>
          <w:b/>
          <w:bCs/>
          <w:spacing w:val="1"/>
        </w:rPr>
        <w:t>к</w:t>
      </w:r>
      <w:r>
        <w:rPr>
          <w:b/>
          <w:bCs/>
        </w:rPr>
        <w:t xml:space="preserve">е </w:t>
      </w:r>
      <w:r>
        <w:t xml:space="preserve">: </w:t>
      </w:r>
      <w:r>
        <w:rPr>
          <w:spacing w:val="1"/>
        </w:rPr>
        <w:t>н</w:t>
      </w:r>
      <w:r>
        <w:rPr>
          <w:spacing w:val="-1"/>
        </w:rPr>
        <w:t>а</w:t>
      </w:r>
      <w:r>
        <w:t>б</w:t>
      </w:r>
      <w:r>
        <w:rPr>
          <w:spacing w:val="-1"/>
        </w:rPr>
        <w:t>а</w:t>
      </w:r>
      <w:r>
        <w:t>вка опр</w:t>
      </w:r>
      <w:r>
        <w:rPr>
          <w:spacing w:val="-1"/>
        </w:rPr>
        <w:t>ем</w:t>
      </w:r>
      <w:r>
        <w:t>е</w:t>
      </w:r>
    </w:p>
    <w:p w:rsidR="00DA7848" w:rsidRDefault="00DA7848" w:rsidP="00DA7848">
      <w:pPr>
        <w:widowControl w:val="0"/>
        <w:autoSpaceDE w:val="0"/>
        <w:autoSpaceDN w:val="0"/>
        <w:adjustRightInd w:val="0"/>
        <w:spacing w:line="240" w:lineRule="exact"/>
        <w:ind w:left="567"/>
      </w:pPr>
    </w:p>
    <w:p w:rsidR="00DA7848" w:rsidRDefault="00DA7848" w:rsidP="00DA7848">
      <w:pPr>
        <w:widowControl w:val="0"/>
        <w:autoSpaceDE w:val="0"/>
        <w:autoSpaceDN w:val="0"/>
        <w:adjustRightInd w:val="0"/>
        <w:ind w:left="567"/>
        <w:rPr>
          <w:bCs/>
          <w:spacing w:val="1"/>
          <w:lang w:val="en-US"/>
        </w:rPr>
      </w:pPr>
      <w:r>
        <w:rPr>
          <w:b/>
          <w:bCs/>
        </w:rPr>
        <w:t>4</w:t>
      </w:r>
      <w:r>
        <w:t>.</w:t>
      </w:r>
      <w:r>
        <w:rPr>
          <w:b/>
          <w:bCs/>
          <w:spacing w:val="1"/>
        </w:rPr>
        <w:t>Лиц</w:t>
      </w:r>
      <w:r>
        <w:rPr>
          <w:b/>
          <w:bCs/>
        </w:rPr>
        <w:t>е</w:t>
      </w:r>
      <w:r>
        <w:rPr>
          <w:b/>
          <w:bCs/>
          <w:spacing w:val="-1"/>
        </w:rPr>
        <w:t xml:space="preserve"> </w:t>
      </w:r>
      <w:r>
        <w:rPr>
          <w:b/>
          <w:bCs/>
        </w:rPr>
        <w:t>за ко</w:t>
      </w:r>
      <w:r>
        <w:rPr>
          <w:b/>
          <w:bCs/>
          <w:spacing w:val="-1"/>
        </w:rPr>
        <w:t>н</w:t>
      </w:r>
      <w:r>
        <w:rPr>
          <w:b/>
          <w:bCs/>
          <w:spacing w:val="2"/>
        </w:rPr>
        <w:t>т</w:t>
      </w:r>
      <w:r>
        <w:rPr>
          <w:b/>
          <w:bCs/>
          <w:spacing w:val="-2"/>
        </w:rPr>
        <w:t>а</w:t>
      </w:r>
      <w:r>
        <w:rPr>
          <w:b/>
          <w:bCs/>
          <w:spacing w:val="-1"/>
        </w:rPr>
        <w:t>к</w:t>
      </w:r>
      <w:r>
        <w:rPr>
          <w:b/>
          <w:bCs/>
          <w:spacing w:val="4"/>
        </w:rPr>
        <w:t>т</w:t>
      </w:r>
      <w:r>
        <w:rPr>
          <w:b/>
          <w:bCs/>
        </w:rPr>
        <w:t>:</w:t>
      </w:r>
      <w:r>
        <w:rPr>
          <w:b/>
          <w:bCs/>
          <w:spacing w:val="-1"/>
        </w:rPr>
        <w:t xml:space="preserve"> </w:t>
      </w:r>
      <w:r w:rsidR="00C169A3">
        <w:t>Весна Ђорђевић Младеновић и Сања Јовановић</w:t>
      </w:r>
      <w:r>
        <w:t>, т</w:t>
      </w:r>
      <w:r>
        <w:rPr>
          <w:spacing w:val="-1"/>
        </w:rPr>
        <w:t>е</w:t>
      </w:r>
      <w:r>
        <w:t>л</w:t>
      </w:r>
      <w:r>
        <w:rPr>
          <w:spacing w:val="-1"/>
        </w:rPr>
        <w:t>е</w:t>
      </w:r>
      <w:r>
        <w:t>ф</w:t>
      </w:r>
      <w:r>
        <w:rPr>
          <w:spacing w:val="-2"/>
        </w:rPr>
        <w:t>о</w:t>
      </w:r>
      <w:r>
        <w:rPr>
          <w:spacing w:val="1"/>
        </w:rPr>
        <w:t>н</w:t>
      </w:r>
      <w:r>
        <w:t>: 018/</w:t>
      </w:r>
      <w:r>
        <w:rPr>
          <w:spacing w:val="1"/>
        </w:rPr>
        <w:t xml:space="preserve"> </w:t>
      </w:r>
      <w:r>
        <w:t xml:space="preserve">4212051, </w:t>
      </w:r>
      <w:r>
        <w:rPr>
          <w:spacing w:val="-1"/>
        </w:rPr>
        <w:t>e-</w:t>
      </w:r>
      <w:r>
        <w:t>mail</w:t>
      </w:r>
      <w:r>
        <w:rPr>
          <w:spacing w:val="1"/>
        </w:rPr>
        <w:t>: domucenikanis@gmail.com</w:t>
      </w:r>
    </w:p>
    <w:p w:rsidR="00DA7848" w:rsidRDefault="00DA7848" w:rsidP="00DA7848">
      <w:pPr>
        <w:widowControl w:val="0"/>
        <w:autoSpaceDE w:val="0"/>
        <w:autoSpaceDN w:val="0"/>
        <w:adjustRightInd w:val="0"/>
        <w:spacing w:line="200" w:lineRule="exact"/>
        <w:rPr>
          <w:color w:val="000000"/>
          <w:sz w:val="20"/>
          <w:szCs w:val="20"/>
        </w:rPr>
      </w:pPr>
    </w:p>
    <w:p w:rsidR="00DA7848" w:rsidRDefault="00DA7848" w:rsidP="00DA7848">
      <w:pPr>
        <w:widowControl w:val="0"/>
        <w:autoSpaceDE w:val="0"/>
        <w:autoSpaceDN w:val="0"/>
        <w:adjustRightInd w:val="0"/>
        <w:spacing w:line="200" w:lineRule="exact"/>
        <w:rPr>
          <w:color w:val="000000"/>
          <w:sz w:val="20"/>
          <w:szCs w:val="20"/>
        </w:rPr>
      </w:pPr>
    </w:p>
    <w:p w:rsidR="00DA7848" w:rsidRDefault="00DA7848" w:rsidP="00DA7848">
      <w:pPr>
        <w:widowControl w:val="0"/>
        <w:autoSpaceDE w:val="0"/>
        <w:autoSpaceDN w:val="0"/>
        <w:adjustRightInd w:val="0"/>
        <w:spacing w:line="200" w:lineRule="exact"/>
        <w:rPr>
          <w:color w:val="000000"/>
          <w:sz w:val="20"/>
          <w:szCs w:val="20"/>
        </w:rPr>
      </w:pPr>
    </w:p>
    <w:p w:rsidR="00DA7848" w:rsidRDefault="00DA7848" w:rsidP="00DA7848">
      <w:pPr>
        <w:widowControl w:val="0"/>
        <w:autoSpaceDE w:val="0"/>
        <w:autoSpaceDN w:val="0"/>
        <w:adjustRightInd w:val="0"/>
        <w:spacing w:before="29"/>
        <w:ind w:left="940"/>
        <w:rPr>
          <w:color w:val="000000"/>
        </w:rPr>
      </w:pPr>
      <w:r>
        <w:rPr>
          <w:b/>
          <w:bCs/>
          <w:color w:val="000000"/>
        </w:rPr>
        <w:t>П</w:t>
      </w:r>
      <w:r>
        <w:rPr>
          <w:b/>
          <w:bCs/>
          <w:color w:val="000000"/>
          <w:spacing w:val="1"/>
        </w:rPr>
        <w:t>О</w:t>
      </w:r>
      <w:r>
        <w:rPr>
          <w:b/>
          <w:bCs/>
          <w:color w:val="000000"/>
        </w:rPr>
        <w:t>ДАЦИ</w:t>
      </w:r>
      <w:r>
        <w:rPr>
          <w:b/>
          <w:bCs/>
          <w:color w:val="000000"/>
          <w:spacing w:val="1"/>
        </w:rPr>
        <w:t xml:space="preserve"> </w:t>
      </w:r>
      <w:r>
        <w:rPr>
          <w:b/>
          <w:bCs/>
          <w:color w:val="000000"/>
        </w:rPr>
        <w:t xml:space="preserve">О </w:t>
      </w:r>
      <w:r>
        <w:rPr>
          <w:b/>
          <w:bCs/>
          <w:color w:val="000000"/>
          <w:spacing w:val="1"/>
        </w:rPr>
        <w:t>П</w:t>
      </w:r>
      <w:r>
        <w:rPr>
          <w:b/>
          <w:bCs/>
          <w:color w:val="000000"/>
          <w:spacing w:val="-3"/>
        </w:rPr>
        <w:t>Р</w:t>
      </w:r>
      <w:r>
        <w:rPr>
          <w:b/>
          <w:bCs/>
          <w:color w:val="000000"/>
        </w:rPr>
        <w:t>ЕДМ</w:t>
      </w:r>
      <w:r>
        <w:rPr>
          <w:b/>
          <w:bCs/>
          <w:color w:val="000000"/>
          <w:spacing w:val="-2"/>
        </w:rPr>
        <w:t>Е</w:t>
      </w:r>
      <w:r>
        <w:rPr>
          <w:b/>
          <w:bCs/>
          <w:color w:val="000000"/>
        </w:rPr>
        <w:t>ТУ</w:t>
      </w:r>
      <w:r>
        <w:rPr>
          <w:b/>
          <w:bCs/>
          <w:color w:val="000000"/>
          <w:spacing w:val="-1"/>
        </w:rPr>
        <w:t xml:space="preserve"> </w:t>
      </w:r>
      <w:r>
        <w:rPr>
          <w:b/>
          <w:bCs/>
          <w:color w:val="000000"/>
        </w:rPr>
        <w:t>ЈАВНЕ НА</w:t>
      </w:r>
      <w:r>
        <w:rPr>
          <w:b/>
          <w:bCs/>
          <w:color w:val="000000"/>
          <w:spacing w:val="2"/>
        </w:rPr>
        <w:t>Б</w:t>
      </w:r>
      <w:r>
        <w:rPr>
          <w:b/>
          <w:bCs/>
          <w:color w:val="000000"/>
        </w:rPr>
        <w:t>А</w:t>
      </w:r>
      <w:r>
        <w:rPr>
          <w:b/>
          <w:bCs/>
          <w:color w:val="000000"/>
          <w:spacing w:val="-2"/>
        </w:rPr>
        <w:t>В</w:t>
      </w:r>
      <w:r>
        <w:rPr>
          <w:b/>
          <w:bCs/>
          <w:color w:val="000000"/>
          <w:spacing w:val="1"/>
        </w:rPr>
        <w:t>К</w:t>
      </w:r>
      <w:r>
        <w:rPr>
          <w:b/>
          <w:bCs/>
          <w:color w:val="000000"/>
        </w:rPr>
        <w:t>Е</w:t>
      </w:r>
    </w:p>
    <w:p w:rsidR="00DA7848" w:rsidRDefault="00DA7848" w:rsidP="00DA7848">
      <w:pPr>
        <w:widowControl w:val="0"/>
        <w:autoSpaceDE w:val="0"/>
        <w:autoSpaceDN w:val="0"/>
        <w:adjustRightInd w:val="0"/>
        <w:spacing w:before="5" w:line="110" w:lineRule="exact"/>
        <w:rPr>
          <w:color w:val="000000"/>
          <w:sz w:val="11"/>
          <w:szCs w:val="11"/>
        </w:rPr>
      </w:pPr>
    </w:p>
    <w:p w:rsidR="00DA7848" w:rsidRDefault="00DA7848" w:rsidP="00DA7848">
      <w:pPr>
        <w:widowControl w:val="0"/>
        <w:autoSpaceDE w:val="0"/>
        <w:autoSpaceDN w:val="0"/>
        <w:adjustRightInd w:val="0"/>
        <w:ind w:left="567"/>
        <w:jc w:val="both"/>
        <w:rPr>
          <w:color w:val="000000"/>
        </w:rPr>
      </w:pPr>
      <w:r>
        <w:rPr>
          <w:b/>
          <w:bCs/>
          <w:color w:val="000000"/>
        </w:rPr>
        <w:t>1. О</w:t>
      </w:r>
      <w:r>
        <w:rPr>
          <w:b/>
          <w:bCs/>
          <w:color w:val="000000"/>
          <w:spacing w:val="1"/>
        </w:rPr>
        <w:t>пи</w:t>
      </w:r>
      <w:r>
        <w:rPr>
          <w:b/>
          <w:bCs/>
          <w:color w:val="000000"/>
        </w:rPr>
        <w:t>с</w:t>
      </w:r>
      <w:r>
        <w:rPr>
          <w:b/>
          <w:bCs/>
          <w:color w:val="000000"/>
          <w:spacing w:val="-1"/>
        </w:rPr>
        <w:t xml:space="preserve"> </w:t>
      </w:r>
      <w:r>
        <w:rPr>
          <w:b/>
          <w:bCs/>
          <w:color w:val="000000"/>
          <w:spacing w:val="1"/>
        </w:rPr>
        <w:t>пр</w:t>
      </w:r>
      <w:r>
        <w:rPr>
          <w:b/>
          <w:bCs/>
          <w:color w:val="000000"/>
          <w:spacing w:val="-1"/>
        </w:rPr>
        <w:t>е</w:t>
      </w:r>
      <w:r>
        <w:rPr>
          <w:b/>
          <w:bCs/>
          <w:color w:val="000000"/>
          <w:spacing w:val="1"/>
        </w:rPr>
        <w:t>д</w:t>
      </w:r>
      <w:r>
        <w:rPr>
          <w:b/>
          <w:bCs/>
          <w:color w:val="000000"/>
        </w:rPr>
        <w:t>м</w:t>
      </w:r>
      <w:r>
        <w:rPr>
          <w:b/>
          <w:bCs/>
          <w:color w:val="000000"/>
          <w:spacing w:val="-4"/>
        </w:rPr>
        <w:t>е</w:t>
      </w:r>
      <w:r>
        <w:rPr>
          <w:b/>
          <w:bCs/>
          <w:color w:val="000000"/>
          <w:spacing w:val="2"/>
        </w:rPr>
        <w:t>т</w:t>
      </w:r>
      <w:r>
        <w:rPr>
          <w:b/>
          <w:bCs/>
          <w:color w:val="000000"/>
        </w:rPr>
        <w:t xml:space="preserve">а </w:t>
      </w:r>
      <w:r>
        <w:rPr>
          <w:b/>
          <w:bCs/>
          <w:color w:val="000000"/>
          <w:spacing w:val="1"/>
        </w:rPr>
        <w:t>н</w:t>
      </w:r>
      <w:r>
        <w:rPr>
          <w:b/>
          <w:bCs/>
          <w:color w:val="000000"/>
        </w:rPr>
        <w:t>аб</w:t>
      </w:r>
      <w:r>
        <w:rPr>
          <w:b/>
          <w:bCs/>
          <w:color w:val="000000"/>
          <w:spacing w:val="-2"/>
        </w:rPr>
        <w:t>а</w:t>
      </w:r>
      <w:r>
        <w:rPr>
          <w:b/>
          <w:bCs/>
          <w:color w:val="000000"/>
        </w:rPr>
        <w:t>в</w:t>
      </w:r>
      <w:r>
        <w:rPr>
          <w:b/>
          <w:bCs/>
          <w:color w:val="000000"/>
          <w:spacing w:val="1"/>
        </w:rPr>
        <w:t>к</w:t>
      </w:r>
      <w:r>
        <w:rPr>
          <w:b/>
          <w:bCs/>
          <w:color w:val="000000"/>
          <w:spacing w:val="-1"/>
        </w:rPr>
        <w:t>е</w:t>
      </w:r>
      <w:r>
        <w:rPr>
          <w:b/>
          <w:bCs/>
          <w:color w:val="000000"/>
        </w:rPr>
        <w:t xml:space="preserve">, </w:t>
      </w:r>
      <w:r>
        <w:rPr>
          <w:b/>
          <w:bCs/>
          <w:color w:val="000000"/>
          <w:spacing w:val="1"/>
        </w:rPr>
        <w:t>н</w:t>
      </w:r>
      <w:r>
        <w:rPr>
          <w:b/>
          <w:bCs/>
          <w:color w:val="000000"/>
        </w:rPr>
        <w:t>азив и</w:t>
      </w:r>
      <w:r>
        <w:rPr>
          <w:b/>
          <w:bCs/>
          <w:color w:val="000000"/>
          <w:spacing w:val="1"/>
        </w:rPr>
        <w:t xml:space="preserve"> </w:t>
      </w:r>
      <w:r>
        <w:rPr>
          <w:b/>
          <w:bCs/>
          <w:color w:val="000000"/>
        </w:rPr>
        <w:t>озна</w:t>
      </w:r>
      <w:r>
        <w:rPr>
          <w:b/>
          <w:bCs/>
          <w:color w:val="000000"/>
          <w:spacing w:val="1"/>
        </w:rPr>
        <w:t>к</w:t>
      </w:r>
      <w:r>
        <w:rPr>
          <w:b/>
          <w:bCs/>
          <w:color w:val="000000"/>
        </w:rPr>
        <w:t>а</w:t>
      </w:r>
      <w:r>
        <w:rPr>
          <w:b/>
          <w:bCs/>
          <w:color w:val="000000"/>
          <w:spacing w:val="-2"/>
        </w:rPr>
        <w:t xml:space="preserve"> </w:t>
      </w:r>
      <w:r>
        <w:rPr>
          <w:b/>
          <w:bCs/>
          <w:color w:val="000000"/>
          <w:spacing w:val="1"/>
        </w:rPr>
        <w:t>и</w:t>
      </w:r>
      <w:r>
        <w:rPr>
          <w:b/>
          <w:bCs/>
          <w:color w:val="000000"/>
        </w:rPr>
        <w:t>з</w:t>
      </w:r>
      <w:r>
        <w:rPr>
          <w:b/>
          <w:bCs/>
          <w:color w:val="000000"/>
          <w:spacing w:val="-3"/>
        </w:rPr>
        <w:t xml:space="preserve"> </w:t>
      </w:r>
      <w:r>
        <w:rPr>
          <w:b/>
          <w:bCs/>
          <w:color w:val="000000"/>
        </w:rPr>
        <w:t>о</w:t>
      </w:r>
      <w:r>
        <w:rPr>
          <w:b/>
          <w:bCs/>
          <w:color w:val="000000"/>
          <w:spacing w:val="3"/>
        </w:rPr>
        <w:t>п</w:t>
      </w:r>
      <w:r>
        <w:rPr>
          <w:b/>
          <w:bCs/>
          <w:color w:val="000000"/>
          <w:spacing w:val="-6"/>
        </w:rPr>
        <w:t>ш</w:t>
      </w:r>
      <w:r>
        <w:rPr>
          <w:b/>
          <w:bCs/>
          <w:color w:val="000000"/>
          <w:spacing w:val="2"/>
        </w:rPr>
        <w:t>т</w:t>
      </w:r>
      <w:r>
        <w:rPr>
          <w:b/>
          <w:bCs/>
          <w:color w:val="000000"/>
          <w:spacing w:val="-1"/>
        </w:rPr>
        <w:t>е</w:t>
      </w:r>
      <w:r>
        <w:rPr>
          <w:b/>
          <w:bCs/>
          <w:color w:val="000000"/>
        </w:rPr>
        <w:t>г</w:t>
      </w:r>
      <w:r>
        <w:rPr>
          <w:b/>
          <w:bCs/>
          <w:color w:val="000000"/>
          <w:spacing w:val="-1"/>
        </w:rPr>
        <w:t xml:space="preserve"> </w:t>
      </w:r>
      <w:r>
        <w:rPr>
          <w:b/>
          <w:bCs/>
          <w:color w:val="000000"/>
          <w:spacing w:val="1"/>
        </w:rPr>
        <w:t>р</w:t>
      </w:r>
      <w:r>
        <w:rPr>
          <w:b/>
          <w:bCs/>
          <w:color w:val="000000"/>
          <w:spacing w:val="-1"/>
        </w:rPr>
        <w:t>еч</w:t>
      </w:r>
      <w:r>
        <w:rPr>
          <w:b/>
          <w:bCs/>
          <w:color w:val="000000"/>
          <w:spacing w:val="1"/>
        </w:rPr>
        <w:t>ник</w:t>
      </w:r>
      <w:r>
        <w:rPr>
          <w:b/>
          <w:bCs/>
          <w:color w:val="000000"/>
        </w:rPr>
        <w:t>а</w:t>
      </w:r>
      <w:r>
        <w:rPr>
          <w:b/>
          <w:bCs/>
          <w:color w:val="000000"/>
          <w:spacing w:val="5"/>
        </w:rPr>
        <w:t xml:space="preserve"> </w:t>
      </w:r>
      <w:r>
        <w:rPr>
          <w:b/>
          <w:bCs/>
          <w:color w:val="000000"/>
          <w:spacing w:val="1"/>
        </w:rPr>
        <w:t>н</w:t>
      </w:r>
      <w:r>
        <w:rPr>
          <w:b/>
          <w:bCs/>
          <w:color w:val="000000"/>
        </w:rPr>
        <w:t>абав</w:t>
      </w:r>
      <w:r>
        <w:rPr>
          <w:b/>
          <w:bCs/>
          <w:color w:val="000000"/>
          <w:spacing w:val="1"/>
        </w:rPr>
        <w:t>к</w:t>
      </w:r>
      <w:r>
        <w:rPr>
          <w:b/>
          <w:bCs/>
          <w:color w:val="000000"/>
        </w:rPr>
        <w:t>е</w:t>
      </w:r>
      <w:r>
        <w:rPr>
          <w:color w:val="000000"/>
        </w:rPr>
        <w:t>:</w:t>
      </w:r>
    </w:p>
    <w:p w:rsidR="00DA7848" w:rsidRDefault="00DA7848" w:rsidP="00DA7848">
      <w:pPr>
        <w:widowControl w:val="0"/>
        <w:autoSpaceDE w:val="0"/>
        <w:autoSpaceDN w:val="0"/>
        <w:adjustRightInd w:val="0"/>
        <w:spacing w:line="240" w:lineRule="exact"/>
        <w:ind w:left="567"/>
        <w:jc w:val="both"/>
        <w:rPr>
          <w:color w:val="000000"/>
        </w:rPr>
      </w:pPr>
    </w:p>
    <w:p w:rsidR="00DA7848" w:rsidRDefault="00DA7848" w:rsidP="00DA7848">
      <w:pPr>
        <w:widowControl w:val="0"/>
        <w:autoSpaceDE w:val="0"/>
        <w:autoSpaceDN w:val="0"/>
        <w:adjustRightInd w:val="0"/>
        <w:ind w:left="567"/>
        <w:jc w:val="both"/>
        <w:rPr>
          <w:color w:val="000000"/>
        </w:rPr>
      </w:pPr>
      <w:r>
        <w:rPr>
          <w:color w:val="000000"/>
          <w:spacing w:val="-1"/>
        </w:rPr>
        <w:tab/>
        <w:t xml:space="preserve">- </w:t>
      </w:r>
      <w:r>
        <w:rPr>
          <w:color w:val="000000"/>
        </w:rPr>
        <w:t>Пр</w:t>
      </w:r>
      <w:r>
        <w:rPr>
          <w:color w:val="000000"/>
          <w:spacing w:val="-1"/>
        </w:rPr>
        <w:t>е</w:t>
      </w:r>
      <w:r>
        <w:rPr>
          <w:color w:val="000000"/>
        </w:rPr>
        <w:t>дм</w:t>
      </w:r>
      <w:r>
        <w:rPr>
          <w:color w:val="000000"/>
          <w:spacing w:val="-1"/>
        </w:rPr>
        <w:t>е</w:t>
      </w:r>
      <w:r>
        <w:rPr>
          <w:color w:val="000000"/>
        </w:rPr>
        <w:t>т ј</w:t>
      </w:r>
      <w:r>
        <w:rPr>
          <w:color w:val="000000"/>
          <w:spacing w:val="2"/>
        </w:rPr>
        <w:t>а</w:t>
      </w:r>
      <w:r>
        <w:rPr>
          <w:color w:val="000000"/>
        </w:rPr>
        <w:t>в</w:t>
      </w:r>
      <w:r>
        <w:rPr>
          <w:color w:val="000000"/>
          <w:spacing w:val="1"/>
        </w:rPr>
        <w:t>н</w:t>
      </w:r>
      <w:r>
        <w:rPr>
          <w:color w:val="000000"/>
        </w:rPr>
        <w:t>е</w:t>
      </w:r>
      <w:r>
        <w:rPr>
          <w:color w:val="000000"/>
          <w:spacing w:val="-1"/>
        </w:rPr>
        <w:t xml:space="preserve"> </w:t>
      </w:r>
      <w:r>
        <w:rPr>
          <w:color w:val="000000"/>
          <w:spacing w:val="1"/>
        </w:rPr>
        <w:t>н</w:t>
      </w:r>
      <w:r>
        <w:rPr>
          <w:color w:val="000000"/>
          <w:spacing w:val="-1"/>
        </w:rPr>
        <w:t>а</w:t>
      </w:r>
      <w:r>
        <w:rPr>
          <w:color w:val="000000"/>
        </w:rPr>
        <w:t>бавке</w:t>
      </w:r>
      <w:r>
        <w:rPr>
          <w:color w:val="000000"/>
          <w:spacing w:val="2"/>
        </w:rPr>
        <w:t xml:space="preserve"> </w:t>
      </w:r>
      <w:r>
        <w:rPr>
          <w:color w:val="000000"/>
        </w:rPr>
        <w:t xml:space="preserve">је: </w:t>
      </w:r>
      <w:r>
        <w:rPr>
          <w:color w:val="000000"/>
          <w:spacing w:val="1"/>
        </w:rPr>
        <w:t>н</w:t>
      </w:r>
      <w:r>
        <w:rPr>
          <w:color w:val="000000"/>
          <w:spacing w:val="-1"/>
        </w:rPr>
        <w:t>а</w:t>
      </w:r>
      <w:r>
        <w:rPr>
          <w:color w:val="000000"/>
        </w:rPr>
        <w:t>б</w:t>
      </w:r>
      <w:r>
        <w:rPr>
          <w:color w:val="000000"/>
          <w:spacing w:val="-1"/>
        </w:rPr>
        <w:t>а</w:t>
      </w:r>
      <w:r>
        <w:rPr>
          <w:color w:val="000000"/>
        </w:rPr>
        <w:t>вка  опр</w:t>
      </w:r>
      <w:r>
        <w:rPr>
          <w:color w:val="000000"/>
          <w:spacing w:val="-1"/>
        </w:rPr>
        <w:t>ем</w:t>
      </w:r>
      <w:r>
        <w:rPr>
          <w:color w:val="000000"/>
        </w:rPr>
        <w:t>е</w:t>
      </w:r>
      <w:r>
        <w:rPr>
          <w:color w:val="000000"/>
          <w:spacing w:val="-1"/>
        </w:rPr>
        <w:t xml:space="preserve"> </w:t>
      </w:r>
      <w:r>
        <w:rPr>
          <w:color w:val="000000"/>
          <w:spacing w:val="1"/>
        </w:rPr>
        <w:t>з</w:t>
      </w:r>
      <w:r>
        <w:rPr>
          <w:color w:val="000000"/>
        </w:rPr>
        <w:t>а</w:t>
      </w:r>
      <w:r>
        <w:rPr>
          <w:color w:val="000000"/>
          <w:spacing w:val="4"/>
        </w:rPr>
        <w:t xml:space="preserve"> </w:t>
      </w:r>
      <w:r w:rsidR="003C29CB">
        <w:rPr>
          <w:color w:val="000000"/>
          <w:spacing w:val="-2"/>
        </w:rPr>
        <w:t>домаћинство</w:t>
      </w:r>
    </w:p>
    <w:p w:rsidR="00DA7848" w:rsidRDefault="00DA7848" w:rsidP="00DA7848">
      <w:pPr>
        <w:widowControl w:val="0"/>
        <w:autoSpaceDE w:val="0"/>
        <w:autoSpaceDN w:val="0"/>
        <w:adjustRightInd w:val="0"/>
        <w:spacing w:line="120" w:lineRule="exact"/>
        <w:ind w:left="567"/>
        <w:jc w:val="both"/>
        <w:rPr>
          <w:color w:val="000000"/>
          <w:sz w:val="12"/>
          <w:szCs w:val="12"/>
        </w:rPr>
      </w:pPr>
    </w:p>
    <w:p w:rsidR="00DA7848" w:rsidRDefault="00DA7848" w:rsidP="00DA7848">
      <w:pPr>
        <w:widowControl w:val="0"/>
        <w:autoSpaceDE w:val="0"/>
        <w:autoSpaceDN w:val="0"/>
        <w:adjustRightInd w:val="0"/>
        <w:ind w:left="567"/>
        <w:jc w:val="both"/>
        <w:rPr>
          <w:color w:val="000000"/>
        </w:rPr>
      </w:pPr>
      <w:r>
        <w:rPr>
          <w:color w:val="000000"/>
        </w:rPr>
        <w:tab/>
        <w:t>-</w:t>
      </w:r>
      <w:r>
        <w:rPr>
          <w:color w:val="000000"/>
          <w:spacing w:val="-11"/>
        </w:rPr>
        <w:t xml:space="preserve"> </w:t>
      </w:r>
      <w:r>
        <w:rPr>
          <w:color w:val="000000"/>
        </w:rPr>
        <w:t>ш</w:t>
      </w:r>
      <w:r>
        <w:rPr>
          <w:color w:val="000000"/>
          <w:spacing w:val="1"/>
        </w:rPr>
        <w:t>и</w:t>
      </w:r>
      <w:r>
        <w:rPr>
          <w:color w:val="000000"/>
        </w:rPr>
        <w:t>фра из</w:t>
      </w:r>
      <w:r>
        <w:rPr>
          <w:color w:val="000000"/>
          <w:spacing w:val="1"/>
        </w:rPr>
        <w:t xml:space="preserve"> </w:t>
      </w:r>
      <w:r>
        <w:rPr>
          <w:color w:val="000000"/>
        </w:rPr>
        <w:t>о</w:t>
      </w:r>
      <w:r>
        <w:rPr>
          <w:color w:val="000000"/>
          <w:spacing w:val="1"/>
        </w:rPr>
        <w:t>п</w:t>
      </w:r>
      <w:r>
        <w:rPr>
          <w:color w:val="000000"/>
          <w:spacing w:val="-2"/>
        </w:rPr>
        <w:t>ш</w:t>
      </w:r>
      <w:r>
        <w:rPr>
          <w:color w:val="000000"/>
        </w:rPr>
        <w:t>т</w:t>
      </w:r>
      <w:r>
        <w:rPr>
          <w:color w:val="000000"/>
          <w:spacing w:val="-1"/>
        </w:rPr>
        <w:t>е</w:t>
      </w:r>
      <w:r>
        <w:rPr>
          <w:color w:val="000000"/>
        </w:rPr>
        <w:t>г р</w:t>
      </w:r>
      <w:r>
        <w:rPr>
          <w:color w:val="000000"/>
          <w:spacing w:val="-1"/>
        </w:rPr>
        <w:t>еч</w:t>
      </w:r>
      <w:r>
        <w:rPr>
          <w:color w:val="000000"/>
          <w:spacing w:val="1"/>
        </w:rPr>
        <w:t>ник</w:t>
      </w:r>
      <w:r>
        <w:rPr>
          <w:color w:val="000000"/>
        </w:rPr>
        <w:t>а</w:t>
      </w:r>
      <w:r>
        <w:rPr>
          <w:color w:val="000000"/>
          <w:spacing w:val="-1"/>
        </w:rPr>
        <w:t xml:space="preserve"> </w:t>
      </w:r>
      <w:r>
        <w:rPr>
          <w:color w:val="000000"/>
          <w:spacing w:val="1"/>
        </w:rPr>
        <w:t>н</w:t>
      </w:r>
      <w:r>
        <w:rPr>
          <w:color w:val="000000"/>
          <w:spacing w:val="-1"/>
        </w:rPr>
        <w:t>а</w:t>
      </w:r>
      <w:r>
        <w:rPr>
          <w:color w:val="000000"/>
        </w:rPr>
        <w:t>б</w:t>
      </w:r>
      <w:r>
        <w:rPr>
          <w:color w:val="000000"/>
          <w:spacing w:val="-1"/>
        </w:rPr>
        <w:t>а</w:t>
      </w:r>
      <w:r>
        <w:rPr>
          <w:color w:val="000000"/>
        </w:rPr>
        <w:t>вк</w:t>
      </w:r>
      <w:r>
        <w:rPr>
          <w:color w:val="000000"/>
          <w:spacing w:val="2"/>
        </w:rPr>
        <w:t>е</w:t>
      </w:r>
      <w:r>
        <w:rPr>
          <w:color w:val="000000"/>
        </w:rPr>
        <w:t xml:space="preserve">: </w:t>
      </w:r>
      <w:r>
        <w:rPr>
          <w:color w:val="000000"/>
          <w:spacing w:val="1"/>
          <w:sz w:val="28"/>
          <w:szCs w:val="28"/>
        </w:rPr>
        <w:t>3</w:t>
      </w:r>
      <w:r>
        <w:rPr>
          <w:color w:val="000000"/>
          <w:spacing w:val="-1"/>
          <w:sz w:val="28"/>
          <w:szCs w:val="28"/>
        </w:rPr>
        <w:t>93</w:t>
      </w:r>
      <w:r>
        <w:rPr>
          <w:color w:val="000000"/>
          <w:spacing w:val="1"/>
          <w:sz w:val="28"/>
          <w:szCs w:val="28"/>
        </w:rPr>
        <w:t>1</w:t>
      </w:r>
      <w:r>
        <w:rPr>
          <w:color w:val="000000"/>
          <w:spacing w:val="-1"/>
          <w:sz w:val="28"/>
          <w:szCs w:val="28"/>
        </w:rPr>
        <w:t>00</w:t>
      </w:r>
      <w:r>
        <w:rPr>
          <w:color w:val="000000"/>
          <w:spacing w:val="1"/>
          <w:sz w:val="28"/>
          <w:szCs w:val="28"/>
        </w:rPr>
        <w:t>0</w:t>
      </w:r>
      <w:r>
        <w:rPr>
          <w:color w:val="000000"/>
          <w:spacing w:val="2"/>
          <w:sz w:val="28"/>
          <w:szCs w:val="28"/>
        </w:rPr>
        <w:t>0-</w:t>
      </w:r>
      <w:r>
        <w:rPr>
          <w:color w:val="000000"/>
          <w:spacing w:val="-7"/>
        </w:rPr>
        <w:t>у</w:t>
      </w:r>
      <w:r>
        <w:rPr>
          <w:color w:val="000000"/>
        </w:rPr>
        <w:t>го</w:t>
      </w:r>
      <w:r>
        <w:rPr>
          <w:color w:val="000000"/>
          <w:spacing w:val="-1"/>
        </w:rPr>
        <w:t>с</w:t>
      </w:r>
      <w:r>
        <w:rPr>
          <w:color w:val="000000"/>
        </w:rPr>
        <w:t>т</w:t>
      </w:r>
      <w:r>
        <w:rPr>
          <w:color w:val="000000"/>
          <w:spacing w:val="1"/>
        </w:rPr>
        <w:t>и</w:t>
      </w:r>
      <w:r>
        <w:rPr>
          <w:color w:val="000000"/>
        </w:rPr>
        <w:t>т</w:t>
      </w:r>
      <w:r>
        <w:rPr>
          <w:color w:val="000000"/>
          <w:spacing w:val="-1"/>
        </w:rPr>
        <w:t>е</w:t>
      </w:r>
      <w:r>
        <w:rPr>
          <w:color w:val="000000"/>
        </w:rPr>
        <w:t>љ</w:t>
      </w:r>
      <w:r>
        <w:rPr>
          <w:color w:val="000000"/>
          <w:spacing w:val="-1"/>
        </w:rPr>
        <w:t>с</w:t>
      </w:r>
      <w:r>
        <w:rPr>
          <w:color w:val="000000"/>
          <w:spacing w:val="1"/>
        </w:rPr>
        <w:t>к</w:t>
      </w:r>
      <w:r>
        <w:rPr>
          <w:color w:val="000000"/>
        </w:rPr>
        <w:t>а</w:t>
      </w:r>
      <w:r>
        <w:rPr>
          <w:color w:val="000000"/>
          <w:spacing w:val="-1"/>
        </w:rPr>
        <w:t xml:space="preserve"> </w:t>
      </w:r>
      <w:r>
        <w:rPr>
          <w:color w:val="000000"/>
        </w:rPr>
        <w:t>о</w:t>
      </w:r>
      <w:r>
        <w:rPr>
          <w:color w:val="000000"/>
          <w:spacing w:val="1"/>
        </w:rPr>
        <w:t>п</w:t>
      </w:r>
      <w:r>
        <w:rPr>
          <w:color w:val="000000"/>
        </w:rPr>
        <w:t>р</w:t>
      </w:r>
      <w:r>
        <w:rPr>
          <w:color w:val="000000"/>
          <w:spacing w:val="-1"/>
        </w:rPr>
        <w:t>ем</w:t>
      </w:r>
      <w:r>
        <w:rPr>
          <w:color w:val="000000"/>
        </w:rPr>
        <w:t>а</w:t>
      </w:r>
    </w:p>
    <w:p w:rsidR="00DA7848" w:rsidRDefault="00DA7848" w:rsidP="00DA7848">
      <w:pPr>
        <w:widowControl w:val="0"/>
        <w:autoSpaceDE w:val="0"/>
        <w:autoSpaceDN w:val="0"/>
        <w:adjustRightInd w:val="0"/>
        <w:ind w:left="567"/>
        <w:jc w:val="both"/>
        <w:rPr>
          <w:color w:val="000000"/>
        </w:rPr>
      </w:pPr>
      <w:r>
        <w:rPr>
          <w:color w:val="000000"/>
        </w:rPr>
        <w:t xml:space="preserve">                                                                  FG</w:t>
      </w:r>
      <w:r>
        <w:rPr>
          <w:color w:val="000000"/>
          <w:spacing w:val="-22"/>
        </w:rPr>
        <w:t xml:space="preserve"> </w:t>
      </w:r>
      <w:r>
        <w:rPr>
          <w:color w:val="000000"/>
          <w:spacing w:val="1"/>
        </w:rPr>
        <w:t>2</w:t>
      </w:r>
      <w:r>
        <w:rPr>
          <w:color w:val="000000"/>
        </w:rPr>
        <w:t>0</w:t>
      </w:r>
      <w:r>
        <w:rPr>
          <w:color w:val="000000"/>
          <w:spacing w:val="1"/>
          <w:sz w:val="28"/>
          <w:szCs w:val="28"/>
        </w:rPr>
        <w:t xml:space="preserve"> </w:t>
      </w:r>
      <w:r>
        <w:rPr>
          <w:color w:val="000000"/>
          <w:sz w:val="28"/>
          <w:szCs w:val="28"/>
        </w:rPr>
        <w:t>–</w:t>
      </w:r>
      <w:r>
        <w:rPr>
          <w:color w:val="000000"/>
          <w:spacing w:val="1"/>
          <w:sz w:val="28"/>
          <w:szCs w:val="28"/>
        </w:rPr>
        <w:t xml:space="preserve"> </w:t>
      </w:r>
      <w:r>
        <w:rPr>
          <w:color w:val="000000"/>
          <w:spacing w:val="1"/>
        </w:rPr>
        <w:t>з</w:t>
      </w:r>
      <w:r>
        <w:rPr>
          <w:color w:val="000000"/>
        </w:rPr>
        <w:t>а</w:t>
      </w:r>
      <w:r>
        <w:rPr>
          <w:color w:val="000000"/>
          <w:spacing w:val="-3"/>
        </w:rPr>
        <w:t xml:space="preserve"> </w:t>
      </w:r>
      <w:r>
        <w:rPr>
          <w:color w:val="000000"/>
          <w:spacing w:val="3"/>
        </w:rPr>
        <w:t>к</w:t>
      </w:r>
      <w:r>
        <w:rPr>
          <w:color w:val="000000"/>
          <w:spacing w:val="-7"/>
        </w:rPr>
        <w:t>у</w:t>
      </w:r>
      <w:r>
        <w:rPr>
          <w:color w:val="000000"/>
          <w:spacing w:val="2"/>
        </w:rPr>
        <w:t>х</w:t>
      </w:r>
      <w:r>
        <w:rPr>
          <w:color w:val="000000"/>
          <w:spacing w:val="1"/>
        </w:rPr>
        <w:t>и</w:t>
      </w:r>
      <w:r>
        <w:rPr>
          <w:color w:val="000000"/>
        </w:rPr>
        <w:t>њ</w:t>
      </w:r>
      <w:r>
        <w:rPr>
          <w:color w:val="000000"/>
          <w:spacing w:val="-2"/>
        </w:rPr>
        <w:t>с</w:t>
      </w:r>
      <w:r>
        <w:rPr>
          <w:color w:val="000000"/>
          <w:spacing w:val="1"/>
        </w:rPr>
        <w:t>к</w:t>
      </w:r>
      <w:r>
        <w:rPr>
          <w:color w:val="000000"/>
        </w:rPr>
        <w:t>е</w:t>
      </w:r>
      <w:r>
        <w:rPr>
          <w:color w:val="000000"/>
          <w:spacing w:val="1"/>
        </w:rPr>
        <w:t xml:space="preserve"> н</w:t>
      </w:r>
      <w:r>
        <w:rPr>
          <w:color w:val="000000"/>
          <w:spacing w:val="-1"/>
        </w:rPr>
        <w:t>аме</w:t>
      </w:r>
      <w:r>
        <w:rPr>
          <w:color w:val="000000"/>
          <w:spacing w:val="1"/>
        </w:rPr>
        <w:t>н</w:t>
      </w:r>
      <w:r>
        <w:rPr>
          <w:color w:val="000000"/>
        </w:rPr>
        <w:t>е</w:t>
      </w:r>
    </w:p>
    <w:p w:rsidR="00DA7848" w:rsidRDefault="00DA7848" w:rsidP="00DA7848">
      <w:pPr>
        <w:widowControl w:val="0"/>
        <w:autoSpaceDE w:val="0"/>
        <w:autoSpaceDN w:val="0"/>
        <w:adjustRightInd w:val="0"/>
        <w:spacing w:before="15" w:line="260" w:lineRule="exact"/>
        <w:ind w:left="567"/>
        <w:jc w:val="both"/>
        <w:rPr>
          <w:color w:val="000000"/>
          <w:sz w:val="26"/>
          <w:szCs w:val="26"/>
        </w:rPr>
      </w:pPr>
    </w:p>
    <w:p w:rsidR="00DA7848" w:rsidRDefault="00DA7848" w:rsidP="00DA7848">
      <w:pPr>
        <w:widowControl w:val="0"/>
        <w:autoSpaceDE w:val="0"/>
        <w:autoSpaceDN w:val="0"/>
        <w:adjustRightInd w:val="0"/>
        <w:ind w:left="567"/>
        <w:jc w:val="both"/>
        <w:rPr>
          <w:color w:val="000000"/>
        </w:rPr>
      </w:pPr>
      <w:r>
        <w:rPr>
          <w:b/>
          <w:bCs/>
          <w:color w:val="000000"/>
        </w:rPr>
        <w:t>2</w:t>
      </w:r>
      <w:r>
        <w:rPr>
          <w:color w:val="000000"/>
        </w:rPr>
        <w:t xml:space="preserve">. </w:t>
      </w:r>
      <w:r>
        <w:rPr>
          <w:b/>
          <w:color w:val="000000"/>
          <w:spacing w:val="2"/>
        </w:rPr>
        <w:t>Ј</w:t>
      </w:r>
      <w:r>
        <w:rPr>
          <w:b/>
          <w:color w:val="000000"/>
          <w:spacing w:val="-1"/>
        </w:rPr>
        <w:t>а</w:t>
      </w:r>
      <w:r>
        <w:rPr>
          <w:b/>
          <w:color w:val="000000"/>
        </w:rPr>
        <w:t>вна</w:t>
      </w:r>
      <w:r>
        <w:rPr>
          <w:b/>
          <w:color w:val="000000"/>
          <w:spacing w:val="-1"/>
        </w:rPr>
        <w:t xml:space="preserve"> </w:t>
      </w:r>
      <w:r>
        <w:rPr>
          <w:b/>
          <w:color w:val="000000"/>
          <w:spacing w:val="1"/>
        </w:rPr>
        <w:t>н</w:t>
      </w:r>
      <w:r>
        <w:rPr>
          <w:b/>
          <w:color w:val="000000"/>
          <w:spacing w:val="-1"/>
        </w:rPr>
        <w:t>а</w:t>
      </w:r>
      <w:r>
        <w:rPr>
          <w:b/>
          <w:color w:val="000000"/>
        </w:rPr>
        <w:t>б</w:t>
      </w:r>
      <w:r>
        <w:rPr>
          <w:b/>
          <w:color w:val="000000"/>
          <w:spacing w:val="-1"/>
        </w:rPr>
        <w:t>а</w:t>
      </w:r>
      <w:r>
        <w:rPr>
          <w:b/>
          <w:color w:val="000000"/>
        </w:rPr>
        <w:t>вка је о</w:t>
      </w:r>
      <w:r>
        <w:rPr>
          <w:b/>
          <w:color w:val="000000"/>
          <w:spacing w:val="-3"/>
        </w:rPr>
        <w:t>б</w:t>
      </w:r>
      <w:r>
        <w:rPr>
          <w:b/>
          <w:color w:val="000000"/>
        </w:rPr>
        <w:t>л</w:t>
      </w:r>
      <w:r>
        <w:rPr>
          <w:b/>
          <w:color w:val="000000"/>
          <w:spacing w:val="1"/>
        </w:rPr>
        <w:t>ик</w:t>
      </w:r>
      <w:r>
        <w:rPr>
          <w:b/>
          <w:color w:val="000000"/>
        </w:rPr>
        <w:t>о</w:t>
      </w:r>
      <w:r w:rsidR="00C169A3">
        <w:rPr>
          <w:b/>
          <w:color w:val="000000"/>
        </w:rPr>
        <w:t>вана по партијама, спроводи се само за партију 2 Опрема за кухињу.</w:t>
      </w:r>
    </w:p>
    <w:p w:rsidR="00DA7848" w:rsidRDefault="00DA7848" w:rsidP="00DA7848">
      <w:pPr>
        <w:widowControl w:val="0"/>
        <w:autoSpaceDE w:val="0"/>
        <w:autoSpaceDN w:val="0"/>
        <w:adjustRightInd w:val="0"/>
        <w:spacing w:line="240" w:lineRule="exact"/>
        <w:ind w:left="567"/>
        <w:jc w:val="both"/>
        <w:rPr>
          <w:color w:val="000000"/>
        </w:rPr>
      </w:pPr>
    </w:p>
    <w:p w:rsidR="00DA7848" w:rsidRDefault="00DA7848" w:rsidP="00DA7848">
      <w:pPr>
        <w:widowControl w:val="0"/>
        <w:tabs>
          <w:tab w:val="left" w:pos="10490"/>
        </w:tabs>
        <w:autoSpaceDE w:val="0"/>
        <w:autoSpaceDN w:val="0"/>
        <w:adjustRightInd w:val="0"/>
        <w:ind w:left="851" w:right="-283" w:hanging="284"/>
        <w:rPr>
          <w:color w:val="000000"/>
        </w:rPr>
      </w:pPr>
      <w:r>
        <w:rPr>
          <w:b/>
          <w:bCs/>
          <w:color w:val="000000"/>
        </w:rPr>
        <w:t>3. О</w:t>
      </w:r>
      <w:r>
        <w:rPr>
          <w:b/>
          <w:bCs/>
          <w:color w:val="000000"/>
          <w:spacing w:val="1"/>
        </w:rPr>
        <w:t>пи</w:t>
      </w:r>
      <w:r>
        <w:rPr>
          <w:b/>
          <w:bCs/>
          <w:color w:val="000000"/>
          <w:spacing w:val="-1"/>
        </w:rPr>
        <w:t>с</w:t>
      </w:r>
      <w:r>
        <w:rPr>
          <w:b/>
          <w:bCs/>
          <w:color w:val="000000"/>
        </w:rPr>
        <w:t xml:space="preserve">, </w:t>
      </w:r>
      <w:r>
        <w:rPr>
          <w:b/>
          <w:bCs/>
          <w:color w:val="000000"/>
          <w:spacing w:val="-1"/>
        </w:rPr>
        <w:t>с</w:t>
      </w:r>
      <w:r>
        <w:rPr>
          <w:b/>
          <w:bCs/>
          <w:color w:val="000000"/>
          <w:spacing w:val="1"/>
        </w:rPr>
        <w:t>п</w:t>
      </w:r>
      <w:r>
        <w:rPr>
          <w:b/>
          <w:bCs/>
          <w:color w:val="000000"/>
          <w:spacing w:val="-1"/>
        </w:rPr>
        <w:t>е</w:t>
      </w:r>
      <w:r>
        <w:rPr>
          <w:b/>
          <w:bCs/>
          <w:color w:val="000000"/>
          <w:spacing w:val="1"/>
        </w:rPr>
        <w:t>ци</w:t>
      </w:r>
      <w:r>
        <w:rPr>
          <w:b/>
          <w:bCs/>
          <w:color w:val="000000"/>
          <w:spacing w:val="-3"/>
        </w:rPr>
        <w:t>ф</w:t>
      </w:r>
      <w:r>
        <w:rPr>
          <w:b/>
          <w:bCs/>
          <w:color w:val="000000"/>
          <w:spacing w:val="1"/>
        </w:rPr>
        <w:t>ик</w:t>
      </w:r>
      <w:r>
        <w:rPr>
          <w:b/>
          <w:bCs/>
          <w:color w:val="000000"/>
        </w:rPr>
        <w:t>а</w:t>
      </w:r>
      <w:r>
        <w:rPr>
          <w:b/>
          <w:bCs/>
          <w:color w:val="000000"/>
          <w:spacing w:val="1"/>
        </w:rPr>
        <w:t>ц</w:t>
      </w:r>
      <w:r>
        <w:rPr>
          <w:b/>
          <w:bCs/>
          <w:color w:val="000000"/>
          <w:spacing w:val="-1"/>
        </w:rPr>
        <w:t>и</w:t>
      </w:r>
      <w:r>
        <w:rPr>
          <w:b/>
          <w:bCs/>
          <w:color w:val="000000"/>
        </w:rPr>
        <w:t>ја и</w:t>
      </w:r>
      <w:r>
        <w:rPr>
          <w:b/>
          <w:bCs/>
          <w:color w:val="000000"/>
          <w:spacing w:val="3"/>
        </w:rPr>
        <w:t xml:space="preserve"> </w:t>
      </w:r>
      <w:r>
        <w:rPr>
          <w:b/>
          <w:bCs/>
          <w:color w:val="000000"/>
          <w:spacing w:val="2"/>
        </w:rPr>
        <w:t>т</w:t>
      </w:r>
      <w:r>
        <w:rPr>
          <w:b/>
          <w:bCs/>
          <w:color w:val="000000"/>
          <w:spacing w:val="-1"/>
        </w:rPr>
        <w:t>е</w:t>
      </w:r>
      <w:r>
        <w:rPr>
          <w:b/>
          <w:bCs/>
          <w:color w:val="000000"/>
        </w:rPr>
        <w:t>х</w:t>
      </w:r>
      <w:r>
        <w:rPr>
          <w:b/>
          <w:bCs/>
          <w:color w:val="000000"/>
          <w:spacing w:val="1"/>
        </w:rPr>
        <w:t>ни</w:t>
      </w:r>
      <w:r>
        <w:rPr>
          <w:b/>
          <w:bCs/>
          <w:color w:val="000000"/>
          <w:spacing w:val="-1"/>
        </w:rPr>
        <w:t>ч</w:t>
      </w:r>
      <w:r>
        <w:rPr>
          <w:b/>
          <w:bCs/>
          <w:color w:val="000000"/>
          <w:spacing w:val="1"/>
        </w:rPr>
        <w:t>к</w:t>
      </w:r>
      <w:r>
        <w:rPr>
          <w:b/>
          <w:bCs/>
          <w:color w:val="000000"/>
        </w:rPr>
        <w:t>е</w:t>
      </w:r>
      <w:r>
        <w:rPr>
          <w:b/>
          <w:bCs/>
          <w:color w:val="000000"/>
          <w:spacing w:val="-1"/>
        </w:rPr>
        <w:t xml:space="preserve"> </w:t>
      </w:r>
      <w:r>
        <w:rPr>
          <w:b/>
          <w:bCs/>
          <w:color w:val="000000"/>
          <w:spacing w:val="1"/>
        </w:rPr>
        <w:t>к</w:t>
      </w:r>
      <w:r>
        <w:rPr>
          <w:b/>
          <w:bCs/>
          <w:color w:val="000000"/>
          <w:spacing w:val="-2"/>
        </w:rPr>
        <w:t>а</w:t>
      </w:r>
      <w:r>
        <w:rPr>
          <w:b/>
          <w:bCs/>
          <w:color w:val="000000"/>
          <w:spacing w:val="1"/>
        </w:rPr>
        <w:t>р</w:t>
      </w:r>
      <w:r>
        <w:rPr>
          <w:b/>
          <w:bCs/>
          <w:color w:val="000000"/>
        </w:rPr>
        <w:t>а</w:t>
      </w:r>
      <w:r>
        <w:rPr>
          <w:b/>
          <w:bCs/>
          <w:color w:val="000000"/>
          <w:spacing w:val="-1"/>
        </w:rPr>
        <w:t>к</w:t>
      </w:r>
      <w:r>
        <w:rPr>
          <w:b/>
          <w:bCs/>
          <w:color w:val="000000"/>
          <w:spacing w:val="2"/>
        </w:rPr>
        <w:t>т</w:t>
      </w:r>
      <w:r>
        <w:rPr>
          <w:b/>
          <w:bCs/>
          <w:color w:val="000000"/>
          <w:spacing w:val="-3"/>
        </w:rPr>
        <w:t>е</w:t>
      </w:r>
      <w:r>
        <w:rPr>
          <w:b/>
          <w:bCs/>
          <w:color w:val="000000"/>
          <w:spacing w:val="1"/>
        </w:rPr>
        <w:t>ри</w:t>
      </w:r>
      <w:r>
        <w:rPr>
          <w:b/>
          <w:bCs/>
          <w:color w:val="000000"/>
          <w:spacing w:val="-1"/>
        </w:rPr>
        <w:t>с</w:t>
      </w:r>
      <w:r>
        <w:rPr>
          <w:b/>
          <w:bCs/>
          <w:color w:val="000000"/>
        </w:rPr>
        <w:t>ти</w:t>
      </w:r>
      <w:r>
        <w:rPr>
          <w:b/>
          <w:bCs/>
          <w:color w:val="000000"/>
          <w:spacing w:val="1"/>
        </w:rPr>
        <w:t>к</w:t>
      </w:r>
      <w:r>
        <w:rPr>
          <w:b/>
          <w:bCs/>
          <w:color w:val="000000"/>
        </w:rPr>
        <w:t>е</w:t>
      </w:r>
      <w:r>
        <w:rPr>
          <w:b/>
          <w:bCs/>
          <w:color w:val="000000"/>
          <w:spacing w:val="2"/>
        </w:rPr>
        <w:t xml:space="preserve"> </w:t>
      </w:r>
      <w:r>
        <w:rPr>
          <w:color w:val="000000"/>
        </w:rPr>
        <w:t>д</w:t>
      </w:r>
      <w:r>
        <w:rPr>
          <w:color w:val="000000"/>
          <w:spacing w:val="-1"/>
        </w:rPr>
        <w:t>а</w:t>
      </w:r>
      <w:r>
        <w:rPr>
          <w:color w:val="000000"/>
        </w:rPr>
        <w:t>ти</w:t>
      </w:r>
      <w:r>
        <w:rPr>
          <w:color w:val="000000"/>
          <w:spacing w:val="1"/>
        </w:rPr>
        <w:t xml:space="preserve"> с</w:t>
      </w:r>
      <w:r>
        <w:rPr>
          <w:color w:val="000000"/>
        </w:rPr>
        <w:t>у</w:t>
      </w:r>
      <w:r>
        <w:rPr>
          <w:color w:val="000000"/>
          <w:spacing w:val="-3"/>
        </w:rPr>
        <w:t xml:space="preserve"> </w:t>
      </w:r>
      <w:r>
        <w:rPr>
          <w:color w:val="000000"/>
        </w:rPr>
        <w:t>у</w:t>
      </w:r>
      <w:r>
        <w:rPr>
          <w:color w:val="000000"/>
          <w:spacing w:val="-5"/>
        </w:rPr>
        <w:t xml:space="preserve"> </w:t>
      </w:r>
      <w:r>
        <w:rPr>
          <w:color w:val="000000"/>
          <w:spacing w:val="1"/>
        </w:rPr>
        <w:t>к</w:t>
      </w:r>
      <w:r>
        <w:rPr>
          <w:color w:val="000000"/>
        </w:rPr>
        <w:t>о</w:t>
      </w:r>
      <w:r>
        <w:rPr>
          <w:color w:val="000000"/>
          <w:spacing w:val="1"/>
        </w:rPr>
        <w:t>нк</w:t>
      </w:r>
      <w:r>
        <w:rPr>
          <w:color w:val="000000"/>
          <w:spacing w:val="-5"/>
        </w:rPr>
        <w:t>у</w:t>
      </w:r>
      <w:r>
        <w:rPr>
          <w:color w:val="000000"/>
          <w:spacing w:val="5"/>
        </w:rPr>
        <w:t>р</w:t>
      </w:r>
      <w:r>
        <w:rPr>
          <w:color w:val="000000"/>
          <w:spacing w:val="-1"/>
        </w:rPr>
        <w:t>с</w:t>
      </w:r>
      <w:r>
        <w:rPr>
          <w:color w:val="000000"/>
          <w:spacing w:val="1"/>
        </w:rPr>
        <w:t>н</w:t>
      </w:r>
      <w:r>
        <w:rPr>
          <w:color w:val="000000"/>
        </w:rPr>
        <w:t>ој 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spacing w:val="1"/>
        </w:rPr>
        <w:t>ци</w:t>
      </w:r>
      <w:r>
        <w:rPr>
          <w:color w:val="000000"/>
        </w:rPr>
        <w:t>ј</w:t>
      </w:r>
      <w:r>
        <w:rPr>
          <w:color w:val="000000"/>
          <w:spacing w:val="1"/>
        </w:rPr>
        <w:t>и</w:t>
      </w:r>
      <w:r>
        <w:rPr>
          <w:color w:val="000000"/>
        </w:rPr>
        <w:t>:    Пр</w:t>
      </w:r>
      <w:r>
        <w:rPr>
          <w:color w:val="000000"/>
          <w:spacing w:val="1"/>
        </w:rPr>
        <w:t>и</w:t>
      </w:r>
      <w:r>
        <w:rPr>
          <w:color w:val="000000"/>
        </w:rPr>
        <w:t xml:space="preserve">лог  </w:t>
      </w:r>
      <w:r>
        <w:rPr>
          <w:b/>
          <w:bCs/>
          <w:color w:val="000000"/>
          <w:u w:val="thick"/>
        </w:rPr>
        <w:t xml:space="preserve">5  и </w:t>
      </w:r>
      <w:r>
        <w:rPr>
          <w:b/>
          <w:bCs/>
          <w:color w:val="000000"/>
          <w:spacing w:val="1"/>
          <w:u w:val="thick"/>
        </w:rPr>
        <w:t xml:space="preserve"> </w:t>
      </w:r>
      <w:r>
        <w:rPr>
          <w:b/>
          <w:bCs/>
          <w:color w:val="000000"/>
          <w:u w:val="thick"/>
        </w:rPr>
        <w:t xml:space="preserve">6  </w:t>
      </w:r>
      <w:r>
        <w:rPr>
          <w:color w:val="000000"/>
        </w:rPr>
        <w:t>(</w:t>
      </w:r>
      <w:r>
        <w:rPr>
          <w:color w:val="000000"/>
          <w:spacing w:val="-1"/>
        </w:rPr>
        <w:t>П</w:t>
      </w:r>
      <w:r>
        <w:rPr>
          <w:color w:val="000000"/>
        </w:rPr>
        <w:t>о</w:t>
      </w:r>
      <w:r>
        <w:rPr>
          <w:color w:val="000000"/>
          <w:spacing w:val="3"/>
        </w:rPr>
        <w:t>н</w:t>
      </w:r>
      <w:r>
        <w:rPr>
          <w:color w:val="000000"/>
          <w:spacing w:val="-5"/>
        </w:rPr>
        <w:t>у</w:t>
      </w:r>
      <w:r>
        <w:rPr>
          <w:color w:val="000000"/>
        </w:rPr>
        <w:t>да</w:t>
      </w:r>
      <w:r>
        <w:rPr>
          <w:color w:val="000000"/>
          <w:spacing w:val="-1"/>
        </w:rPr>
        <w:t xml:space="preserve"> </w:t>
      </w:r>
      <w:r>
        <w:rPr>
          <w:color w:val="000000"/>
        </w:rPr>
        <w:t>и</w:t>
      </w:r>
      <w:r>
        <w:rPr>
          <w:color w:val="000000"/>
          <w:spacing w:val="1"/>
        </w:rPr>
        <w:t xml:space="preserve"> </w:t>
      </w:r>
      <w:r>
        <w:rPr>
          <w:color w:val="000000"/>
        </w:rPr>
        <w:t>Оп</w:t>
      </w:r>
      <w:r>
        <w:rPr>
          <w:color w:val="000000"/>
          <w:spacing w:val="1"/>
        </w:rPr>
        <w:t>и</w:t>
      </w:r>
      <w:r>
        <w:rPr>
          <w:color w:val="000000"/>
        </w:rPr>
        <w:t>с</w:t>
      </w:r>
      <w:r>
        <w:rPr>
          <w:color w:val="000000"/>
          <w:spacing w:val="-1"/>
        </w:rPr>
        <w:t xml:space="preserve"> </w:t>
      </w:r>
      <w:r>
        <w:rPr>
          <w:color w:val="000000"/>
        </w:rPr>
        <w:t>и</w:t>
      </w:r>
      <w:r>
        <w:rPr>
          <w:color w:val="000000"/>
          <w:spacing w:val="1"/>
        </w:rPr>
        <w:t xml:space="preserve"> </w:t>
      </w:r>
      <w:r>
        <w:rPr>
          <w:color w:val="000000"/>
        </w:rPr>
        <w:t>тех</w:t>
      </w:r>
      <w:r>
        <w:rPr>
          <w:color w:val="000000"/>
          <w:spacing w:val="1"/>
        </w:rPr>
        <w:t>ни</w:t>
      </w:r>
      <w:r>
        <w:rPr>
          <w:color w:val="000000"/>
          <w:spacing w:val="-1"/>
        </w:rPr>
        <w:t>ч</w:t>
      </w:r>
      <w:r>
        <w:rPr>
          <w:color w:val="000000"/>
          <w:spacing w:val="1"/>
        </w:rPr>
        <w:t>к</w:t>
      </w:r>
      <w:r>
        <w:rPr>
          <w:color w:val="000000"/>
        </w:rPr>
        <w:t>е</w:t>
      </w:r>
      <w:r>
        <w:rPr>
          <w:color w:val="000000"/>
          <w:spacing w:val="-1"/>
        </w:rPr>
        <w:t xml:space="preserve"> </w:t>
      </w:r>
      <w:r>
        <w:rPr>
          <w:color w:val="000000"/>
          <w:spacing w:val="1"/>
        </w:rPr>
        <w:t>к</w:t>
      </w:r>
      <w:r>
        <w:rPr>
          <w:color w:val="000000"/>
          <w:spacing w:val="-1"/>
        </w:rPr>
        <w:t>а</w:t>
      </w:r>
      <w:r>
        <w:rPr>
          <w:color w:val="000000"/>
        </w:rPr>
        <w:t>р</w:t>
      </w:r>
      <w:r>
        <w:rPr>
          <w:color w:val="000000"/>
          <w:spacing w:val="-1"/>
        </w:rPr>
        <w:t>а</w:t>
      </w:r>
      <w:r>
        <w:rPr>
          <w:color w:val="000000"/>
          <w:spacing w:val="1"/>
        </w:rPr>
        <w:t>к</w:t>
      </w:r>
      <w:r>
        <w:rPr>
          <w:color w:val="000000"/>
        </w:rPr>
        <w:t>т</w:t>
      </w:r>
      <w:r>
        <w:rPr>
          <w:color w:val="000000"/>
          <w:spacing w:val="-1"/>
        </w:rPr>
        <w:t>е</w:t>
      </w:r>
      <w:r>
        <w:rPr>
          <w:color w:val="000000"/>
        </w:rPr>
        <w:t>р</w:t>
      </w:r>
      <w:r>
        <w:rPr>
          <w:color w:val="000000"/>
          <w:spacing w:val="1"/>
        </w:rPr>
        <w:t>и</w:t>
      </w:r>
      <w:r>
        <w:rPr>
          <w:color w:val="000000"/>
          <w:spacing w:val="-1"/>
        </w:rPr>
        <w:t>с</w:t>
      </w:r>
      <w:r>
        <w:rPr>
          <w:color w:val="000000"/>
          <w:spacing w:val="-2"/>
        </w:rPr>
        <w:t>т</w:t>
      </w:r>
      <w:r>
        <w:rPr>
          <w:color w:val="000000"/>
          <w:spacing w:val="1"/>
        </w:rPr>
        <w:t>ик</w:t>
      </w:r>
      <w:r>
        <w:rPr>
          <w:color w:val="000000"/>
          <w:spacing w:val="3"/>
        </w:rPr>
        <w:t>е</w:t>
      </w:r>
      <w:r>
        <w:rPr>
          <w:color w:val="000000"/>
        </w:rPr>
        <w:t>)</w:t>
      </w:r>
    </w:p>
    <w:p w:rsidR="00DA7848" w:rsidRDefault="00DA7848" w:rsidP="00DA7848">
      <w:pPr>
        <w:widowControl w:val="0"/>
        <w:autoSpaceDE w:val="0"/>
        <w:autoSpaceDN w:val="0"/>
        <w:adjustRightInd w:val="0"/>
        <w:spacing w:before="10" w:line="200" w:lineRule="exact"/>
        <w:ind w:left="567"/>
        <w:jc w:val="both"/>
        <w:rPr>
          <w:color w:val="000000"/>
          <w:sz w:val="20"/>
          <w:szCs w:val="20"/>
        </w:rPr>
      </w:pPr>
    </w:p>
    <w:p w:rsidR="00DA7848" w:rsidRDefault="00DA7848" w:rsidP="00DA7848">
      <w:pPr>
        <w:widowControl w:val="0"/>
        <w:autoSpaceDE w:val="0"/>
        <w:autoSpaceDN w:val="0"/>
        <w:adjustRightInd w:val="0"/>
        <w:spacing w:before="29"/>
        <w:ind w:left="567"/>
        <w:jc w:val="both"/>
        <w:rPr>
          <w:color w:val="000000"/>
        </w:rPr>
      </w:pPr>
      <w:r>
        <w:rPr>
          <w:b/>
          <w:bCs/>
          <w:color w:val="000000"/>
        </w:rPr>
        <w:t>4</w:t>
      </w:r>
      <w:r>
        <w:rPr>
          <w:b/>
          <w:color w:val="000000"/>
        </w:rPr>
        <w:t>. Кр</w:t>
      </w:r>
      <w:r>
        <w:rPr>
          <w:b/>
          <w:color w:val="000000"/>
          <w:spacing w:val="2"/>
        </w:rPr>
        <w:t>и</w:t>
      </w:r>
      <w:r>
        <w:rPr>
          <w:b/>
          <w:color w:val="000000"/>
        </w:rPr>
        <w:t>т</w:t>
      </w:r>
      <w:r>
        <w:rPr>
          <w:b/>
          <w:color w:val="000000"/>
          <w:spacing w:val="-1"/>
        </w:rPr>
        <w:t>е</w:t>
      </w:r>
      <w:r>
        <w:rPr>
          <w:b/>
          <w:color w:val="000000"/>
        </w:rPr>
        <w:t>р</w:t>
      </w:r>
      <w:r>
        <w:rPr>
          <w:b/>
          <w:color w:val="000000"/>
          <w:spacing w:val="1"/>
        </w:rPr>
        <w:t>и</w:t>
      </w:r>
      <w:r>
        <w:rPr>
          <w:b/>
          <w:color w:val="000000"/>
          <w:spacing w:val="3"/>
        </w:rPr>
        <w:t>ј</w:t>
      </w:r>
      <w:r>
        <w:rPr>
          <w:b/>
          <w:color w:val="000000"/>
          <w:spacing w:val="-7"/>
        </w:rPr>
        <w:t>у</w:t>
      </w:r>
      <w:r>
        <w:rPr>
          <w:b/>
          <w:color w:val="000000"/>
        </w:rPr>
        <w:t>м</w:t>
      </w:r>
      <w:r>
        <w:rPr>
          <w:color w:val="000000"/>
          <w:spacing w:val="-1"/>
        </w:rPr>
        <w:t xml:space="preserve"> </w:t>
      </w:r>
      <w:r>
        <w:rPr>
          <w:color w:val="000000"/>
          <w:spacing w:val="1"/>
        </w:rPr>
        <w:t>з</w:t>
      </w:r>
      <w:r>
        <w:rPr>
          <w:color w:val="000000"/>
        </w:rPr>
        <w:t>а</w:t>
      </w:r>
      <w:r>
        <w:rPr>
          <w:color w:val="000000"/>
          <w:spacing w:val="-1"/>
        </w:rPr>
        <w:t xml:space="preserve"> </w:t>
      </w:r>
      <w:r>
        <w:rPr>
          <w:color w:val="000000"/>
        </w:rPr>
        <w:t>доде</w:t>
      </w:r>
      <w:r>
        <w:rPr>
          <w:color w:val="000000"/>
          <w:spacing w:val="2"/>
        </w:rPr>
        <w:t>л</w:t>
      </w:r>
      <w:r>
        <w:rPr>
          <w:color w:val="000000"/>
        </w:rPr>
        <w:t xml:space="preserve">у </w:t>
      </w:r>
      <w:r>
        <w:rPr>
          <w:color w:val="000000"/>
          <w:spacing w:val="-3"/>
        </w:rPr>
        <w:t>у</w:t>
      </w:r>
      <w:r>
        <w:rPr>
          <w:color w:val="000000"/>
          <w:spacing w:val="2"/>
        </w:rPr>
        <w:t>г</w:t>
      </w:r>
      <w:r>
        <w:rPr>
          <w:color w:val="000000"/>
        </w:rPr>
        <w:t>ово</w:t>
      </w:r>
      <w:r>
        <w:rPr>
          <w:color w:val="000000"/>
          <w:spacing w:val="2"/>
        </w:rPr>
        <w:t>р</w:t>
      </w:r>
      <w:r>
        <w:rPr>
          <w:color w:val="000000"/>
        </w:rPr>
        <w:t>а</w:t>
      </w:r>
      <w:r>
        <w:rPr>
          <w:color w:val="000000"/>
          <w:spacing w:val="-1"/>
        </w:rPr>
        <w:t xml:space="preserve"> </w:t>
      </w:r>
      <w:r>
        <w:rPr>
          <w:color w:val="000000"/>
        </w:rPr>
        <w:t xml:space="preserve">је </w:t>
      </w:r>
      <w:r>
        <w:rPr>
          <w:color w:val="000000"/>
          <w:spacing w:val="-1"/>
        </w:rPr>
        <w:t>е</w:t>
      </w:r>
      <w:r>
        <w:rPr>
          <w:color w:val="000000"/>
          <w:spacing w:val="1"/>
        </w:rPr>
        <w:t>к</w:t>
      </w:r>
      <w:r>
        <w:rPr>
          <w:color w:val="000000"/>
        </w:rPr>
        <w:t>о</w:t>
      </w:r>
      <w:r>
        <w:rPr>
          <w:color w:val="000000"/>
          <w:spacing w:val="1"/>
        </w:rPr>
        <w:t>н</w:t>
      </w:r>
      <w:r>
        <w:rPr>
          <w:color w:val="000000"/>
        </w:rPr>
        <w:t>о</w:t>
      </w:r>
      <w:r>
        <w:rPr>
          <w:color w:val="000000"/>
          <w:spacing w:val="-1"/>
        </w:rPr>
        <w:t>мс</w:t>
      </w:r>
      <w:r>
        <w:rPr>
          <w:color w:val="000000"/>
          <w:spacing w:val="1"/>
        </w:rPr>
        <w:t>к</w:t>
      </w:r>
      <w:r>
        <w:rPr>
          <w:color w:val="000000"/>
        </w:rPr>
        <w:t>и</w:t>
      </w:r>
      <w:r>
        <w:rPr>
          <w:color w:val="000000"/>
          <w:spacing w:val="1"/>
        </w:rPr>
        <w:t xml:space="preserve"> н</w:t>
      </w:r>
      <w:r>
        <w:rPr>
          <w:color w:val="000000"/>
          <w:spacing w:val="-1"/>
        </w:rPr>
        <w:t>а</w:t>
      </w:r>
      <w:r>
        <w:rPr>
          <w:color w:val="000000"/>
        </w:rPr>
        <w:t>ј</w:t>
      </w:r>
      <w:r>
        <w:rPr>
          <w:color w:val="000000"/>
          <w:spacing w:val="1"/>
        </w:rPr>
        <w:t>п</w:t>
      </w:r>
      <w:r>
        <w:rPr>
          <w:color w:val="000000"/>
        </w:rPr>
        <w:t>овољ</w:t>
      </w:r>
      <w:r>
        <w:rPr>
          <w:color w:val="000000"/>
          <w:spacing w:val="-1"/>
        </w:rPr>
        <w:t>н</w:t>
      </w:r>
      <w:r>
        <w:rPr>
          <w:color w:val="000000"/>
          <w:spacing w:val="1"/>
        </w:rPr>
        <w:t>и</w:t>
      </w:r>
      <w:r>
        <w:rPr>
          <w:color w:val="000000"/>
        </w:rPr>
        <w:t>ја п</w:t>
      </w:r>
      <w:r>
        <w:rPr>
          <w:color w:val="000000"/>
          <w:spacing w:val="-2"/>
        </w:rPr>
        <w:t>о</w:t>
      </w:r>
      <w:r>
        <w:rPr>
          <w:color w:val="000000"/>
          <w:spacing w:val="3"/>
        </w:rPr>
        <w:t>н</w:t>
      </w:r>
      <w:r>
        <w:rPr>
          <w:color w:val="000000"/>
          <w:spacing w:val="-7"/>
        </w:rPr>
        <w:t>у</w:t>
      </w:r>
      <w:r>
        <w:rPr>
          <w:color w:val="000000"/>
          <w:spacing w:val="2"/>
        </w:rPr>
        <w:t>д</w:t>
      </w:r>
      <w:r>
        <w:rPr>
          <w:color w:val="000000"/>
          <w:spacing w:val="-1"/>
        </w:rPr>
        <w:t>а</w:t>
      </w:r>
      <w:r>
        <w:rPr>
          <w:color w:val="000000"/>
        </w:rPr>
        <w:t>.</w:t>
      </w:r>
    </w:p>
    <w:p w:rsidR="00DA7848" w:rsidRPr="003041FC" w:rsidRDefault="00DA7848" w:rsidP="00DA7848">
      <w:pPr>
        <w:autoSpaceDE w:val="0"/>
        <w:autoSpaceDN w:val="0"/>
        <w:adjustRightInd w:val="0"/>
        <w:ind w:right="4"/>
        <w:rPr>
          <w:b/>
          <w:bCs/>
        </w:rPr>
      </w:pPr>
    </w:p>
    <w:p w:rsidR="00DA7848" w:rsidRDefault="00DA7848" w:rsidP="00DA7848">
      <w:pPr>
        <w:widowControl w:val="0"/>
        <w:autoSpaceDE w:val="0"/>
        <w:autoSpaceDN w:val="0"/>
        <w:adjustRightInd w:val="0"/>
        <w:spacing w:before="17" w:line="220" w:lineRule="exact"/>
        <w:rPr>
          <w:sz w:val="22"/>
          <w:szCs w:val="22"/>
        </w:rPr>
      </w:pPr>
    </w:p>
    <w:p w:rsidR="00DA7848" w:rsidRDefault="00DA7848" w:rsidP="00DA7848">
      <w:pPr>
        <w:widowControl w:val="0"/>
        <w:autoSpaceDE w:val="0"/>
        <w:autoSpaceDN w:val="0"/>
        <w:adjustRightInd w:val="0"/>
        <w:ind w:left="3067" w:right="2712"/>
        <w:jc w:val="center"/>
        <w:rPr>
          <w:sz w:val="28"/>
          <w:szCs w:val="28"/>
        </w:rPr>
      </w:pPr>
    </w:p>
    <w:p w:rsidR="00DA7848" w:rsidRDefault="00DA7848" w:rsidP="00DA7848">
      <w:pPr>
        <w:widowControl w:val="0"/>
        <w:autoSpaceDE w:val="0"/>
        <w:autoSpaceDN w:val="0"/>
        <w:adjustRightInd w:val="0"/>
        <w:ind w:left="3067" w:right="2712"/>
        <w:jc w:val="center"/>
        <w:rPr>
          <w:sz w:val="28"/>
          <w:szCs w:val="28"/>
        </w:rPr>
      </w:pPr>
    </w:p>
    <w:p w:rsidR="00201D24" w:rsidRDefault="00201D24" w:rsidP="00201D24">
      <w:pPr>
        <w:widowControl w:val="0"/>
        <w:autoSpaceDE w:val="0"/>
        <w:autoSpaceDN w:val="0"/>
        <w:adjustRightInd w:val="0"/>
        <w:ind w:right="-425"/>
        <w:jc w:val="center"/>
        <w:rPr>
          <w:rFonts w:ascii="Arial" w:hAnsi="Arial" w:cs="Arial"/>
          <w:b/>
          <w:bCs/>
          <w:spacing w:val="-5"/>
          <w:position w:val="-1"/>
          <w:lang/>
        </w:rPr>
      </w:pPr>
    </w:p>
    <w:p w:rsidR="002766EE" w:rsidRPr="00201D24" w:rsidRDefault="002766EE" w:rsidP="00201D24">
      <w:pPr>
        <w:widowControl w:val="0"/>
        <w:autoSpaceDE w:val="0"/>
        <w:autoSpaceDN w:val="0"/>
        <w:adjustRightInd w:val="0"/>
        <w:ind w:right="-425"/>
        <w:jc w:val="center"/>
        <w:rPr>
          <w:rFonts w:ascii="Arial" w:hAnsi="Arial" w:cs="Arial"/>
          <w:spacing w:val="-1"/>
          <w:sz w:val="22"/>
          <w:szCs w:val="22"/>
        </w:rPr>
      </w:pPr>
      <w:r>
        <w:rPr>
          <w:rFonts w:ascii="Arial" w:hAnsi="Arial" w:cs="Arial"/>
          <w:b/>
          <w:bCs/>
          <w:spacing w:val="-5"/>
          <w:position w:val="-1"/>
        </w:rPr>
        <w:t>П</w:t>
      </w:r>
      <w:r>
        <w:rPr>
          <w:rFonts w:ascii="Arial" w:hAnsi="Arial" w:cs="Arial"/>
          <w:b/>
          <w:bCs/>
          <w:spacing w:val="-4"/>
          <w:position w:val="-1"/>
        </w:rPr>
        <w:t>Р</w:t>
      </w:r>
      <w:r>
        <w:rPr>
          <w:rFonts w:ascii="Arial" w:hAnsi="Arial" w:cs="Arial"/>
          <w:b/>
          <w:bCs/>
          <w:spacing w:val="-5"/>
          <w:position w:val="-1"/>
        </w:rPr>
        <w:t>ИЛ</w:t>
      </w:r>
      <w:r>
        <w:rPr>
          <w:rFonts w:ascii="Arial" w:hAnsi="Arial" w:cs="Arial"/>
          <w:b/>
          <w:bCs/>
          <w:spacing w:val="-4"/>
          <w:position w:val="-1"/>
        </w:rPr>
        <w:t>О</w:t>
      </w:r>
      <w:r>
        <w:rPr>
          <w:rFonts w:ascii="Arial" w:hAnsi="Arial" w:cs="Arial"/>
          <w:b/>
          <w:bCs/>
          <w:position w:val="-1"/>
        </w:rPr>
        <w:t>Г</w:t>
      </w:r>
      <w:r>
        <w:rPr>
          <w:rFonts w:ascii="Arial" w:hAnsi="Arial" w:cs="Arial"/>
          <w:b/>
          <w:bCs/>
          <w:spacing w:val="-8"/>
          <w:position w:val="-1"/>
        </w:rPr>
        <w:t xml:space="preserve"> </w:t>
      </w:r>
      <w:r>
        <w:rPr>
          <w:rFonts w:ascii="Arial" w:hAnsi="Arial" w:cs="Arial"/>
          <w:b/>
          <w:bCs/>
          <w:position w:val="-1"/>
        </w:rPr>
        <w:t xml:space="preserve">2 </w:t>
      </w:r>
      <w:r>
        <w:rPr>
          <w:rFonts w:ascii="Arial" w:hAnsi="Arial" w:cs="Arial"/>
          <w:sz w:val="22"/>
          <w:szCs w:val="22"/>
        </w:rPr>
        <w:t>П</w:t>
      </w:r>
      <w:r>
        <w:rPr>
          <w:rFonts w:ascii="Arial" w:hAnsi="Arial" w:cs="Arial"/>
          <w:spacing w:val="-1"/>
          <w:sz w:val="22"/>
          <w:szCs w:val="22"/>
        </w:rPr>
        <w:t>О</w:t>
      </w:r>
      <w:r>
        <w:rPr>
          <w:rFonts w:ascii="Arial" w:hAnsi="Arial" w:cs="Arial"/>
          <w:sz w:val="22"/>
          <w:szCs w:val="22"/>
        </w:rPr>
        <w:t>З</w:t>
      </w:r>
      <w:r>
        <w:rPr>
          <w:rFonts w:ascii="Arial" w:hAnsi="Arial" w:cs="Arial"/>
          <w:spacing w:val="-1"/>
          <w:sz w:val="22"/>
          <w:szCs w:val="22"/>
        </w:rPr>
        <w:t>И</w:t>
      </w:r>
      <w:r>
        <w:rPr>
          <w:rFonts w:ascii="Arial" w:hAnsi="Arial" w:cs="Arial"/>
          <w:sz w:val="22"/>
          <w:szCs w:val="22"/>
        </w:rPr>
        <w:t>В</w:t>
      </w:r>
      <w:r>
        <w:rPr>
          <w:rFonts w:ascii="Arial" w:hAnsi="Arial" w:cs="Arial"/>
          <w:spacing w:val="-2"/>
          <w:sz w:val="22"/>
          <w:szCs w:val="22"/>
        </w:rPr>
        <w:t xml:space="preserve"> </w:t>
      </w:r>
      <w:r>
        <w:rPr>
          <w:rFonts w:ascii="Arial" w:hAnsi="Arial" w:cs="Arial"/>
          <w:spacing w:val="2"/>
          <w:sz w:val="22"/>
          <w:szCs w:val="22"/>
        </w:rPr>
        <w:t>З</w:t>
      </w:r>
      <w:r>
        <w:rPr>
          <w:rFonts w:ascii="Arial" w:hAnsi="Arial" w:cs="Arial"/>
          <w:sz w:val="22"/>
          <w:szCs w:val="22"/>
        </w:rPr>
        <w:t xml:space="preserve">А </w:t>
      </w:r>
      <w:r>
        <w:rPr>
          <w:rFonts w:ascii="Arial" w:hAnsi="Arial" w:cs="Arial"/>
          <w:spacing w:val="-1"/>
          <w:sz w:val="22"/>
          <w:szCs w:val="22"/>
        </w:rPr>
        <w:t>П</w:t>
      </w:r>
      <w:r>
        <w:rPr>
          <w:rFonts w:ascii="Arial" w:hAnsi="Arial" w:cs="Arial"/>
          <w:sz w:val="22"/>
          <w:szCs w:val="22"/>
        </w:rPr>
        <w:t>О</w:t>
      </w:r>
      <w:r>
        <w:rPr>
          <w:rFonts w:ascii="Arial" w:hAnsi="Arial" w:cs="Arial"/>
          <w:spacing w:val="-1"/>
          <w:sz w:val="22"/>
          <w:szCs w:val="22"/>
        </w:rPr>
        <w:t>Д</w:t>
      </w:r>
      <w:r>
        <w:rPr>
          <w:rFonts w:ascii="Arial" w:hAnsi="Arial" w:cs="Arial"/>
          <w:sz w:val="22"/>
          <w:szCs w:val="22"/>
        </w:rPr>
        <w:t>Н</w:t>
      </w:r>
      <w:r>
        <w:rPr>
          <w:rFonts w:ascii="Arial" w:hAnsi="Arial" w:cs="Arial"/>
          <w:spacing w:val="-1"/>
          <w:sz w:val="22"/>
          <w:szCs w:val="22"/>
        </w:rPr>
        <w:t>О</w:t>
      </w:r>
      <w:r>
        <w:rPr>
          <w:rFonts w:ascii="Arial" w:hAnsi="Arial" w:cs="Arial"/>
          <w:sz w:val="22"/>
          <w:szCs w:val="22"/>
        </w:rPr>
        <w:t>Ш</w:t>
      </w:r>
      <w:r>
        <w:rPr>
          <w:rFonts w:ascii="Arial" w:hAnsi="Arial" w:cs="Arial"/>
          <w:spacing w:val="2"/>
          <w:sz w:val="22"/>
          <w:szCs w:val="22"/>
        </w:rPr>
        <w:t>Е</w:t>
      </w:r>
      <w:r>
        <w:rPr>
          <w:rFonts w:ascii="Arial" w:hAnsi="Arial" w:cs="Arial"/>
          <w:sz w:val="22"/>
          <w:szCs w:val="22"/>
        </w:rPr>
        <w:t>ЊЕ П</w:t>
      </w:r>
      <w:r>
        <w:rPr>
          <w:rFonts w:ascii="Arial" w:hAnsi="Arial" w:cs="Arial"/>
          <w:spacing w:val="-1"/>
          <w:sz w:val="22"/>
          <w:szCs w:val="22"/>
        </w:rPr>
        <w:t>О</w:t>
      </w:r>
      <w:r>
        <w:rPr>
          <w:rFonts w:ascii="Arial" w:hAnsi="Arial" w:cs="Arial"/>
          <w:spacing w:val="2"/>
          <w:sz w:val="22"/>
          <w:szCs w:val="22"/>
        </w:rPr>
        <w:t>Н</w:t>
      </w:r>
      <w:r>
        <w:rPr>
          <w:rFonts w:ascii="Arial" w:hAnsi="Arial" w:cs="Arial"/>
          <w:sz w:val="22"/>
          <w:szCs w:val="22"/>
        </w:rPr>
        <w:t>УДЕ, Н</w:t>
      </w:r>
      <w:r>
        <w:rPr>
          <w:rFonts w:ascii="Arial" w:hAnsi="Arial" w:cs="Arial"/>
          <w:spacing w:val="-1"/>
          <w:sz w:val="22"/>
          <w:szCs w:val="22"/>
        </w:rPr>
        <w:t>А</w:t>
      </w:r>
      <w:r>
        <w:rPr>
          <w:rFonts w:ascii="Arial" w:hAnsi="Arial" w:cs="Arial"/>
          <w:sz w:val="22"/>
          <w:szCs w:val="22"/>
        </w:rPr>
        <w:t>ЧИ</w:t>
      </w:r>
      <w:r>
        <w:rPr>
          <w:rFonts w:ascii="Arial" w:hAnsi="Arial" w:cs="Arial"/>
          <w:spacing w:val="-1"/>
          <w:sz w:val="22"/>
          <w:szCs w:val="22"/>
        </w:rPr>
        <w:t>Н</w:t>
      </w:r>
      <w:r>
        <w:rPr>
          <w:rFonts w:ascii="Arial" w:hAnsi="Arial" w:cs="Arial"/>
          <w:sz w:val="22"/>
          <w:szCs w:val="22"/>
        </w:rPr>
        <w:t xml:space="preserve">, </w:t>
      </w:r>
      <w:r>
        <w:rPr>
          <w:rFonts w:ascii="Arial" w:hAnsi="Arial" w:cs="Arial"/>
          <w:spacing w:val="1"/>
          <w:sz w:val="22"/>
          <w:szCs w:val="22"/>
        </w:rPr>
        <w:t>Р</w:t>
      </w:r>
      <w:r>
        <w:rPr>
          <w:rFonts w:ascii="Arial" w:hAnsi="Arial" w:cs="Arial"/>
          <w:sz w:val="22"/>
          <w:szCs w:val="22"/>
        </w:rPr>
        <w:t xml:space="preserve">ОКОВИ, МЕСТО, </w:t>
      </w:r>
      <w:r>
        <w:rPr>
          <w:rFonts w:ascii="Arial" w:hAnsi="Arial" w:cs="Arial"/>
          <w:spacing w:val="-2"/>
          <w:sz w:val="22"/>
          <w:szCs w:val="22"/>
        </w:rPr>
        <w:t>В</w:t>
      </w:r>
      <w:r>
        <w:rPr>
          <w:rFonts w:ascii="Arial" w:hAnsi="Arial" w:cs="Arial"/>
          <w:spacing w:val="1"/>
          <w:sz w:val="22"/>
          <w:szCs w:val="22"/>
        </w:rPr>
        <w:t>Р</w:t>
      </w:r>
      <w:r>
        <w:rPr>
          <w:rFonts w:ascii="Arial" w:hAnsi="Arial" w:cs="Arial"/>
          <w:sz w:val="22"/>
          <w:szCs w:val="22"/>
        </w:rPr>
        <w:t>ЕМЕ И</w:t>
      </w:r>
      <w:r w:rsidR="00201D24">
        <w:rPr>
          <w:rFonts w:ascii="Arial" w:hAnsi="Arial" w:cs="Arial"/>
          <w:spacing w:val="-1"/>
          <w:sz w:val="22"/>
          <w:szCs w:val="22"/>
          <w:lang/>
        </w:rPr>
        <w:t xml:space="preserve"> </w:t>
      </w:r>
      <w:r>
        <w:rPr>
          <w:rFonts w:ascii="Arial" w:hAnsi="Arial" w:cs="Arial"/>
          <w:sz w:val="22"/>
          <w:szCs w:val="22"/>
        </w:rPr>
        <w:t>Н</w:t>
      </w:r>
      <w:r>
        <w:rPr>
          <w:rFonts w:ascii="Arial" w:hAnsi="Arial" w:cs="Arial"/>
          <w:spacing w:val="1"/>
          <w:sz w:val="22"/>
          <w:szCs w:val="22"/>
        </w:rPr>
        <w:t>А</w:t>
      </w:r>
      <w:r>
        <w:rPr>
          <w:rFonts w:ascii="Arial" w:hAnsi="Arial" w:cs="Arial"/>
          <w:sz w:val="22"/>
          <w:szCs w:val="22"/>
        </w:rPr>
        <w:t>ЧИН</w:t>
      </w:r>
      <w:r>
        <w:rPr>
          <w:rFonts w:ascii="Arial" w:hAnsi="Arial" w:cs="Arial"/>
          <w:spacing w:val="-1"/>
          <w:sz w:val="22"/>
          <w:szCs w:val="22"/>
        </w:rPr>
        <w:t xml:space="preserve"> </w:t>
      </w:r>
      <w:r>
        <w:rPr>
          <w:rFonts w:ascii="Arial" w:hAnsi="Arial" w:cs="Arial"/>
          <w:sz w:val="22"/>
          <w:szCs w:val="22"/>
        </w:rPr>
        <w:t>ОТВАРАЊА</w:t>
      </w:r>
      <w:r>
        <w:rPr>
          <w:rFonts w:ascii="Arial" w:hAnsi="Arial" w:cs="Arial"/>
          <w:spacing w:val="-1"/>
          <w:sz w:val="22"/>
          <w:szCs w:val="22"/>
        </w:rPr>
        <w:t xml:space="preserve"> </w:t>
      </w:r>
      <w:r>
        <w:rPr>
          <w:rFonts w:ascii="Arial" w:hAnsi="Arial" w:cs="Arial"/>
          <w:sz w:val="22"/>
          <w:szCs w:val="22"/>
        </w:rPr>
        <w:t>П</w:t>
      </w:r>
      <w:r>
        <w:rPr>
          <w:rFonts w:ascii="Arial" w:hAnsi="Arial" w:cs="Arial"/>
          <w:spacing w:val="1"/>
          <w:sz w:val="22"/>
          <w:szCs w:val="22"/>
        </w:rPr>
        <w:t>О</w:t>
      </w:r>
      <w:r>
        <w:rPr>
          <w:rFonts w:ascii="Arial" w:hAnsi="Arial" w:cs="Arial"/>
          <w:sz w:val="22"/>
          <w:szCs w:val="22"/>
        </w:rPr>
        <w:t>НУДА</w:t>
      </w:r>
    </w:p>
    <w:p w:rsidR="002766EE" w:rsidRDefault="002766EE" w:rsidP="002766EE">
      <w:pPr>
        <w:widowControl w:val="0"/>
        <w:autoSpaceDE w:val="0"/>
        <w:autoSpaceDN w:val="0"/>
        <w:adjustRightInd w:val="0"/>
        <w:ind w:left="142" w:right="-425"/>
        <w:rPr>
          <w:rFonts w:ascii="Arial" w:hAnsi="Arial" w:cs="Arial"/>
          <w:sz w:val="22"/>
          <w:szCs w:val="22"/>
        </w:rPr>
      </w:pPr>
    </w:p>
    <w:p w:rsidR="00DA7848" w:rsidRDefault="00DA7848" w:rsidP="00DA7848">
      <w:pPr>
        <w:widowControl w:val="0"/>
        <w:tabs>
          <w:tab w:val="left" w:pos="0"/>
        </w:tabs>
        <w:autoSpaceDE w:val="0"/>
        <w:autoSpaceDN w:val="0"/>
        <w:adjustRightInd w:val="0"/>
        <w:spacing w:before="29"/>
        <w:ind w:right="284"/>
        <w:jc w:val="both"/>
        <w:rPr>
          <w:color w:val="000000"/>
        </w:rPr>
      </w:pPr>
      <w:r>
        <w:rPr>
          <w:color w:val="000000"/>
        </w:rPr>
        <w:tab/>
        <w:t>На</w:t>
      </w:r>
      <w:r>
        <w:rPr>
          <w:color w:val="000000"/>
          <w:spacing w:val="17"/>
        </w:rPr>
        <w:t xml:space="preserve"> </w:t>
      </w:r>
      <w:r>
        <w:rPr>
          <w:color w:val="000000"/>
        </w:rPr>
        <w:t>о</w:t>
      </w:r>
      <w:r>
        <w:rPr>
          <w:color w:val="000000"/>
          <w:spacing w:val="-1"/>
        </w:rPr>
        <w:t>с</w:t>
      </w:r>
      <w:r>
        <w:rPr>
          <w:color w:val="000000"/>
          <w:spacing w:val="1"/>
        </w:rPr>
        <w:t>н</w:t>
      </w:r>
      <w:r>
        <w:rPr>
          <w:color w:val="000000"/>
        </w:rPr>
        <w:t>о</w:t>
      </w:r>
      <w:r>
        <w:rPr>
          <w:color w:val="000000"/>
          <w:spacing w:val="4"/>
        </w:rPr>
        <w:t>в</w:t>
      </w:r>
      <w:r>
        <w:rPr>
          <w:color w:val="000000"/>
        </w:rPr>
        <w:t>у</w:t>
      </w:r>
      <w:r>
        <w:rPr>
          <w:color w:val="000000"/>
          <w:spacing w:val="23"/>
        </w:rPr>
        <w:t xml:space="preserve"> </w:t>
      </w:r>
      <w:r>
        <w:rPr>
          <w:color w:val="000000"/>
          <w:spacing w:val="-1"/>
        </w:rPr>
        <w:t>ч</w:t>
      </w:r>
      <w:r>
        <w:rPr>
          <w:color w:val="000000"/>
          <w:spacing w:val="2"/>
        </w:rPr>
        <w:t>л</w:t>
      </w:r>
      <w:r>
        <w:rPr>
          <w:color w:val="000000"/>
          <w:spacing w:val="-1"/>
        </w:rPr>
        <w:t>а</w:t>
      </w:r>
      <w:r>
        <w:rPr>
          <w:color w:val="000000"/>
          <w:spacing w:val="1"/>
        </w:rPr>
        <w:t>н</w:t>
      </w:r>
      <w:r>
        <w:rPr>
          <w:color w:val="000000"/>
        </w:rPr>
        <w:t>а</w:t>
      </w:r>
      <w:r>
        <w:rPr>
          <w:color w:val="000000"/>
          <w:spacing w:val="27"/>
        </w:rPr>
        <w:t xml:space="preserve"> </w:t>
      </w:r>
      <w:r>
        <w:rPr>
          <w:color w:val="000000"/>
        </w:rPr>
        <w:t>61.</w:t>
      </w:r>
      <w:r>
        <w:rPr>
          <w:color w:val="000000"/>
          <w:spacing w:val="28"/>
        </w:rPr>
        <w:t xml:space="preserve"> </w:t>
      </w:r>
      <w:r>
        <w:rPr>
          <w:color w:val="000000"/>
          <w:spacing w:val="2"/>
        </w:rPr>
        <w:t>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27"/>
        </w:rPr>
        <w:t xml:space="preserve"> </w:t>
      </w:r>
      <w:r>
        <w:rPr>
          <w:color w:val="000000"/>
        </w:rPr>
        <w:t>о</w:t>
      </w:r>
      <w:r>
        <w:rPr>
          <w:color w:val="000000"/>
          <w:spacing w:val="28"/>
        </w:rPr>
        <w:t xml:space="preserve"> </w:t>
      </w:r>
      <w:r>
        <w:rPr>
          <w:color w:val="000000"/>
        </w:rPr>
        <w:t>ја</w:t>
      </w:r>
      <w:r>
        <w:rPr>
          <w:color w:val="000000"/>
          <w:spacing w:val="-1"/>
        </w:rPr>
        <w:t>в</w:t>
      </w:r>
      <w:r>
        <w:rPr>
          <w:color w:val="000000"/>
          <w:spacing w:val="1"/>
        </w:rPr>
        <w:t>ни</w:t>
      </w:r>
      <w:r>
        <w:rPr>
          <w:color w:val="000000"/>
        </w:rPr>
        <w:t>м</w:t>
      </w:r>
      <w:r>
        <w:rPr>
          <w:color w:val="000000"/>
          <w:spacing w:val="27"/>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w:t>
      </w:r>
      <w:r>
        <w:rPr>
          <w:color w:val="000000"/>
        </w:rPr>
        <w:t>а</w:t>
      </w:r>
      <w:r>
        <w:rPr>
          <w:color w:val="000000"/>
          <w:spacing w:val="27"/>
        </w:rPr>
        <w:t xml:space="preserve"> </w:t>
      </w:r>
      <w:r>
        <w:rPr>
          <w:color w:val="000000"/>
        </w:rPr>
        <w:t>(„С</w:t>
      </w:r>
      <w:r>
        <w:rPr>
          <w:color w:val="000000"/>
          <w:spacing w:val="2"/>
        </w:rPr>
        <w:t>л</w:t>
      </w:r>
      <w:r>
        <w:rPr>
          <w:color w:val="000000"/>
          <w:spacing w:val="-5"/>
        </w:rPr>
        <w:t>у</w:t>
      </w:r>
      <w:r>
        <w:rPr>
          <w:color w:val="000000"/>
        </w:rPr>
        <w:t>ж</w:t>
      </w:r>
      <w:r>
        <w:rPr>
          <w:color w:val="000000"/>
          <w:spacing w:val="2"/>
        </w:rPr>
        <w:t>б</w:t>
      </w:r>
      <w:r>
        <w:rPr>
          <w:color w:val="000000"/>
          <w:spacing w:val="-1"/>
        </w:rPr>
        <w:t>е</w:t>
      </w:r>
      <w:r>
        <w:rPr>
          <w:color w:val="000000"/>
          <w:spacing w:val="1"/>
        </w:rPr>
        <w:t>н</w:t>
      </w:r>
      <w:r>
        <w:rPr>
          <w:color w:val="000000"/>
        </w:rPr>
        <w:t>и</w:t>
      </w:r>
      <w:r>
        <w:rPr>
          <w:color w:val="000000"/>
          <w:spacing w:val="29"/>
        </w:rPr>
        <w:t xml:space="preserve"> </w:t>
      </w:r>
      <w:r>
        <w:rPr>
          <w:color w:val="000000"/>
        </w:rPr>
        <w:t>гл</w:t>
      </w:r>
      <w:r>
        <w:rPr>
          <w:color w:val="000000"/>
          <w:spacing w:val="-1"/>
        </w:rPr>
        <w:t>ас</w:t>
      </w:r>
      <w:r>
        <w:rPr>
          <w:color w:val="000000"/>
          <w:spacing w:val="1"/>
        </w:rPr>
        <w:t>ни</w:t>
      </w:r>
      <w:r>
        <w:rPr>
          <w:color w:val="000000"/>
        </w:rPr>
        <w:t>к</w:t>
      </w:r>
      <w:r>
        <w:rPr>
          <w:color w:val="000000"/>
          <w:spacing w:val="29"/>
        </w:rPr>
        <w:t xml:space="preserve"> </w:t>
      </w:r>
      <w:r>
        <w:rPr>
          <w:color w:val="000000"/>
          <w:spacing w:val="1"/>
        </w:rPr>
        <w:t>Р</w:t>
      </w:r>
      <w:r>
        <w:rPr>
          <w:color w:val="000000"/>
        </w:rPr>
        <w:t>С</w:t>
      </w:r>
      <w:r>
        <w:rPr>
          <w:color w:val="000000"/>
          <w:spacing w:val="-1"/>
        </w:rPr>
        <w:t>“</w:t>
      </w:r>
      <w:r>
        <w:rPr>
          <w:color w:val="000000"/>
        </w:rPr>
        <w:t xml:space="preserve">, број 124/12) </w:t>
      </w:r>
      <w:r>
        <w:rPr>
          <w:color w:val="000000"/>
          <w:spacing w:val="-1"/>
        </w:rPr>
        <w:t>ч</w:t>
      </w:r>
      <w:r>
        <w:rPr>
          <w:color w:val="000000"/>
        </w:rPr>
        <w:t>л</w:t>
      </w:r>
      <w:r>
        <w:rPr>
          <w:color w:val="000000"/>
          <w:spacing w:val="-1"/>
        </w:rPr>
        <w:t>а</w:t>
      </w:r>
      <w:r>
        <w:rPr>
          <w:color w:val="000000"/>
          <w:spacing w:val="3"/>
        </w:rPr>
        <w:t>н</w:t>
      </w:r>
      <w:r>
        <w:rPr>
          <w:color w:val="000000"/>
        </w:rPr>
        <w:t>а</w:t>
      </w:r>
      <w:r>
        <w:rPr>
          <w:color w:val="000000"/>
        </w:rPr>
        <w:tab/>
        <w:t>2. П</w:t>
      </w:r>
      <w:r>
        <w:rPr>
          <w:color w:val="000000"/>
          <w:spacing w:val="2"/>
        </w:rPr>
        <w:t>р</w:t>
      </w:r>
      <w:r>
        <w:rPr>
          <w:color w:val="000000"/>
          <w:spacing w:val="-1"/>
        </w:rPr>
        <w:t>а</w:t>
      </w:r>
      <w:r>
        <w:rPr>
          <w:color w:val="000000"/>
        </w:rPr>
        <w:t>вил</w:t>
      </w:r>
      <w:r>
        <w:rPr>
          <w:color w:val="000000"/>
          <w:spacing w:val="1"/>
        </w:rPr>
        <w:t>ник</w:t>
      </w:r>
      <w:r>
        <w:rPr>
          <w:color w:val="000000"/>
        </w:rPr>
        <w:t>а о об</w:t>
      </w:r>
      <w:r>
        <w:rPr>
          <w:color w:val="000000"/>
          <w:spacing w:val="-1"/>
        </w:rPr>
        <w:t>а</w:t>
      </w:r>
      <w:r>
        <w:rPr>
          <w:color w:val="000000"/>
        </w:rPr>
        <w:t>в</w:t>
      </w:r>
      <w:r>
        <w:rPr>
          <w:color w:val="000000"/>
          <w:spacing w:val="-1"/>
        </w:rPr>
        <w:t>е</w:t>
      </w:r>
      <w:r>
        <w:rPr>
          <w:color w:val="000000"/>
          <w:spacing w:val="1"/>
        </w:rPr>
        <w:t>зни</w:t>
      </w:r>
      <w:r>
        <w:rPr>
          <w:color w:val="000000"/>
        </w:rPr>
        <w:t>м</w:t>
      </w:r>
      <w:r>
        <w:rPr>
          <w:color w:val="000000"/>
        </w:rPr>
        <w:tab/>
        <w:t xml:space="preserve"> </w:t>
      </w:r>
      <w:r>
        <w:rPr>
          <w:color w:val="000000"/>
          <w:spacing w:val="-1"/>
        </w:rPr>
        <w:t>е</w:t>
      </w:r>
      <w:r>
        <w:rPr>
          <w:color w:val="000000"/>
        </w:rPr>
        <w:t>л</w:t>
      </w:r>
      <w:r>
        <w:rPr>
          <w:color w:val="000000"/>
          <w:spacing w:val="1"/>
        </w:rPr>
        <w:t>е</w:t>
      </w:r>
      <w:r>
        <w:rPr>
          <w:color w:val="000000"/>
          <w:spacing w:val="-1"/>
        </w:rPr>
        <w:t>ме</w:t>
      </w:r>
      <w:r>
        <w:rPr>
          <w:color w:val="000000"/>
          <w:spacing w:val="1"/>
        </w:rPr>
        <w:t>н</w:t>
      </w:r>
      <w:r>
        <w:rPr>
          <w:color w:val="000000"/>
        </w:rPr>
        <w:t>т</w:t>
      </w:r>
      <w:r>
        <w:rPr>
          <w:color w:val="000000"/>
          <w:spacing w:val="1"/>
        </w:rPr>
        <w:t>и</w:t>
      </w:r>
      <w:r>
        <w:rPr>
          <w:color w:val="000000"/>
          <w:spacing w:val="-1"/>
        </w:rPr>
        <w:t>м</w:t>
      </w:r>
      <w:r>
        <w:rPr>
          <w:color w:val="000000"/>
        </w:rPr>
        <w:t>а</w:t>
      </w:r>
      <w:r w:rsidR="002766EE">
        <w:rPr>
          <w:color w:val="000000"/>
        </w:rPr>
        <w:t xml:space="preserve"> </w:t>
      </w:r>
      <w:r>
        <w:rPr>
          <w:color w:val="000000"/>
          <w:spacing w:val="1"/>
        </w:rPr>
        <w:t>к</w:t>
      </w:r>
      <w:r>
        <w:rPr>
          <w:color w:val="000000"/>
        </w:rPr>
        <w:t>о</w:t>
      </w:r>
      <w:r>
        <w:rPr>
          <w:color w:val="000000"/>
          <w:spacing w:val="1"/>
        </w:rPr>
        <w:t>н</w:t>
      </w:r>
      <w:r>
        <w:rPr>
          <w:color w:val="000000"/>
          <w:spacing w:val="3"/>
        </w:rPr>
        <w:t>к</w:t>
      </w:r>
      <w:r>
        <w:rPr>
          <w:color w:val="000000"/>
          <w:spacing w:val="-5"/>
        </w:rPr>
        <w:t>у</w:t>
      </w:r>
      <w:r>
        <w:rPr>
          <w:color w:val="000000"/>
        </w:rPr>
        <w:t>р</w:t>
      </w:r>
      <w:r>
        <w:rPr>
          <w:color w:val="000000"/>
          <w:spacing w:val="-1"/>
        </w:rPr>
        <w:t>с</w:t>
      </w:r>
      <w:r>
        <w:rPr>
          <w:color w:val="000000"/>
          <w:spacing w:val="1"/>
        </w:rPr>
        <w:t>н</w:t>
      </w:r>
      <w:r>
        <w:rPr>
          <w:color w:val="000000"/>
        </w:rPr>
        <w:t>е 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spacing w:val="1"/>
        </w:rPr>
        <w:t>ци</w:t>
      </w:r>
      <w:r>
        <w:rPr>
          <w:color w:val="000000"/>
        </w:rPr>
        <w:t>је у отвор</w:t>
      </w:r>
      <w:r>
        <w:rPr>
          <w:color w:val="000000"/>
          <w:spacing w:val="-1"/>
        </w:rPr>
        <w:t>е</w:t>
      </w:r>
      <w:r>
        <w:rPr>
          <w:color w:val="000000"/>
          <w:spacing w:val="1"/>
        </w:rPr>
        <w:t>н</w:t>
      </w:r>
      <w:r>
        <w:rPr>
          <w:color w:val="000000"/>
        </w:rPr>
        <w:t xml:space="preserve">ом </w:t>
      </w:r>
      <w:r>
        <w:rPr>
          <w:color w:val="000000"/>
          <w:spacing w:val="1"/>
        </w:rPr>
        <w:t>п</w:t>
      </w:r>
      <w:r>
        <w:rPr>
          <w:color w:val="000000"/>
        </w:rPr>
        <w:t>о</w:t>
      </w:r>
      <w:r>
        <w:rPr>
          <w:color w:val="000000"/>
          <w:spacing w:val="-1"/>
        </w:rPr>
        <w:t>с</w:t>
      </w:r>
      <w:r>
        <w:rPr>
          <w:color w:val="000000"/>
          <w:spacing w:val="3"/>
        </w:rPr>
        <w:t>т</w:t>
      </w:r>
      <w:r>
        <w:rPr>
          <w:color w:val="000000"/>
          <w:spacing w:val="-5"/>
        </w:rPr>
        <w:t>у</w:t>
      </w:r>
      <w:r>
        <w:rPr>
          <w:color w:val="000000"/>
          <w:spacing w:val="1"/>
        </w:rPr>
        <w:t>п</w:t>
      </w:r>
      <w:r>
        <w:rPr>
          <w:color w:val="000000"/>
          <w:spacing w:val="3"/>
        </w:rPr>
        <w:t>к</w:t>
      </w:r>
      <w:r>
        <w:rPr>
          <w:color w:val="000000"/>
        </w:rPr>
        <w:t xml:space="preserve">у </w:t>
      </w:r>
      <w:r>
        <w:rPr>
          <w:color w:val="000000"/>
          <w:spacing w:val="14"/>
        </w:rPr>
        <w:t xml:space="preserve"> </w:t>
      </w:r>
      <w:r>
        <w:rPr>
          <w:color w:val="000000"/>
        </w:rPr>
        <w:t>(„С</w:t>
      </w:r>
      <w:r>
        <w:rPr>
          <w:color w:val="000000"/>
          <w:spacing w:val="2"/>
        </w:rPr>
        <w:t>л</w:t>
      </w:r>
      <w:r>
        <w:rPr>
          <w:color w:val="000000"/>
          <w:spacing w:val="-2"/>
        </w:rPr>
        <w:t>у</w:t>
      </w:r>
      <w:r>
        <w:rPr>
          <w:color w:val="000000"/>
        </w:rPr>
        <w:t>жб</w:t>
      </w:r>
      <w:r>
        <w:rPr>
          <w:color w:val="000000"/>
          <w:spacing w:val="-1"/>
        </w:rPr>
        <w:t>е</w:t>
      </w:r>
      <w:r>
        <w:rPr>
          <w:color w:val="000000"/>
          <w:spacing w:val="1"/>
        </w:rPr>
        <w:t>н</w:t>
      </w:r>
      <w:r>
        <w:rPr>
          <w:color w:val="000000"/>
        </w:rPr>
        <w:t xml:space="preserve">и </w:t>
      </w:r>
      <w:r>
        <w:rPr>
          <w:color w:val="000000"/>
          <w:spacing w:val="18"/>
        </w:rPr>
        <w:t xml:space="preserve"> </w:t>
      </w:r>
      <w:r>
        <w:rPr>
          <w:color w:val="000000"/>
        </w:rPr>
        <w:t>гл</w:t>
      </w:r>
      <w:r>
        <w:rPr>
          <w:color w:val="000000"/>
          <w:spacing w:val="-1"/>
        </w:rPr>
        <w:t>ас</w:t>
      </w:r>
      <w:r>
        <w:rPr>
          <w:color w:val="000000"/>
          <w:spacing w:val="1"/>
        </w:rPr>
        <w:t>ни</w:t>
      </w:r>
      <w:r>
        <w:rPr>
          <w:color w:val="000000"/>
        </w:rPr>
        <w:t xml:space="preserve">к </w:t>
      </w:r>
      <w:r>
        <w:rPr>
          <w:color w:val="000000"/>
          <w:spacing w:val="17"/>
        </w:rPr>
        <w:t xml:space="preserve"> </w:t>
      </w:r>
      <w:r>
        <w:rPr>
          <w:color w:val="000000"/>
          <w:spacing w:val="1"/>
        </w:rPr>
        <w:t>Р</w:t>
      </w:r>
      <w:r>
        <w:rPr>
          <w:color w:val="000000"/>
        </w:rPr>
        <w:t>С</w:t>
      </w:r>
      <w:r>
        <w:rPr>
          <w:color w:val="000000"/>
          <w:spacing w:val="-1"/>
        </w:rPr>
        <w:t>“</w:t>
      </w:r>
      <w:r>
        <w:rPr>
          <w:color w:val="000000"/>
        </w:rPr>
        <w:t xml:space="preserve">, </w:t>
      </w:r>
      <w:r>
        <w:rPr>
          <w:color w:val="000000"/>
          <w:spacing w:val="17"/>
        </w:rPr>
        <w:t xml:space="preserve"> </w:t>
      </w:r>
      <w:r>
        <w:rPr>
          <w:color w:val="000000"/>
          <w:spacing w:val="-2"/>
        </w:rPr>
        <w:t>б</w:t>
      </w:r>
      <w:r>
        <w:rPr>
          <w:color w:val="000000"/>
        </w:rPr>
        <w:t xml:space="preserve">рој </w:t>
      </w:r>
      <w:r>
        <w:rPr>
          <w:color w:val="000000"/>
          <w:spacing w:val="25"/>
        </w:rPr>
        <w:t xml:space="preserve"> </w:t>
      </w:r>
      <w:r>
        <w:rPr>
          <w:color w:val="000000"/>
        </w:rPr>
        <w:t>29/1</w:t>
      </w:r>
      <w:r>
        <w:rPr>
          <w:color w:val="000000"/>
          <w:spacing w:val="1"/>
        </w:rPr>
        <w:t>3</w:t>
      </w:r>
      <w:r>
        <w:rPr>
          <w:color w:val="000000"/>
        </w:rPr>
        <w:t>), и Од</w:t>
      </w:r>
      <w:r>
        <w:rPr>
          <w:color w:val="000000"/>
          <w:spacing w:val="2"/>
        </w:rPr>
        <w:t>л</w:t>
      </w:r>
      <w:r>
        <w:rPr>
          <w:color w:val="000000"/>
          <w:spacing w:val="-5"/>
        </w:rPr>
        <w:t>у</w:t>
      </w:r>
      <w:r>
        <w:rPr>
          <w:color w:val="000000"/>
          <w:spacing w:val="1"/>
        </w:rPr>
        <w:t>к</w:t>
      </w:r>
      <w:r>
        <w:rPr>
          <w:color w:val="000000"/>
        </w:rPr>
        <w:t>е</w:t>
      </w:r>
      <w:r>
        <w:rPr>
          <w:color w:val="000000"/>
          <w:spacing w:val="18"/>
        </w:rPr>
        <w:t xml:space="preserve"> </w:t>
      </w:r>
      <w:r>
        <w:rPr>
          <w:color w:val="000000"/>
        </w:rPr>
        <w:t>бр.</w:t>
      </w:r>
      <w:r>
        <w:rPr>
          <w:color w:val="000000"/>
          <w:spacing w:val="20"/>
        </w:rPr>
        <w:t xml:space="preserve"> 1211</w:t>
      </w:r>
      <w:r>
        <w:rPr>
          <w:color w:val="000000"/>
          <w:spacing w:val="19"/>
        </w:rPr>
        <w:t xml:space="preserve"> </w:t>
      </w:r>
      <w:r>
        <w:rPr>
          <w:color w:val="000000"/>
          <w:spacing w:val="2"/>
        </w:rPr>
        <w:t>о</w:t>
      </w:r>
      <w:r>
        <w:rPr>
          <w:color w:val="000000"/>
        </w:rPr>
        <w:t>д</w:t>
      </w:r>
      <w:r>
        <w:rPr>
          <w:color w:val="000000"/>
          <w:spacing w:val="20"/>
        </w:rPr>
        <w:t xml:space="preserve"> </w:t>
      </w:r>
      <w:r>
        <w:rPr>
          <w:color w:val="000000"/>
        </w:rPr>
        <w:t>28.08.2014.</w:t>
      </w:r>
      <w:r>
        <w:rPr>
          <w:color w:val="000000"/>
          <w:spacing w:val="19"/>
        </w:rPr>
        <w:t xml:space="preserve"> </w:t>
      </w:r>
      <w:r>
        <w:rPr>
          <w:color w:val="000000"/>
        </w:rPr>
        <w:t>год</w:t>
      </w:r>
      <w:r>
        <w:rPr>
          <w:color w:val="000000"/>
          <w:spacing w:val="1"/>
        </w:rPr>
        <w:t>ин</w:t>
      </w:r>
      <w:r>
        <w:rPr>
          <w:color w:val="000000"/>
        </w:rPr>
        <w:t>е</w:t>
      </w:r>
      <w:r>
        <w:rPr>
          <w:color w:val="000000"/>
          <w:spacing w:val="19"/>
        </w:rPr>
        <w:t xml:space="preserve"> </w:t>
      </w:r>
      <w:r>
        <w:rPr>
          <w:color w:val="000000"/>
        </w:rPr>
        <w:t>о</w:t>
      </w:r>
      <w:r>
        <w:rPr>
          <w:color w:val="000000"/>
          <w:spacing w:val="17"/>
        </w:rPr>
        <w:t xml:space="preserve"> </w:t>
      </w:r>
      <w:r>
        <w:rPr>
          <w:color w:val="000000"/>
          <w:spacing w:val="1"/>
        </w:rPr>
        <w:t>п</w:t>
      </w:r>
      <w:r>
        <w:rPr>
          <w:color w:val="000000"/>
        </w:rPr>
        <w:t>о</w:t>
      </w:r>
      <w:r>
        <w:rPr>
          <w:color w:val="000000"/>
          <w:spacing w:val="1"/>
        </w:rPr>
        <w:t>к</w:t>
      </w:r>
      <w:r>
        <w:rPr>
          <w:color w:val="000000"/>
        </w:rPr>
        <w:t>р</w:t>
      </w:r>
      <w:r>
        <w:rPr>
          <w:color w:val="000000"/>
          <w:spacing w:val="-1"/>
        </w:rPr>
        <w:t>е</w:t>
      </w:r>
      <w:r>
        <w:rPr>
          <w:color w:val="000000"/>
        </w:rPr>
        <w:t>т</w:t>
      </w:r>
      <w:r>
        <w:rPr>
          <w:color w:val="000000"/>
          <w:spacing w:val="-1"/>
        </w:rPr>
        <w:t>а</w:t>
      </w:r>
      <w:r>
        <w:rPr>
          <w:color w:val="000000"/>
          <w:spacing w:val="1"/>
        </w:rPr>
        <w:t>њ</w:t>
      </w:r>
      <w:r>
        <w:rPr>
          <w:color w:val="000000"/>
        </w:rPr>
        <w:t>у</w:t>
      </w:r>
      <w:r>
        <w:rPr>
          <w:color w:val="000000"/>
          <w:spacing w:val="14"/>
        </w:rPr>
        <w:t xml:space="preserve"> </w:t>
      </w:r>
      <w:r>
        <w:rPr>
          <w:color w:val="000000"/>
        </w:rPr>
        <w:t>отвор</w:t>
      </w:r>
      <w:r>
        <w:rPr>
          <w:color w:val="000000"/>
          <w:spacing w:val="1"/>
        </w:rPr>
        <w:t>ен</w:t>
      </w:r>
      <w:r>
        <w:rPr>
          <w:color w:val="000000"/>
        </w:rPr>
        <w:t>ог</w:t>
      </w:r>
      <w:r>
        <w:rPr>
          <w:color w:val="000000"/>
          <w:spacing w:val="19"/>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5"/>
        </w:rPr>
        <w:t>у</w:t>
      </w:r>
      <w:r>
        <w:rPr>
          <w:color w:val="000000"/>
          <w:spacing w:val="1"/>
        </w:rPr>
        <w:t>пк</w:t>
      </w:r>
      <w:r>
        <w:rPr>
          <w:color w:val="000000"/>
        </w:rPr>
        <w:t>а</w:t>
      </w:r>
      <w:r>
        <w:rPr>
          <w:color w:val="000000"/>
          <w:spacing w:val="18"/>
        </w:rPr>
        <w:t xml:space="preserve"> </w:t>
      </w:r>
      <w:r>
        <w:rPr>
          <w:color w:val="000000"/>
        </w:rPr>
        <w:t>ја</w:t>
      </w:r>
      <w:r>
        <w:rPr>
          <w:color w:val="000000"/>
          <w:spacing w:val="-1"/>
        </w:rPr>
        <w:t>в</w:t>
      </w:r>
      <w:r>
        <w:rPr>
          <w:color w:val="000000"/>
          <w:spacing w:val="1"/>
        </w:rPr>
        <w:t>н</w:t>
      </w:r>
      <w:r>
        <w:rPr>
          <w:color w:val="000000"/>
        </w:rPr>
        <w:t xml:space="preserve">е </w:t>
      </w:r>
      <w:r>
        <w:rPr>
          <w:color w:val="000000"/>
          <w:spacing w:val="1"/>
        </w:rPr>
        <w:t>н</w:t>
      </w:r>
      <w:r>
        <w:rPr>
          <w:color w:val="000000"/>
          <w:spacing w:val="-1"/>
        </w:rPr>
        <w:t>а</w:t>
      </w:r>
      <w:r>
        <w:rPr>
          <w:color w:val="000000"/>
        </w:rPr>
        <w:t>б</w:t>
      </w:r>
      <w:r>
        <w:rPr>
          <w:color w:val="000000"/>
          <w:spacing w:val="-1"/>
        </w:rPr>
        <w:t>а</w:t>
      </w:r>
      <w:r>
        <w:rPr>
          <w:color w:val="000000"/>
        </w:rPr>
        <w:t>вке ЈНД-В број 04/14 р</w:t>
      </w:r>
      <w:r>
        <w:rPr>
          <w:color w:val="000000"/>
          <w:spacing w:val="-1"/>
        </w:rPr>
        <w:t>а</w:t>
      </w:r>
      <w:r>
        <w:rPr>
          <w:color w:val="000000"/>
        </w:rPr>
        <w:t xml:space="preserve">ди </w:t>
      </w:r>
      <w:r>
        <w:rPr>
          <w:color w:val="000000"/>
          <w:spacing w:val="39"/>
        </w:rPr>
        <w:t xml:space="preserve"> </w:t>
      </w:r>
      <w:r>
        <w:rPr>
          <w:color w:val="000000"/>
          <w:spacing w:val="-1"/>
        </w:rPr>
        <w:t>с</w:t>
      </w:r>
      <w:r>
        <w:rPr>
          <w:color w:val="000000"/>
          <w:spacing w:val="1"/>
        </w:rPr>
        <w:t>к</w:t>
      </w:r>
      <w:r>
        <w:rPr>
          <w:color w:val="000000"/>
        </w:rPr>
        <w:t>л</w:t>
      </w:r>
      <w:r>
        <w:rPr>
          <w:color w:val="000000"/>
          <w:spacing w:val="-1"/>
        </w:rPr>
        <w:t>а</w:t>
      </w:r>
      <w:r>
        <w:rPr>
          <w:color w:val="000000"/>
          <w:spacing w:val="1"/>
        </w:rPr>
        <w:t>п</w:t>
      </w:r>
      <w:r>
        <w:rPr>
          <w:color w:val="000000"/>
          <w:spacing w:val="-1"/>
        </w:rPr>
        <w:t>а</w:t>
      </w:r>
      <w:r>
        <w:rPr>
          <w:color w:val="000000"/>
        </w:rPr>
        <w:t xml:space="preserve">ња  </w:t>
      </w:r>
      <w:r>
        <w:rPr>
          <w:color w:val="000000"/>
          <w:spacing w:val="-12"/>
        </w:rPr>
        <w:t xml:space="preserve"> </w:t>
      </w:r>
      <w:r>
        <w:rPr>
          <w:color w:val="000000"/>
          <w:spacing w:val="-5"/>
        </w:rPr>
        <w:t>у</w:t>
      </w:r>
      <w:r>
        <w:rPr>
          <w:color w:val="000000"/>
        </w:rPr>
        <w:t>гово</w:t>
      </w:r>
      <w:r>
        <w:rPr>
          <w:color w:val="000000"/>
          <w:spacing w:val="2"/>
        </w:rPr>
        <w:t>р</w:t>
      </w:r>
      <w:r>
        <w:rPr>
          <w:color w:val="000000"/>
        </w:rPr>
        <w:t xml:space="preserve">а  </w:t>
      </w:r>
      <w:r>
        <w:rPr>
          <w:color w:val="000000"/>
          <w:spacing w:val="-16"/>
        </w:rPr>
        <w:t xml:space="preserve"> </w:t>
      </w:r>
      <w:r>
        <w:rPr>
          <w:color w:val="000000"/>
        </w:rPr>
        <w:t xml:space="preserve">о </w:t>
      </w:r>
      <w:r>
        <w:rPr>
          <w:color w:val="000000"/>
          <w:spacing w:val="41"/>
        </w:rPr>
        <w:t xml:space="preserve"> </w:t>
      </w:r>
      <w:r>
        <w:rPr>
          <w:color w:val="000000"/>
          <w:spacing w:val="1"/>
        </w:rPr>
        <w:t>н</w:t>
      </w:r>
      <w:r>
        <w:rPr>
          <w:color w:val="000000"/>
          <w:spacing w:val="-1"/>
        </w:rPr>
        <w:t>а</w:t>
      </w:r>
      <w:r>
        <w:rPr>
          <w:color w:val="000000"/>
        </w:rPr>
        <w:t>б</w:t>
      </w:r>
      <w:r>
        <w:rPr>
          <w:color w:val="000000"/>
          <w:spacing w:val="-1"/>
        </w:rPr>
        <w:t>а</w:t>
      </w:r>
      <w:r>
        <w:rPr>
          <w:color w:val="000000"/>
        </w:rPr>
        <w:t xml:space="preserve">вци </w:t>
      </w:r>
      <w:r>
        <w:rPr>
          <w:color w:val="000000"/>
          <w:spacing w:val="38"/>
        </w:rPr>
        <w:t xml:space="preserve"> </w:t>
      </w:r>
      <w:r>
        <w:rPr>
          <w:color w:val="000000"/>
        </w:rPr>
        <w:t>о</w:t>
      </w:r>
      <w:r>
        <w:rPr>
          <w:color w:val="000000"/>
          <w:spacing w:val="1"/>
        </w:rPr>
        <w:t>п</w:t>
      </w:r>
      <w:r>
        <w:rPr>
          <w:color w:val="000000"/>
        </w:rPr>
        <w:t>р</w:t>
      </w:r>
      <w:r>
        <w:rPr>
          <w:color w:val="000000"/>
          <w:spacing w:val="-1"/>
        </w:rPr>
        <w:t>ем</w:t>
      </w:r>
      <w:r>
        <w:rPr>
          <w:color w:val="000000"/>
        </w:rPr>
        <w:t xml:space="preserve">е </w:t>
      </w:r>
      <w:r>
        <w:rPr>
          <w:color w:val="000000"/>
          <w:spacing w:val="34"/>
        </w:rPr>
        <w:t xml:space="preserve"> </w:t>
      </w:r>
      <w:r>
        <w:rPr>
          <w:color w:val="000000"/>
          <w:spacing w:val="1"/>
        </w:rPr>
        <w:t>з</w:t>
      </w:r>
      <w:r>
        <w:rPr>
          <w:color w:val="000000"/>
        </w:rPr>
        <w:t xml:space="preserve">а </w:t>
      </w:r>
      <w:r>
        <w:rPr>
          <w:color w:val="000000"/>
          <w:spacing w:val="39"/>
        </w:rPr>
        <w:t xml:space="preserve"> </w:t>
      </w:r>
      <w:r w:rsidR="00452467">
        <w:rPr>
          <w:color w:val="000000"/>
          <w:spacing w:val="-2"/>
        </w:rPr>
        <w:t>домаћинство</w:t>
      </w:r>
      <w:r>
        <w:rPr>
          <w:color w:val="000000"/>
        </w:rPr>
        <w:t>, 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14"/>
        </w:rPr>
        <w:t xml:space="preserve"> </w:t>
      </w:r>
      <w:r>
        <w:rPr>
          <w:color w:val="000000"/>
        </w:rPr>
        <w:t>Дом</w:t>
      </w:r>
      <w:r>
        <w:rPr>
          <w:color w:val="000000"/>
          <w:spacing w:val="15"/>
        </w:rPr>
        <w:t xml:space="preserve"> </w:t>
      </w:r>
      <w:r>
        <w:rPr>
          <w:color w:val="000000"/>
          <w:spacing w:val="-5"/>
        </w:rPr>
        <w:t>у</w:t>
      </w:r>
      <w:r>
        <w:rPr>
          <w:color w:val="000000"/>
          <w:spacing w:val="1"/>
        </w:rPr>
        <w:t>ч</w:t>
      </w:r>
      <w:r>
        <w:rPr>
          <w:color w:val="000000"/>
          <w:spacing w:val="-1"/>
        </w:rPr>
        <w:t>е</w:t>
      </w:r>
      <w:r>
        <w:rPr>
          <w:color w:val="000000"/>
          <w:spacing w:val="1"/>
        </w:rPr>
        <w:t>ник</w:t>
      </w:r>
      <w:r>
        <w:rPr>
          <w:color w:val="000000"/>
        </w:rPr>
        <w:t>а</w:t>
      </w:r>
      <w:r>
        <w:rPr>
          <w:color w:val="000000"/>
          <w:spacing w:val="11"/>
        </w:rPr>
        <w:t xml:space="preserve"> </w:t>
      </w:r>
      <w:r>
        <w:rPr>
          <w:color w:val="000000"/>
          <w:spacing w:val="-1"/>
        </w:rPr>
        <w:t>с</w:t>
      </w:r>
      <w:r>
        <w:rPr>
          <w:color w:val="000000"/>
        </w:rPr>
        <w:t>р</w:t>
      </w:r>
      <w:r>
        <w:rPr>
          <w:color w:val="000000"/>
          <w:spacing w:val="-1"/>
        </w:rPr>
        <w:t>е</w:t>
      </w:r>
      <w:r>
        <w:rPr>
          <w:color w:val="000000"/>
          <w:spacing w:val="2"/>
        </w:rPr>
        <w:t>д</w:t>
      </w:r>
      <w:r>
        <w:rPr>
          <w:color w:val="000000"/>
        </w:rPr>
        <w:t>њих</w:t>
      </w:r>
      <w:r>
        <w:rPr>
          <w:color w:val="000000"/>
          <w:spacing w:val="14"/>
        </w:rPr>
        <w:t xml:space="preserve"> </w:t>
      </w:r>
      <w:r>
        <w:rPr>
          <w:color w:val="000000"/>
        </w:rPr>
        <w:t>ш</w:t>
      </w:r>
      <w:r>
        <w:rPr>
          <w:color w:val="000000"/>
          <w:spacing w:val="1"/>
        </w:rPr>
        <w:t>к</w:t>
      </w:r>
      <w:r>
        <w:rPr>
          <w:color w:val="000000"/>
        </w:rPr>
        <w:t>ола</w:t>
      </w:r>
      <w:r>
        <w:rPr>
          <w:color w:val="000000"/>
          <w:spacing w:val="11"/>
        </w:rPr>
        <w:t xml:space="preserve"> </w:t>
      </w:r>
      <w:r>
        <w:rPr>
          <w:color w:val="000000"/>
        </w:rPr>
        <w:t>Ниш,</w:t>
      </w:r>
      <w:r>
        <w:rPr>
          <w:color w:val="000000"/>
          <w:spacing w:val="21"/>
        </w:rPr>
        <w:t xml:space="preserve"> </w:t>
      </w:r>
      <w:r>
        <w:rPr>
          <w:color w:val="000000"/>
        </w:rPr>
        <w:t>у</w:t>
      </w:r>
      <w:r>
        <w:rPr>
          <w:color w:val="000000"/>
          <w:spacing w:val="7"/>
        </w:rPr>
        <w:t xml:space="preserve"> </w:t>
      </w:r>
      <w:r>
        <w:rPr>
          <w:color w:val="000000"/>
          <w:spacing w:val="1"/>
        </w:rPr>
        <w:t>п</w:t>
      </w:r>
      <w:r>
        <w:rPr>
          <w:color w:val="000000"/>
        </w:rPr>
        <w:t>о</w:t>
      </w:r>
      <w:r>
        <w:rPr>
          <w:color w:val="000000"/>
          <w:spacing w:val="-1"/>
        </w:rPr>
        <w:t>с</w:t>
      </w:r>
      <w:r>
        <w:rPr>
          <w:color w:val="000000"/>
          <w:spacing w:val="5"/>
        </w:rPr>
        <w:t>т</w:t>
      </w:r>
      <w:r>
        <w:rPr>
          <w:color w:val="000000"/>
          <w:spacing w:val="-7"/>
        </w:rPr>
        <w:t>у</w:t>
      </w:r>
      <w:r>
        <w:rPr>
          <w:color w:val="000000"/>
          <w:spacing w:val="1"/>
        </w:rPr>
        <w:t>п</w:t>
      </w:r>
      <w:r>
        <w:rPr>
          <w:color w:val="000000"/>
          <w:spacing w:val="6"/>
        </w:rPr>
        <w:t>к</w:t>
      </w:r>
      <w:r>
        <w:rPr>
          <w:color w:val="000000"/>
        </w:rPr>
        <w:t>у</w:t>
      </w:r>
      <w:r>
        <w:rPr>
          <w:color w:val="000000"/>
          <w:spacing w:val="7"/>
        </w:rPr>
        <w:t xml:space="preserve"> </w:t>
      </w:r>
      <w:r>
        <w:rPr>
          <w:color w:val="000000"/>
        </w:rPr>
        <w:t>ја</w:t>
      </w:r>
      <w:r>
        <w:rPr>
          <w:color w:val="000000"/>
          <w:spacing w:val="-1"/>
        </w:rPr>
        <w:t>в</w:t>
      </w:r>
      <w:r>
        <w:rPr>
          <w:color w:val="000000"/>
          <w:spacing w:val="1"/>
        </w:rPr>
        <w:t>н</w:t>
      </w:r>
      <w:r>
        <w:rPr>
          <w:color w:val="000000"/>
        </w:rPr>
        <w:t>е</w:t>
      </w:r>
      <w:r>
        <w:rPr>
          <w:color w:val="000000"/>
          <w:spacing w:val="13"/>
        </w:rPr>
        <w:t xml:space="preserve"> </w:t>
      </w:r>
      <w:r>
        <w:rPr>
          <w:color w:val="000000"/>
          <w:spacing w:val="1"/>
        </w:rPr>
        <w:t>н</w:t>
      </w:r>
      <w:r>
        <w:rPr>
          <w:color w:val="000000"/>
          <w:spacing w:val="-1"/>
        </w:rPr>
        <w:t>а</w:t>
      </w:r>
      <w:r>
        <w:rPr>
          <w:color w:val="000000"/>
        </w:rPr>
        <w:t>б</w:t>
      </w:r>
      <w:r>
        <w:rPr>
          <w:color w:val="000000"/>
          <w:spacing w:val="-1"/>
        </w:rPr>
        <w:t>а</w:t>
      </w:r>
      <w:r>
        <w:rPr>
          <w:color w:val="000000"/>
        </w:rPr>
        <w:t xml:space="preserve">вке ЈНД-В број 04/14, </w:t>
      </w:r>
      <w:r>
        <w:rPr>
          <w:color w:val="000000"/>
          <w:spacing w:val="1"/>
        </w:rPr>
        <w:t>п</w:t>
      </w:r>
      <w:r>
        <w:rPr>
          <w:color w:val="000000"/>
        </w:rPr>
        <w:t>о</w:t>
      </w:r>
      <w:r>
        <w:rPr>
          <w:color w:val="000000"/>
          <w:spacing w:val="1"/>
        </w:rPr>
        <w:t>зи</w:t>
      </w:r>
      <w:r>
        <w:rPr>
          <w:color w:val="000000"/>
        </w:rPr>
        <w:t xml:space="preserve">ва </w:t>
      </w:r>
      <w:r>
        <w:rPr>
          <w:color w:val="000000"/>
          <w:spacing w:val="10"/>
        </w:rPr>
        <w:t xml:space="preserve"> </w:t>
      </w:r>
      <w:r>
        <w:rPr>
          <w:color w:val="000000"/>
          <w:spacing w:val="1"/>
        </w:rPr>
        <w:t>п</w:t>
      </w:r>
      <w:r>
        <w:rPr>
          <w:color w:val="000000"/>
          <w:spacing w:val="-2"/>
        </w:rPr>
        <w:t>о</w:t>
      </w:r>
      <w:r>
        <w:rPr>
          <w:color w:val="000000"/>
          <w:spacing w:val="3"/>
        </w:rPr>
        <w:t>н</w:t>
      </w:r>
      <w:r>
        <w:rPr>
          <w:color w:val="000000"/>
          <w:spacing w:val="-5"/>
        </w:rPr>
        <w:t>у</w:t>
      </w:r>
      <w:r>
        <w:rPr>
          <w:color w:val="000000"/>
        </w:rPr>
        <w:t>ђ</w:t>
      </w:r>
      <w:r>
        <w:rPr>
          <w:color w:val="000000"/>
          <w:spacing w:val="-2"/>
        </w:rPr>
        <w:t>а</w:t>
      </w:r>
      <w:r>
        <w:rPr>
          <w:color w:val="000000"/>
          <w:spacing w:val="1"/>
        </w:rPr>
        <w:t>ч</w:t>
      </w:r>
      <w:r>
        <w:rPr>
          <w:color w:val="000000"/>
        </w:rPr>
        <w:t xml:space="preserve">е </w:t>
      </w:r>
      <w:r>
        <w:rPr>
          <w:color w:val="000000"/>
          <w:spacing w:val="13"/>
        </w:rPr>
        <w:t xml:space="preserve"> </w:t>
      </w:r>
      <w:r>
        <w:rPr>
          <w:color w:val="000000"/>
        </w:rPr>
        <w:t xml:space="preserve">да </w:t>
      </w:r>
      <w:r>
        <w:rPr>
          <w:color w:val="000000"/>
          <w:spacing w:val="11"/>
        </w:rPr>
        <w:t xml:space="preserve"> </w:t>
      </w:r>
      <w:r>
        <w:rPr>
          <w:color w:val="000000"/>
          <w:spacing w:val="1"/>
        </w:rPr>
        <w:t>п</w:t>
      </w:r>
      <w:r>
        <w:rPr>
          <w:color w:val="000000"/>
        </w:rPr>
        <w:t>од</w:t>
      </w:r>
      <w:r>
        <w:rPr>
          <w:color w:val="000000"/>
          <w:spacing w:val="1"/>
        </w:rPr>
        <w:t>н</w:t>
      </w:r>
      <w:r>
        <w:rPr>
          <w:color w:val="000000"/>
          <w:spacing w:val="-1"/>
        </w:rPr>
        <w:t>е</w:t>
      </w:r>
      <w:r>
        <w:rPr>
          <w:color w:val="000000"/>
          <w:spacing w:val="1"/>
        </w:rPr>
        <w:t>с</w:t>
      </w:r>
      <w:r>
        <w:rPr>
          <w:color w:val="000000"/>
        </w:rPr>
        <w:t xml:space="preserve">у </w:t>
      </w:r>
      <w:r>
        <w:rPr>
          <w:color w:val="000000"/>
          <w:spacing w:val="7"/>
        </w:rPr>
        <w:t xml:space="preserve"> </w:t>
      </w:r>
      <w:r>
        <w:rPr>
          <w:color w:val="000000"/>
          <w:spacing w:val="1"/>
        </w:rPr>
        <w:t>пис</w:t>
      </w:r>
      <w:r>
        <w:rPr>
          <w:color w:val="000000"/>
          <w:spacing w:val="-1"/>
        </w:rPr>
        <w:t>а</w:t>
      </w:r>
      <w:r>
        <w:rPr>
          <w:color w:val="000000"/>
          <w:spacing w:val="3"/>
        </w:rPr>
        <w:t>н</w:t>
      </w:r>
      <w:r>
        <w:rPr>
          <w:color w:val="000000"/>
        </w:rPr>
        <w:t xml:space="preserve">у </w:t>
      </w:r>
      <w:r>
        <w:rPr>
          <w:color w:val="000000"/>
          <w:spacing w:val="7"/>
        </w:rPr>
        <w:t xml:space="preserve"> </w:t>
      </w:r>
      <w:r>
        <w:rPr>
          <w:color w:val="000000"/>
          <w:spacing w:val="3"/>
        </w:rPr>
        <w:t>п</w:t>
      </w:r>
      <w:r>
        <w:rPr>
          <w:color w:val="000000"/>
        </w:rPr>
        <w:t>о</w:t>
      </w:r>
      <w:r>
        <w:rPr>
          <w:color w:val="000000"/>
          <w:spacing w:val="3"/>
        </w:rPr>
        <w:t>н</w:t>
      </w:r>
      <w:r>
        <w:rPr>
          <w:color w:val="000000"/>
          <w:spacing w:val="-7"/>
        </w:rPr>
        <w:t>у</w:t>
      </w:r>
      <w:r>
        <w:rPr>
          <w:color w:val="000000"/>
          <w:spacing w:val="5"/>
        </w:rPr>
        <w:t>д</w:t>
      </w:r>
      <w:r>
        <w:rPr>
          <w:color w:val="000000"/>
        </w:rPr>
        <w:t xml:space="preserve">у </w:t>
      </w:r>
      <w:r>
        <w:rPr>
          <w:color w:val="000000"/>
          <w:spacing w:val="12"/>
        </w:rPr>
        <w:t xml:space="preserve"> </w:t>
      </w:r>
      <w:r>
        <w:rPr>
          <w:color w:val="000000"/>
        </w:rPr>
        <w:t xml:space="preserve">у </w:t>
      </w:r>
      <w:r>
        <w:rPr>
          <w:color w:val="000000"/>
          <w:spacing w:val="9"/>
        </w:rPr>
        <w:t xml:space="preserve"> </w:t>
      </w:r>
      <w:r>
        <w:rPr>
          <w:color w:val="000000"/>
        </w:rPr>
        <w:t>отво</w:t>
      </w:r>
      <w:r>
        <w:rPr>
          <w:color w:val="000000"/>
          <w:spacing w:val="7"/>
        </w:rPr>
        <w:t>р</w:t>
      </w:r>
      <w:r>
        <w:rPr>
          <w:color w:val="000000"/>
          <w:spacing w:val="-1"/>
        </w:rPr>
        <w:t>е</w:t>
      </w:r>
      <w:r>
        <w:rPr>
          <w:color w:val="000000"/>
          <w:spacing w:val="1"/>
        </w:rPr>
        <w:t>н</w:t>
      </w:r>
      <w:r>
        <w:rPr>
          <w:color w:val="000000"/>
        </w:rPr>
        <w:t xml:space="preserve">ом </w:t>
      </w:r>
      <w:r>
        <w:rPr>
          <w:color w:val="000000"/>
          <w:spacing w:val="12"/>
        </w:rPr>
        <w:t xml:space="preserve"> </w:t>
      </w:r>
      <w:r>
        <w:rPr>
          <w:color w:val="000000"/>
          <w:spacing w:val="3"/>
        </w:rPr>
        <w:t>п</w:t>
      </w:r>
      <w:r>
        <w:rPr>
          <w:color w:val="000000"/>
        </w:rPr>
        <w:t>о</w:t>
      </w:r>
      <w:r>
        <w:rPr>
          <w:color w:val="000000"/>
          <w:spacing w:val="-1"/>
        </w:rPr>
        <w:t>с</w:t>
      </w:r>
      <w:r>
        <w:rPr>
          <w:color w:val="000000"/>
          <w:spacing w:val="3"/>
        </w:rPr>
        <w:t>т</w:t>
      </w:r>
      <w:r>
        <w:rPr>
          <w:color w:val="000000"/>
          <w:spacing w:val="-5"/>
        </w:rPr>
        <w:t>у</w:t>
      </w:r>
      <w:r>
        <w:rPr>
          <w:color w:val="000000"/>
          <w:spacing w:val="1"/>
        </w:rPr>
        <w:t>п</w:t>
      </w:r>
      <w:r>
        <w:rPr>
          <w:color w:val="000000"/>
          <w:spacing w:val="3"/>
        </w:rPr>
        <w:t>к</w:t>
      </w:r>
      <w:r>
        <w:rPr>
          <w:color w:val="000000"/>
        </w:rPr>
        <w:t xml:space="preserve">у </w:t>
      </w:r>
      <w:r>
        <w:rPr>
          <w:color w:val="000000"/>
          <w:spacing w:val="9"/>
        </w:rPr>
        <w:t xml:space="preserve"> </w:t>
      </w:r>
      <w:r>
        <w:rPr>
          <w:color w:val="000000"/>
          <w:spacing w:val="3"/>
        </w:rPr>
        <w:t>ј</w:t>
      </w:r>
      <w:r>
        <w:rPr>
          <w:color w:val="000000"/>
          <w:spacing w:val="-1"/>
        </w:rPr>
        <w:t>а</w:t>
      </w:r>
      <w:r>
        <w:rPr>
          <w:color w:val="000000"/>
        </w:rPr>
        <w:t xml:space="preserve">вне </w:t>
      </w:r>
      <w:r>
        <w:rPr>
          <w:color w:val="000000"/>
          <w:spacing w:val="1"/>
        </w:rPr>
        <w:t>н</w:t>
      </w:r>
      <w:r>
        <w:rPr>
          <w:color w:val="000000"/>
          <w:spacing w:val="-1"/>
        </w:rPr>
        <w:t>а</w:t>
      </w:r>
      <w:r>
        <w:rPr>
          <w:color w:val="000000"/>
        </w:rPr>
        <w:t>б</w:t>
      </w:r>
      <w:r>
        <w:rPr>
          <w:color w:val="000000"/>
          <w:spacing w:val="-1"/>
        </w:rPr>
        <w:t>а</w:t>
      </w:r>
      <w:r>
        <w:rPr>
          <w:color w:val="000000"/>
        </w:rPr>
        <w:t xml:space="preserve">вке ЈНД-В број 04/14 </w:t>
      </w:r>
      <w:r>
        <w:rPr>
          <w:color w:val="000000"/>
          <w:spacing w:val="35"/>
        </w:rPr>
        <w:t xml:space="preserve"> </w:t>
      </w:r>
      <w:r>
        <w:rPr>
          <w:color w:val="000000"/>
        </w:rPr>
        <w:t>ч</w:t>
      </w:r>
      <w:r>
        <w:rPr>
          <w:color w:val="000000"/>
          <w:spacing w:val="1"/>
        </w:rPr>
        <w:t>и</w:t>
      </w:r>
      <w:r>
        <w:rPr>
          <w:color w:val="000000"/>
        </w:rPr>
        <w:t>ји</w:t>
      </w:r>
      <w:r>
        <w:rPr>
          <w:color w:val="000000"/>
          <w:spacing w:val="1"/>
        </w:rPr>
        <w:t xml:space="preserve"> </w:t>
      </w:r>
      <w:r>
        <w:rPr>
          <w:color w:val="000000"/>
        </w:rPr>
        <w:t>је</w:t>
      </w:r>
      <w:r>
        <w:rPr>
          <w:color w:val="000000"/>
          <w:spacing w:val="-3"/>
        </w:rPr>
        <w:t xml:space="preserve"> </w:t>
      </w:r>
      <w:r>
        <w:rPr>
          <w:color w:val="000000"/>
          <w:spacing w:val="1"/>
        </w:rPr>
        <w:t>п</w:t>
      </w:r>
      <w:r>
        <w:rPr>
          <w:color w:val="000000"/>
        </w:rPr>
        <w:t>р</w:t>
      </w:r>
      <w:r>
        <w:rPr>
          <w:color w:val="000000"/>
          <w:spacing w:val="-1"/>
        </w:rPr>
        <w:t>е</w:t>
      </w:r>
      <w:r>
        <w:rPr>
          <w:color w:val="000000"/>
        </w:rPr>
        <w:t>дм</w:t>
      </w:r>
      <w:r>
        <w:rPr>
          <w:color w:val="000000"/>
          <w:spacing w:val="-1"/>
        </w:rPr>
        <w:t>е</w:t>
      </w:r>
      <w:r>
        <w:rPr>
          <w:color w:val="000000"/>
        </w:rPr>
        <w:t xml:space="preserve">т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 xml:space="preserve"> </w:t>
      </w:r>
      <w:r>
        <w:rPr>
          <w:color w:val="000000"/>
        </w:rPr>
        <w:t>о</w:t>
      </w:r>
      <w:r>
        <w:rPr>
          <w:color w:val="000000"/>
          <w:spacing w:val="1"/>
        </w:rPr>
        <w:t>п</w:t>
      </w:r>
      <w:r>
        <w:rPr>
          <w:color w:val="000000"/>
        </w:rPr>
        <w:t>р</w:t>
      </w:r>
      <w:r>
        <w:rPr>
          <w:color w:val="000000"/>
          <w:spacing w:val="-1"/>
        </w:rPr>
        <w:t>е</w:t>
      </w:r>
      <w:r>
        <w:rPr>
          <w:color w:val="000000"/>
          <w:spacing w:val="1"/>
        </w:rPr>
        <w:t>м</w:t>
      </w:r>
      <w:r>
        <w:rPr>
          <w:color w:val="000000"/>
        </w:rPr>
        <w:t>е</w:t>
      </w:r>
      <w:r>
        <w:rPr>
          <w:color w:val="000000"/>
          <w:spacing w:val="-1"/>
        </w:rPr>
        <w:t xml:space="preserve"> </w:t>
      </w:r>
      <w:r>
        <w:rPr>
          <w:color w:val="000000"/>
          <w:spacing w:val="1"/>
        </w:rPr>
        <w:t>з</w:t>
      </w:r>
      <w:r>
        <w:rPr>
          <w:color w:val="000000"/>
        </w:rPr>
        <w:t>а</w:t>
      </w:r>
      <w:r>
        <w:rPr>
          <w:color w:val="000000"/>
          <w:spacing w:val="1"/>
        </w:rPr>
        <w:t xml:space="preserve"> </w:t>
      </w:r>
      <w:r w:rsidR="00C169A3">
        <w:rPr>
          <w:color w:val="000000"/>
          <w:spacing w:val="-5"/>
        </w:rPr>
        <w:t>домаћинство</w:t>
      </w:r>
      <w:r w:rsidR="003C29CB">
        <w:rPr>
          <w:color w:val="000000"/>
        </w:rPr>
        <w:t>, која се спроводи за партију.2 Опрема за кухињу.</w:t>
      </w:r>
    </w:p>
    <w:p w:rsidR="00201D24" w:rsidRPr="00201D24" w:rsidRDefault="00201D24" w:rsidP="00201D24">
      <w:pPr>
        <w:widowControl w:val="0"/>
        <w:tabs>
          <w:tab w:val="left" w:pos="0"/>
        </w:tabs>
        <w:autoSpaceDE w:val="0"/>
        <w:autoSpaceDN w:val="0"/>
        <w:adjustRightInd w:val="0"/>
        <w:spacing w:before="29"/>
        <w:ind w:right="284"/>
        <w:jc w:val="both"/>
        <w:rPr>
          <w:color w:val="000000"/>
          <w:lang/>
        </w:rPr>
      </w:pPr>
      <w:r w:rsidRPr="00201D24">
        <w:rPr>
          <w:color w:val="000000"/>
        </w:rPr>
        <w:tab/>
        <w:t>На</w:t>
      </w:r>
      <w:r w:rsidRPr="00201D24">
        <w:rPr>
          <w:color w:val="000000"/>
          <w:spacing w:val="17"/>
        </w:rPr>
        <w:t xml:space="preserve"> </w:t>
      </w:r>
      <w:r w:rsidRPr="00201D24">
        <w:rPr>
          <w:color w:val="000000"/>
        </w:rPr>
        <w:t>о</w:t>
      </w:r>
      <w:r w:rsidRPr="00201D24">
        <w:rPr>
          <w:color w:val="000000"/>
          <w:spacing w:val="-1"/>
        </w:rPr>
        <w:t>с</w:t>
      </w:r>
      <w:r w:rsidRPr="00201D24">
        <w:rPr>
          <w:color w:val="000000"/>
          <w:spacing w:val="1"/>
        </w:rPr>
        <w:t>н</w:t>
      </w:r>
      <w:r w:rsidRPr="00201D24">
        <w:rPr>
          <w:color w:val="000000"/>
        </w:rPr>
        <w:t>о</w:t>
      </w:r>
      <w:r w:rsidRPr="00201D24">
        <w:rPr>
          <w:color w:val="000000"/>
          <w:spacing w:val="4"/>
        </w:rPr>
        <w:t>в</w:t>
      </w:r>
      <w:r w:rsidRPr="00201D24">
        <w:rPr>
          <w:color w:val="000000"/>
        </w:rPr>
        <w:t>у</w:t>
      </w:r>
      <w:r w:rsidRPr="00201D24">
        <w:rPr>
          <w:color w:val="000000"/>
          <w:spacing w:val="23"/>
        </w:rPr>
        <w:t xml:space="preserve"> </w:t>
      </w:r>
      <w:r w:rsidRPr="00201D24">
        <w:rPr>
          <w:color w:val="000000"/>
          <w:spacing w:val="-1"/>
        </w:rPr>
        <w:t>ч</w:t>
      </w:r>
      <w:r w:rsidRPr="00201D24">
        <w:rPr>
          <w:color w:val="000000"/>
          <w:spacing w:val="2"/>
        </w:rPr>
        <w:t>л</w:t>
      </w:r>
      <w:r w:rsidRPr="00201D24">
        <w:rPr>
          <w:color w:val="000000"/>
          <w:spacing w:val="-1"/>
        </w:rPr>
        <w:t>а</w:t>
      </w:r>
      <w:r w:rsidRPr="00201D24">
        <w:rPr>
          <w:color w:val="000000"/>
          <w:spacing w:val="1"/>
        </w:rPr>
        <w:t>н</w:t>
      </w:r>
      <w:r w:rsidRPr="00201D24">
        <w:rPr>
          <w:color w:val="000000"/>
        </w:rPr>
        <w:t>а</w:t>
      </w:r>
      <w:r w:rsidRPr="00201D24">
        <w:rPr>
          <w:color w:val="000000"/>
          <w:lang/>
        </w:rPr>
        <w:t xml:space="preserve"> 55</w:t>
      </w:r>
      <w:r w:rsidRPr="00201D24">
        <w:rPr>
          <w:color w:val="000000"/>
        </w:rPr>
        <w:t>.</w:t>
      </w:r>
      <w:r w:rsidRPr="00201D24">
        <w:rPr>
          <w:color w:val="000000"/>
          <w:lang/>
        </w:rPr>
        <w:t xml:space="preserve"> ст. 1 тачка 2, чл. 57 и чл. 60 ст. 1. тачка 2.  </w:t>
      </w:r>
      <w:r w:rsidRPr="00201D24">
        <w:rPr>
          <w:color w:val="000000"/>
          <w:spacing w:val="28"/>
        </w:rPr>
        <w:t xml:space="preserve"> </w:t>
      </w:r>
      <w:r w:rsidRPr="00201D24">
        <w:rPr>
          <w:color w:val="000000"/>
          <w:spacing w:val="2"/>
        </w:rPr>
        <w:t>З</w:t>
      </w:r>
      <w:r w:rsidRPr="00201D24">
        <w:rPr>
          <w:color w:val="000000"/>
          <w:spacing w:val="-1"/>
        </w:rPr>
        <w:t>а</w:t>
      </w:r>
      <w:r w:rsidRPr="00201D24">
        <w:rPr>
          <w:color w:val="000000"/>
          <w:spacing w:val="1"/>
        </w:rPr>
        <w:t>к</w:t>
      </w:r>
      <w:r w:rsidRPr="00201D24">
        <w:rPr>
          <w:color w:val="000000"/>
        </w:rPr>
        <w:t>о</w:t>
      </w:r>
      <w:r w:rsidRPr="00201D24">
        <w:rPr>
          <w:color w:val="000000"/>
          <w:spacing w:val="1"/>
        </w:rPr>
        <w:t>н</w:t>
      </w:r>
      <w:r w:rsidRPr="00201D24">
        <w:rPr>
          <w:color w:val="000000"/>
        </w:rPr>
        <w:t>а</w:t>
      </w:r>
      <w:r w:rsidRPr="00201D24">
        <w:rPr>
          <w:color w:val="000000"/>
          <w:spacing w:val="27"/>
        </w:rPr>
        <w:t xml:space="preserve"> </w:t>
      </w:r>
      <w:r w:rsidRPr="00201D24">
        <w:rPr>
          <w:color w:val="000000"/>
        </w:rPr>
        <w:t>о</w:t>
      </w:r>
      <w:r w:rsidRPr="00201D24">
        <w:rPr>
          <w:color w:val="000000"/>
          <w:spacing w:val="28"/>
        </w:rPr>
        <w:t xml:space="preserve"> </w:t>
      </w:r>
      <w:r w:rsidRPr="00201D24">
        <w:rPr>
          <w:color w:val="000000"/>
        </w:rPr>
        <w:t>ја</w:t>
      </w:r>
      <w:r w:rsidRPr="00201D24">
        <w:rPr>
          <w:color w:val="000000"/>
          <w:spacing w:val="-1"/>
        </w:rPr>
        <w:t>в</w:t>
      </w:r>
      <w:r w:rsidRPr="00201D24">
        <w:rPr>
          <w:color w:val="000000"/>
          <w:spacing w:val="1"/>
        </w:rPr>
        <w:t>ни</w:t>
      </w:r>
      <w:r w:rsidRPr="00201D24">
        <w:rPr>
          <w:color w:val="000000"/>
        </w:rPr>
        <w:t>м</w:t>
      </w:r>
      <w:r w:rsidRPr="00201D24">
        <w:rPr>
          <w:color w:val="000000"/>
          <w:spacing w:val="27"/>
        </w:rPr>
        <w:t xml:space="preserve"> </w:t>
      </w:r>
      <w:r w:rsidRPr="00201D24">
        <w:rPr>
          <w:color w:val="000000"/>
          <w:spacing w:val="1"/>
        </w:rPr>
        <w:t>н</w:t>
      </w:r>
      <w:r w:rsidRPr="00201D24">
        <w:rPr>
          <w:color w:val="000000"/>
          <w:spacing w:val="-1"/>
        </w:rPr>
        <w:t>а</w:t>
      </w:r>
      <w:r w:rsidRPr="00201D24">
        <w:rPr>
          <w:color w:val="000000"/>
        </w:rPr>
        <w:t>б</w:t>
      </w:r>
      <w:r w:rsidRPr="00201D24">
        <w:rPr>
          <w:color w:val="000000"/>
          <w:spacing w:val="-1"/>
        </w:rPr>
        <w:t>а</w:t>
      </w:r>
      <w:r w:rsidRPr="00201D24">
        <w:rPr>
          <w:color w:val="000000"/>
        </w:rPr>
        <w:t>вка</w:t>
      </w:r>
      <w:r w:rsidRPr="00201D24">
        <w:rPr>
          <w:color w:val="000000"/>
          <w:spacing w:val="-1"/>
        </w:rPr>
        <w:t>м</w:t>
      </w:r>
      <w:r w:rsidRPr="00201D24">
        <w:rPr>
          <w:color w:val="000000"/>
        </w:rPr>
        <w:t>а</w:t>
      </w:r>
      <w:r w:rsidRPr="00201D24">
        <w:rPr>
          <w:color w:val="000000"/>
          <w:spacing w:val="27"/>
        </w:rPr>
        <w:t xml:space="preserve"> </w:t>
      </w:r>
      <w:r w:rsidRPr="00201D24">
        <w:rPr>
          <w:color w:val="000000"/>
        </w:rPr>
        <w:t>(„С</w:t>
      </w:r>
      <w:r w:rsidRPr="00201D24">
        <w:rPr>
          <w:color w:val="000000"/>
          <w:spacing w:val="2"/>
        </w:rPr>
        <w:t>л</w:t>
      </w:r>
      <w:r w:rsidRPr="00201D24">
        <w:rPr>
          <w:color w:val="000000"/>
          <w:spacing w:val="-5"/>
        </w:rPr>
        <w:t>у</w:t>
      </w:r>
      <w:r w:rsidRPr="00201D24">
        <w:rPr>
          <w:color w:val="000000"/>
        </w:rPr>
        <w:t>ж</w:t>
      </w:r>
      <w:r w:rsidRPr="00201D24">
        <w:rPr>
          <w:color w:val="000000"/>
          <w:spacing w:val="2"/>
        </w:rPr>
        <w:t>б</w:t>
      </w:r>
      <w:r w:rsidRPr="00201D24">
        <w:rPr>
          <w:color w:val="000000"/>
          <w:spacing w:val="-1"/>
        </w:rPr>
        <w:t>е</w:t>
      </w:r>
      <w:r w:rsidRPr="00201D24">
        <w:rPr>
          <w:color w:val="000000"/>
          <w:spacing w:val="1"/>
        </w:rPr>
        <w:t>н</w:t>
      </w:r>
      <w:r w:rsidRPr="00201D24">
        <w:rPr>
          <w:color w:val="000000"/>
        </w:rPr>
        <w:t>и</w:t>
      </w:r>
      <w:r w:rsidRPr="00201D24">
        <w:rPr>
          <w:color w:val="000000"/>
          <w:spacing w:val="29"/>
        </w:rPr>
        <w:t xml:space="preserve"> </w:t>
      </w:r>
      <w:r w:rsidRPr="00201D24">
        <w:rPr>
          <w:color w:val="000000"/>
        </w:rPr>
        <w:t>гл</w:t>
      </w:r>
      <w:r w:rsidRPr="00201D24">
        <w:rPr>
          <w:color w:val="000000"/>
          <w:spacing w:val="-1"/>
        </w:rPr>
        <w:t>ас</w:t>
      </w:r>
      <w:r w:rsidRPr="00201D24">
        <w:rPr>
          <w:color w:val="000000"/>
          <w:spacing w:val="1"/>
        </w:rPr>
        <w:t>ни</w:t>
      </w:r>
      <w:r w:rsidRPr="00201D24">
        <w:rPr>
          <w:color w:val="000000"/>
        </w:rPr>
        <w:t>к</w:t>
      </w:r>
      <w:r w:rsidRPr="00201D24">
        <w:rPr>
          <w:color w:val="000000"/>
          <w:spacing w:val="29"/>
        </w:rPr>
        <w:t xml:space="preserve"> </w:t>
      </w:r>
      <w:r w:rsidRPr="00201D24">
        <w:rPr>
          <w:color w:val="000000"/>
          <w:spacing w:val="1"/>
        </w:rPr>
        <w:t>Р</w:t>
      </w:r>
      <w:r w:rsidRPr="00201D24">
        <w:rPr>
          <w:color w:val="000000"/>
        </w:rPr>
        <w:t>С</w:t>
      </w:r>
      <w:r w:rsidRPr="00201D24">
        <w:rPr>
          <w:color w:val="000000"/>
          <w:spacing w:val="-1"/>
        </w:rPr>
        <w:t>“</w:t>
      </w:r>
      <w:r w:rsidRPr="00201D24">
        <w:rPr>
          <w:color w:val="000000"/>
        </w:rPr>
        <w:t xml:space="preserve">, број 124/12) </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p>
    <w:p w:rsidR="00201D24" w:rsidRPr="00201D24" w:rsidRDefault="00201D24" w:rsidP="00201D24">
      <w:pPr>
        <w:widowControl w:val="0"/>
        <w:tabs>
          <w:tab w:val="left" w:pos="0"/>
        </w:tabs>
        <w:autoSpaceDE w:val="0"/>
        <w:autoSpaceDN w:val="0"/>
        <w:adjustRightInd w:val="0"/>
        <w:spacing w:before="29"/>
        <w:ind w:right="284"/>
        <w:jc w:val="center"/>
        <w:rPr>
          <w:b/>
          <w:color w:val="000000"/>
          <w:lang/>
        </w:rPr>
      </w:pPr>
      <w:r w:rsidRPr="00201D24">
        <w:rPr>
          <w:b/>
          <w:color w:val="000000"/>
          <w:lang/>
        </w:rPr>
        <w:t>ДОМ УЧЕНИКА СРЕДЊИХ ШКОЛА</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r w:rsidRPr="00201D24">
        <w:rPr>
          <w:color w:val="000000"/>
          <w:lang/>
        </w:rPr>
        <w:t>Ниш, ул. Косовке девојке бр. 6</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r w:rsidRPr="00201D24">
        <w:rPr>
          <w:color w:val="000000"/>
          <w:lang/>
        </w:rPr>
        <w:t>објављује</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p>
    <w:p w:rsidR="00201D24" w:rsidRPr="00201D24" w:rsidRDefault="00201D24" w:rsidP="00201D24">
      <w:pPr>
        <w:widowControl w:val="0"/>
        <w:tabs>
          <w:tab w:val="left" w:pos="0"/>
        </w:tabs>
        <w:autoSpaceDE w:val="0"/>
        <w:autoSpaceDN w:val="0"/>
        <w:adjustRightInd w:val="0"/>
        <w:spacing w:before="29"/>
        <w:ind w:right="284"/>
        <w:jc w:val="center"/>
        <w:rPr>
          <w:b/>
          <w:color w:val="000000"/>
          <w:lang/>
        </w:rPr>
      </w:pPr>
      <w:r w:rsidRPr="00201D24">
        <w:rPr>
          <w:b/>
          <w:color w:val="000000"/>
          <w:lang/>
        </w:rPr>
        <w:t>ПОЗИВ</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r w:rsidRPr="00201D24">
        <w:rPr>
          <w:color w:val="000000"/>
          <w:lang/>
        </w:rPr>
        <w:t>За подношење понуда у отвореном поступку јавне набавке ЈНДВ 04/14 чији је предмет набавка опреме за домаћинство, која се спроводи за партију 2 – Опрема за кухињу</w:t>
      </w:r>
    </w:p>
    <w:p w:rsidR="00201D24" w:rsidRPr="00201D24" w:rsidRDefault="00201D24" w:rsidP="00201D24">
      <w:pPr>
        <w:widowControl w:val="0"/>
        <w:tabs>
          <w:tab w:val="left" w:pos="0"/>
        </w:tabs>
        <w:autoSpaceDE w:val="0"/>
        <w:autoSpaceDN w:val="0"/>
        <w:adjustRightInd w:val="0"/>
        <w:spacing w:before="29"/>
        <w:ind w:right="284"/>
        <w:jc w:val="center"/>
        <w:rPr>
          <w:color w:val="000000"/>
          <w:lang/>
        </w:rPr>
      </w:pP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 xml:space="preserve">Назив, адреса, интернет страница Наручиоца: Дом ученика среедњих школа, ул. Косовке девојек бр. 6, 18000 Ниш, </w:t>
      </w:r>
      <w:hyperlink r:id="rId10" w:history="1">
        <w:r w:rsidRPr="00201D24">
          <w:rPr>
            <w:rStyle w:val="Hyperlink"/>
            <w:rFonts w:ascii="Times New Roman" w:hAnsi="Times New Roman"/>
            <w:sz w:val="24"/>
            <w:szCs w:val="24"/>
            <w:lang/>
          </w:rPr>
          <w:t>www.domucenikasrednjihskolanis.rs</w:t>
        </w:r>
      </w:hyperlink>
      <w:r w:rsidRPr="00201D24">
        <w:rPr>
          <w:rFonts w:ascii="Times New Roman" w:hAnsi="Times New Roman"/>
          <w:color w:val="000000"/>
          <w:sz w:val="24"/>
          <w:szCs w:val="24"/>
          <w:lang/>
        </w:rPr>
        <w:t xml:space="preserve"> </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rPr>
        <w:t>Врста Наручиоца: Установа.</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Врста поступка јавне набавке: јавна набавка велике вредности – отворени поступак</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 xml:space="preserve">Врста предмета јавне набавке: Добра: </w:t>
      </w:r>
      <w:r w:rsidRPr="00201D24">
        <w:rPr>
          <w:rFonts w:ascii="Times New Roman" w:hAnsi="Times New Roman"/>
          <w:color w:val="000000"/>
          <w:spacing w:val="1"/>
          <w:sz w:val="24"/>
          <w:szCs w:val="24"/>
        </w:rPr>
        <w:t>3</w:t>
      </w:r>
      <w:r w:rsidRPr="00201D24">
        <w:rPr>
          <w:rFonts w:ascii="Times New Roman" w:hAnsi="Times New Roman"/>
          <w:color w:val="000000"/>
          <w:spacing w:val="-1"/>
          <w:sz w:val="24"/>
          <w:szCs w:val="24"/>
        </w:rPr>
        <w:t>93</w:t>
      </w:r>
      <w:r w:rsidRPr="00201D24">
        <w:rPr>
          <w:rFonts w:ascii="Times New Roman" w:hAnsi="Times New Roman"/>
          <w:color w:val="000000"/>
          <w:spacing w:val="1"/>
          <w:sz w:val="24"/>
          <w:szCs w:val="24"/>
        </w:rPr>
        <w:t>1</w:t>
      </w:r>
      <w:r w:rsidRPr="00201D24">
        <w:rPr>
          <w:rFonts w:ascii="Times New Roman" w:hAnsi="Times New Roman"/>
          <w:color w:val="000000"/>
          <w:spacing w:val="-1"/>
          <w:sz w:val="24"/>
          <w:szCs w:val="24"/>
        </w:rPr>
        <w:t>00</w:t>
      </w:r>
      <w:r w:rsidRPr="00201D24">
        <w:rPr>
          <w:rFonts w:ascii="Times New Roman" w:hAnsi="Times New Roman"/>
          <w:color w:val="000000"/>
          <w:spacing w:val="1"/>
          <w:sz w:val="24"/>
          <w:szCs w:val="24"/>
        </w:rPr>
        <w:t>0</w:t>
      </w:r>
      <w:r w:rsidRPr="00201D24">
        <w:rPr>
          <w:rFonts w:ascii="Times New Roman" w:hAnsi="Times New Roman"/>
          <w:color w:val="000000"/>
          <w:spacing w:val="2"/>
          <w:sz w:val="24"/>
          <w:szCs w:val="24"/>
        </w:rPr>
        <w:t>0-</w:t>
      </w:r>
      <w:r w:rsidRPr="00201D24">
        <w:rPr>
          <w:rFonts w:ascii="Times New Roman" w:hAnsi="Times New Roman"/>
          <w:color w:val="000000"/>
          <w:spacing w:val="-7"/>
          <w:sz w:val="24"/>
          <w:szCs w:val="24"/>
        </w:rPr>
        <w:t>у</w:t>
      </w:r>
      <w:r w:rsidRPr="00201D24">
        <w:rPr>
          <w:rFonts w:ascii="Times New Roman" w:hAnsi="Times New Roman"/>
          <w:color w:val="000000"/>
          <w:sz w:val="24"/>
          <w:szCs w:val="24"/>
        </w:rPr>
        <w:t>го</w:t>
      </w:r>
      <w:r w:rsidRPr="00201D24">
        <w:rPr>
          <w:rFonts w:ascii="Times New Roman" w:hAnsi="Times New Roman"/>
          <w:color w:val="000000"/>
          <w:spacing w:val="-1"/>
          <w:sz w:val="24"/>
          <w:szCs w:val="24"/>
        </w:rPr>
        <w:t>с</w:t>
      </w:r>
      <w:r w:rsidRPr="00201D24">
        <w:rPr>
          <w:rFonts w:ascii="Times New Roman" w:hAnsi="Times New Roman"/>
          <w:color w:val="000000"/>
          <w:sz w:val="24"/>
          <w:szCs w:val="24"/>
        </w:rPr>
        <w:t>т</w:t>
      </w:r>
      <w:r w:rsidRPr="00201D24">
        <w:rPr>
          <w:rFonts w:ascii="Times New Roman" w:hAnsi="Times New Roman"/>
          <w:color w:val="000000"/>
          <w:spacing w:val="1"/>
          <w:sz w:val="24"/>
          <w:szCs w:val="24"/>
        </w:rPr>
        <w:t>и</w:t>
      </w:r>
      <w:r w:rsidRPr="00201D24">
        <w:rPr>
          <w:rFonts w:ascii="Times New Roman" w:hAnsi="Times New Roman"/>
          <w:color w:val="000000"/>
          <w:sz w:val="24"/>
          <w:szCs w:val="24"/>
        </w:rPr>
        <w:t>т</w:t>
      </w:r>
      <w:r w:rsidRPr="00201D24">
        <w:rPr>
          <w:rFonts w:ascii="Times New Roman" w:hAnsi="Times New Roman"/>
          <w:color w:val="000000"/>
          <w:spacing w:val="-1"/>
          <w:sz w:val="24"/>
          <w:szCs w:val="24"/>
        </w:rPr>
        <w:t>е</w:t>
      </w:r>
      <w:r w:rsidRPr="00201D24">
        <w:rPr>
          <w:rFonts w:ascii="Times New Roman" w:hAnsi="Times New Roman"/>
          <w:color w:val="000000"/>
          <w:sz w:val="24"/>
          <w:szCs w:val="24"/>
        </w:rPr>
        <w:t>љ</w:t>
      </w:r>
      <w:r w:rsidRPr="00201D24">
        <w:rPr>
          <w:rFonts w:ascii="Times New Roman" w:hAnsi="Times New Roman"/>
          <w:color w:val="000000"/>
          <w:spacing w:val="-1"/>
          <w:sz w:val="24"/>
          <w:szCs w:val="24"/>
        </w:rPr>
        <w:t>с</w:t>
      </w:r>
      <w:r w:rsidRPr="00201D24">
        <w:rPr>
          <w:rFonts w:ascii="Times New Roman" w:hAnsi="Times New Roman"/>
          <w:color w:val="000000"/>
          <w:spacing w:val="1"/>
          <w:sz w:val="24"/>
          <w:szCs w:val="24"/>
        </w:rPr>
        <w:t>к</w:t>
      </w:r>
      <w:r w:rsidRPr="00201D24">
        <w:rPr>
          <w:rFonts w:ascii="Times New Roman" w:hAnsi="Times New Roman"/>
          <w:color w:val="000000"/>
          <w:sz w:val="24"/>
          <w:szCs w:val="24"/>
        </w:rPr>
        <w:t>а</w:t>
      </w:r>
      <w:r w:rsidRPr="00201D24">
        <w:rPr>
          <w:rFonts w:ascii="Times New Roman" w:hAnsi="Times New Roman"/>
          <w:color w:val="000000"/>
          <w:spacing w:val="-1"/>
          <w:sz w:val="24"/>
          <w:szCs w:val="24"/>
        </w:rPr>
        <w:t xml:space="preserve"> </w:t>
      </w:r>
      <w:r w:rsidRPr="00201D24">
        <w:rPr>
          <w:rFonts w:ascii="Times New Roman" w:hAnsi="Times New Roman"/>
          <w:color w:val="000000"/>
          <w:sz w:val="24"/>
          <w:szCs w:val="24"/>
        </w:rPr>
        <w:t>о</w:t>
      </w:r>
      <w:r w:rsidRPr="00201D24">
        <w:rPr>
          <w:rFonts w:ascii="Times New Roman" w:hAnsi="Times New Roman"/>
          <w:color w:val="000000"/>
          <w:spacing w:val="1"/>
          <w:sz w:val="24"/>
          <w:szCs w:val="24"/>
        </w:rPr>
        <w:t>п</w:t>
      </w:r>
      <w:r w:rsidRPr="00201D24">
        <w:rPr>
          <w:rFonts w:ascii="Times New Roman" w:hAnsi="Times New Roman"/>
          <w:color w:val="000000"/>
          <w:sz w:val="24"/>
          <w:szCs w:val="24"/>
        </w:rPr>
        <w:t>р</w:t>
      </w:r>
      <w:r w:rsidRPr="00201D24">
        <w:rPr>
          <w:rFonts w:ascii="Times New Roman" w:hAnsi="Times New Roman"/>
          <w:color w:val="000000"/>
          <w:spacing w:val="-1"/>
          <w:sz w:val="24"/>
          <w:szCs w:val="24"/>
        </w:rPr>
        <w:t>ем</w:t>
      </w:r>
      <w:r w:rsidRPr="00201D24">
        <w:rPr>
          <w:rFonts w:ascii="Times New Roman" w:hAnsi="Times New Roman"/>
          <w:color w:val="000000"/>
          <w:sz w:val="24"/>
          <w:szCs w:val="24"/>
        </w:rPr>
        <w:t>а</w:t>
      </w:r>
      <w:r w:rsidRPr="00201D24">
        <w:rPr>
          <w:rFonts w:ascii="Times New Roman" w:hAnsi="Times New Roman"/>
          <w:color w:val="000000"/>
          <w:sz w:val="24"/>
          <w:szCs w:val="24"/>
          <w:lang/>
        </w:rPr>
        <w:t xml:space="preserve">, </w:t>
      </w:r>
      <w:r w:rsidRPr="00201D24">
        <w:rPr>
          <w:rFonts w:ascii="Times New Roman" w:hAnsi="Times New Roman"/>
          <w:color w:val="000000"/>
          <w:sz w:val="24"/>
          <w:szCs w:val="24"/>
        </w:rPr>
        <w:t>FG</w:t>
      </w:r>
      <w:r w:rsidRPr="00201D24">
        <w:rPr>
          <w:rFonts w:ascii="Times New Roman" w:hAnsi="Times New Roman"/>
          <w:color w:val="000000"/>
          <w:spacing w:val="-22"/>
          <w:sz w:val="24"/>
          <w:szCs w:val="24"/>
        </w:rPr>
        <w:t xml:space="preserve"> </w:t>
      </w:r>
      <w:r w:rsidRPr="00201D24">
        <w:rPr>
          <w:rFonts w:ascii="Times New Roman" w:hAnsi="Times New Roman"/>
          <w:color w:val="000000"/>
          <w:spacing w:val="1"/>
          <w:sz w:val="24"/>
          <w:szCs w:val="24"/>
        </w:rPr>
        <w:t>2</w:t>
      </w:r>
      <w:r w:rsidRPr="00201D24">
        <w:rPr>
          <w:rFonts w:ascii="Times New Roman" w:hAnsi="Times New Roman"/>
          <w:color w:val="000000"/>
          <w:sz w:val="24"/>
          <w:szCs w:val="24"/>
        </w:rPr>
        <w:t>0</w:t>
      </w:r>
      <w:r w:rsidRPr="00201D24">
        <w:rPr>
          <w:rFonts w:ascii="Times New Roman" w:hAnsi="Times New Roman"/>
          <w:color w:val="000000"/>
          <w:spacing w:val="1"/>
          <w:sz w:val="24"/>
          <w:szCs w:val="24"/>
        </w:rPr>
        <w:t xml:space="preserve"> </w:t>
      </w:r>
      <w:r w:rsidRPr="00201D24">
        <w:rPr>
          <w:rFonts w:ascii="Times New Roman" w:hAnsi="Times New Roman"/>
          <w:color w:val="000000"/>
          <w:sz w:val="24"/>
          <w:szCs w:val="24"/>
        </w:rPr>
        <w:t>–</w:t>
      </w:r>
      <w:r w:rsidRPr="00201D24">
        <w:rPr>
          <w:rFonts w:ascii="Times New Roman" w:hAnsi="Times New Roman"/>
          <w:color w:val="000000"/>
          <w:spacing w:val="1"/>
          <w:sz w:val="24"/>
          <w:szCs w:val="24"/>
        </w:rPr>
        <w:t xml:space="preserve"> з</w:t>
      </w:r>
      <w:r w:rsidRPr="00201D24">
        <w:rPr>
          <w:rFonts w:ascii="Times New Roman" w:hAnsi="Times New Roman"/>
          <w:color w:val="000000"/>
          <w:sz w:val="24"/>
          <w:szCs w:val="24"/>
        </w:rPr>
        <w:t>а</w:t>
      </w:r>
      <w:r w:rsidRPr="00201D24">
        <w:rPr>
          <w:rFonts w:ascii="Times New Roman" w:hAnsi="Times New Roman"/>
          <w:color w:val="000000"/>
          <w:spacing w:val="-3"/>
          <w:sz w:val="24"/>
          <w:szCs w:val="24"/>
        </w:rPr>
        <w:t xml:space="preserve"> </w:t>
      </w:r>
      <w:r w:rsidRPr="00201D24">
        <w:rPr>
          <w:rFonts w:ascii="Times New Roman" w:hAnsi="Times New Roman"/>
          <w:color w:val="000000"/>
          <w:spacing w:val="3"/>
          <w:sz w:val="24"/>
          <w:szCs w:val="24"/>
        </w:rPr>
        <w:t>к</w:t>
      </w:r>
      <w:r w:rsidRPr="00201D24">
        <w:rPr>
          <w:rFonts w:ascii="Times New Roman" w:hAnsi="Times New Roman"/>
          <w:color w:val="000000"/>
          <w:spacing w:val="-7"/>
          <w:sz w:val="24"/>
          <w:szCs w:val="24"/>
        </w:rPr>
        <w:t>у</w:t>
      </w:r>
      <w:r w:rsidRPr="00201D24">
        <w:rPr>
          <w:rFonts w:ascii="Times New Roman" w:hAnsi="Times New Roman"/>
          <w:color w:val="000000"/>
          <w:spacing w:val="2"/>
          <w:sz w:val="24"/>
          <w:szCs w:val="24"/>
        </w:rPr>
        <w:t>х</w:t>
      </w:r>
      <w:r w:rsidRPr="00201D24">
        <w:rPr>
          <w:rFonts w:ascii="Times New Roman" w:hAnsi="Times New Roman"/>
          <w:color w:val="000000"/>
          <w:spacing w:val="1"/>
          <w:sz w:val="24"/>
          <w:szCs w:val="24"/>
        </w:rPr>
        <w:t>и</w:t>
      </w:r>
      <w:r w:rsidRPr="00201D24">
        <w:rPr>
          <w:rFonts w:ascii="Times New Roman" w:hAnsi="Times New Roman"/>
          <w:color w:val="000000"/>
          <w:sz w:val="24"/>
          <w:szCs w:val="24"/>
        </w:rPr>
        <w:t>њ</w:t>
      </w:r>
      <w:r w:rsidRPr="00201D24">
        <w:rPr>
          <w:rFonts w:ascii="Times New Roman" w:hAnsi="Times New Roman"/>
          <w:color w:val="000000"/>
          <w:spacing w:val="-2"/>
          <w:sz w:val="24"/>
          <w:szCs w:val="24"/>
        </w:rPr>
        <w:t>с</w:t>
      </w:r>
      <w:r w:rsidRPr="00201D24">
        <w:rPr>
          <w:rFonts w:ascii="Times New Roman" w:hAnsi="Times New Roman"/>
          <w:color w:val="000000"/>
          <w:spacing w:val="1"/>
          <w:sz w:val="24"/>
          <w:szCs w:val="24"/>
        </w:rPr>
        <w:t>к</w:t>
      </w:r>
      <w:r w:rsidRPr="00201D24">
        <w:rPr>
          <w:rFonts w:ascii="Times New Roman" w:hAnsi="Times New Roman"/>
          <w:color w:val="000000"/>
          <w:sz w:val="24"/>
          <w:szCs w:val="24"/>
        </w:rPr>
        <w:t>е</w:t>
      </w:r>
      <w:r w:rsidRPr="00201D24">
        <w:rPr>
          <w:rFonts w:ascii="Times New Roman" w:hAnsi="Times New Roman"/>
          <w:color w:val="000000"/>
          <w:spacing w:val="1"/>
          <w:sz w:val="24"/>
          <w:szCs w:val="24"/>
        </w:rPr>
        <w:t xml:space="preserve"> н</w:t>
      </w:r>
      <w:r w:rsidRPr="00201D24">
        <w:rPr>
          <w:rFonts w:ascii="Times New Roman" w:hAnsi="Times New Roman"/>
          <w:color w:val="000000"/>
          <w:spacing w:val="-1"/>
          <w:sz w:val="24"/>
          <w:szCs w:val="24"/>
        </w:rPr>
        <w:t>аме</w:t>
      </w:r>
      <w:r w:rsidRPr="00201D24">
        <w:rPr>
          <w:rFonts w:ascii="Times New Roman" w:hAnsi="Times New Roman"/>
          <w:color w:val="000000"/>
          <w:spacing w:val="1"/>
          <w:sz w:val="24"/>
          <w:szCs w:val="24"/>
        </w:rPr>
        <w:t>н</w:t>
      </w:r>
      <w:r w:rsidRPr="00201D24">
        <w:rPr>
          <w:rFonts w:ascii="Times New Roman" w:hAnsi="Times New Roman"/>
          <w:color w:val="000000"/>
          <w:sz w:val="24"/>
          <w:szCs w:val="24"/>
        </w:rPr>
        <w:t>е</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Број партија: 1 (једна) партија</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Критеријуми и елементи критеријума за доделу Уговора: Критеријум је економски најповољнија понуда</w:t>
      </w:r>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11" w:history="1">
        <w:r w:rsidRPr="00201D24">
          <w:rPr>
            <w:rStyle w:val="Hyperlink"/>
            <w:rFonts w:ascii="Times New Roman" w:hAnsi="Times New Roman"/>
            <w:sz w:val="24"/>
            <w:szCs w:val="24"/>
            <w:lang/>
          </w:rPr>
          <w:t>www.domucenikasrednjihskolanis.rs</w:t>
        </w:r>
      </w:hyperlink>
    </w:p>
    <w:p w:rsidR="00201D24" w:rsidRPr="00201D24" w:rsidRDefault="00201D24" w:rsidP="00201D24">
      <w:pPr>
        <w:pStyle w:val="ListParagraph"/>
        <w:widowControl w:val="0"/>
        <w:numPr>
          <w:ilvl w:val="0"/>
          <w:numId w:val="7"/>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Начин подношења понуда и рок за подношење понуда:</w:t>
      </w:r>
      <w:r w:rsidRPr="00201D24">
        <w:rPr>
          <w:rFonts w:ascii="Times New Roman" w:hAnsi="Times New Roman"/>
          <w:color w:val="000000"/>
          <w:sz w:val="24"/>
          <w:szCs w:val="24"/>
        </w:rPr>
        <w:t xml:space="preserve"> </w:t>
      </w:r>
      <w:r w:rsidRPr="00201D24">
        <w:rPr>
          <w:rFonts w:ascii="Times New Roman" w:hAnsi="Times New Roman"/>
          <w:color w:val="000000"/>
          <w:sz w:val="24"/>
          <w:szCs w:val="24"/>
          <w:lang/>
        </w:rPr>
        <w:t xml:space="preserve">Понуде се припремају и подносе у складу са конкурсном документацијом и позивом за подношењ понуда. Понуде се подносе у једном оригиналном примерку на адресу Дома ученика средњих школа,  ул. Косовке девојке бр. 6, 18000 Ниш. Понуђач подноси понуду у року од 30 дана од дана објављивања позива за подношење понуде на порталу јавних набавки, и то непосредно </w:t>
      </w:r>
      <w:r w:rsidRPr="00201D24">
        <w:rPr>
          <w:rFonts w:ascii="Times New Roman" w:hAnsi="Times New Roman"/>
          <w:color w:val="000000"/>
          <w:sz w:val="24"/>
          <w:szCs w:val="24"/>
          <w:lang/>
        </w:rPr>
        <w:lastRenderedPageBreak/>
        <w:t xml:space="preserve">или путем поште на адресу: Дом ученика средњих школа, ул. Косовке девојке бр. 6, 18000 Ниш.  Све понуде и сва пратећа документација се доставља у запечаћеној коверти на којој ће стајати: </w:t>
      </w:r>
    </w:p>
    <w:p w:rsidR="00201D24" w:rsidRPr="00201D24" w:rsidRDefault="00201D24" w:rsidP="00201D24">
      <w:pPr>
        <w:pStyle w:val="ListParagraph"/>
        <w:widowControl w:val="0"/>
        <w:numPr>
          <w:ilvl w:val="0"/>
          <w:numId w:val="8"/>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Горе наведена адреса;</w:t>
      </w:r>
    </w:p>
    <w:p w:rsidR="00201D24" w:rsidRPr="00201D24" w:rsidRDefault="00201D24" w:rsidP="00201D24">
      <w:pPr>
        <w:pStyle w:val="ListParagraph"/>
        <w:widowControl w:val="0"/>
        <w:numPr>
          <w:ilvl w:val="0"/>
          <w:numId w:val="8"/>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 xml:space="preserve">Понуда за ЈНДВ 04/14 – Набавка опреме за домаћинство за партију 2 - Опрема за кухињу „НЕ ОТВАРАТИ“ </w:t>
      </w:r>
    </w:p>
    <w:p w:rsidR="00201D24" w:rsidRPr="00201D24" w:rsidRDefault="00201D24" w:rsidP="00201D24">
      <w:pPr>
        <w:pStyle w:val="ListParagraph"/>
        <w:widowControl w:val="0"/>
        <w:numPr>
          <w:ilvl w:val="0"/>
          <w:numId w:val="8"/>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На полеђини назив понуђача, адреса, конаткт телефон / факс/ електронска пошта.</w:t>
      </w:r>
    </w:p>
    <w:p w:rsidR="00201D24" w:rsidRPr="00201D24" w:rsidRDefault="00201D24" w:rsidP="00201D24">
      <w:pPr>
        <w:pStyle w:val="ListParagraph"/>
        <w:widowControl w:val="0"/>
        <w:numPr>
          <w:ilvl w:val="0"/>
          <w:numId w:val="8"/>
        </w:numPr>
        <w:tabs>
          <w:tab w:val="left" w:pos="0"/>
        </w:tabs>
        <w:autoSpaceDE w:val="0"/>
        <w:autoSpaceDN w:val="0"/>
        <w:adjustRightInd w:val="0"/>
        <w:spacing w:before="29" w:line="240" w:lineRule="auto"/>
        <w:ind w:right="284"/>
        <w:rPr>
          <w:rFonts w:ascii="Times New Roman" w:hAnsi="Times New Roman"/>
          <w:color w:val="000000"/>
          <w:sz w:val="24"/>
          <w:szCs w:val="24"/>
          <w:lang/>
        </w:rPr>
      </w:pPr>
      <w:r w:rsidRPr="00201D24">
        <w:rPr>
          <w:rFonts w:ascii="Times New Roman" w:hAnsi="Times New Roman"/>
          <w:color w:val="000000"/>
          <w:sz w:val="24"/>
          <w:szCs w:val="24"/>
          <w:lang/>
        </w:rPr>
        <w:t>Рок за подношење понуда је 8.10.2014. до 10 часова.</w:t>
      </w:r>
    </w:p>
    <w:p w:rsidR="00201D24" w:rsidRPr="00201D24" w:rsidRDefault="00201D24" w:rsidP="00201D24">
      <w:pPr>
        <w:pStyle w:val="ListParagraph"/>
        <w:widowControl w:val="0"/>
        <w:numPr>
          <w:ilvl w:val="0"/>
          <w:numId w:val="7"/>
        </w:numPr>
        <w:tabs>
          <w:tab w:val="left" w:pos="0"/>
        </w:tabs>
        <w:autoSpaceDE w:val="0"/>
        <w:autoSpaceDN w:val="0"/>
        <w:adjustRightInd w:val="0"/>
        <w:spacing w:line="240" w:lineRule="auto"/>
        <w:ind w:right="284"/>
        <w:rPr>
          <w:rFonts w:ascii="Times New Roman" w:hAnsi="Times New Roman"/>
          <w:color w:val="000000"/>
          <w:sz w:val="24"/>
          <w:szCs w:val="24"/>
        </w:rPr>
      </w:pPr>
      <w:r w:rsidRPr="00201D24">
        <w:rPr>
          <w:rFonts w:ascii="Times New Roman" w:hAnsi="Times New Roman"/>
          <w:color w:val="000000"/>
          <w:sz w:val="24"/>
          <w:szCs w:val="24"/>
          <w:lang/>
        </w:rPr>
        <w:t>Место, време и начин отварања понуда: Јавно отварање понуда обавиће се 8.10.2014. године са почетком у 10.15 часова у Управној згради Дома ученика средњих школа у улици Косовке девојке бр. 6, у Нишу.</w:t>
      </w:r>
    </w:p>
    <w:p w:rsidR="00201D24" w:rsidRPr="00201D24" w:rsidRDefault="00201D24" w:rsidP="00201D24">
      <w:pPr>
        <w:pStyle w:val="ListParagraph"/>
        <w:widowControl w:val="0"/>
        <w:numPr>
          <w:ilvl w:val="0"/>
          <w:numId w:val="7"/>
        </w:numPr>
        <w:tabs>
          <w:tab w:val="left" w:pos="0"/>
        </w:tabs>
        <w:autoSpaceDE w:val="0"/>
        <w:autoSpaceDN w:val="0"/>
        <w:adjustRightInd w:val="0"/>
        <w:spacing w:line="240" w:lineRule="auto"/>
        <w:ind w:right="284"/>
        <w:rPr>
          <w:rFonts w:ascii="Times New Roman" w:hAnsi="Times New Roman"/>
          <w:color w:val="000000"/>
          <w:sz w:val="24"/>
          <w:szCs w:val="24"/>
        </w:rPr>
      </w:pPr>
      <w:r w:rsidRPr="00201D24">
        <w:rPr>
          <w:rFonts w:ascii="Times New Roman" w:hAnsi="Times New Roman"/>
          <w:color w:val="000000"/>
          <w:sz w:val="24"/>
          <w:szCs w:val="24"/>
          <w:lang/>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шредставници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201D24" w:rsidRPr="00201D24" w:rsidRDefault="00201D24" w:rsidP="00201D24">
      <w:pPr>
        <w:pStyle w:val="ListParagraph"/>
        <w:widowControl w:val="0"/>
        <w:numPr>
          <w:ilvl w:val="0"/>
          <w:numId w:val="7"/>
        </w:numPr>
        <w:tabs>
          <w:tab w:val="left" w:pos="0"/>
        </w:tabs>
        <w:autoSpaceDE w:val="0"/>
        <w:autoSpaceDN w:val="0"/>
        <w:adjustRightInd w:val="0"/>
        <w:spacing w:line="240" w:lineRule="auto"/>
        <w:ind w:right="284"/>
        <w:rPr>
          <w:rFonts w:ascii="Times New Roman" w:hAnsi="Times New Roman"/>
          <w:color w:val="000000"/>
          <w:sz w:val="24"/>
          <w:szCs w:val="24"/>
        </w:rPr>
      </w:pPr>
      <w:r w:rsidRPr="00201D24">
        <w:rPr>
          <w:rFonts w:ascii="Times New Roman" w:hAnsi="Times New Roman"/>
          <w:color w:val="000000"/>
          <w:sz w:val="24"/>
          <w:szCs w:val="24"/>
          <w:lang/>
        </w:rPr>
        <w:t>Рок за доношење одлуке: Наручилац ће одлуку о додели уговора, на предлог комисије за реализацију јавне набавке, у року од 3 дана од дана извршеног прегледа и стручне оцене понуда.</w:t>
      </w:r>
    </w:p>
    <w:p w:rsidR="00201D24" w:rsidRPr="00080E21" w:rsidRDefault="00201D24" w:rsidP="00201D24">
      <w:pPr>
        <w:pStyle w:val="ListParagraph"/>
        <w:widowControl w:val="0"/>
        <w:numPr>
          <w:ilvl w:val="0"/>
          <w:numId w:val="7"/>
        </w:numPr>
        <w:tabs>
          <w:tab w:val="left" w:pos="0"/>
        </w:tabs>
        <w:autoSpaceDE w:val="0"/>
        <w:autoSpaceDN w:val="0"/>
        <w:adjustRightInd w:val="0"/>
        <w:spacing w:line="240" w:lineRule="auto"/>
        <w:ind w:right="284"/>
        <w:rPr>
          <w:rFonts w:ascii="Times New Roman" w:hAnsi="Times New Roman"/>
          <w:color w:val="000000"/>
          <w:sz w:val="24"/>
          <w:szCs w:val="24"/>
        </w:rPr>
      </w:pPr>
      <w:r w:rsidRPr="00201D24">
        <w:rPr>
          <w:rFonts w:ascii="Times New Roman" w:hAnsi="Times New Roman"/>
          <w:color w:val="000000"/>
          <w:sz w:val="24"/>
          <w:szCs w:val="24"/>
          <w:lang/>
        </w:rPr>
        <w:t xml:space="preserve">Лице за контакт: Весна Ђорђевић Младеновић и Сања Јовановић. Е – mail: </w:t>
      </w:r>
      <w:hyperlink r:id="rId12" w:history="1">
        <w:r w:rsidRPr="00201D24">
          <w:rPr>
            <w:rStyle w:val="Hyperlink"/>
            <w:rFonts w:ascii="Times New Roman" w:hAnsi="Times New Roman"/>
            <w:sz w:val="24"/>
            <w:szCs w:val="24"/>
            <w:lang/>
          </w:rPr>
          <w:t>domucenikanis@gmail.com,</w:t>
        </w:r>
        <w:r w:rsidRPr="00201D24">
          <w:rPr>
            <w:rStyle w:val="Hyperlink"/>
            <w:rFonts w:ascii="Times New Roman" w:hAnsi="Times New Roman"/>
            <w:sz w:val="24"/>
            <w:szCs w:val="24"/>
            <w:u w:val="none"/>
            <w:lang/>
          </w:rPr>
          <w:t>факс</w:t>
        </w:r>
      </w:hyperlink>
      <w:r w:rsidRPr="00201D24">
        <w:rPr>
          <w:rFonts w:ascii="Times New Roman" w:hAnsi="Times New Roman"/>
          <w:color w:val="000000"/>
          <w:sz w:val="24"/>
          <w:szCs w:val="24"/>
          <w:lang/>
        </w:rPr>
        <w:t xml:space="preserve"> 018/4575-833.</w:t>
      </w: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Default="00080E21" w:rsidP="00080E21">
      <w:pPr>
        <w:widowControl w:val="0"/>
        <w:tabs>
          <w:tab w:val="left" w:pos="0"/>
        </w:tabs>
        <w:autoSpaceDE w:val="0"/>
        <w:autoSpaceDN w:val="0"/>
        <w:adjustRightInd w:val="0"/>
        <w:ind w:left="360" w:right="284"/>
        <w:rPr>
          <w:color w:val="000000"/>
          <w:lang/>
        </w:rPr>
      </w:pPr>
    </w:p>
    <w:p w:rsidR="00080E21" w:rsidRPr="00080E21" w:rsidRDefault="00080E21" w:rsidP="00080E21">
      <w:pPr>
        <w:widowControl w:val="0"/>
        <w:tabs>
          <w:tab w:val="left" w:pos="0"/>
        </w:tabs>
        <w:autoSpaceDE w:val="0"/>
        <w:autoSpaceDN w:val="0"/>
        <w:adjustRightInd w:val="0"/>
        <w:ind w:left="360" w:right="284"/>
        <w:rPr>
          <w:color w:val="000000"/>
          <w:lang/>
        </w:rPr>
      </w:pPr>
    </w:p>
    <w:p w:rsidR="00DA7848" w:rsidRPr="00201D24" w:rsidRDefault="00DA7848" w:rsidP="00201D24">
      <w:pPr>
        <w:autoSpaceDE w:val="0"/>
        <w:autoSpaceDN w:val="0"/>
        <w:adjustRightInd w:val="0"/>
        <w:ind w:right="4"/>
        <w:rPr>
          <w:b/>
          <w:bCs/>
          <w:lang/>
        </w:rPr>
      </w:pPr>
    </w:p>
    <w:p w:rsidR="00DA7848" w:rsidRDefault="00DA7848" w:rsidP="00DA7848">
      <w:pPr>
        <w:widowControl w:val="0"/>
        <w:tabs>
          <w:tab w:val="left" w:pos="0"/>
          <w:tab w:val="left" w:pos="6900"/>
        </w:tabs>
        <w:autoSpaceDE w:val="0"/>
        <w:autoSpaceDN w:val="0"/>
        <w:adjustRightInd w:val="0"/>
        <w:ind w:right="284" w:firstLine="851"/>
        <w:jc w:val="both"/>
        <w:rPr>
          <w:b/>
          <w:bCs/>
          <w:spacing w:val="1"/>
          <w:u w:val="single"/>
        </w:rPr>
      </w:pPr>
    </w:p>
    <w:p w:rsidR="00DA7848" w:rsidRDefault="00353F6E" w:rsidP="00DA7848">
      <w:pPr>
        <w:widowControl w:val="0"/>
        <w:autoSpaceDE w:val="0"/>
        <w:autoSpaceDN w:val="0"/>
        <w:adjustRightInd w:val="0"/>
        <w:spacing w:before="29" w:line="271" w:lineRule="exact"/>
        <w:ind w:left="806"/>
        <w:rPr>
          <w:color w:val="000000"/>
        </w:rPr>
      </w:pPr>
      <w:r w:rsidRPr="00353F6E">
        <w:rPr>
          <w:lang w:val="en-US" w:eastAsia="en-US"/>
        </w:rPr>
        <w:pict>
          <v:polyline id="_x0000_s1039" style="position:absolute;left:0;text-align:left;z-index:-251642880;mso-wrap-style:square;mso-position-horizontal-relative:page" points="123.85pt,19.85pt,523.5pt,19.85pt" coordsize="7993,0" o:allowincell="f" filled="f" strokecolor="#4f81bc" strokeweight="1.06pt">
            <v:path arrowok="t"/>
            <w10:wrap anchorx="page"/>
          </v:polyline>
        </w:pict>
      </w:r>
      <w:r w:rsidR="00DA7848">
        <w:rPr>
          <w:b/>
          <w:bCs/>
          <w:color w:val="000000"/>
          <w:spacing w:val="-5"/>
          <w:position w:val="-1"/>
        </w:rPr>
        <w:t>3</w:t>
      </w:r>
      <w:r w:rsidR="00DA7848">
        <w:rPr>
          <w:b/>
          <w:bCs/>
          <w:color w:val="000000"/>
          <w:position w:val="-1"/>
        </w:rPr>
        <w:t>.</w:t>
      </w:r>
      <w:r w:rsidR="00DA7848">
        <w:rPr>
          <w:b/>
          <w:bCs/>
          <w:color w:val="000000"/>
          <w:spacing w:val="-7"/>
          <w:position w:val="-1"/>
        </w:rPr>
        <w:t xml:space="preserve"> </w:t>
      </w:r>
      <w:r w:rsidR="00DA7848">
        <w:rPr>
          <w:b/>
          <w:bCs/>
          <w:color w:val="000000"/>
          <w:spacing w:val="-6"/>
          <w:position w:val="-1"/>
        </w:rPr>
        <w:t>У</w:t>
      </w:r>
      <w:r w:rsidR="00DA7848">
        <w:rPr>
          <w:b/>
          <w:bCs/>
          <w:color w:val="000000"/>
          <w:spacing w:val="-2"/>
          <w:position w:val="-1"/>
        </w:rPr>
        <w:t>П</w:t>
      </w:r>
      <w:r w:rsidR="00DA7848">
        <w:rPr>
          <w:b/>
          <w:bCs/>
          <w:color w:val="000000"/>
          <w:spacing w:val="-6"/>
          <w:position w:val="-1"/>
        </w:rPr>
        <w:t>У</w:t>
      </w:r>
      <w:r w:rsidR="00DA7848">
        <w:rPr>
          <w:b/>
          <w:bCs/>
          <w:color w:val="000000"/>
          <w:spacing w:val="-4"/>
          <w:position w:val="-1"/>
        </w:rPr>
        <w:t>Т</w:t>
      </w:r>
      <w:r w:rsidR="00DA7848">
        <w:rPr>
          <w:b/>
          <w:bCs/>
          <w:color w:val="000000"/>
          <w:spacing w:val="-5"/>
          <w:position w:val="-1"/>
        </w:rPr>
        <w:t>С</w:t>
      </w:r>
      <w:r w:rsidR="00DA7848">
        <w:rPr>
          <w:b/>
          <w:bCs/>
          <w:color w:val="000000"/>
          <w:spacing w:val="-4"/>
          <w:position w:val="-1"/>
        </w:rPr>
        <w:t>ТВ</w:t>
      </w:r>
      <w:r w:rsidR="00DA7848">
        <w:rPr>
          <w:b/>
          <w:bCs/>
          <w:color w:val="000000"/>
          <w:position w:val="-1"/>
        </w:rPr>
        <w:t>О</w:t>
      </w:r>
      <w:r w:rsidR="00DA7848">
        <w:rPr>
          <w:b/>
          <w:bCs/>
          <w:color w:val="000000"/>
          <w:spacing w:val="-7"/>
          <w:position w:val="-1"/>
        </w:rPr>
        <w:t xml:space="preserve"> </w:t>
      </w:r>
      <w:r w:rsidR="00DA7848">
        <w:rPr>
          <w:b/>
          <w:bCs/>
          <w:color w:val="000000"/>
          <w:spacing w:val="-4"/>
          <w:position w:val="-1"/>
        </w:rPr>
        <w:t>ПО</w:t>
      </w:r>
      <w:r w:rsidR="00DA7848">
        <w:rPr>
          <w:b/>
          <w:bCs/>
          <w:color w:val="000000"/>
          <w:spacing w:val="-2"/>
          <w:position w:val="-1"/>
        </w:rPr>
        <w:t>Н</w:t>
      </w:r>
      <w:r w:rsidR="00DA7848">
        <w:rPr>
          <w:b/>
          <w:bCs/>
          <w:color w:val="000000"/>
          <w:spacing w:val="-3"/>
          <w:position w:val="-1"/>
        </w:rPr>
        <w:t>У</w:t>
      </w:r>
      <w:r w:rsidR="00DA7848">
        <w:rPr>
          <w:b/>
          <w:bCs/>
          <w:color w:val="000000"/>
          <w:spacing w:val="-5"/>
          <w:position w:val="-1"/>
        </w:rPr>
        <w:t>Ђ</w:t>
      </w:r>
      <w:r w:rsidR="00DA7848">
        <w:rPr>
          <w:b/>
          <w:bCs/>
          <w:color w:val="000000"/>
          <w:spacing w:val="-3"/>
          <w:position w:val="-1"/>
        </w:rPr>
        <w:t>А</w:t>
      </w:r>
      <w:r w:rsidR="00DA7848">
        <w:rPr>
          <w:b/>
          <w:bCs/>
          <w:color w:val="000000"/>
          <w:spacing w:val="-6"/>
          <w:position w:val="-1"/>
        </w:rPr>
        <w:t>Ч</w:t>
      </w:r>
      <w:r w:rsidR="00DA7848">
        <w:rPr>
          <w:b/>
          <w:bCs/>
          <w:color w:val="000000"/>
          <w:spacing w:val="-4"/>
          <w:position w:val="-1"/>
        </w:rPr>
        <w:t>И</w:t>
      </w:r>
      <w:r w:rsidR="00DA7848">
        <w:rPr>
          <w:b/>
          <w:bCs/>
          <w:color w:val="000000"/>
          <w:spacing w:val="-3"/>
          <w:position w:val="-1"/>
        </w:rPr>
        <w:t>М</w:t>
      </w:r>
      <w:r w:rsidR="00DA7848">
        <w:rPr>
          <w:b/>
          <w:bCs/>
          <w:color w:val="000000"/>
          <w:position w:val="-1"/>
        </w:rPr>
        <w:t>А</w:t>
      </w:r>
      <w:r w:rsidR="00DA7848">
        <w:rPr>
          <w:b/>
          <w:bCs/>
          <w:color w:val="000000"/>
          <w:spacing w:val="-10"/>
          <w:position w:val="-1"/>
        </w:rPr>
        <w:t xml:space="preserve"> </w:t>
      </w:r>
      <w:r w:rsidR="00DA7848">
        <w:rPr>
          <w:b/>
          <w:bCs/>
          <w:color w:val="000000"/>
          <w:spacing w:val="-1"/>
          <w:position w:val="-1"/>
        </w:rPr>
        <w:t>К</w:t>
      </w:r>
      <w:r w:rsidR="00DA7848">
        <w:rPr>
          <w:b/>
          <w:bCs/>
          <w:color w:val="000000"/>
          <w:spacing w:val="-5"/>
          <w:position w:val="-1"/>
        </w:rPr>
        <w:t>А</w:t>
      </w:r>
      <w:r w:rsidR="00DA7848">
        <w:rPr>
          <w:b/>
          <w:bCs/>
          <w:color w:val="000000"/>
          <w:spacing w:val="-4"/>
          <w:position w:val="-1"/>
        </w:rPr>
        <w:t>К</w:t>
      </w:r>
      <w:r w:rsidR="00DA7848">
        <w:rPr>
          <w:b/>
          <w:bCs/>
          <w:color w:val="000000"/>
          <w:position w:val="-1"/>
        </w:rPr>
        <w:t>О</w:t>
      </w:r>
      <w:r w:rsidR="00DA7848">
        <w:rPr>
          <w:b/>
          <w:bCs/>
          <w:color w:val="000000"/>
          <w:spacing w:val="-9"/>
          <w:position w:val="-1"/>
        </w:rPr>
        <w:t xml:space="preserve"> </w:t>
      </w:r>
      <w:r w:rsidR="00DA7848">
        <w:rPr>
          <w:b/>
          <w:bCs/>
          <w:color w:val="000000"/>
          <w:spacing w:val="-2"/>
          <w:position w:val="-1"/>
        </w:rPr>
        <w:t>Д</w:t>
      </w:r>
      <w:r w:rsidR="00DA7848">
        <w:rPr>
          <w:b/>
          <w:bCs/>
          <w:color w:val="000000"/>
          <w:position w:val="-1"/>
        </w:rPr>
        <w:t>А</w:t>
      </w:r>
      <w:r w:rsidR="00DA7848">
        <w:rPr>
          <w:b/>
          <w:bCs/>
          <w:color w:val="000000"/>
          <w:spacing w:val="-8"/>
          <w:position w:val="-1"/>
        </w:rPr>
        <w:t xml:space="preserve"> </w:t>
      </w:r>
      <w:r w:rsidR="00DA7848">
        <w:rPr>
          <w:b/>
          <w:bCs/>
          <w:color w:val="000000"/>
          <w:spacing w:val="-5"/>
          <w:position w:val="-1"/>
        </w:rPr>
        <w:t>С</w:t>
      </w:r>
      <w:r w:rsidR="00DA7848">
        <w:rPr>
          <w:b/>
          <w:bCs/>
          <w:color w:val="000000"/>
          <w:spacing w:val="-3"/>
          <w:position w:val="-1"/>
        </w:rPr>
        <w:t>А</w:t>
      </w:r>
      <w:r w:rsidR="00DA7848">
        <w:rPr>
          <w:b/>
          <w:bCs/>
          <w:color w:val="000000"/>
          <w:spacing w:val="-6"/>
          <w:position w:val="-1"/>
        </w:rPr>
        <w:t>Ч</w:t>
      </w:r>
      <w:r w:rsidR="00DA7848">
        <w:rPr>
          <w:b/>
          <w:bCs/>
          <w:color w:val="000000"/>
          <w:spacing w:val="-4"/>
          <w:position w:val="-1"/>
        </w:rPr>
        <w:t>ИН</w:t>
      </w:r>
      <w:r w:rsidR="00DA7848">
        <w:rPr>
          <w:b/>
          <w:bCs/>
          <w:color w:val="000000"/>
          <w:position w:val="-1"/>
        </w:rPr>
        <w:t>Е</w:t>
      </w:r>
      <w:r w:rsidR="00DA7848">
        <w:rPr>
          <w:b/>
          <w:bCs/>
          <w:color w:val="000000"/>
          <w:spacing w:val="-6"/>
          <w:position w:val="-1"/>
        </w:rPr>
        <w:t xml:space="preserve"> </w:t>
      </w:r>
      <w:r w:rsidR="00DA7848">
        <w:rPr>
          <w:b/>
          <w:bCs/>
          <w:color w:val="000000"/>
          <w:spacing w:val="-4"/>
          <w:position w:val="-1"/>
        </w:rPr>
        <w:t>ПО</w:t>
      </w:r>
      <w:r w:rsidR="00DA7848">
        <w:rPr>
          <w:b/>
          <w:bCs/>
          <w:color w:val="000000"/>
          <w:spacing w:val="-2"/>
          <w:position w:val="-1"/>
        </w:rPr>
        <w:t>Н</w:t>
      </w:r>
      <w:r w:rsidR="00DA7848">
        <w:rPr>
          <w:b/>
          <w:bCs/>
          <w:color w:val="000000"/>
          <w:spacing w:val="-6"/>
          <w:position w:val="-1"/>
        </w:rPr>
        <w:t>У</w:t>
      </w:r>
      <w:r w:rsidR="00DA7848">
        <w:rPr>
          <w:b/>
          <w:bCs/>
          <w:color w:val="000000"/>
          <w:spacing w:val="-4"/>
          <w:position w:val="-1"/>
        </w:rPr>
        <w:t>Д</w:t>
      </w:r>
      <w:r w:rsidR="00DA7848">
        <w:rPr>
          <w:b/>
          <w:bCs/>
          <w:color w:val="000000"/>
          <w:position w:val="-1"/>
        </w:rPr>
        <w:t>У</w:t>
      </w:r>
    </w:p>
    <w:p w:rsidR="00DA7848" w:rsidRDefault="00DA7848" w:rsidP="00DA7848">
      <w:pPr>
        <w:widowControl w:val="0"/>
        <w:autoSpaceDE w:val="0"/>
        <w:autoSpaceDN w:val="0"/>
        <w:adjustRightInd w:val="0"/>
        <w:spacing w:before="9" w:line="180" w:lineRule="exact"/>
        <w:rPr>
          <w:color w:val="000000"/>
          <w:sz w:val="18"/>
          <w:szCs w:val="18"/>
        </w:rPr>
      </w:pPr>
    </w:p>
    <w:p w:rsidR="00DA7848" w:rsidRDefault="00DA7848" w:rsidP="00DA7848">
      <w:pPr>
        <w:widowControl w:val="0"/>
        <w:autoSpaceDE w:val="0"/>
        <w:autoSpaceDN w:val="0"/>
        <w:adjustRightInd w:val="0"/>
        <w:spacing w:line="200" w:lineRule="exact"/>
        <w:rPr>
          <w:color w:val="000000"/>
          <w:sz w:val="20"/>
          <w:szCs w:val="20"/>
        </w:rPr>
      </w:pPr>
    </w:p>
    <w:p w:rsidR="00DA7848" w:rsidRDefault="00DA7848" w:rsidP="00DA7848">
      <w:pPr>
        <w:widowControl w:val="0"/>
        <w:autoSpaceDE w:val="0"/>
        <w:autoSpaceDN w:val="0"/>
        <w:adjustRightInd w:val="0"/>
        <w:spacing w:before="29"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.1</w:t>
      </w:r>
      <w:r>
        <w:rPr>
          <w:rFonts w:ascii="Arial" w:hAnsi="Arial" w:cs="Arial"/>
          <w:b/>
          <w:bCs/>
          <w:color w:val="000000"/>
          <w:spacing w:val="-41"/>
          <w:position w:val="-1"/>
        </w:rPr>
        <w:t xml:space="preserve"> </w:t>
      </w:r>
      <w:r>
        <w:rPr>
          <w:rFonts w:ascii="Arial" w:hAnsi="Arial" w:cs="Arial"/>
          <w:b/>
          <w:bCs/>
          <w:color w:val="000000"/>
          <w:position w:val="-1"/>
          <w:u w:val="thick"/>
        </w:rPr>
        <w:t xml:space="preserve"> ЈЕЗИК </w:t>
      </w:r>
      <w:r>
        <w:rPr>
          <w:rFonts w:ascii="Arial" w:hAnsi="Arial" w:cs="Arial"/>
          <w:b/>
          <w:bCs/>
          <w:color w:val="000000"/>
          <w:spacing w:val="1"/>
          <w:position w:val="-1"/>
          <w:u w:val="thick"/>
        </w:rPr>
        <w:t xml:space="preserve"> </w:t>
      </w:r>
      <w:r>
        <w:rPr>
          <w:rFonts w:ascii="Arial" w:hAnsi="Arial" w:cs="Arial"/>
          <w:b/>
          <w:bCs/>
          <w:color w:val="000000"/>
          <w:spacing w:val="-2"/>
          <w:position w:val="-1"/>
          <w:u w:val="thick"/>
        </w:rPr>
        <w:t>П</w:t>
      </w:r>
      <w:r>
        <w:rPr>
          <w:rFonts w:ascii="Arial" w:hAnsi="Arial" w:cs="Arial"/>
          <w:b/>
          <w:bCs/>
          <w:color w:val="000000"/>
          <w:position w:val="-1"/>
          <w:u w:val="thick"/>
        </w:rPr>
        <w:t>ОНУ</w:t>
      </w:r>
      <w:r>
        <w:rPr>
          <w:rFonts w:ascii="Arial" w:hAnsi="Arial" w:cs="Arial"/>
          <w:b/>
          <w:bCs/>
          <w:color w:val="000000"/>
          <w:spacing w:val="-1"/>
          <w:position w:val="-1"/>
          <w:u w:val="thick"/>
        </w:rPr>
        <w:t>Д</w:t>
      </w:r>
      <w:r>
        <w:rPr>
          <w:rFonts w:ascii="Arial" w:hAnsi="Arial" w:cs="Arial"/>
          <w:b/>
          <w:bCs/>
          <w:color w:val="000000"/>
          <w:position w:val="-1"/>
          <w:u w:val="thick"/>
        </w:rPr>
        <w:t>Е</w:t>
      </w:r>
      <w:r>
        <w:rPr>
          <w:rFonts w:ascii="Arial" w:hAnsi="Arial" w:cs="Arial"/>
          <w:b/>
          <w:bCs/>
          <w:color w:val="000000"/>
          <w:spacing w:val="2"/>
          <w:position w:val="-1"/>
          <w:u w:val="thick"/>
        </w:rPr>
        <w:t xml:space="preserve"> </w:t>
      </w:r>
    </w:p>
    <w:p w:rsidR="00DA7848" w:rsidRDefault="00DA7848" w:rsidP="00DA7848">
      <w:pPr>
        <w:widowControl w:val="0"/>
        <w:autoSpaceDE w:val="0"/>
        <w:autoSpaceDN w:val="0"/>
        <w:adjustRightInd w:val="0"/>
        <w:spacing w:before="9" w:line="240" w:lineRule="exact"/>
        <w:rPr>
          <w:rFonts w:ascii="Arial" w:hAnsi="Arial" w:cs="Arial"/>
          <w:color w:val="000000"/>
        </w:rPr>
      </w:pPr>
    </w:p>
    <w:p w:rsidR="00DA7848" w:rsidRDefault="00DA7848" w:rsidP="00DA7848">
      <w:pPr>
        <w:widowControl w:val="0"/>
        <w:autoSpaceDE w:val="0"/>
        <w:autoSpaceDN w:val="0"/>
        <w:adjustRightInd w:val="0"/>
        <w:spacing w:before="29"/>
        <w:ind w:left="100" w:right="236" w:firstLine="720"/>
        <w:rPr>
          <w:color w:val="000000"/>
        </w:rPr>
      </w:pPr>
      <w:r>
        <w:rPr>
          <w:color w:val="000000"/>
        </w:rPr>
        <w:t>По</w:t>
      </w:r>
      <w:r>
        <w:rPr>
          <w:color w:val="000000"/>
          <w:spacing w:val="3"/>
        </w:rPr>
        <w:t>н</w:t>
      </w:r>
      <w:r>
        <w:rPr>
          <w:color w:val="000000"/>
          <w:spacing w:val="-5"/>
        </w:rPr>
        <w:t>у</w:t>
      </w:r>
      <w:r>
        <w:rPr>
          <w:color w:val="000000"/>
        </w:rPr>
        <w:t>да</w:t>
      </w:r>
      <w:r>
        <w:rPr>
          <w:color w:val="000000"/>
          <w:spacing w:val="-1"/>
        </w:rPr>
        <w:t xml:space="preserve"> </w:t>
      </w:r>
      <w:r>
        <w:rPr>
          <w:color w:val="000000"/>
        </w:rPr>
        <w:t>и</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1"/>
        </w:rPr>
        <w:t>а</w:t>
      </w:r>
      <w:r>
        <w:rPr>
          <w:color w:val="000000"/>
          <w:spacing w:val="1"/>
        </w:rPr>
        <w:t>ци</w:t>
      </w:r>
      <w:r>
        <w:rPr>
          <w:color w:val="000000"/>
          <w:spacing w:val="-2"/>
        </w:rPr>
        <w:t>ј</w:t>
      </w:r>
      <w:r>
        <w:rPr>
          <w:color w:val="000000"/>
        </w:rPr>
        <w:t>а</w:t>
      </w:r>
      <w:r>
        <w:rPr>
          <w:color w:val="000000"/>
          <w:spacing w:val="-1"/>
        </w:rPr>
        <w:t xml:space="preserve"> </w:t>
      </w:r>
      <w:r>
        <w:rPr>
          <w:color w:val="000000"/>
          <w:spacing w:val="1"/>
        </w:rPr>
        <w:t>к</w:t>
      </w:r>
      <w:r>
        <w:rPr>
          <w:color w:val="000000"/>
        </w:rPr>
        <w:t xml:space="preserve">оја </w:t>
      </w:r>
      <w:r>
        <w:rPr>
          <w:color w:val="000000"/>
          <w:spacing w:val="-1"/>
        </w:rPr>
        <w:t>с</w:t>
      </w:r>
      <w:r>
        <w:rPr>
          <w:color w:val="000000"/>
        </w:rPr>
        <w:t>е</w:t>
      </w:r>
      <w:r>
        <w:rPr>
          <w:color w:val="000000"/>
          <w:spacing w:val="-1"/>
        </w:rPr>
        <w:t xml:space="preserve"> </w:t>
      </w:r>
      <w:r>
        <w:rPr>
          <w:color w:val="000000"/>
        </w:rPr>
        <w:t>од</w:t>
      </w:r>
      <w:r>
        <w:rPr>
          <w:color w:val="000000"/>
          <w:spacing w:val="1"/>
        </w:rPr>
        <w:t>н</w:t>
      </w:r>
      <w:r>
        <w:rPr>
          <w:color w:val="000000"/>
        </w:rPr>
        <w:t>о</w:t>
      </w:r>
      <w:r>
        <w:rPr>
          <w:color w:val="000000"/>
          <w:spacing w:val="-1"/>
        </w:rPr>
        <w:t>с</w:t>
      </w:r>
      <w:r>
        <w:rPr>
          <w:color w:val="000000"/>
        </w:rPr>
        <w:t>и</w:t>
      </w:r>
      <w:r>
        <w:rPr>
          <w:color w:val="000000"/>
          <w:spacing w:val="1"/>
        </w:rPr>
        <w:t xml:space="preserve"> н</w:t>
      </w:r>
      <w:r>
        <w:rPr>
          <w:color w:val="000000"/>
        </w:rPr>
        <w:t>а</w:t>
      </w:r>
      <w:r>
        <w:rPr>
          <w:color w:val="000000"/>
          <w:spacing w:val="-1"/>
        </w:rPr>
        <w:t xml:space="preserve"> </w:t>
      </w:r>
      <w:r>
        <w:rPr>
          <w:color w:val="000000"/>
          <w:spacing w:val="1"/>
        </w:rPr>
        <w:t>п</w:t>
      </w:r>
      <w:r>
        <w:rPr>
          <w:color w:val="000000"/>
        </w:rPr>
        <w:t>о</w:t>
      </w:r>
      <w:r>
        <w:rPr>
          <w:color w:val="000000"/>
          <w:spacing w:val="-1"/>
        </w:rPr>
        <w:t>н</w:t>
      </w:r>
      <w:r>
        <w:rPr>
          <w:color w:val="000000"/>
          <w:spacing w:val="-5"/>
        </w:rPr>
        <w:t>у</w:t>
      </w:r>
      <w:r>
        <w:rPr>
          <w:color w:val="000000"/>
          <w:spacing w:val="5"/>
        </w:rPr>
        <w:t>д</w:t>
      </w:r>
      <w:r>
        <w:rPr>
          <w:color w:val="000000"/>
        </w:rPr>
        <w:t>у</w:t>
      </w:r>
      <w:r>
        <w:rPr>
          <w:color w:val="000000"/>
          <w:spacing w:val="-3"/>
        </w:rPr>
        <w:t xml:space="preserve"> </w:t>
      </w:r>
      <w:r>
        <w:rPr>
          <w:color w:val="000000"/>
          <w:spacing w:val="-1"/>
        </w:rPr>
        <w:t>м</w:t>
      </w:r>
      <w:r>
        <w:rPr>
          <w:color w:val="000000"/>
        </w:rPr>
        <w:t>о</w:t>
      </w:r>
      <w:r>
        <w:rPr>
          <w:color w:val="000000"/>
          <w:spacing w:val="2"/>
        </w:rPr>
        <w:t>р</w:t>
      </w:r>
      <w:r>
        <w:rPr>
          <w:color w:val="000000"/>
        </w:rPr>
        <w:t>а</w:t>
      </w:r>
      <w:r>
        <w:rPr>
          <w:color w:val="000000"/>
          <w:spacing w:val="-1"/>
        </w:rPr>
        <w:t xml:space="preserve"> </w:t>
      </w:r>
      <w:r>
        <w:rPr>
          <w:color w:val="000000"/>
        </w:rPr>
        <w:t>б</w:t>
      </w:r>
      <w:r>
        <w:rPr>
          <w:color w:val="000000"/>
          <w:spacing w:val="1"/>
        </w:rPr>
        <w:t>и</w:t>
      </w:r>
      <w:r>
        <w:rPr>
          <w:color w:val="000000"/>
        </w:rPr>
        <w:t>ти</w:t>
      </w:r>
      <w:r>
        <w:rPr>
          <w:color w:val="000000"/>
          <w:spacing w:val="1"/>
        </w:rPr>
        <w:t xml:space="preserve"> </w:t>
      </w:r>
      <w:r>
        <w:rPr>
          <w:color w:val="000000"/>
          <w:spacing w:val="-1"/>
        </w:rPr>
        <w:t>сас</w:t>
      </w:r>
      <w:r>
        <w:rPr>
          <w:color w:val="000000"/>
        </w:rPr>
        <w:t>т</w:t>
      </w:r>
      <w:r>
        <w:rPr>
          <w:color w:val="000000"/>
          <w:spacing w:val="-1"/>
        </w:rPr>
        <w:t>а</w:t>
      </w:r>
      <w:r>
        <w:rPr>
          <w:color w:val="000000"/>
        </w:rPr>
        <w:t>вљ</w:t>
      </w:r>
      <w:r>
        <w:rPr>
          <w:color w:val="000000"/>
          <w:spacing w:val="1"/>
        </w:rPr>
        <w:t>ен</w:t>
      </w:r>
      <w:r>
        <w:rPr>
          <w:color w:val="000000"/>
        </w:rPr>
        <w:t>а</w:t>
      </w:r>
      <w:r>
        <w:rPr>
          <w:color w:val="000000"/>
          <w:spacing w:val="-1"/>
        </w:rPr>
        <w:t xml:space="preserve"> </w:t>
      </w:r>
      <w:r>
        <w:rPr>
          <w:color w:val="000000"/>
          <w:spacing w:val="1"/>
        </w:rPr>
        <w:t>н</w:t>
      </w:r>
      <w:r>
        <w:rPr>
          <w:color w:val="000000"/>
        </w:rPr>
        <w:t xml:space="preserve">а </w:t>
      </w:r>
      <w:r>
        <w:rPr>
          <w:color w:val="000000"/>
          <w:spacing w:val="-1"/>
        </w:rPr>
        <w:t>с</w:t>
      </w:r>
      <w:r>
        <w:rPr>
          <w:color w:val="000000"/>
        </w:rPr>
        <w:t>р</w:t>
      </w:r>
      <w:r>
        <w:rPr>
          <w:color w:val="000000"/>
          <w:spacing w:val="1"/>
        </w:rPr>
        <w:t>п</w:t>
      </w:r>
      <w:r>
        <w:rPr>
          <w:color w:val="000000"/>
          <w:spacing w:val="-1"/>
        </w:rPr>
        <w:t>с</w:t>
      </w:r>
      <w:r>
        <w:rPr>
          <w:color w:val="000000"/>
          <w:spacing w:val="1"/>
        </w:rPr>
        <w:t>к</w:t>
      </w:r>
      <w:r>
        <w:rPr>
          <w:color w:val="000000"/>
        </w:rPr>
        <w:t>ом</w:t>
      </w:r>
      <w:r>
        <w:rPr>
          <w:color w:val="000000"/>
          <w:spacing w:val="-1"/>
        </w:rPr>
        <w:t xml:space="preserve"> </w:t>
      </w:r>
      <w:r>
        <w:rPr>
          <w:color w:val="000000"/>
        </w:rPr>
        <w:t>јез</w:t>
      </w:r>
      <w:r>
        <w:rPr>
          <w:color w:val="000000"/>
          <w:spacing w:val="1"/>
        </w:rPr>
        <w:t>и</w:t>
      </w:r>
      <w:r>
        <w:rPr>
          <w:color w:val="000000"/>
          <w:spacing w:val="3"/>
        </w:rPr>
        <w:t>к</w:t>
      </w:r>
      <w:r>
        <w:rPr>
          <w:color w:val="000000"/>
          <w:spacing w:val="-7"/>
        </w:rPr>
        <w:t>у</w:t>
      </w:r>
      <w:r>
        <w:rPr>
          <w:color w:val="000000"/>
        </w:rPr>
        <w:t>.</w:t>
      </w:r>
    </w:p>
    <w:p w:rsidR="00DA7848" w:rsidRDefault="00DA7848" w:rsidP="00DA7848">
      <w:pPr>
        <w:widowControl w:val="0"/>
        <w:autoSpaceDE w:val="0"/>
        <w:autoSpaceDN w:val="0"/>
        <w:adjustRightInd w:val="0"/>
        <w:spacing w:before="29"/>
        <w:ind w:left="100" w:right="236" w:firstLine="720"/>
        <w:rPr>
          <w:color w:val="000000"/>
        </w:rPr>
      </w:pPr>
    </w:p>
    <w:p w:rsidR="00DA7848" w:rsidRDefault="00DA7848" w:rsidP="00DA7848">
      <w:pPr>
        <w:widowControl w:val="0"/>
        <w:autoSpaceDE w:val="0"/>
        <w:autoSpaceDN w:val="0"/>
        <w:adjustRightInd w:val="0"/>
        <w:spacing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.2</w:t>
      </w:r>
      <w:r>
        <w:rPr>
          <w:rFonts w:ascii="Arial" w:hAnsi="Arial" w:cs="Arial"/>
          <w:b/>
          <w:bCs/>
          <w:color w:val="000000"/>
          <w:spacing w:val="-41"/>
          <w:position w:val="-1"/>
        </w:rPr>
        <w:t xml:space="preserve"> </w:t>
      </w:r>
      <w:r>
        <w:rPr>
          <w:rFonts w:ascii="Arial" w:hAnsi="Arial" w:cs="Arial"/>
          <w:b/>
          <w:bCs/>
          <w:color w:val="000000"/>
          <w:position w:val="-1"/>
          <w:u w:val="thick"/>
        </w:rPr>
        <w:t xml:space="preserve"> С</w:t>
      </w:r>
      <w:r>
        <w:rPr>
          <w:rFonts w:ascii="Arial" w:hAnsi="Arial" w:cs="Arial"/>
          <w:b/>
          <w:bCs/>
          <w:color w:val="000000"/>
          <w:spacing w:val="-5"/>
          <w:position w:val="-1"/>
          <w:u w:val="thick"/>
        </w:rPr>
        <w:t>А</w:t>
      </w:r>
      <w:r>
        <w:rPr>
          <w:rFonts w:ascii="Arial" w:hAnsi="Arial" w:cs="Arial"/>
          <w:b/>
          <w:bCs/>
          <w:color w:val="000000"/>
          <w:position w:val="-1"/>
          <w:u w:val="thick"/>
        </w:rPr>
        <w:t>ДР</w:t>
      </w:r>
      <w:r>
        <w:rPr>
          <w:rFonts w:ascii="Arial" w:hAnsi="Arial" w:cs="Arial"/>
          <w:b/>
          <w:bCs/>
          <w:color w:val="000000"/>
          <w:spacing w:val="-3"/>
          <w:position w:val="-1"/>
          <w:u w:val="thick"/>
        </w:rPr>
        <w:t>Ж</w:t>
      </w:r>
      <w:r>
        <w:rPr>
          <w:rFonts w:ascii="Arial" w:hAnsi="Arial" w:cs="Arial"/>
          <w:b/>
          <w:bCs/>
          <w:color w:val="000000"/>
          <w:position w:val="-1"/>
          <w:u w:val="thick"/>
        </w:rPr>
        <w:t xml:space="preserve">ИНА </w:t>
      </w:r>
      <w:r>
        <w:rPr>
          <w:rFonts w:ascii="Arial" w:hAnsi="Arial" w:cs="Arial"/>
          <w:b/>
          <w:bCs/>
          <w:color w:val="000000"/>
          <w:spacing w:val="-5"/>
          <w:position w:val="-1"/>
          <w:u w:val="thick"/>
        </w:rPr>
        <w:t xml:space="preserve"> </w:t>
      </w:r>
      <w:r>
        <w:rPr>
          <w:rFonts w:ascii="Arial" w:hAnsi="Arial" w:cs="Arial"/>
          <w:b/>
          <w:bCs/>
          <w:color w:val="000000"/>
          <w:position w:val="-1"/>
          <w:u w:val="thick"/>
        </w:rPr>
        <w:t>ПОНУДЕ</w:t>
      </w:r>
      <w:r>
        <w:rPr>
          <w:rFonts w:ascii="Arial" w:hAnsi="Arial" w:cs="Arial"/>
          <w:b/>
          <w:bCs/>
          <w:color w:val="000000"/>
          <w:spacing w:val="2"/>
          <w:position w:val="-1"/>
          <w:u w:val="thick"/>
        </w:rPr>
        <w:t xml:space="preserve"> </w:t>
      </w:r>
    </w:p>
    <w:p w:rsidR="00DA7848" w:rsidRDefault="00DA7848" w:rsidP="00DA7848">
      <w:pPr>
        <w:widowControl w:val="0"/>
        <w:autoSpaceDE w:val="0"/>
        <w:autoSpaceDN w:val="0"/>
        <w:adjustRightInd w:val="0"/>
        <w:spacing w:before="9" w:line="240" w:lineRule="exact"/>
        <w:rPr>
          <w:rFonts w:ascii="Arial" w:hAnsi="Arial" w:cs="Arial"/>
          <w:color w:val="000000"/>
          <w:sz w:val="16"/>
          <w:szCs w:val="16"/>
        </w:rPr>
      </w:pPr>
    </w:p>
    <w:p w:rsidR="00DA7848" w:rsidRDefault="00DA7848" w:rsidP="00DA7848">
      <w:pPr>
        <w:widowControl w:val="0"/>
        <w:autoSpaceDE w:val="0"/>
        <w:autoSpaceDN w:val="0"/>
        <w:adjustRightInd w:val="0"/>
        <w:spacing w:before="29"/>
        <w:ind w:left="100" w:right="74"/>
        <w:jc w:val="both"/>
        <w:rPr>
          <w:color w:val="000000"/>
        </w:rPr>
      </w:pPr>
      <w:r>
        <w:rPr>
          <w:color w:val="000000"/>
        </w:rPr>
        <w:t>По</w:t>
      </w:r>
      <w:r>
        <w:rPr>
          <w:color w:val="000000"/>
          <w:spacing w:val="3"/>
        </w:rPr>
        <w:t>н</w:t>
      </w:r>
      <w:r>
        <w:rPr>
          <w:color w:val="000000"/>
          <w:spacing w:val="-5"/>
        </w:rPr>
        <w:t>у</w:t>
      </w:r>
      <w:r>
        <w:rPr>
          <w:color w:val="000000"/>
        </w:rPr>
        <w:t>ђач</w:t>
      </w:r>
      <w:r>
        <w:rPr>
          <w:color w:val="000000"/>
          <w:spacing w:val="45"/>
        </w:rPr>
        <w:t xml:space="preserve"> </w:t>
      </w:r>
      <w:r>
        <w:rPr>
          <w:color w:val="000000"/>
        </w:rPr>
        <w:t>је</w:t>
      </w:r>
      <w:r>
        <w:rPr>
          <w:color w:val="000000"/>
          <w:spacing w:val="44"/>
        </w:rPr>
        <w:t xml:space="preserve"> </w:t>
      </w:r>
      <w:r>
        <w:rPr>
          <w:color w:val="000000"/>
          <w:spacing w:val="2"/>
        </w:rPr>
        <w:t>д</w:t>
      </w:r>
      <w:r>
        <w:rPr>
          <w:color w:val="000000"/>
          <w:spacing w:val="-5"/>
        </w:rPr>
        <w:t>у</w:t>
      </w:r>
      <w:r>
        <w:rPr>
          <w:color w:val="000000"/>
          <w:spacing w:val="2"/>
        </w:rPr>
        <w:t>ж</w:t>
      </w:r>
      <w:r>
        <w:rPr>
          <w:color w:val="000000"/>
          <w:spacing w:val="-1"/>
        </w:rPr>
        <w:t>а</w:t>
      </w:r>
      <w:r>
        <w:rPr>
          <w:color w:val="000000"/>
        </w:rPr>
        <w:t>н</w:t>
      </w:r>
      <w:r>
        <w:rPr>
          <w:color w:val="000000"/>
          <w:spacing w:val="46"/>
        </w:rPr>
        <w:t xml:space="preserve"> </w:t>
      </w:r>
      <w:r>
        <w:rPr>
          <w:color w:val="000000"/>
        </w:rPr>
        <w:t>да</w:t>
      </w:r>
      <w:r>
        <w:rPr>
          <w:color w:val="000000"/>
          <w:spacing w:val="44"/>
        </w:rPr>
        <w:t xml:space="preserve"> </w:t>
      </w:r>
      <w:r>
        <w:rPr>
          <w:color w:val="000000"/>
          <w:spacing w:val="1"/>
        </w:rPr>
        <w:t>и</w:t>
      </w:r>
      <w:r>
        <w:rPr>
          <w:color w:val="000000"/>
          <w:spacing w:val="-1"/>
        </w:rPr>
        <w:t>с</w:t>
      </w:r>
      <w:r>
        <w:rPr>
          <w:color w:val="000000"/>
          <w:spacing w:val="3"/>
        </w:rPr>
        <w:t>п</w:t>
      </w:r>
      <w:r>
        <w:rPr>
          <w:color w:val="000000"/>
          <w:spacing w:val="-2"/>
        </w:rPr>
        <w:t>у</w:t>
      </w:r>
      <w:r>
        <w:rPr>
          <w:color w:val="000000"/>
        </w:rPr>
        <w:t>њ</w:t>
      </w:r>
      <w:r>
        <w:rPr>
          <w:color w:val="000000"/>
          <w:spacing w:val="-2"/>
        </w:rPr>
        <w:t>а</w:t>
      </w:r>
      <w:r>
        <w:rPr>
          <w:color w:val="000000"/>
          <w:spacing w:val="2"/>
        </w:rPr>
        <w:t>в</w:t>
      </w:r>
      <w:r>
        <w:rPr>
          <w:color w:val="000000"/>
        </w:rPr>
        <w:t>а</w:t>
      </w:r>
      <w:r>
        <w:rPr>
          <w:color w:val="000000"/>
          <w:spacing w:val="49"/>
        </w:rPr>
        <w:t xml:space="preserve"> </w:t>
      </w:r>
      <w:r>
        <w:rPr>
          <w:color w:val="000000"/>
          <w:spacing w:val="-5"/>
        </w:rPr>
        <w:t>у</w:t>
      </w:r>
      <w:r>
        <w:rPr>
          <w:color w:val="000000"/>
          <w:spacing w:val="-1"/>
        </w:rPr>
        <w:t>с</w:t>
      </w:r>
      <w:r>
        <w:rPr>
          <w:color w:val="000000"/>
        </w:rPr>
        <w:t>лове</w:t>
      </w:r>
      <w:r>
        <w:rPr>
          <w:color w:val="000000"/>
          <w:spacing w:val="44"/>
        </w:rPr>
        <w:t xml:space="preserve"> </w:t>
      </w:r>
      <w:r>
        <w:rPr>
          <w:color w:val="000000"/>
          <w:spacing w:val="2"/>
        </w:rPr>
        <w:t>д</w:t>
      </w:r>
      <w:r>
        <w:rPr>
          <w:color w:val="000000"/>
          <w:spacing w:val="-1"/>
        </w:rPr>
        <w:t>е</w:t>
      </w:r>
      <w:r>
        <w:rPr>
          <w:color w:val="000000"/>
        </w:rPr>
        <w:t>ф</w:t>
      </w:r>
      <w:r>
        <w:rPr>
          <w:color w:val="000000"/>
          <w:spacing w:val="1"/>
        </w:rPr>
        <w:t>ини</w:t>
      </w:r>
      <w:r>
        <w:rPr>
          <w:color w:val="000000"/>
          <w:spacing w:val="-1"/>
        </w:rPr>
        <w:t>са</w:t>
      </w:r>
      <w:r>
        <w:rPr>
          <w:color w:val="000000"/>
          <w:spacing w:val="1"/>
        </w:rPr>
        <w:t>н</w:t>
      </w:r>
      <w:r>
        <w:rPr>
          <w:color w:val="000000"/>
        </w:rPr>
        <w:t>е</w:t>
      </w:r>
      <w:r>
        <w:rPr>
          <w:color w:val="000000"/>
          <w:spacing w:val="44"/>
        </w:rPr>
        <w:t xml:space="preserve"> </w:t>
      </w:r>
      <w:r>
        <w:rPr>
          <w:color w:val="000000"/>
          <w:spacing w:val="-1"/>
        </w:rPr>
        <w:t>ч</w:t>
      </w:r>
      <w:r>
        <w:rPr>
          <w:color w:val="000000"/>
          <w:spacing w:val="3"/>
        </w:rPr>
        <w:t>л</w:t>
      </w:r>
      <w:r>
        <w:rPr>
          <w:color w:val="000000"/>
          <w:spacing w:val="-1"/>
        </w:rPr>
        <w:t>а</w:t>
      </w:r>
      <w:r>
        <w:rPr>
          <w:color w:val="000000"/>
          <w:spacing w:val="1"/>
        </w:rPr>
        <w:t>н</w:t>
      </w:r>
      <w:r>
        <w:rPr>
          <w:color w:val="000000"/>
        </w:rPr>
        <w:t>ом</w:t>
      </w:r>
      <w:r>
        <w:rPr>
          <w:color w:val="000000"/>
          <w:spacing w:val="44"/>
        </w:rPr>
        <w:t xml:space="preserve"> </w:t>
      </w:r>
      <w:r>
        <w:rPr>
          <w:color w:val="000000"/>
        </w:rPr>
        <w:t>75.</w:t>
      </w:r>
      <w:r>
        <w:rPr>
          <w:color w:val="000000"/>
          <w:spacing w:val="45"/>
        </w:rPr>
        <w:t xml:space="preserve"> </w:t>
      </w:r>
      <w:r>
        <w:rPr>
          <w:color w:val="000000"/>
        </w:rPr>
        <w:t>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44"/>
        </w:rPr>
        <w:t xml:space="preserve"> </w:t>
      </w:r>
      <w:r>
        <w:rPr>
          <w:color w:val="000000"/>
        </w:rPr>
        <w:t>о</w:t>
      </w:r>
      <w:r>
        <w:rPr>
          <w:color w:val="000000"/>
          <w:spacing w:val="45"/>
        </w:rPr>
        <w:t xml:space="preserve"> </w:t>
      </w:r>
      <w:r>
        <w:rPr>
          <w:color w:val="000000"/>
        </w:rPr>
        <w:t>ја</w:t>
      </w:r>
      <w:r>
        <w:rPr>
          <w:color w:val="000000"/>
          <w:spacing w:val="-1"/>
        </w:rPr>
        <w:t>в</w:t>
      </w:r>
      <w:r>
        <w:rPr>
          <w:color w:val="000000"/>
          <w:spacing w:val="1"/>
        </w:rPr>
        <w:t>ни</w:t>
      </w:r>
      <w:r>
        <w:rPr>
          <w:color w:val="000000"/>
        </w:rPr>
        <w:t xml:space="preserve">м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w:t>
      </w:r>
      <w:r>
        <w:rPr>
          <w:color w:val="000000"/>
        </w:rPr>
        <w:t>а</w:t>
      </w:r>
      <w:r>
        <w:rPr>
          <w:color w:val="000000"/>
          <w:spacing w:val="16"/>
        </w:rPr>
        <w:t xml:space="preserve"> </w:t>
      </w:r>
      <w:r>
        <w:rPr>
          <w:color w:val="000000"/>
        </w:rPr>
        <w:t>што</w:t>
      </w:r>
      <w:r>
        <w:rPr>
          <w:color w:val="000000"/>
          <w:spacing w:val="17"/>
        </w:rPr>
        <w:t xml:space="preserve"> </w:t>
      </w:r>
      <w:r>
        <w:rPr>
          <w:color w:val="000000"/>
        </w:rPr>
        <w:t>до</w:t>
      </w:r>
      <w:r>
        <w:rPr>
          <w:color w:val="000000"/>
          <w:spacing w:val="1"/>
        </w:rPr>
        <w:t>к</w:t>
      </w:r>
      <w:r>
        <w:rPr>
          <w:color w:val="000000"/>
          <w:spacing w:val="-1"/>
        </w:rPr>
        <w:t>а</w:t>
      </w:r>
      <w:r>
        <w:rPr>
          <w:color w:val="000000"/>
          <w:spacing w:val="3"/>
        </w:rPr>
        <w:t>з</w:t>
      </w:r>
      <w:r>
        <w:rPr>
          <w:color w:val="000000"/>
          <w:spacing w:val="-7"/>
        </w:rPr>
        <w:t>у</w:t>
      </w:r>
      <w:r>
        <w:rPr>
          <w:color w:val="000000"/>
          <w:spacing w:val="3"/>
        </w:rPr>
        <w:t>ј</w:t>
      </w:r>
      <w:r>
        <w:rPr>
          <w:color w:val="000000"/>
        </w:rPr>
        <w:t>е</w:t>
      </w:r>
      <w:r>
        <w:rPr>
          <w:color w:val="000000"/>
          <w:spacing w:val="16"/>
        </w:rPr>
        <w:t xml:space="preserve"> </w:t>
      </w:r>
      <w:r>
        <w:rPr>
          <w:color w:val="000000"/>
          <w:spacing w:val="1"/>
        </w:rPr>
        <w:t>н</w:t>
      </w:r>
      <w:r>
        <w:rPr>
          <w:color w:val="000000"/>
        </w:rPr>
        <w:t>а</w:t>
      </w:r>
      <w:r>
        <w:rPr>
          <w:color w:val="000000"/>
          <w:spacing w:val="16"/>
        </w:rPr>
        <w:t xml:space="preserve"> </w:t>
      </w:r>
      <w:r>
        <w:rPr>
          <w:color w:val="000000"/>
          <w:spacing w:val="1"/>
        </w:rPr>
        <w:t>н</w:t>
      </w:r>
      <w:r>
        <w:rPr>
          <w:color w:val="000000"/>
          <w:spacing w:val="-1"/>
        </w:rPr>
        <w:t>ач</w:t>
      </w:r>
      <w:r>
        <w:rPr>
          <w:color w:val="000000"/>
          <w:spacing w:val="1"/>
        </w:rPr>
        <w:t>и</w:t>
      </w:r>
      <w:r>
        <w:rPr>
          <w:color w:val="000000"/>
        </w:rPr>
        <w:t>н</w:t>
      </w:r>
      <w:r>
        <w:rPr>
          <w:color w:val="000000"/>
          <w:spacing w:val="15"/>
        </w:rPr>
        <w:t xml:space="preserve"> </w:t>
      </w:r>
      <w:r>
        <w:rPr>
          <w:color w:val="000000"/>
        </w:rPr>
        <w:t>д</w:t>
      </w:r>
      <w:r>
        <w:rPr>
          <w:color w:val="000000"/>
          <w:spacing w:val="-1"/>
        </w:rPr>
        <w:t>е</w:t>
      </w:r>
      <w:r>
        <w:rPr>
          <w:color w:val="000000"/>
        </w:rPr>
        <w:t>ф</w:t>
      </w:r>
      <w:r>
        <w:rPr>
          <w:color w:val="000000"/>
          <w:spacing w:val="1"/>
        </w:rPr>
        <w:t>и</w:t>
      </w:r>
      <w:r>
        <w:rPr>
          <w:color w:val="000000"/>
          <w:spacing w:val="-1"/>
        </w:rPr>
        <w:t>н</w:t>
      </w:r>
      <w:r>
        <w:rPr>
          <w:color w:val="000000"/>
          <w:spacing w:val="1"/>
        </w:rPr>
        <w:t>и</w:t>
      </w:r>
      <w:r>
        <w:rPr>
          <w:color w:val="000000"/>
          <w:spacing w:val="-1"/>
        </w:rPr>
        <w:t>са</w:t>
      </w:r>
      <w:r>
        <w:rPr>
          <w:color w:val="000000"/>
        </w:rPr>
        <w:t>н</w:t>
      </w:r>
      <w:r>
        <w:rPr>
          <w:color w:val="000000"/>
          <w:spacing w:val="15"/>
        </w:rPr>
        <w:t xml:space="preserve">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ом</w:t>
      </w:r>
      <w:r>
        <w:rPr>
          <w:color w:val="000000"/>
          <w:spacing w:val="16"/>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1"/>
        </w:rPr>
        <w:t>а</w:t>
      </w:r>
      <w:r>
        <w:rPr>
          <w:color w:val="000000"/>
          <w:spacing w:val="1"/>
        </w:rPr>
        <w:t>ци</w:t>
      </w:r>
      <w:r>
        <w:rPr>
          <w:color w:val="000000"/>
        </w:rPr>
        <w:t>јом</w:t>
      </w:r>
      <w:r>
        <w:rPr>
          <w:color w:val="000000"/>
          <w:spacing w:val="14"/>
        </w:rPr>
        <w:t xml:space="preserve"> </w:t>
      </w:r>
      <w:r>
        <w:rPr>
          <w:color w:val="000000"/>
          <w:spacing w:val="1"/>
        </w:rPr>
        <w:t>к</w:t>
      </w:r>
      <w:r>
        <w:rPr>
          <w:color w:val="000000"/>
          <w:spacing w:val="-1"/>
        </w:rPr>
        <w:t>а</w:t>
      </w:r>
      <w:r>
        <w:rPr>
          <w:color w:val="000000"/>
        </w:rPr>
        <w:t>о</w:t>
      </w:r>
      <w:r>
        <w:rPr>
          <w:color w:val="000000"/>
          <w:spacing w:val="17"/>
        </w:rPr>
        <w:t xml:space="preserve"> </w:t>
      </w:r>
      <w:r>
        <w:rPr>
          <w:color w:val="000000"/>
        </w:rPr>
        <w:t>и</w:t>
      </w:r>
      <w:r>
        <w:rPr>
          <w:color w:val="000000"/>
          <w:spacing w:val="15"/>
        </w:rPr>
        <w:t xml:space="preserve"> </w:t>
      </w:r>
      <w:r>
        <w:rPr>
          <w:color w:val="000000"/>
        </w:rPr>
        <w:t xml:space="preserve">да </w:t>
      </w:r>
      <w:r>
        <w:rPr>
          <w:color w:val="000000"/>
          <w:spacing w:val="1"/>
        </w:rPr>
        <w:t>п</w:t>
      </w:r>
      <w:r>
        <w:rPr>
          <w:color w:val="000000"/>
        </w:rPr>
        <w:t>р</w:t>
      </w:r>
      <w:r>
        <w:rPr>
          <w:color w:val="000000"/>
          <w:spacing w:val="1"/>
        </w:rPr>
        <w:t>и</w:t>
      </w:r>
      <w:r>
        <w:rPr>
          <w:color w:val="000000"/>
          <w:spacing w:val="-2"/>
        </w:rPr>
        <w:t>л</w:t>
      </w:r>
      <w:r>
        <w:rPr>
          <w:color w:val="000000"/>
          <w:spacing w:val="1"/>
        </w:rPr>
        <w:t>ик</w:t>
      </w:r>
      <w:r>
        <w:rPr>
          <w:color w:val="000000"/>
        </w:rPr>
        <w:t>ом</w:t>
      </w:r>
      <w:r>
        <w:rPr>
          <w:color w:val="000000"/>
          <w:spacing w:val="9"/>
        </w:rPr>
        <w:t xml:space="preserve"> </w:t>
      </w:r>
      <w:r>
        <w:rPr>
          <w:color w:val="000000"/>
          <w:spacing w:val="1"/>
        </w:rPr>
        <w:t>п</w:t>
      </w:r>
      <w:r>
        <w:rPr>
          <w:color w:val="000000"/>
          <w:spacing w:val="-2"/>
        </w:rPr>
        <w:t>о</w:t>
      </w:r>
      <w:r>
        <w:rPr>
          <w:color w:val="000000"/>
        </w:rPr>
        <w:t>д</w:t>
      </w:r>
      <w:r>
        <w:rPr>
          <w:color w:val="000000"/>
          <w:spacing w:val="1"/>
        </w:rPr>
        <w:t>н</w:t>
      </w:r>
      <w:r>
        <w:rPr>
          <w:color w:val="000000"/>
        </w:rPr>
        <w:t>ош</w:t>
      </w:r>
      <w:r>
        <w:rPr>
          <w:color w:val="000000"/>
          <w:spacing w:val="-1"/>
        </w:rPr>
        <w:t>е</w:t>
      </w:r>
      <w:r>
        <w:rPr>
          <w:color w:val="000000"/>
        </w:rPr>
        <w:t>ња</w:t>
      </w:r>
      <w:r>
        <w:rPr>
          <w:color w:val="000000"/>
          <w:spacing w:val="8"/>
        </w:rPr>
        <w:t xml:space="preserve"> </w:t>
      </w:r>
      <w:r>
        <w:rPr>
          <w:color w:val="000000"/>
          <w:spacing w:val="1"/>
        </w:rPr>
        <w:t>п</w:t>
      </w:r>
      <w:r>
        <w:rPr>
          <w:color w:val="000000"/>
        </w:rPr>
        <w:t>о</w:t>
      </w:r>
      <w:r>
        <w:rPr>
          <w:color w:val="000000"/>
          <w:spacing w:val="3"/>
        </w:rPr>
        <w:t>н</w:t>
      </w:r>
      <w:r>
        <w:rPr>
          <w:color w:val="000000"/>
          <w:spacing w:val="-7"/>
        </w:rPr>
        <w:t>у</w:t>
      </w:r>
      <w:r>
        <w:rPr>
          <w:color w:val="000000"/>
        </w:rPr>
        <w:t>де</w:t>
      </w:r>
      <w:r>
        <w:rPr>
          <w:color w:val="000000"/>
          <w:spacing w:val="9"/>
        </w:rPr>
        <w:t xml:space="preserve"> </w:t>
      </w:r>
      <w:r>
        <w:rPr>
          <w:color w:val="000000"/>
        </w:rPr>
        <w:t>до</w:t>
      </w:r>
      <w:r>
        <w:rPr>
          <w:color w:val="000000"/>
          <w:spacing w:val="-1"/>
        </w:rPr>
        <w:t>с</w:t>
      </w:r>
      <w:r>
        <w:rPr>
          <w:color w:val="000000"/>
        </w:rPr>
        <w:t>т</w:t>
      </w:r>
      <w:r>
        <w:rPr>
          <w:color w:val="000000"/>
          <w:spacing w:val="1"/>
        </w:rPr>
        <w:t>а</w:t>
      </w:r>
      <w:r>
        <w:rPr>
          <w:color w:val="000000"/>
        </w:rPr>
        <w:t>ви</w:t>
      </w:r>
      <w:r>
        <w:rPr>
          <w:color w:val="000000"/>
          <w:spacing w:val="10"/>
        </w:rPr>
        <w:t xml:space="preserve"> </w:t>
      </w:r>
      <w:r>
        <w:rPr>
          <w:color w:val="000000"/>
        </w:rPr>
        <w:t>тр</w:t>
      </w:r>
      <w:r>
        <w:rPr>
          <w:color w:val="000000"/>
          <w:spacing w:val="-1"/>
        </w:rPr>
        <w:t>а</w:t>
      </w:r>
      <w:r>
        <w:rPr>
          <w:color w:val="000000"/>
        </w:rPr>
        <w:t>ж</w:t>
      </w:r>
      <w:r>
        <w:rPr>
          <w:color w:val="000000"/>
          <w:spacing w:val="-1"/>
        </w:rPr>
        <w:t>е</w:t>
      </w:r>
      <w:r>
        <w:rPr>
          <w:color w:val="000000"/>
          <w:spacing w:val="1"/>
        </w:rPr>
        <w:t>н</w:t>
      </w:r>
      <w:r>
        <w:rPr>
          <w:color w:val="000000"/>
        </w:rPr>
        <w:t>е</w:t>
      </w:r>
      <w:r>
        <w:rPr>
          <w:color w:val="000000"/>
          <w:spacing w:val="8"/>
        </w:rPr>
        <w:t xml:space="preserve"> </w:t>
      </w:r>
      <w:r>
        <w:rPr>
          <w:color w:val="000000"/>
          <w:spacing w:val="1"/>
        </w:rPr>
        <w:t>п</w:t>
      </w:r>
      <w:r>
        <w:rPr>
          <w:color w:val="000000"/>
        </w:rPr>
        <w:t>р</w:t>
      </w:r>
      <w:r>
        <w:rPr>
          <w:color w:val="000000"/>
          <w:spacing w:val="1"/>
        </w:rPr>
        <w:t>и</w:t>
      </w:r>
      <w:r>
        <w:rPr>
          <w:color w:val="000000"/>
        </w:rPr>
        <w:t>логе</w:t>
      </w:r>
      <w:r>
        <w:rPr>
          <w:color w:val="000000"/>
          <w:spacing w:val="9"/>
        </w:rPr>
        <w:t xml:space="preserve"> </w:t>
      </w:r>
      <w:r>
        <w:rPr>
          <w:color w:val="000000"/>
        </w:rPr>
        <w:t>и</w:t>
      </w:r>
      <w:r>
        <w:rPr>
          <w:color w:val="000000"/>
          <w:spacing w:val="8"/>
        </w:rPr>
        <w:t xml:space="preserve"> </w:t>
      </w:r>
      <w:r>
        <w:rPr>
          <w:color w:val="000000"/>
          <w:spacing w:val="1"/>
        </w:rPr>
        <w:t>п</w:t>
      </w:r>
      <w:r>
        <w:rPr>
          <w:color w:val="000000"/>
          <w:spacing w:val="-2"/>
        </w:rPr>
        <w:t>о</w:t>
      </w:r>
      <w:r>
        <w:rPr>
          <w:color w:val="000000"/>
          <w:spacing w:val="3"/>
        </w:rPr>
        <w:t>п</w:t>
      </w:r>
      <w:r>
        <w:rPr>
          <w:color w:val="000000"/>
          <w:spacing w:val="-7"/>
        </w:rPr>
        <w:t>у</w:t>
      </w:r>
      <w:r>
        <w:rPr>
          <w:color w:val="000000"/>
          <w:spacing w:val="1"/>
        </w:rPr>
        <w:t>ни</w:t>
      </w:r>
      <w:r>
        <w:rPr>
          <w:color w:val="000000"/>
        </w:rPr>
        <w:t>,</w:t>
      </w:r>
      <w:r>
        <w:rPr>
          <w:color w:val="000000"/>
          <w:spacing w:val="9"/>
        </w:rPr>
        <w:t xml:space="preserve"> </w:t>
      </w:r>
      <w:r>
        <w:rPr>
          <w:color w:val="000000"/>
          <w:spacing w:val="1"/>
        </w:rPr>
        <w:t>п</w:t>
      </w:r>
      <w:r>
        <w:rPr>
          <w:color w:val="000000"/>
        </w:rPr>
        <w:t>от</w:t>
      </w:r>
      <w:r>
        <w:rPr>
          <w:color w:val="000000"/>
          <w:spacing w:val="2"/>
        </w:rPr>
        <w:t>п</w:t>
      </w:r>
      <w:r>
        <w:rPr>
          <w:color w:val="000000"/>
          <w:spacing w:val="1"/>
        </w:rPr>
        <w:t>и</w:t>
      </w:r>
      <w:r>
        <w:rPr>
          <w:color w:val="000000"/>
        </w:rPr>
        <w:t>ше</w:t>
      </w:r>
      <w:r>
        <w:rPr>
          <w:color w:val="000000"/>
          <w:spacing w:val="6"/>
        </w:rPr>
        <w:t xml:space="preserve"> </w:t>
      </w:r>
      <w:r>
        <w:rPr>
          <w:color w:val="000000"/>
        </w:rPr>
        <w:t>и</w:t>
      </w:r>
      <w:r>
        <w:rPr>
          <w:color w:val="000000"/>
          <w:spacing w:val="10"/>
        </w:rPr>
        <w:t xml:space="preserve"> </w:t>
      </w:r>
      <w:r>
        <w:rPr>
          <w:color w:val="000000"/>
        </w:rPr>
        <w:t>ов</w:t>
      </w:r>
      <w:r>
        <w:rPr>
          <w:color w:val="000000"/>
          <w:spacing w:val="-1"/>
        </w:rPr>
        <w:t>е</w:t>
      </w:r>
      <w:r>
        <w:rPr>
          <w:color w:val="000000"/>
          <w:spacing w:val="-2"/>
        </w:rPr>
        <w:t>р</w:t>
      </w:r>
      <w:r>
        <w:rPr>
          <w:color w:val="000000"/>
        </w:rPr>
        <w:t>и обр</w:t>
      </w:r>
      <w:r>
        <w:rPr>
          <w:color w:val="000000"/>
          <w:spacing w:val="-1"/>
        </w:rPr>
        <w:t>ас</w:t>
      </w:r>
      <w:r>
        <w:rPr>
          <w:color w:val="000000"/>
          <w:spacing w:val="1"/>
        </w:rPr>
        <w:t>ц</w:t>
      </w:r>
      <w:r>
        <w:rPr>
          <w:color w:val="000000"/>
        </w:rPr>
        <w:t>е</w:t>
      </w:r>
      <w:r>
        <w:rPr>
          <w:color w:val="000000"/>
          <w:spacing w:val="8"/>
        </w:rPr>
        <w:t xml:space="preserve"> </w:t>
      </w:r>
      <w:r>
        <w:rPr>
          <w:color w:val="000000"/>
          <w:spacing w:val="1"/>
        </w:rPr>
        <w:t>к</w:t>
      </w:r>
      <w:r>
        <w:rPr>
          <w:color w:val="000000"/>
        </w:rPr>
        <w:t>оји</w:t>
      </w:r>
      <w:r>
        <w:rPr>
          <w:color w:val="000000"/>
          <w:spacing w:val="11"/>
        </w:rPr>
        <w:t xml:space="preserve"> </w:t>
      </w:r>
      <w:r>
        <w:rPr>
          <w:color w:val="000000"/>
          <w:spacing w:val="1"/>
        </w:rPr>
        <w:t>с</w:t>
      </w:r>
      <w:r>
        <w:rPr>
          <w:color w:val="000000"/>
        </w:rPr>
        <w:t>у</w:t>
      </w:r>
      <w:r>
        <w:rPr>
          <w:color w:val="000000"/>
          <w:spacing w:val="2"/>
        </w:rPr>
        <w:t xml:space="preserve"> </w:t>
      </w:r>
      <w:r>
        <w:rPr>
          <w:color w:val="000000"/>
        </w:rPr>
        <w:t>д</w:t>
      </w:r>
      <w:r>
        <w:rPr>
          <w:color w:val="000000"/>
          <w:spacing w:val="-1"/>
        </w:rPr>
        <w:t>а</w:t>
      </w:r>
      <w:r>
        <w:rPr>
          <w:color w:val="000000"/>
        </w:rPr>
        <w:t>ти</w:t>
      </w:r>
      <w:r>
        <w:rPr>
          <w:color w:val="000000"/>
          <w:spacing w:val="13"/>
        </w:rPr>
        <w:t xml:space="preserve"> </w:t>
      </w:r>
      <w:r>
        <w:rPr>
          <w:color w:val="000000"/>
        </w:rPr>
        <w:t>у</w:t>
      </w:r>
      <w:r>
        <w:rPr>
          <w:color w:val="000000"/>
          <w:spacing w:val="7"/>
        </w:rPr>
        <w:t xml:space="preserve">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ој</w:t>
      </w:r>
      <w:r>
        <w:rPr>
          <w:color w:val="000000"/>
          <w:spacing w:val="10"/>
        </w:rPr>
        <w:t xml:space="preserve"> </w:t>
      </w:r>
      <w:r>
        <w:rPr>
          <w:color w:val="000000"/>
        </w:rPr>
        <w:t>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spacing w:val="1"/>
        </w:rPr>
        <w:t>ци</w:t>
      </w:r>
      <w:r>
        <w:rPr>
          <w:color w:val="000000"/>
        </w:rPr>
        <w:t>ј</w:t>
      </w:r>
      <w:r>
        <w:rPr>
          <w:color w:val="000000"/>
          <w:spacing w:val="1"/>
        </w:rPr>
        <w:t>и</w:t>
      </w:r>
      <w:r>
        <w:rPr>
          <w:color w:val="000000"/>
        </w:rPr>
        <w:t>.</w:t>
      </w:r>
      <w:r>
        <w:rPr>
          <w:color w:val="000000"/>
          <w:spacing w:val="16"/>
        </w:rPr>
        <w:t xml:space="preserve"> </w:t>
      </w:r>
      <w:r>
        <w:rPr>
          <w:color w:val="000000"/>
        </w:rPr>
        <w:t>И</w:t>
      </w:r>
      <w:r>
        <w:rPr>
          <w:color w:val="000000"/>
          <w:spacing w:val="-1"/>
        </w:rPr>
        <w:t>с</w:t>
      </w:r>
      <w:r>
        <w:rPr>
          <w:color w:val="000000"/>
          <w:spacing w:val="3"/>
        </w:rPr>
        <w:t>п</w:t>
      </w:r>
      <w:r>
        <w:rPr>
          <w:color w:val="000000"/>
          <w:spacing w:val="-7"/>
        </w:rPr>
        <w:t>у</w:t>
      </w:r>
      <w:r>
        <w:rPr>
          <w:color w:val="000000"/>
        </w:rPr>
        <w:t>њав</w:t>
      </w:r>
      <w:r>
        <w:rPr>
          <w:color w:val="000000"/>
          <w:spacing w:val="-1"/>
        </w:rPr>
        <w:t>а</w:t>
      </w:r>
      <w:r>
        <w:rPr>
          <w:color w:val="000000"/>
          <w:spacing w:val="1"/>
        </w:rPr>
        <w:t>њ</w:t>
      </w:r>
      <w:r>
        <w:rPr>
          <w:color w:val="000000"/>
        </w:rPr>
        <w:t>е</w:t>
      </w:r>
      <w:r>
        <w:rPr>
          <w:color w:val="000000"/>
          <w:spacing w:val="11"/>
        </w:rPr>
        <w:t xml:space="preserve"> </w:t>
      </w:r>
      <w:r>
        <w:rPr>
          <w:color w:val="000000"/>
          <w:spacing w:val="-5"/>
        </w:rPr>
        <w:t>у</w:t>
      </w:r>
      <w:r>
        <w:rPr>
          <w:color w:val="000000"/>
          <w:spacing w:val="1"/>
        </w:rPr>
        <w:t>с</w:t>
      </w:r>
      <w:r>
        <w:rPr>
          <w:color w:val="000000"/>
        </w:rPr>
        <w:t>ло</w:t>
      </w:r>
      <w:r>
        <w:rPr>
          <w:color w:val="000000"/>
          <w:spacing w:val="2"/>
        </w:rPr>
        <w:t>в</w:t>
      </w:r>
      <w:r>
        <w:rPr>
          <w:color w:val="000000"/>
        </w:rPr>
        <w:t>а</w:t>
      </w:r>
      <w:r>
        <w:rPr>
          <w:color w:val="000000"/>
          <w:spacing w:val="8"/>
        </w:rPr>
        <w:t xml:space="preserve"> </w:t>
      </w:r>
      <w:r>
        <w:rPr>
          <w:color w:val="000000"/>
          <w:spacing w:val="1"/>
        </w:rPr>
        <w:t>и</w:t>
      </w:r>
      <w:r>
        <w:rPr>
          <w:color w:val="000000"/>
        </w:rPr>
        <w:t>з</w:t>
      </w:r>
      <w:r>
        <w:rPr>
          <w:color w:val="000000"/>
          <w:spacing w:val="10"/>
        </w:rPr>
        <w:t xml:space="preserve"> </w:t>
      </w:r>
      <w:r>
        <w:rPr>
          <w:color w:val="000000"/>
          <w:spacing w:val="-1"/>
        </w:rPr>
        <w:t>ч</w:t>
      </w:r>
      <w:r>
        <w:rPr>
          <w:color w:val="000000"/>
        </w:rPr>
        <w:t>л</w:t>
      </w:r>
      <w:r>
        <w:rPr>
          <w:color w:val="000000"/>
          <w:spacing w:val="-1"/>
        </w:rPr>
        <w:t>а</w:t>
      </w:r>
      <w:r>
        <w:rPr>
          <w:color w:val="000000"/>
          <w:spacing w:val="1"/>
        </w:rPr>
        <w:t>н</w:t>
      </w:r>
      <w:r>
        <w:rPr>
          <w:color w:val="000000"/>
        </w:rPr>
        <w:t>а</w:t>
      </w:r>
      <w:r>
        <w:rPr>
          <w:color w:val="000000"/>
          <w:spacing w:val="8"/>
        </w:rPr>
        <w:t xml:space="preserve"> </w:t>
      </w:r>
      <w:r>
        <w:rPr>
          <w:color w:val="000000"/>
        </w:rPr>
        <w:t>7</w:t>
      </w:r>
      <w:r>
        <w:rPr>
          <w:color w:val="000000"/>
          <w:spacing w:val="3"/>
        </w:rPr>
        <w:t>5</w:t>
      </w:r>
      <w:r>
        <w:rPr>
          <w:color w:val="000000"/>
        </w:rPr>
        <w:t>. З</w:t>
      </w:r>
      <w:r>
        <w:rPr>
          <w:color w:val="000000"/>
          <w:spacing w:val="-1"/>
        </w:rPr>
        <w:t>а</w:t>
      </w:r>
      <w:r>
        <w:rPr>
          <w:color w:val="000000"/>
          <w:spacing w:val="1"/>
        </w:rPr>
        <w:t>к</w:t>
      </w:r>
      <w:r>
        <w:rPr>
          <w:color w:val="000000"/>
        </w:rPr>
        <w:t>о</w:t>
      </w:r>
      <w:r>
        <w:rPr>
          <w:color w:val="000000"/>
          <w:spacing w:val="1"/>
        </w:rPr>
        <w:t>н</w:t>
      </w:r>
      <w:r>
        <w:rPr>
          <w:color w:val="000000"/>
        </w:rPr>
        <w:t xml:space="preserve">а </w:t>
      </w:r>
      <w:r>
        <w:rPr>
          <w:color w:val="000000"/>
          <w:spacing w:val="25"/>
        </w:rPr>
        <w:t xml:space="preserve"> </w:t>
      </w:r>
      <w:r>
        <w:rPr>
          <w:color w:val="000000"/>
        </w:rPr>
        <w:t xml:space="preserve">о </w:t>
      </w:r>
      <w:r>
        <w:rPr>
          <w:color w:val="000000"/>
          <w:spacing w:val="26"/>
        </w:rPr>
        <w:t xml:space="preserve"> </w:t>
      </w:r>
      <w:r>
        <w:rPr>
          <w:color w:val="000000"/>
        </w:rPr>
        <w:t>ја</w:t>
      </w:r>
      <w:r>
        <w:rPr>
          <w:color w:val="000000"/>
          <w:spacing w:val="-1"/>
        </w:rPr>
        <w:t>в</w:t>
      </w:r>
      <w:r>
        <w:rPr>
          <w:color w:val="000000"/>
          <w:spacing w:val="1"/>
        </w:rPr>
        <w:t>ни</w:t>
      </w:r>
      <w:r>
        <w:rPr>
          <w:color w:val="000000"/>
        </w:rPr>
        <w:t xml:space="preserve">м </w:t>
      </w:r>
      <w:r>
        <w:rPr>
          <w:color w:val="000000"/>
          <w:spacing w:val="25"/>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w:t>
      </w:r>
      <w:r>
        <w:rPr>
          <w:color w:val="000000"/>
        </w:rPr>
        <w:t xml:space="preserve">а </w:t>
      </w:r>
      <w:r>
        <w:rPr>
          <w:color w:val="000000"/>
          <w:spacing w:val="25"/>
        </w:rPr>
        <w:t xml:space="preserve"> </w:t>
      </w:r>
      <w:r>
        <w:rPr>
          <w:color w:val="000000"/>
        </w:rPr>
        <w:t xml:space="preserve">је </w:t>
      </w:r>
      <w:r>
        <w:rPr>
          <w:color w:val="000000"/>
          <w:spacing w:val="25"/>
        </w:rPr>
        <w:t xml:space="preserve"> </w:t>
      </w:r>
      <w:r>
        <w:rPr>
          <w:color w:val="000000"/>
        </w:rPr>
        <w:t>д</w:t>
      </w:r>
      <w:r>
        <w:rPr>
          <w:color w:val="000000"/>
          <w:spacing w:val="-1"/>
        </w:rPr>
        <w:t>е</w:t>
      </w:r>
      <w:r>
        <w:rPr>
          <w:color w:val="000000"/>
          <w:spacing w:val="3"/>
        </w:rPr>
        <w:t>т</w:t>
      </w:r>
      <w:r>
        <w:rPr>
          <w:color w:val="000000"/>
          <w:spacing w:val="-1"/>
        </w:rPr>
        <w:t>а</w:t>
      </w:r>
      <w:r>
        <w:rPr>
          <w:color w:val="000000"/>
        </w:rPr>
        <w:t>љ</w:t>
      </w:r>
      <w:r>
        <w:rPr>
          <w:color w:val="000000"/>
          <w:spacing w:val="1"/>
        </w:rPr>
        <w:t>ни</w:t>
      </w:r>
      <w:r>
        <w:rPr>
          <w:color w:val="000000"/>
        </w:rPr>
        <w:t xml:space="preserve">је  </w:t>
      </w:r>
      <w:r>
        <w:rPr>
          <w:color w:val="000000"/>
          <w:spacing w:val="-25"/>
        </w:rPr>
        <w:t xml:space="preserve"> </w:t>
      </w:r>
      <w:r>
        <w:rPr>
          <w:color w:val="000000"/>
          <w:spacing w:val="-1"/>
        </w:rPr>
        <w:t>на</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 xml:space="preserve">о </w:t>
      </w:r>
      <w:r>
        <w:rPr>
          <w:color w:val="000000"/>
          <w:spacing w:val="31"/>
        </w:rPr>
        <w:t xml:space="preserve"> </w:t>
      </w:r>
      <w:r>
        <w:rPr>
          <w:color w:val="000000"/>
        </w:rPr>
        <w:t xml:space="preserve">у </w:t>
      </w:r>
      <w:r>
        <w:rPr>
          <w:color w:val="000000"/>
          <w:spacing w:val="26"/>
        </w:rPr>
        <w:t xml:space="preserve"> </w:t>
      </w:r>
      <w:r>
        <w:rPr>
          <w:color w:val="000000"/>
          <w:spacing w:val="1"/>
        </w:rPr>
        <w:t>п</w:t>
      </w:r>
      <w:r>
        <w:rPr>
          <w:color w:val="000000"/>
        </w:rPr>
        <w:t>огла</w:t>
      </w:r>
      <w:r>
        <w:rPr>
          <w:color w:val="000000"/>
          <w:spacing w:val="-1"/>
        </w:rPr>
        <w:t>в</w:t>
      </w:r>
      <w:r>
        <w:rPr>
          <w:color w:val="000000"/>
          <w:spacing w:val="5"/>
        </w:rPr>
        <w:t>љ</w:t>
      </w:r>
      <w:r>
        <w:rPr>
          <w:color w:val="000000"/>
        </w:rPr>
        <w:t xml:space="preserve">у </w:t>
      </w:r>
      <w:r>
        <w:rPr>
          <w:color w:val="000000"/>
          <w:spacing w:val="23"/>
        </w:rPr>
        <w:t xml:space="preserve"> </w:t>
      </w:r>
      <w:r>
        <w:rPr>
          <w:color w:val="000000"/>
        </w:rPr>
        <w:t xml:space="preserve">4. </w:t>
      </w:r>
      <w:r>
        <w:rPr>
          <w:color w:val="000000"/>
          <w:spacing w:val="26"/>
        </w:rPr>
        <w:t xml:space="preserve"> </w:t>
      </w:r>
      <w:r>
        <w:rPr>
          <w:color w:val="000000"/>
          <w:spacing w:val="1"/>
        </w:rPr>
        <w:t>п</w:t>
      </w:r>
      <w:r>
        <w:rPr>
          <w:color w:val="000000"/>
        </w:rPr>
        <w:t>р</w:t>
      </w:r>
      <w:r>
        <w:rPr>
          <w:color w:val="000000"/>
          <w:spacing w:val="-1"/>
        </w:rPr>
        <w:t>е</w:t>
      </w:r>
      <w:r>
        <w:rPr>
          <w:color w:val="000000"/>
        </w:rPr>
        <w:t>дм</w:t>
      </w:r>
      <w:r>
        <w:rPr>
          <w:color w:val="000000"/>
          <w:spacing w:val="-1"/>
        </w:rPr>
        <w:t>е</w:t>
      </w:r>
      <w:r>
        <w:rPr>
          <w:color w:val="000000"/>
        </w:rPr>
        <w:t>т</w:t>
      </w:r>
      <w:r>
        <w:rPr>
          <w:color w:val="000000"/>
          <w:spacing w:val="1"/>
        </w:rPr>
        <w:t>н</w:t>
      </w:r>
      <w:r>
        <w:rPr>
          <w:color w:val="000000"/>
        </w:rPr>
        <w:t xml:space="preserve">е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е</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1"/>
        </w:rPr>
        <w:t>а</w:t>
      </w:r>
      <w:r>
        <w:rPr>
          <w:color w:val="000000"/>
          <w:spacing w:val="1"/>
        </w:rPr>
        <w:t>ци</w:t>
      </w:r>
      <w:r>
        <w:rPr>
          <w:color w:val="000000"/>
        </w:rPr>
        <w:t>је.</w:t>
      </w:r>
    </w:p>
    <w:p w:rsidR="00DA7848" w:rsidRDefault="00DA7848" w:rsidP="00DA7848">
      <w:pPr>
        <w:widowControl w:val="0"/>
        <w:autoSpaceDE w:val="0"/>
        <w:autoSpaceDN w:val="0"/>
        <w:adjustRightInd w:val="0"/>
        <w:spacing w:before="16" w:line="260" w:lineRule="exact"/>
        <w:rPr>
          <w:color w:val="000000"/>
          <w:sz w:val="26"/>
          <w:szCs w:val="26"/>
        </w:rPr>
      </w:pPr>
    </w:p>
    <w:p w:rsidR="00DA7848" w:rsidRDefault="00DA7848" w:rsidP="00DA7848">
      <w:pPr>
        <w:widowControl w:val="0"/>
        <w:autoSpaceDE w:val="0"/>
        <w:autoSpaceDN w:val="0"/>
        <w:adjustRightInd w:val="0"/>
        <w:spacing w:line="238" w:lineRule="auto"/>
        <w:ind w:left="100" w:right="84"/>
        <w:jc w:val="both"/>
        <w:rPr>
          <w:color w:val="000000"/>
        </w:rPr>
      </w:pPr>
      <w:r>
        <w:rPr>
          <w:color w:val="000000"/>
        </w:rPr>
        <w:t>По</w:t>
      </w:r>
      <w:r>
        <w:rPr>
          <w:color w:val="000000"/>
          <w:spacing w:val="3"/>
        </w:rPr>
        <w:t>н</w:t>
      </w:r>
      <w:r>
        <w:rPr>
          <w:color w:val="000000"/>
          <w:spacing w:val="-5"/>
        </w:rPr>
        <w:t>у</w:t>
      </w:r>
      <w:r>
        <w:rPr>
          <w:color w:val="000000"/>
        </w:rPr>
        <w:t>да</w:t>
      </w:r>
      <w:r>
        <w:rPr>
          <w:color w:val="000000"/>
          <w:spacing w:val="23"/>
        </w:rPr>
        <w:t xml:space="preserve"> </w:t>
      </w:r>
      <w:r>
        <w:rPr>
          <w:color w:val="000000"/>
        </w:rPr>
        <w:t>тр</w:t>
      </w:r>
      <w:r>
        <w:rPr>
          <w:color w:val="000000"/>
          <w:spacing w:val="-1"/>
        </w:rPr>
        <w:t>е</w:t>
      </w:r>
      <w:r>
        <w:rPr>
          <w:color w:val="000000"/>
        </w:rPr>
        <w:t>ба</w:t>
      </w:r>
      <w:r>
        <w:rPr>
          <w:color w:val="000000"/>
          <w:spacing w:val="23"/>
        </w:rPr>
        <w:t xml:space="preserve"> </w:t>
      </w:r>
      <w:r>
        <w:rPr>
          <w:color w:val="000000"/>
        </w:rPr>
        <w:t>да</w:t>
      </w:r>
      <w:r>
        <w:rPr>
          <w:color w:val="000000"/>
          <w:spacing w:val="25"/>
        </w:rPr>
        <w:t xml:space="preserve"> </w:t>
      </w:r>
      <w:r>
        <w:rPr>
          <w:color w:val="000000"/>
          <w:spacing w:val="-1"/>
        </w:rPr>
        <w:t>са</w:t>
      </w:r>
      <w:r>
        <w:rPr>
          <w:color w:val="000000"/>
        </w:rPr>
        <w:t>д</w:t>
      </w:r>
      <w:r>
        <w:rPr>
          <w:color w:val="000000"/>
          <w:spacing w:val="2"/>
        </w:rPr>
        <w:t>р</w:t>
      </w:r>
      <w:r>
        <w:rPr>
          <w:color w:val="000000"/>
        </w:rPr>
        <w:t>жи</w:t>
      </w:r>
      <w:r>
        <w:rPr>
          <w:color w:val="000000"/>
          <w:spacing w:val="24"/>
        </w:rPr>
        <w:t xml:space="preserve"> </w:t>
      </w:r>
      <w:r>
        <w:rPr>
          <w:color w:val="000000"/>
          <w:spacing w:val="-1"/>
        </w:rPr>
        <w:t>с</w:t>
      </w:r>
      <w:r>
        <w:rPr>
          <w:color w:val="000000"/>
        </w:rPr>
        <w:t>ве</w:t>
      </w:r>
      <w:r>
        <w:rPr>
          <w:color w:val="000000"/>
          <w:spacing w:val="22"/>
        </w:rPr>
        <w:t xml:space="preserve"> </w:t>
      </w:r>
      <w:r>
        <w:rPr>
          <w:color w:val="000000"/>
          <w:spacing w:val="1"/>
        </w:rPr>
        <w:t>п</w:t>
      </w:r>
      <w:r>
        <w:rPr>
          <w:color w:val="000000"/>
        </w:rPr>
        <w:t>од</w:t>
      </w:r>
      <w:r>
        <w:rPr>
          <w:color w:val="000000"/>
          <w:spacing w:val="-1"/>
        </w:rPr>
        <w:t>а</w:t>
      </w:r>
      <w:r>
        <w:rPr>
          <w:color w:val="000000"/>
        </w:rPr>
        <w:t>т</w:t>
      </w:r>
      <w:r>
        <w:rPr>
          <w:color w:val="000000"/>
          <w:spacing w:val="1"/>
        </w:rPr>
        <w:t>к</w:t>
      </w:r>
      <w:r>
        <w:rPr>
          <w:color w:val="000000"/>
          <w:spacing w:val="-1"/>
        </w:rPr>
        <w:t>е</w:t>
      </w:r>
      <w:r>
        <w:rPr>
          <w:color w:val="000000"/>
        </w:rPr>
        <w:t>,</w:t>
      </w:r>
      <w:r>
        <w:rPr>
          <w:color w:val="000000"/>
          <w:spacing w:val="23"/>
        </w:rPr>
        <w:t xml:space="preserve"> </w:t>
      </w:r>
      <w:r>
        <w:rPr>
          <w:color w:val="000000"/>
          <w:spacing w:val="1"/>
        </w:rPr>
        <w:t>п</w:t>
      </w:r>
      <w:r>
        <w:rPr>
          <w:color w:val="000000"/>
        </w:rPr>
        <w:t>р</w:t>
      </w:r>
      <w:r>
        <w:rPr>
          <w:color w:val="000000"/>
          <w:spacing w:val="1"/>
        </w:rPr>
        <w:t>и</w:t>
      </w:r>
      <w:r>
        <w:rPr>
          <w:color w:val="000000"/>
        </w:rPr>
        <w:t>л</w:t>
      </w:r>
      <w:r>
        <w:rPr>
          <w:color w:val="000000"/>
          <w:spacing w:val="-2"/>
        </w:rPr>
        <w:t>о</w:t>
      </w:r>
      <w:r>
        <w:rPr>
          <w:color w:val="000000"/>
        </w:rPr>
        <w:t>ге</w:t>
      </w:r>
      <w:r>
        <w:rPr>
          <w:color w:val="000000"/>
          <w:spacing w:val="22"/>
        </w:rPr>
        <w:t xml:space="preserve"> </w:t>
      </w:r>
      <w:r>
        <w:rPr>
          <w:color w:val="000000"/>
        </w:rPr>
        <w:t>и</w:t>
      </w:r>
      <w:r>
        <w:rPr>
          <w:color w:val="000000"/>
          <w:spacing w:val="24"/>
        </w:rPr>
        <w:t xml:space="preserve"> </w:t>
      </w:r>
      <w:r>
        <w:rPr>
          <w:color w:val="000000"/>
        </w:rPr>
        <w:t>обр</w:t>
      </w:r>
      <w:r>
        <w:rPr>
          <w:color w:val="000000"/>
          <w:spacing w:val="-1"/>
        </w:rPr>
        <w:t>ас</w:t>
      </w:r>
      <w:r>
        <w:rPr>
          <w:color w:val="000000"/>
          <w:spacing w:val="1"/>
        </w:rPr>
        <w:t>ц</w:t>
      </w:r>
      <w:r>
        <w:rPr>
          <w:color w:val="000000"/>
        </w:rPr>
        <w:t>е</w:t>
      </w:r>
      <w:r>
        <w:rPr>
          <w:color w:val="000000"/>
          <w:spacing w:val="22"/>
        </w:rPr>
        <w:t xml:space="preserve"> </w:t>
      </w:r>
      <w:r>
        <w:rPr>
          <w:color w:val="000000"/>
        </w:rPr>
        <w:t>д</w:t>
      </w:r>
      <w:r>
        <w:rPr>
          <w:color w:val="000000"/>
          <w:spacing w:val="-1"/>
        </w:rPr>
        <w:t>е</w:t>
      </w:r>
      <w:r>
        <w:rPr>
          <w:color w:val="000000"/>
        </w:rPr>
        <w:t>ф</w:t>
      </w:r>
      <w:r>
        <w:rPr>
          <w:color w:val="000000"/>
          <w:spacing w:val="1"/>
        </w:rPr>
        <w:t>ини</w:t>
      </w:r>
      <w:r>
        <w:rPr>
          <w:color w:val="000000"/>
          <w:spacing w:val="-1"/>
        </w:rPr>
        <w:t>са</w:t>
      </w:r>
      <w:r>
        <w:rPr>
          <w:color w:val="000000"/>
          <w:spacing w:val="1"/>
        </w:rPr>
        <w:t>н</w:t>
      </w:r>
      <w:r>
        <w:rPr>
          <w:color w:val="000000"/>
        </w:rPr>
        <w:t>е</w:t>
      </w:r>
      <w:r>
        <w:rPr>
          <w:color w:val="000000"/>
          <w:spacing w:val="22"/>
        </w:rPr>
        <w:t xml:space="preserve">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ом 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spacing w:val="1"/>
        </w:rPr>
        <w:t>ци</w:t>
      </w:r>
      <w:r>
        <w:rPr>
          <w:color w:val="000000"/>
        </w:rPr>
        <w:t>јом.</w:t>
      </w:r>
      <w:r>
        <w:rPr>
          <w:color w:val="000000"/>
          <w:spacing w:val="12"/>
        </w:rPr>
        <w:t xml:space="preserve"> </w:t>
      </w:r>
      <w:r>
        <w:rPr>
          <w:color w:val="000000"/>
        </w:rPr>
        <w:t>Сви</w:t>
      </w:r>
      <w:r>
        <w:rPr>
          <w:color w:val="000000"/>
          <w:spacing w:val="12"/>
        </w:rPr>
        <w:t xml:space="preserve"> </w:t>
      </w:r>
      <w:r>
        <w:rPr>
          <w:color w:val="000000"/>
        </w:rPr>
        <w:t>обр</w:t>
      </w:r>
      <w:r>
        <w:rPr>
          <w:color w:val="000000"/>
          <w:spacing w:val="-1"/>
        </w:rPr>
        <w:t>ас</w:t>
      </w:r>
      <w:r>
        <w:rPr>
          <w:color w:val="000000"/>
          <w:spacing w:val="1"/>
        </w:rPr>
        <w:t>ц</w:t>
      </w:r>
      <w:r>
        <w:rPr>
          <w:color w:val="000000"/>
        </w:rPr>
        <w:t>и</w:t>
      </w:r>
      <w:r>
        <w:rPr>
          <w:color w:val="000000"/>
          <w:spacing w:val="13"/>
        </w:rPr>
        <w:t xml:space="preserve"> </w:t>
      </w:r>
      <w:r>
        <w:rPr>
          <w:color w:val="000000"/>
          <w:spacing w:val="-1"/>
        </w:rPr>
        <w:t>м</w:t>
      </w:r>
      <w:r>
        <w:rPr>
          <w:color w:val="000000"/>
        </w:rPr>
        <w:t>ор</w:t>
      </w:r>
      <w:r>
        <w:rPr>
          <w:color w:val="000000"/>
          <w:spacing w:val="-1"/>
        </w:rPr>
        <w:t>а</w:t>
      </w:r>
      <w:r>
        <w:rPr>
          <w:color w:val="000000"/>
          <w:spacing w:val="3"/>
        </w:rPr>
        <w:t>ј</w:t>
      </w:r>
      <w:r>
        <w:rPr>
          <w:color w:val="000000"/>
        </w:rPr>
        <w:t>у</w:t>
      </w:r>
      <w:r>
        <w:rPr>
          <w:color w:val="000000"/>
          <w:spacing w:val="9"/>
        </w:rPr>
        <w:t xml:space="preserve"> </w:t>
      </w:r>
      <w:r>
        <w:rPr>
          <w:color w:val="000000"/>
        </w:rPr>
        <w:t>б</w:t>
      </w:r>
      <w:r>
        <w:rPr>
          <w:color w:val="000000"/>
          <w:spacing w:val="1"/>
        </w:rPr>
        <w:t>и</w:t>
      </w:r>
      <w:r>
        <w:rPr>
          <w:color w:val="000000"/>
        </w:rPr>
        <w:t>ти</w:t>
      </w:r>
      <w:r>
        <w:rPr>
          <w:color w:val="000000"/>
          <w:spacing w:val="13"/>
        </w:rPr>
        <w:t xml:space="preserve"> </w:t>
      </w:r>
      <w:r>
        <w:rPr>
          <w:color w:val="000000"/>
          <w:spacing w:val="1"/>
        </w:rPr>
        <w:t>п</w:t>
      </w:r>
      <w:r>
        <w:rPr>
          <w:color w:val="000000"/>
          <w:spacing w:val="-2"/>
        </w:rPr>
        <w:t>о</w:t>
      </w:r>
      <w:r>
        <w:rPr>
          <w:color w:val="000000"/>
          <w:spacing w:val="3"/>
        </w:rPr>
        <w:t>п</w:t>
      </w:r>
      <w:r>
        <w:rPr>
          <w:color w:val="000000"/>
          <w:spacing w:val="-5"/>
        </w:rPr>
        <w:t>у</w:t>
      </w:r>
      <w:r>
        <w:rPr>
          <w:color w:val="000000"/>
        </w:rPr>
        <w:t>њ</w:t>
      </w:r>
      <w:r>
        <w:rPr>
          <w:color w:val="000000"/>
          <w:spacing w:val="-2"/>
        </w:rPr>
        <w:t>е</w:t>
      </w:r>
      <w:r>
        <w:rPr>
          <w:color w:val="000000"/>
          <w:spacing w:val="1"/>
        </w:rPr>
        <w:t>н</w:t>
      </w:r>
      <w:r>
        <w:rPr>
          <w:color w:val="000000"/>
        </w:rPr>
        <w:t>и</w:t>
      </w:r>
      <w:r>
        <w:rPr>
          <w:color w:val="000000"/>
          <w:spacing w:val="13"/>
        </w:rPr>
        <w:t xml:space="preserve"> </w:t>
      </w:r>
      <w:r>
        <w:rPr>
          <w:color w:val="000000"/>
          <w:spacing w:val="-1"/>
        </w:rPr>
        <w:t>ч</w:t>
      </w:r>
      <w:r>
        <w:rPr>
          <w:color w:val="000000"/>
          <w:spacing w:val="1"/>
        </w:rPr>
        <w:t>и</w:t>
      </w:r>
      <w:r>
        <w:rPr>
          <w:color w:val="000000"/>
        </w:rPr>
        <w:t>т</w:t>
      </w:r>
      <w:r>
        <w:rPr>
          <w:color w:val="000000"/>
          <w:spacing w:val="1"/>
        </w:rPr>
        <w:t>к</w:t>
      </w:r>
      <w:r>
        <w:rPr>
          <w:color w:val="000000"/>
        </w:rPr>
        <w:t>о</w:t>
      </w:r>
      <w:r>
        <w:rPr>
          <w:color w:val="000000"/>
          <w:spacing w:val="12"/>
        </w:rPr>
        <w:t xml:space="preserve"> </w:t>
      </w:r>
      <w:r>
        <w:rPr>
          <w:color w:val="000000"/>
        </w:rPr>
        <w:t>и</w:t>
      </w:r>
      <w:r>
        <w:rPr>
          <w:color w:val="000000"/>
          <w:spacing w:val="13"/>
        </w:rPr>
        <w:t xml:space="preserve"> </w:t>
      </w:r>
      <w:r>
        <w:rPr>
          <w:color w:val="000000"/>
        </w:rPr>
        <w:t>шт</w:t>
      </w:r>
      <w:r>
        <w:rPr>
          <w:color w:val="000000"/>
          <w:spacing w:val="-1"/>
        </w:rPr>
        <w:t>ам</w:t>
      </w:r>
      <w:r>
        <w:rPr>
          <w:color w:val="000000"/>
          <w:spacing w:val="1"/>
        </w:rPr>
        <w:t>п</w:t>
      </w:r>
      <w:r>
        <w:rPr>
          <w:color w:val="000000"/>
          <w:spacing w:val="-1"/>
        </w:rPr>
        <w:t>а</w:t>
      </w:r>
      <w:r>
        <w:rPr>
          <w:color w:val="000000"/>
          <w:spacing w:val="1"/>
        </w:rPr>
        <w:t>ни</w:t>
      </w:r>
      <w:r>
        <w:rPr>
          <w:color w:val="000000"/>
        </w:rPr>
        <w:t>м</w:t>
      </w:r>
      <w:r>
        <w:rPr>
          <w:color w:val="000000"/>
          <w:spacing w:val="11"/>
        </w:rPr>
        <w:t xml:space="preserve"> </w:t>
      </w:r>
      <w:r>
        <w:rPr>
          <w:color w:val="000000"/>
          <w:spacing w:val="-1"/>
        </w:rPr>
        <w:t>с</w:t>
      </w:r>
      <w:r>
        <w:rPr>
          <w:color w:val="000000"/>
        </w:rPr>
        <w:t>лов</w:t>
      </w:r>
      <w:r>
        <w:rPr>
          <w:color w:val="000000"/>
          <w:spacing w:val="1"/>
        </w:rPr>
        <w:t>и</w:t>
      </w:r>
      <w:r>
        <w:rPr>
          <w:color w:val="000000"/>
          <w:spacing w:val="-1"/>
        </w:rPr>
        <w:t>ма</w:t>
      </w:r>
      <w:r>
        <w:rPr>
          <w:color w:val="000000"/>
        </w:rPr>
        <w:t xml:space="preserve">, </w:t>
      </w:r>
      <w:r>
        <w:rPr>
          <w:color w:val="000000"/>
          <w:spacing w:val="1"/>
        </w:rPr>
        <w:t>п</w:t>
      </w:r>
      <w:r>
        <w:rPr>
          <w:color w:val="000000"/>
        </w:rPr>
        <w:t>отп</w:t>
      </w:r>
      <w:r>
        <w:rPr>
          <w:color w:val="000000"/>
          <w:spacing w:val="1"/>
        </w:rPr>
        <w:t>и</w:t>
      </w:r>
      <w:r>
        <w:rPr>
          <w:color w:val="000000"/>
          <w:spacing w:val="-1"/>
        </w:rPr>
        <w:t>са</w:t>
      </w:r>
      <w:r>
        <w:rPr>
          <w:color w:val="000000"/>
          <w:spacing w:val="1"/>
        </w:rPr>
        <w:t>н</w:t>
      </w:r>
      <w:r>
        <w:rPr>
          <w:color w:val="000000"/>
        </w:rPr>
        <w:t>и</w:t>
      </w:r>
      <w:r>
        <w:rPr>
          <w:color w:val="000000"/>
          <w:spacing w:val="27"/>
        </w:rPr>
        <w:t xml:space="preserve"> </w:t>
      </w:r>
      <w:r>
        <w:rPr>
          <w:color w:val="000000"/>
        </w:rPr>
        <w:t>и</w:t>
      </w:r>
      <w:r>
        <w:rPr>
          <w:color w:val="000000"/>
          <w:spacing w:val="27"/>
        </w:rPr>
        <w:t xml:space="preserve"> </w:t>
      </w:r>
      <w:r>
        <w:rPr>
          <w:color w:val="000000"/>
        </w:rPr>
        <w:t>ов</w:t>
      </w:r>
      <w:r>
        <w:rPr>
          <w:color w:val="000000"/>
          <w:spacing w:val="-1"/>
        </w:rPr>
        <w:t>е</w:t>
      </w:r>
      <w:r>
        <w:rPr>
          <w:color w:val="000000"/>
        </w:rPr>
        <w:t>р</w:t>
      </w:r>
      <w:r>
        <w:rPr>
          <w:color w:val="000000"/>
          <w:spacing w:val="-1"/>
        </w:rPr>
        <w:t>е</w:t>
      </w:r>
      <w:r>
        <w:rPr>
          <w:color w:val="000000"/>
          <w:spacing w:val="1"/>
        </w:rPr>
        <w:t>н</w:t>
      </w:r>
      <w:r>
        <w:rPr>
          <w:color w:val="000000"/>
        </w:rPr>
        <w:t>и</w:t>
      </w:r>
      <w:r>
        <w:rPr>
          <w:color w:val="000000"/>
          <w:spacing w:val="27"/>
        </w:rPr>
        <w:t xml:space="preserve"> </w:t>
      </w:r>
      <w:r>
        <w:rPr>
          <w:color w:val="000000"/>
        </w:rPr>
        <w:t>од</w:t>
      </w:r>
      <w:r>
        <w:rPr>
          <w:color w:val="000000"/>
          <w:spacing w:val="26"/>
        </w:rPr>
        <w:t xml:space="preserve"> </w:t>
      </w:r>
      <w:r>
        <w:rPr>
          <w:color w:val="000000"/>
          <w:spacing w:val="-1"/>
        </w:rPr>
        <w:t>с</w:t>
      </w:r>
      <w:r>
        <w:rPr>
          <w:color w:val="000000"/>
        </w:rPr>
        <w:t>тр</w:t>
      </w:r>
      <w:r>
        <w:rPr>
          <w:color w:val="000000"/>
          <w:spacing w:val="-1"/>
        </w:rPr>
        <w:t>а</w:t>
      </w:r>
      <w:r>
        <w:rPr>
          <w:color w:val="000000"/>
          <w:spacing w:val="1"/>
        </w:rPr>
        <w:t>н</w:t>
      </w:r>
      <w:r>
        <w:rPr>
          <w:color w:val="000000"/>
        </w:rPr>
        <w:t>е</w:t>
      </w:r>
      <w:r>
        <w:rPr>
          <w:color w:val="000000"/>
          <w:spacing w:val="25"/>
        </w:rPr>
        <w:t xml:space="preserve"> </w:t>
      </w:r>
      <w:r>
        <w:rPr>
          <w:color w:val="000000"/>
        </w:rPr>
        <w:t>ов</w:t>
      </w:r>
      <w:r>
        <w:rPr>
          <w:color w:val="000000"/>
          <w:spacing w:val="2"/>
        </w:rPr>
        <w:t>л</w:t>
      </w:r>
      <w:r>
        <w:rPr>
          <w:color w:val="000000"/>
          <w:spacing w:val="-1"/>
        </w:rPr>
        <w:t>а</w:t>
      </w:r>
      <w:r>
        <w:rPr>
          <w:color w:val="000000"/>
        </w:rPr>
        <w:t>шћ</w:t>
      </w:r>
      <w:r>
        <w:rPr>
          <w:color w:val="000000"/>
          <w:spacing w:val="-1"/>
        </w:rPr>
        <w:t>е</w:t>
      </w:r>
      <w:r>
        <w:rPr>
          <w:color w:val="000000"/>
          <w:spacing w:val="1"/>
        </w:rPr>
        <w:t>н</w:t>
      </w:r>
      <w:r>
        <w:rPr>
          <w:color w:val="000000"/>
        </w:rPr>
        <w:t>ог</w:t>
      </w:r>
      <w:r>
        <w:rPr>
          <w:color w:val="000000"/>
          <w:spacing w:val="26"/>
        </w:rPr>
        <w:t xml:space="preserve"> </w:t>
      </w:r>
      <w:r>
        <w:rPr>
          <w:color w:val="000000"/>
          <w:spacing w:val="2"/>
        </w:rPr>
        <w:t>л</w:t>
      </w:r>
      <w:r>
        <w:rPr>
          <w:color w:val="000000"/>
          <w:spacing w:val="1"/>
        </w:rPr>
        <w:t>иц</w:t>
      </w:r>
      <w:r>
        <w:rPr>
          <w:color w:val="000000"/>
        </w:rPr>
        <w:t>а</w:t>
      </w:r>
      <w:r>
        <w:rPr>
          <w:color w:val="000000"/>
          <w:spacing w:val="25"/>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ача</w:t>
      </w:r>
      <w:r>
        <w:rPr>
          <w:color w:val="000000"/>
        </w:rPr>
        <w:t>,</w:t>
      </w:r>
      <w:r>
        <w:rPr>
          <w:color w:val="000000"/>
          <w:spacing w:val="28"/>
        </w:rPr>
        <w:t xml:space="preserve"> </w:t>
      </w:r>
      <w:r>
        <w:rPr>
          <w:color w:val="000000"/>
        </w:rPr>
        <w:t>а</w:t>
      </w:r>
      <w:r>
        <w:rPr>
          <w:color w:val="000000"/>
          <w:spacing w:val="22"/>
        </w:rPr>
        <w:t xml:space="preserve"> </w:t>
      </w:r>
      <w:r>
        <w:rPr>
          <w:color w:val="000000"/>
        </w:rPr>
        <w:t>у</w:t>
      </w:r>
      <w:r>
        <w:rPr>
          <w:color w:val="000000"/>
          <w:spacing w:val="21"/>
        </w:rPr>
        <w:t xml:space="preserve"> </w:t>
      </w:r>
      <w:r>
        <w:rPr>
          <w:color w:val="000000"/>
          <w:spacing w:val="1"/>
        </w:rPr>
        <w:t>с</w:t>
      </w:r>
      <w:r>
        <w:rPr>
          <w:color w:val="000000"/>
        </w:rPr>
        <w:t>в</w:t>
      </w:r>
      <w:r>
        <w:rPr>
          <w:color w:val="000000"/>
          <w:spacing w:val="-1"/>
        </w:rPr>
        <w:t>е</w:t>
      </w:r>
      <w:r>
        <w:rPr>
          <w:color w:val="000000"/>
          <w:spacing w:val="1"/>
        </w:rPr>
        <w:t>м</w:t>
      </w:r>
      <w:r>
        <w:rPr>
          <w:color w:val="000000"/>
        </w:rPr>
        <w:t>у</w:t>
      </w:r>
      <w:r>
        <w:rPr>
          <w:color w:val="000000"/>
          <w:spacing w:val="26"/>
        </w:rPr>
        <w:t xml:space="preserve"> </w:t>
      </w:r>
      <w:r>
        <w:rPr>
          <w:color w:val="000000"/>
        </w:rPr>
        <w:t>у</w:t>
      </w:r>
      <w:r>
        <w:rPr>
          <w:color w:val="000000"/>
          <w:spacing w:val="26"/>
        </w:rPr>
        <w:t xml:space="preserve"> </w:t>
      </w:r>
      <w:r>
        <w:rPr>
          <w:color w:val="000000"/>
          <w:spacing w:val="-1"/>
        </w:rPr>
        <w:t>с</w:t>
      </w:r>
      <w:r>
        <w:rPr>
          <w:color w:val="000000"/>
          <w:spacing w:val="1"/>
        </w:rPr>
        <w:t>к</w:t>
      </w:r>
      <w:r>
        <w:rPr>
          <w:color w:val="000000"/>
        </w:rPr>
        <w:t>л</w:t>
      </w:r>
      <w:r>
        <w:rPr>
          <w:color w:val="000000"/>
          <w:spacing w:val="-1"/>
        </w:rPr>
        <w:t>а</w:t>
      </w:r>
      <w:r>
        <w:rPr>
          <w:color w:val="000000"/>
          <w:spacing w:val="5"/>
        </w:rPr>
        <w:t>д</w:t>
      </w:r>
      <w:r>
        <w:rPr>
          <w:color w:val="000000"/>
        </w:rPr>
        <w:t>у</w:t>
      </w:r>
      <w:r>
        <w:rPr>
          <w:color w:val="000000"/>
          <w:spacing w:val="24"/>
        </w:rPr>
        <w:t xml:space="preserve"> </w:t>
      </w:r>
      <w:r>
        <w:rPr>
          <w:color w:val="000000"/>
          <w:spacing w:val="-1"/>
        </w:rPr>
        <w:t>с</w:t>
      </w:r>
      <w:r>
        <w:rPr>
          <w:color w:val="000000"/>
        </w:rPr>
        <w:t xml:space="preserve">а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ом</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1"/>
        </w:rPr>
        <w:t>аци</w:t>
      </w:r>
      <w:r>
        <w:rPr>
          <w:color w:val="000000"/>
        </w:rPr>
        <w:t>јом.</w:t>
      </w:r>
    </w:p>
    <w:p w:rsidR="00DA7848" w:rsidRDefault="00DA7848" w:rsidP="00DA7848">
      <w:pPr>
        <w:widowControl w:val="0"/>
        <w:autoSpaceDE w:val="0"/>
        <w:autoSpaceDN w:val="0"/>
        <w:adjustRightInd w:val="0"/>
        <w:spacing w:before="16" w:line="260" w:lineRule="exact"/>
        <w:rPr>
          <w:color w:val="000000"/>
          <w:sz w:val="26"/>
          <w:szCs w:val="26"/>
        </w:rPr>
      </w:pPr>
    </w:p>
    <w:p w:rsidR="00DA7848" w:rsidRDefault="00DA7848" w:rsidP="00DA7848">
      <w:pPr>
        <w:widowControl w:val="0"/>
        <w:autoSpaceDE w:val="0"/>
        <w:autoSpaceDN w:val="0"/>
        <w:adjustRightInd w:val="0"/>
        <w:ind w:left="100" w:right="73"/>
        <w:jc w:val="both"/>
        <w:rPr>
          <w:color w:val="000000"/>
        </w:rPr>
      </w:pPr>
      <w:r>
        <w:rPr>
          <w:color w:val="000000"/>
        </w:rPr>
        <w:t>У</w:t>
      </w:r>
      <w:r>
        <w:rPr>
          <w:color w:val="000000"/>
          <w:spacing w:val="1"/>
        </w:rPr>
        <w:t>к</w:t>
      </w:r>
      <w:r>
        <w:rPr>
          <w:color w:val="000000"/>
        </w:rPr>
        <w:t>ол</w:t>
      </w:r>
      <w:r>
        <w:rPr>
          <w:color w:val="000000"/>
          <w:spacing w:val="-1"/>
        </w:rPr>
        <w:t>и</w:t>
      </w:r>
      <w:r>
        <w:rPr>
          <w:color w:val="000000"/>
          <w:spacing w:val="1"/>
        </w:rPr>
        <w:t>к</w:t>
      </w:r>
      <w:r>
        <w:rPr>
          <w:color w:val="000000"/>
        </w:rPr>
        <w:t>о</w:t>
      </w:r>
      <w:r>
        <w:rPr>
          <w:color w:val="000000"/>
          <w:spacing w:val="7"/>
        </w:rPr>
        <w:t xml:space="preserve"> </w:t>
      </w:r>
      <w:r>
        <w:rPr>
          <w:color w:val="000000"/>
          <w:spacing w:val="1"/>
        </w:rPr>
        <w:t>н</w:t>
      </w:r>
      <w:r>
        <w:rPr>
          <w:color w:val="000000"/>
        </w:rPr>
        <w:t>а</w:t>
      </w:r>
      <w:r>
        <w:rPr>
          <w:color w:val="000000"/>
          <w:spacing w:val="6"/>
        </w:rPr>
        <w:t xml:space="preserve"> </w:t>
      </w:r>
      <w:r>
        <w:rPr>
          <w:color w:val="000000"/>
        </w:rPr>
        <w:t>обр</w:t>
      </w:r>
      <w:r>
        <w:rPr>
          <w:color w:val="000000"/>
          <w:spacing w:val="-1"/>
        </w:rPr>
        <w:t>ас</w:t>
      </w:r>
      <w:r>
        <w:rPr>
          <w:color w:val="000000"/>
          <w:spacing w:val="3"/>
        </w:rPr>
        <w:t>ц</w:t>
      </w:r>
      <w:r>
        <w:rPr>
          <w:color w:val="000000"/>
        </w:rPr>
        <w:t xml:space="preserve">у </w:t>
      </w:r>
      <w:r>
        <w:rPr>
          <w:color w:val="000000"/>
          <w:spacing w:val="1"/>
        </w:rPr>
        <w:t>ни</w:t>
      </w:r>
      <w:r>
        <w:rPr>
          <w:color w:val="000000"/>
        </w:rPr>
        <w:t>је</w:t>
      </w:r>
      <w:r>
        <w:rPr>
          <w:color w:val="000000"/>
          <w:spacing w:val="6"/>
        </w:rPr>
        <w:t xml:space="preserve"> </w:t>
      </w:r>
      <w:r>
        <w:rPr>
          <w:color w:val="000000"/>
          <w:spacing w:val="1"/>
        </w:rPr>
        <w:t>н</w:t>
      </w:r>
      <w:r>
        <w:rPr>
          <w:color w:val="000000"/>
          <w:spacing w:val="-1"/>
        </w:rPr>
        <w:t>а</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о</w:t>
      </w:r>
      <w:r>
        <w:rPr>
          <w:color w:val="000000"/>
          <w:spacing w:val="7"/>
        </w:rPr>
        <w:t xml:space="preserve"> </w:t>
      </w:r>
      <w:r>
        <w:rPr>
          <w:color w:val="000000"/>
          <w:spacing w:val="1"/>
        </w:rPr>
        <w:t>к</w:t>
      </w:r>
      <w:r>
        <w:rPr>
          <w:color w:val="000000"/>
        </w:rPr>
        <w:t>о</w:t>
      </w:r>
      <w:r>
        <w:rPr>
          <w:color w:val="000000"/>
          <w:spacing w:val="7"/>
        </w:rPr>
        <w:t xml:space="preserve"> </w:t>
      </w:r>
      <w:r>
        <w:rPr>
          <w:color w:val="000000"/>
          <w:spacing w:val="1"/>
        </w:rPr>
        <w:t>и</w:t>
      </w:r>
      <w:r>
        <w:rPr>
          <w:color w:val="000000"/>
          <w:spacing w:val="-1"/>
        </w:rPr>
        <w:t>с</w:t>
      </w:r>
      <w:r>
        <w:rPr>
          <w:color w:val="000000"/>
          <w:spacing w:val="-2"/>
        </w:rPr>
        <w:t>т</w:t>
      </w:r>
      <w:r>
        <w:rPr>
          <w:color w:val="000000"/>
        </w:rPr>
        <w:t>и</w:t>
      </w:r>
      <w:r>
        <w:rPr>
          <w:color w:val="000000"/>
          <w:spacing w:val="6"/>
        </w:rPr>
        <w:t xml:space="preserve"> </w:t>
      </w:r>
      <w:r>
        <w:rPr>
          <w:color w:val="000000"/>
          <w:spacing w:val="1"/>
        </w:rPr>
        <w:t>п</w:t>
      </w:r>
      <w:r>
        <w:rPr>
          <w:color w:val="000000"/>
        </w:rPr>
        <w:t>о</w:t>
      </w:r>
      <w:r>
        <w:rPr>
          <w:color w:val="000000"/>
          <w:spacing w:val="-1"/>
        </w:rPr>
        <w:t>п</w:t>
      </w:r>
      <w:r>
        <w:rPr>
          <w:color w:val="000000"/>
          <w:spacing w:val="-5"/>
        </w:rPr>
        <w:t>у</w:t>
      </w:r>
      <w:r>
        <w:rPr>
          <w:color w:val="000000"/>
          <w:spacing w:val="1"/>
        </w:rPr>
        <w:t>ња</w:t>
      </w:r>
      <w:r>
        <w:rPr>
          <w:color w:val="000000"/>
        </w:rPr>
        <w:t>в</w:t>
      </w:r>
      <w:r>
        <w:rPr>
          <w:color w:val="000000"/>
          <w:spacing w:val="-1"/>
        </w:rPr>
        <w:t>а</w:t>
      </w:r>
      <w:r>
        <w:rPr>
          <w:color w:val="000000"/>
        </w:rPr>
        <w:t>,</w:t>
      </w:r>
      <w:r>
        <w:rPr>
          <w:color w:val="000000"/>
          <w:spacing w:val="7"/>
        </w:rPr>
        <w:t xml:space="preserve"> </w:t>
      </w:r>
      <w:r>
        <w:rPr>
          <w:color w:val="000000"/>
          <w:spacing w:val="1"/>
        </w:rPr>
        <w:t>п</w:t>
      </w:r>
      <w:r>
        <w:rPr>
          <w:color w:val="000000"/>
        </w:rPr>
        <w:t>от</w:t>
      </w:r>
      <w:r>
        <w:rPr>
          <w:color w:val="000000"/>
          <w:spacing w:val="2"/>
        </w:rPr>
        <w:t>п</w:t>
      </w:r>
      <w:r>
        <w:rPr>
          <w:color w:val="000000"/>
          <w:spacing w:val="1"/>
        </w:rPr>
        <w:t>ис</w:t>
      </w:r>
      <w:r>
        <w:rPr>
          <w:color w:val="000000"/>
          <w:spacing w:val="-7"/>
        </w:rPr>
        <w:t>у</w:t>
      </w:r>
      <w:r>
        <w:rPr>
          <w:color w:val="000000"/>
          <w:spacing w:val="3"/>
        </w:rPr>
        <w:t>ј</w:t>
      </w:r>
      <w:r>
        <w:rPr>
          <w:color w:val="000000"/>
        </w:rPr>
        <w:t>е</w:t>
      </w:r>
      <w:r>
        <w:rPr>
          <w:color w:val="000000"/>
          <w:spacing w:val="6"/>
        </w:rPr>
        <w:t xml:space="preserve"> </w:t>
      </w:r>
      <w:r>
        <w:rPr>
          <w:color w:val="000000"/>
        </w:rPr>
        <w:t>и</w:t>
      </w:r>
      <w:r>
        <w:rPr>
          <w:color w:val="000000"/>
          <w:spacing w:val="8"/>
        </w:rPr>
        <w:t xml:space="preserve"> </w:t>
      </w:r>
      <w:r>
        <w:rPr>
          <w:color w:val="000000"/>
        </w:rPr>
        <w:t>ов</w:t>
      </w:r>
      <w:r>
        <w:rPr>
          <w:color w:val="000000"/>
          <w:spacing w:val="-1"/>
        </w:rPr>
        <w:t>е</w:t>
      </w:r>
      <w:r>
        <w:rPr>
          <w:color w:val="000000"/>
        </w:rPr>
        <w:t>р</w:t>
      </w:r>
      <w:r>
        <w:rPr>
          <w:color w:val="000000"/>
          <w:spacing w:val="-1"/>
        </w:rPr>
        <w:t>а</w:t>
      </w:r>
      <w:r>
        <w:rPr>
          <w:color w:val="000000"/>
        </w:rPr>
        <w:t>в</w:t>
      </w:r>
      <w:r>
        <w:rPr>
          <w:color w:val="000000"/>
          <w:spacing w:val="-1"/>
        </w:rPr>
        <w:t>а</w:t>
      </w:r>
      <w:r>
        <w:rPr>
          <w:color w:val="000000"/>
        </w:rPr>
        <w:t xml:space="preserve">, </w:t>
      </w:r>
      <w:r>
        <w:rPr>
          <w:color w:val="000000"/>
          <w:spacing w:val="23"/>
        </w:rPr>
        <w:t xml:space="preserve"> </w:t>
      </w:r>
      <w:r>
        <w:rPr>
          <w:color w:val="000000"/>
        </w:rPr>
        <w:t>то</w:t>
      </w:r>
      <w:r>
        <w:rPr>
          <w:color w:val="000000"/>
          <w:spacing w:val="7"/>
        </w:rPr>
        <w:t xml:space="preserve"> </w:t>
      </w:r>
      <w:r>
        <w:rPr>
          <w:color w:val="000000"/>
        </w:rPr>
        <w:t>ће</w:t>
      </w:r>
      <w:r>
        <w:rPr>
          <w:color w:val="000000"/>
          <w:spacing w:val="6"/>
        </w:rPr>
        <w:t xml:space="preserve"> </w:t>
      </w:r>
      <w:r>
        <w:rPr>
          <w:color w:val="000000"/>
          <w:spacing w:val="1"/>
        </w:rPr>
        <w:t>з</w:t>
      </w:r>
      <w:r>
        <w:rPr>
          <w:color w:val="000000"/>
        </w:rPr>
        <w:t xml:space="preserve">а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w:t>
      </w:r>
      <w:r>
        <w:rPr>
          <w:color w:val="000000"/>
        </w:rPr>
        <w:t>а</w:t>
      </w:r>
      <w:r>
        <w:rPr>
          <w:color w:val="000000"/>
          <w:spacing w:val="1"/>
        </w:rPr>
        <w:t xml:space="preserve"> к</w:t>
      </w:r>
      <w:r>
        <w:rPr>
          <w:color w:val="000000"/>
        </w:rPr>
        <w:t>оји</w:t>
      </w:r>
      <w:r>
        <w:rPr>
          <w:color w:val="000000"/>
          <w:spacing w:val="4"/>
        </w:rPr>
        <w:t xml:space="preserve"> </w:t>
      </w:r>
      <w:r>
        <w:rPr>
          <w:color w:val="000000"/>
          <w:spacing w:val="1"/>
        </w:rPr>
        <w:t>н</w:t>
      </w:r>
      <w:r>
        <w:rPr>
          <w:color w:val="000000"/>
          <w:spacing w:val="-1"/>
        </w:rPr>
        <w:t>ас</w:t>
      </w:r>
      <w:r>
        <w:rPr>
          <w:color w:val="000000"/>
          <w:spacing w:val="3"/>
        </w:rPr>
        <w:t>т</w:t>
      </w:r>
      <w:r>
        <w:rPr>
          <w:color w:val="000000"/>
          <w:spacing w:val="-7"/>
        </w:rPr>
        <w:t>у</w:t>
      </w:r>
      <w:r>
        <w:rPr>
          <w:color w:val="000000"/>
          <w:spacing w:val="3"/>
        </w:rPr>
        <w:t>п</w:t>
      </w:r>
      <w:r>
        <w:rPr>
          <w:color w:val="000000"/>
        </w:rPr>
        <w:t>а</w:t>
      </w:r>
      <w:r>
        <w:rPr>
          <w:color w:val="000000"/>
          <w:spacing w:val="1"/>
        </w:rPr>
        <w:t xml:space="preserve"> </w:t>
      </w:r>
      <w:r>
        <w:rPr>
          <w:color w:val="000000"/>
          <w:spacing w:val="-1"/>
        </w:rPr>
        <w:t>сам</w:t>
      </w:r>
      <w:r>
        <w:rPr>
          <w:color w:val="000000"/>
        </w:rPr>
        <w:t>о</w:t>
      </w:r>
      <w:r>
        <w:rPr>
          <w:color w:val="000000"/>
          <w:spacing w:val="-1"/>
        </w:rPr>
        <w:t>с</w:t>
      </w:r>
      <w:r>
        <w:rPr>
          <w:color w:val="000000"/>
          <w:spacing w:val="3"/>
        </w:rPr>
        <w:t>т</w:t>
      </w:r>
      <w:r>
        <w:rPr>
          <w:color w:val="000000"/>
          <w:spacing w:val="-1"/>
        </w:rPr>
        <w:t>а</w:t>
      </w:r>
      <w:r>
        <w:rPr>
          <w:color w:val="000000"/>
        </w:rPr>
        <w:t>л</w:t>
      </w:r>
      <w:r>
        <w:rPr>
          <w:color w:val="000000"/>
          <w:spacing w:val="1"/>
        </w:rPr>
        <w:t>н</w:t>
      </w:r>
      <w:r>
        <w:rPr>
          <w:color w:val="000000"/>
        </w:rPr>
        <w:t>о</w:t>
      </w:r>
      <w:r>
        <w:rPr>
          <w:color w:val="000000"/>
          <w:spacing w:val="2"/>
        </w:rPr>
        <w:t xml:space="preserve"> </w:t>
      </w:r>
      <w:r>
        <w:rPr>
          <w:color w:val="000000"/>
          <w:spacing w:val="1"/>
        </w:rPr>
        <w:t>и</w:t>
      </w:r>
      <w:r>
        <w:rPr>
          <w:color w:val="000000"/>
        </w:rPr>
        <w:t>ли</w:t>
      </w:r>
      <w:r>
        <w:rPr>
          <w:color w:val="000000"/>
          <w:spacing w:val="1"/>
        </w:rPr>
        <w:t xml:space="preserve"> </w:t>
      </w:r>
      <w:r>
        <w:rPr>
          <w:color w:val="000000"/>
          <w:spacing w:val="-1"/>
        </w:rPr>
        <w:t>с</w:t>
      </w:r>
      <w:r>
        <w:rPr>
          <w:color w:val="000000"/>
        </w:rPr>
        <w:t>а</w:t>
      </w:r>
      <w:r>
        <w:rPr>
          <w:color w:val="000000"/>
          <w:spacing w:val="1"/>
        </w:rPr>
        <w:t xml:space="preserve"> п</w:t>
      </w:r>
      <w:r>
        <w:rPr>
          <w:color w:val="000000"/>
        </w:rPr>
        <w:t>од</w:t>
      </w:r>
      <w:r>
        <w:rPr>
          <w:color w:val="000000"/>
          <w:spacing w:val="-1"/>
        </w:rPr>
        <w:t>и</w:t>
      </w:r>
      <w:r>
        <w:rPr>
          <w:color w:val="000000"/>
          <w:spacing w:val="1"/>
        </w:rPr>
        <w:t>з</w:t>
      </w:r>
      <w:r>
        <w:rPr>
          <w:color w:val="000000"/>
        </w:rPr>
        <w:t>во</w:t>
      </w:r>
      <w:r>
        <w:rPr>
          <w:color w:val="000000"/>
          <w:spacing w:val="-1"/>
        </w:rPr>
        <w:t>ђаче</w:t>
      </w:r>
      <w:r>
        <w:rPr>
          <w:color w:val="000000"/>
        </w:rPr>
        <w:t>м</w:t>
      </w:r>
      <w:r>
        <w:rPr>
          <w:color w:val="000000"/>
          <w:spacing w:val="6"/>
        </w:rPr>
        <w:t xml:space="preserve"> </w:t>
      </w:r>
      <w:r>
        <w:rPr>
          <w:color w:val="000000"/>
          <w:spacing w:val="-5"/>
        </w:rPr>
        <w:t>у</w:t>
      </w:r>
      <w:r>
        <w:rPr>
          <w:color w:val="000000"/>
          <w:spacing w:val="-1"/>
        </w:rPr>
        <w:t>ч</w:t>
      </w:r>
      <w:r>
        <w:rPr>
          <w:color w:val="000000"/>
          <w:spacing w:val="1"/>
        </w:rPr>
        <w:t>ини</w:t>
      </w:r>
      <w:r>
        <w:rPr>
          <w:color w:val="000000"/>
        </w:rPr>
        <w:t>ти</w:t>
      </w:r>
      <w:r>
        <w:rPr>
          <w:color w:val="000000"/>
          <w:spacing w:val="1"/>
        </w:rPr>
        <w:t xml:space="preserve"> 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rPr>
        <w:t>ч,</w:t>
      </w:r>
      <w:r>
        <w:rPr>
          <w:color w:val="000000"/>
          <w:spacing w:val="1"/>
        </w:rPr>
        <w:t xml:space="preserve"> </w:t>
      </w:r>
      <w:r>
        <w:rPr>
          <w:color w:val="000000"/>
        </w:rPr>
        <w:t>а</w:t>
      </w:r>
      <w:r>
        <w:rPr>
          <w:color w:val="000000"/>
          <w:spacing w:val="9"/>
        </w:rPr>
        <w:t xml:space="preserve"> </w:t>
      </w:r>
      <w:r>
        <w:rPr>
          <w:color w:val="000000"/>
          <w:spacing w:val="1"/>
        </w:rPr>
        <w:t>з</w:t>
      </w:r>
      <w:r>
        <w:rPr>
          <w:color w:val="000000"/>
        </w:rPr>
        <w:t>а</w:t>
      </w:r>
      <w:r>
        <w:rPr>
          <w:color w:val="000000"/>
          <w:spacing w:val="1"/>
        </w:rPr>
        <w:t xml:space="preserve"> </w:t>
      </w:r>
      <w:r>
        <w:rPr>
          <w:color w:val="000000"/>
        </w:rPr>
        <w:t>г</w:t>
      </w:r>
      <w:r>
        <w:rPr>
          <w:color w:val="000000"/>
          <w:spacing w:val="2"/>
        </w:rPr>
        <w:t>р</w:t>
      </w:r>
      <w:r>
        <w:rPr>
          <w:color w:val="000000"/>
          <w:spacing w:val="-5"/>
        </w:rPr>
        <w:t>у</w:t>
      </w:r>
      <w:r>
        <w:rPr>
          <w:color w:val="000000"/>
          <w:spacing w:val="6"/>
        </w:rPr>
        <w:t>п</w:t>
      </w:r>
      <w:r>
        <w:rPr>
          <w:color w:val="000000"/>
        </w:rPr>
        <w:t xml:space="preserve">у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w:t>
      </w:r>
      <w:r>
        <w:rPr>
          <w:color w:val="000000"/>
        </w:rPr>
        <w:t>а</w:t>
      </w:r>
      <w:r>
        <w:rPr>
          <w:color w:val="000000"/>
          <w:spacing w:val="-1"/>
        </w:rPr>
        <w:t xml:space="preserve"> </w:t>
      </w:r>
      <w:r>
        <w:rPr>
          <w:color w:val="000000"/>
          <w:spacing w:val="2"/>
        </w:rPr>
        <w:t>ћ</w:t>
      </w:r>
      <w:r>
        <w:rPr>
          <w:color w:val="000000"/>
        </w:rPr>
        <w:t>е</w:t>
      </w:r>
      <w:r>
        <w:rPr>
          <w:color w:val="000000"/>
          <w:spacing w:val="-1"/>
        </w:rPr>
        <w:t xml:space="preserve"> </w:t>
      </w:r>
      <w:r>
        <w:rPr>
          <w:color w:val="000000"/>
        </w:rPr>
        <w:t>то</w:t>
      </w:r>
      <w:r>
        <w:rPr>
          <w:color w:val="000000"/>
          <w:spacing w:val="5"/>
        </w:rPr>
        <w:t xml:space="preserve"> </w:t>
      </w:r>
      <w:r>
        <w:rPr>
          <w:color w:val="000000"/>
          <w:spacing w:val="-5"/>
        </w:rPr>
        <w:t>у</w:t>
      </w:r>
      <w:r>
        <w:rPr>
          <w:color w:val="000000"/>
          <w:spacing w:val="-1"/>
        </w:rPr>
        <w:t>ч</w:t>
      </w:r>
      <w:r>
        <w:rPr>
          <w:color w:val="000000"/>
          <w:spacing w:val="1"/>
        </w:rPr>
        <w:t>ини</w:t>
      </w:r>
      <w:r>
        <w:rPr>
          <w:color w:val="000000"/>
        </w:rPr>
        <w:t>ти</w:t>
      </w:r>
      <w:r>
        <w:rPr>
          <w:color w:val="000000"/>
          <w:spacing w:val="-1"/>
        </w:rPr>
        <w:t xml:space="preserve"> </w:t>
      </w:r>
      <w:r>
        <w:rPr>
          <w:color w:val="000000"/>
        </w:rPr>
        <w:t>овл</w:t>
      </w:r>
      <w:r>
        <w:rPr>
          <w:color w:val="000000"/>
          <w:spacing w:val="-1"/>
        </w:rPr>
        <w:t>а</w:t>
      </w:r>
      <w:r>
        <w:rPr>
          <w:color w:val="000000"/>
        </w:rPr>
        <w:t>шћ</w:t>
      </w:r>
      <w:r>
        <w:rPr>
          <w:color w:val="000000"/>
          <w:spacing w:val="-1"/>
        </w:rPr>
        <w:t>е</w:t>
      </w:r>
      <w:r>
        <w:rPr>
          <w:color w:val="000000"/>
          <w:spacing w:val="1"/>
        </w:rPr>
        <w:t>н</w:t>
      </w:r>
      <w:r>
        <w:rPr>
          <w:color w:val="000000"/>
        </w:rPr>
        <w:t>и</w:t>
      </w:r>
      <w:r>
        <w:rPr>
          <w:color w:val="000000"/>
          <w:spacing w:val="1"/>
        </w:rPr>
        <w:t xml:space="preserve"> п</w:t>
      </w:r>
      <w:r>
        <w:rPr>
          <w:color w:val="000000"/>
        </w:rPr>
        <w:t>р</w:t>
      </w:r>
      <w:r>
        <w:rPr>
          <w:color w:val="000000"/>
          <w:spacing w:val="-1"/>
        </w:rPr>
        <w:t>е</w:t>
      </w:r>
      <w:r>
        <w:rPr>
          <w:color w:val="000000"/>
        </w:rPr>
        <w:t>д</w:t>
      </w:r>
      <w:r>
        <w:rPr>
          <w:color w:val="000000"/>
          <w:spacing w:val="-1"/>
        </w:rPr>
        <w:t>с</w:t>
      </w:r>
      <w:r>
        <w:rPr>
          <w:color w:val="000000"/>
        </w:rPr>
        <w:t>т</w:t>
      </w:r>
      <w:r>
        <w:rPr>
          <w:color w:val="000000"/>
          <w:spacing w:val="-1"/>
        </w:rPr>
        <w:t>а</w:t>
      </w:r>
      <w:r>
        <w:rPr>
          <w:color w:val="000000"/>
        </w:rPr>
        <w:t>вн</w:t>
      </w:r>
      <w:r>
        <w:rPr>
          <w:color w:val="000000"/>
          <w:spacing w:val="-1"/>
        </w:rPr>
        <w:t>и</w:t>
      </w:r>
      <w:r>
        <w:rPr>
          <w:color w:val="000000"/>
        </w:rPr>
        <w:t>к</w:t>
      </w:r>
      <w:r>
        <w:rPr>
          <w:color w:val="000000"/>
          <w:spacing w:val="1"/>
        </w:rPr>
        <w:t xml:space="preserve"> </w:t>
      </w:r>
      <w:r>
        <w:rPr>
          <w:color w:val="000000"/>
        </w:rPr>
        <w:t>г</w:t>
      </w:r>
      <w:r>
        <w:rPr>
          <w:color w:val="000000"/>
          <w:spacing w:val="2"/>
        </w:rPr>
        <w:t>р</w:t>
      </w:r>
      <w:r>
        <w:rPr>
          <w:color w:val="000000"/>
          <w:spacing w:val="-7"/>
        </w:rPr>
        <w:t>у</w:t>
      </w:r>
      <w:r>
        <w:rPr>
          <w:color w:val="000000"/>
          <w:spacing w:val="3"/>
        </w:rPr>
        <w:t>п</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rPr>
        <w:t>ђач</w:t>
      </w:r>
      <w:r>
        <w:rPr>
          <w:color w:val="000000"/>
          <w:spacing w:val="-1"/>
        </w:rPr>
        <w:t>а</w:t>
      </w:r>
      <w:r>
        <w:rPr>
          <w:color w:val="000000"/>
        </w:rPr>
        <w:t>.</w:t>
      </w:r>
    </w:p>
    <w:p w:rsidR="00DA7848" w:rsidRDefault="00DA7848" w:rsidP="00DA7848">
      <w:pPr>
        <w:widowControl w:val="0"/>
        <w:autoSpaceDE w:val="0"/>
        <w:autoSpaceDN w:val="0"/>
        <w:adjustRightInd w:val="0"/>
        <w:spacing w:before="16" w:line="260" w:lineRule="exact"/>
        <w:rPr>
          <w:color w:val="000000"/>
          <w:sz w:val="26"/>
          <w:szCs w:val="26"/>
        </w:rPr>
      </w:pPr>
    </w:p>
    <w:p w:rsidR="00DA7848" w:rsidRDefault="00DA7848" w:rsidP="00DA7848">
      <w:pPr>
        <w:widowControl w:val="0"/>
        <w:autoSpaceDE w:val="0"/>
        <w:autoSpaceDN w:val="0"/>
        <w:adjustRightInd w:val="0"/>
        <w:ind w:left="100" w:right="80"/>
        <w:jc w:val="both"/>
        <w:rPr>
          <w:color w:val="000000"/>
        </w:rPr>
      </w:pPr>
      <w:r>
        <w:rPr>
          <w:color w:val="000000"/>
        </w:rPr>
        <w:t>О</w:t>
      </w:r>
      <w:r>
        <w:rPr>
          <w:color w:val="000000"/>
          <w:spacing w:val="-1"/>
        </w:rPr>
        <w:t>в</w:t>
      </w:r>
      <w:r>
        <w:rPr>
          <w:color w:val="000000"/>
        </w:rPr>
        <w:t>л</w:t>
      </w:r>
      <w:r>
        <w:rPr>
          <w:color w:val="000000"/>
          <w:spacing w:val="-1"/>
        </w:rPr>
        <w:t>а</w:t>
      </w:r>
      <w:r>
        <w:rPr>
          <w:color w:val="000000"/>
        </w:rPr>
        <w:t>шћ</w:t>
      </w:r>
      <w:r>
        <w:rPr>
          <w:color w:val="000000"/>
          <w:spacing w:val="-1"/>
        </w:rPr>
        <w:t>е</w:t>
      </w:r>
      <w:r>
        <w:rPr>
          <w:color w:val="000000"/>
          <w:spacing w:val="1"/>
        </w:rPr>
        <w:t>н</w:t>
      </w:r>
      <w:r>
        <w:rPr>
          <w:color w:val="000000"/>
        </w:rPr>
        <w:t>о</w:t>
      </w:r>
      <w:r>
        <w:rPr>
          <w:color w:val="000000"/>
          <w:spacing w:val="26"/>
        </w:rPr>
        <w:t xml:space="preserve"> </w:t>
      </w:r>
      <w:r>
        <w:rPr>
          <w:color w:val="000000"/>
        </w:rPr>
        <w:t>л</w:t>
      </w:r>
      <w:r>
        <w:rPr>
          <w:color w:val="000000"/>
          <w:spacing w:val="1"/>
        </w:rPr>
        <w:t>иц</w:t>
      </w:r>
      <w:r>
        <w:rPr>
          <w:color w:val="000000"/>
        </w:rPr>
        <w:t>е</w:t>
      </w:r>
      <w:r>
        <w:rPr>
          <w:color w:val="000000"/>
          <w:spacing w:val="25"/>
        </w:rPr>
        <w:t xml:space="preserve"> </w:t>
      </w:r>
      <w:r>
        <w:rPr>
          <w:color w:val="000000"/>
          <w:spacing w:val="1"/>
        </w:rPr>
        <w:t>п</w:t>
      </w:r>
      <w:r>
        <w:rPr>
          <w:color w:val="000000"/>
          <w:spacing w:val="-2"/>
        </w:rPr>
        <w:t>о</w:t>
      </w:r>
      <w:r>
        <w:rPr>
          <w:color w:val="000000"/>
          <w:spacing w:val="3"/>
        </w:rPr>
        <w:t>н</w:t>
      </w:r>
      <w:r>
        <w:rPr>
          <w:color w:val="000000"/>
          <w:spacing w:val="-5"/>
        </w:rPr>
        <w:t>у</w:t>
      </w:r>
      <w:r>
        <w:rPr>
          <w:color w:val="000000"/>
          <w:spacing w:val="1"/>
        </w:rPr>
        <w:t>ђ</w:t>
      </w:r>
      <w:r>
        <w:rPr>
          <w:color w:val="000000"/>
          <w:spacing w:val="-1"/>
        </w:rPr>
        <w:t>ач</w:t>
      </w:r>
      <w:r>
        <w:rPr>
          <w:color w:val="000000"/>
        </w:rPr>
        <w:t>а</w:t>
      </w:r>
      <w:r>
        <w:rPr>
          <w:color w:val="000000"/>
          <w:spacing w:val="25"/>
        </w:rPr>
        <w:t xml:space="preserve"> </w:t>
      </w:r>
      <w:r>
        <w:rPr>
          <w:color w:val="000000"/>
          <w:spacing w:val="1"/>
        </w:rPr>
        <w:t>к</w:t>
      </w:r>
      <w:r>
        <w:rPr>
          <w:color w:val="000000"/>
        </w:rPr>
        <w:t>оји</w:t>
      </w:r>
      <w:r>
        <w:rPr>
          <w:color w:val="000000"/>
          <w:spacing w:val="28"/>
        </w:rPr>
        <w:t xml:space="preserve"> </w:t>
      </w:r>
      <w:r>
        <w:rPr>
          <w:color w:val="000000"/>
          <w:spacing w:val="1"/>
        </w:rPr>
        <w:t>н</w:t>
      </w:r>
      <w:r>
        <w:rPr>
          <w:color w:val="000000"/>
          <w:spacing w:val="-1"/>
        </w:rPr>
        <w:t>ас</w:t>
      </w:r>
      <w:r>
        <w:rPr>
          <w:color w:val="000000"/>
          <w:spacing w:val="3"/>
        </w:rPr>
        <w:t>т</w:t>
      </w:r>
      <w:r>
        <w:rPr>
          <w:color w:val="000000"/>
          <w:spacing w:val="-7"/>
        </w:rPr>
        <w:t>у</w:t>
      </w:r>
      <w:r>
        <w:rPr>
          <w:color w:val="000000"/>
          <w:spacing w:val="1"/>
        </w:rPr>
        <w:t>п</w:t>
      </w:r>
      <w:r>
        <w:rPr>
          <w:color w:val="000000"/>
        </w:rPr>
        <w:t>а</w:t>
      </w:r>
      <w:r>
        <w:rPr>
          <w:color w:val="000000"/>
          <w:spacing w:val="25"/>
        </w:rPr>
        <w:t xml:space="preserve"> </w:t>
      </w:r>
      <w:r>
        <w:rPr>
          <w:color w:val="000000"/>
          <w:spacing w:val="1"/>
        </w:rPr>
        <w:t>с</w:t>
      </w:r>
      <w:r>
        <w:rPr>
          <w:color w:val="000000"/>
          <w:spacing w:val="-1"/>
        </w:rPr>
        <w:t>ам</w:t>
      </w:r>
      <w:r>
        <w:rPr>
          <w:color w:val="000000"/>
        </w:rPr>
        <w:t>о</w:t>
      </w:r>
      <w:r>
        <w:rPr>
          <w:color w:val="000000"/>
          <w:spacing w:val="1"/>
        </w:rPr>
        <w:t>с</w:t>
      </w:r>
      <w:r>
        <w:rPr>
          <w:color w:val="000000"/>
        </w:rPr>
        <w:t>т</w:t>
      </w:r>
      <w:r>
        <w:rPr>
          <w:color w:val="000000"/>
          <w:spacing w:val="-1"/>
        </w:rPr>
        <w:t>а</w:t>
      </w:r>
      <w:r>
        <w:rPr>
          <w:color w:val="000000"/>
        </w:rPr>
        <w:t>л</w:t>
      </w:r>
      <w:r>
        <w:rPr>
          <w:color w:val="000000"/>
          <w:spacing w:val="1"/>
        </w:rPr>
        <w:t>н</w:t>
      </w:r>
      <w:r>
        <w:rPr>
          <w:color w:val="000000"/>
        </w:rPr>
        <w:t>о</w:t>
      </w:r>
      <w:r>
        <w:rPr>
          <w:color w:val="000000"/>
          <w:spacing w:val="26"/>
        </w:rPr>
        <w:t xml:space="preserve"> </w:t>
      </w:r>
      <w:r>
        <w:rPr>
          <w:color w:val="000000"/>
          <w:spacing w:val="1"/>
        </w:rPr>
        <w:t>и</w:t>
      </w:r>
      <w:r>
        <w:rPr>
          <w:color w:val="000000"/>
          <w:spacing w:val="-2"/>
        </w:rPr>
        <w:t>л</w:t>
      </w:r>
      <w:r>
        <w:rPr>
          <w:color w:val="000000"/>
        </w:rPr>
        <w:t>и</w:t>
      </w:r>
      <w:r>
        <w:rPr>
          <w:color w:val="000000"/>
          <w:spacing w:val="27"/>
        </w:rPr>
        <w:t xml:space="preserve"> </w:t>
      </w:r>
      <w:r>
        <w:rPr>
          <w:color w:val="000000"/>
          <w:spacing w:val="-1"/>
        </w:rPr>
        <w:t>с</w:t>
      </w:r>
      <w:r>
        <w:rPr>
          <w:color w:val="000000"/>
        </w:rPr>
        <w:t>а</w:t>
      </w:r>
      <w:r>
        <w:rPr>
          <w:color w:val="000000"/>
          <w:spacing w:val="25"/>
        </w:rPr>
        <w:t xml:space="preserve"> </w:t>
      </w:r>
      <w:r>
        <w:rPr>
          <w:color w:val="000000"/>
          <w:spacing w:val="1"/>
        </w:rPr>
        <w:t>п</w:t>
      </w:r>
      <w:r>
        <w:rPr>
          <w:color w:val="000000"/>
        </w:rPr>
        <w:t>о</w:t>
      </w:r>
      <w:r>
        <w:rPr>
          <w:color w:val="000000"/>
          <w:spacing w:val="-2"/>
        </w:rPr>
        <w:t>д</w:t>
      </w:r>
      <w:r>
        <w:rPr>
          <w:color w:val="000000"/>
          <w:spacing w:val="1"/>
        </w:rPr>
        <w:t>из</w:t>
      </w:r>
      <w:r>
        <w:rPr>
          <w:color w:val="000000"/>
        </w:rPr>
        <w:t>во</w:t>
      </w:r>
      <w:r>
        <w:rPr>
          <w:color w:val="000000"/>
          <w:spacing w:val="-4"/>
        </w:rPr>
        <w:t>ђ</w:t>
      </w:r>
      <w:r>
        <w:rPr>
          <w:color w:val="000000"/>
          <w:spacing w:val="-1"/>
        </w:rPr>
        <w:t>аче</w:t>
      </w:r>
      <w:r>
        <w:rPr>
          <w:color w:val="000000"/>
        </w:rPr>
        <w:t>м</w:t>
      </w:r>
      <w:r>
        <w:rPr>
          <w:color w:val="000000"/>
          <w:spacing w:val="25"/>
        </w:rPr>
        <w:t xml:space="preserve"> </w:t>
      </w:r>
      <w:r>
        <w:rPr>
          <w:color w:val="000000"/>
        </w:rPr>
        <w:t>од</w:t>
      </w:r>
      <w:r>
        <w:rPr>
          <w:color w:val="000000"/>
          <w:spacing w:val="1"/>
        </w:rPr>
        <w:t>н</w:t>
      </w:r>
      <w:r>
        <w:rPr>
          <w:color w:val="000000"/>
        </w:rPr>
        <w:t>о</w:t>
      </w:r>
      <w:r>
        <w:rPr>
          <w:color w:val="000000"/>
          <w:spacing w:val="-1"/>
        </w:rPr>
        <w:t>с</w:t>
      </w:r>
      <w:r>
        <w:rPr>
          <w:color w:val="000000"/>
          <w:spacing w:val="1"/>
        </w:rPr>
        <w:t>н</w:t>
      </w:r>
      <w:r>
        <w:rPr>
          <w:color w:val="000000"/>
        </w:rPr>
        <w:t>о овл</w:t>
      </w:r>
      <w:r>
        <w:rPr>
          <w:color w:val="000000"/>
          <w:spacing w:val="-1"/>
        </w:rPr>
        <w:t>а</w:t>
      </w:r>
      <w:r>
        <w:rPr>
          <w:color w:val="000000"/>
        </w:rPr>
        <w:t>шћ</w:t>
      </w:r>
      <w:r>
        <w:rPr>
          <w:color w:val="000000"/>
          <w:spacing w:val="-1"/>
        </w:rPr>
        <w:t>е</w:t>
      </w:r>
      <w:r>
        <w:rPr>
          <w:color w:val="000000"/>
          <w:spacing w:val="1"/>
        </w:rPr>
        <w:t>н</w:t>
      </w:r>
      <w:r>
        <w:rPr>
          <w:color w:val="000000"/>
        </w:rPr>
        <w:t xml:space="preserve">и </w:t>
      </w:r>
      <w:r>
        <w:rPr>
          <w:color w:val="000000"/>
          <w:spacing w:val="-11"/>
        </w:rPr>
        <w:t xml:space="preserve"> </w:t>
      </w:r>
      <w:r>
        <w:rPr>
          <w:color w:val="000000"/>
          <w:spacing w:val="-1"/>
        </w:rPr>
        <w:t>ч</w:t>
      </w:r>
      <w:r>
        <w:rPr>
          <w:color w:val="000000"/>
        </w:rPr>
        <w:t>л</w:t>
      </w:r>
      <w:r>
        <w:rPr>
          <w:color w:val="000000"/>
          <w:spacing w:val="-1"/>
        </w:rPr>
        <w:t>а</w:t>
      </w:r>
      <w:r>
        <w:rPr>
          <w:color w:val="000000"/>
        </w:rPr>
        <w:t xml:space="preserve">н </w:t>
      </w:r>
      <w:r>
        <w:rPr>
          <w:color w:val="000000"/>
          <w:spacing w:val="-11"/>
        </w:rPr>
        <w:t xml:space="preserve"> </w:t>
      </w:r>
      <w:r>
        <w:rPr>
          <w:color w:val="000000"/>
        </w:rPr>
        <w:t>г</w:t>
      </w:r>
      <w:r>
        <w:rPr>
          <w:color w:val="000000"/>
          <w:spacing w:val="5"/>
        </w:rPr>
        <w:t>р</w:t>
      </w:r>
      <w:r>
        <w:rPr>
          <w:color w:val="000000"/>
          <w:spacing w:val="-7"/>
        </w:rPr>
        <w:t>у</w:t>
      </w:r>
      <w:r>
        <w:rPr>
          <w:color w:val="000000"/>
          <w:spacing w:val="3"/>
        </w:rPr>
        <w:t>п</w:t>
      </w:r>
      <w:r>
        <w:rPr>
          <w:color w:val="000000"/>
        </w:rPr>
        <w:t>е</w:t>
      </w:r>
      <w:r>
        <w:rPr>
          <w:color w:val="000000"/>
          <w:spacing w:val="39"/>
        </w:rPr>
        <w:t xml:space="preserve"> </w:t>
      </w:r>
      <w:r>
        <w:rPr>
          <w:color w:val="000000"/>
          <w:spacing w:val="1"/>
        </w:rPr>
        <w:t>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spacing w:val="1"/>
        </w:rPr>
        <w:t>ч</w:t>
      </w:r>
      <w:r>
        <w:rPr>
          <w:color w:val="000000"/>
        </w:rPr>
        <w:t>а</w:t>
      </w:r>
      <w:r>
        <w:rPr>
          <w:color w:val="000000"/>
          <w:spacing w:val="40"/>
        </w:rPr>
        <w:t xml:space="preserve"> </w:t>
      </w:r>
      <w:r>
        <w:rPr>
          <w:color w:val="000000"/>
        </w:rPr>
        <w:t>је</w:t>
      </w:r>
      <w:r>
        <w:rPr>
          <w:color w:val="000000"/>
          <w:spacing w:val="39"/>
        </w:rPr>
        <w:t xml:space="preserve"> </w:t>
      </w:r>
      <w:r>
        <w:rPr>
          <w:color w:val="000000"/>
          <w:spacing w:val="2"/>
        </w:rPr>
        <w:t>д</w:t>
      </w:r>
      <w:r>
        <w:rPr>
          <w:color w:val="000000"/>
          <w:spacing w:val="-5"/>
        </w:rPr>
        <w:t>у</w:t>
      </w:r>
      <w:r>
        <w:rPr>
          <w:color w:val="000000"/>
        </w:rPr>
        <w:t>ж</w:t>
      </w:r>
      <w:r>
        <w:rPr>
          <w:color w:val="000000"/>
          <w:spacing w:val="1"/>
        </w:rPr>
        <w:t>н</w:t>
      </w:r>
      <w:r>
        <w:rPr>
          <w:color w:val="000000"/>
        </w:rPr>
        <w:t>о</w:t>
      </w:r>
      <w:r>
        <w:rPr>
          <w:color w:val="000000"/>
          <w:spacing w:val="39"/>
        </w:rPr>
        <w:t xml:space="preserve"> </w:t>
      </w:r>
      <w:r>
        <w:rPr>
          <w:color w:val="000000"/>
          <w:spacing w:val="2"/>
        </w:rPr>
        <w:t>д</w:t>
      </w:r>
      <w:r>
        <w:rPr>
          <w:color w:val="000000"/>
        </w:rPr>
        <w:t>а</w:t>
      </w:r>
      <w:r>
        <w:rPr>
          <w:color w:val="000000"/>
          <w:spacing w:val="39"/>
        </w:rPr>
        <w:t xml:space="preserve"> </w:t>
      </w:r>
      <w:r>
        <w:rPr>
          <w:color w:val="000000"/>
          <w:spacing w:val="-1"/>
        </w:rPr>
        <w:t>м</w:t>
      </w:r>
      <w:r>
        <w:rPr>
          <w:color w:val="000000"/>
        </w:rPr>
        <w:t>од</w:t>
      </w:r>
      <w:r>
        <w:rPr>
          <w:color w:val="000000"/>
          <w:spacing w:val="-1"/>
        </w:rPr>
        <w:t>е</w:t>
      </w:r>
      <w:r>
        <w:rPr>
          <w:color w:val="000000"/>
        </w:rPr>
        <w:t>л</w:t>
      </w:r>
      <w:r>
        <w:rPr>
          <w:color w:val="000000"/>
          <w:spacing w:val="43"/>
        </w:rPr>
        <w:t xml:space="preserve"> </w:t>
      </w:r>
      <w:r>
        <w:rPr>
          <w:color w:val="000000"/>
          <w:spacing w:val="-5"/>
        </w:rPr>
        <w:t>у</w:t>
      </w:r>
      <w:r>
        <w:rPr>
          <w:color w:val="000000"/>
        </w:rPr>
        <w:t>гово</w:t>
      </w:r>
      <w:r>
        <w:rPr>
          <w:color w:val="000000"/>
          <w:spacing w:val="2"/>
        </w:rPr>
        <w:t>р</w:t>
      </w:r>
      <w:r>
        <w:rPr>
          <w:color w:val="000000"/>
        </w:rPr>
        <w:t>а</w:t>
      </w:r>
      <w:r>
        <w:rPr>
          <w:color w:val="000000"/>
          <w:spacing w:val="37"/>
        </w:rPr>
        <w:t xml:space="preserve"> </w:t>
      </w:r>
      <w:r>
        <w:rPr>
          <w:color w:val="000000"/>
          <w:spacing w:val="1"/>
        </w:rPr>
        <w:t>п</w:t>
      </w:r>
      <w:r>
        <w:rPr>
          <w:color w:val="000000"/>
        </w:rPr>
        <w:t>о</w:t>
      </w:r>
      <w:r>
        <w:rPr>
          <w:color w:val="000000"/>
          <w:spacing w:val="3"/>
        </w:rPr>
        <w:t>п</w:t>
      </w:r>
      <w:r>
        <w:rPr>
          <w:color w:val="000000"/>
          <w:spacing w:val="-5"/>
        </w:rPr>
        <w:t>у</w:t>
      </w:r>
      <w:r>
        <w:rPr>
          <w:color w:val="000000"/>
          <w:spacing w:val="3"/>
        </w:rPr>
        <w:t>н</w:t>
      </w:r>
      <w:r>
        <w:rPr>
          <w:color w:val="000000"/>
          <w:spacing w:val="1"/>
        </w:rPr>
        <w:t>и</w:t>
      </w:r>
      <w:r>
        <w:rPr>
          <w:color w:val="000000"/>
        </w:rPr>
        <w:t>,</w:t>
      </w:r>
      <w:r>
        <w:rPr>
          <w:color w:val="000000"/>
          <w:spacing w:val="38"/>
        </w:rPr>
        <w:t xml:space="preserve"> </w:t>
      </w:r>
      <w:r>
        <w:rPr>
          <w:color w:val="000000"/>
          <w:spacing w:val="1"/>
        </w:rPr>
        <w:t>п</w:t>
      </w:r>
      <w:r>
        <w:rPr>
          <w:color w:val="000000"/>
        </w:rPr>
        <w:t>отпише</w:t>
      </w:r>
      <w:r>
        <w:rPr>
          <w:color w:val="000000"/>
          <w:spacing w:val="35"/>
        </w:rPr>
        <w:t xml:space="preserve"> </w:t>
      </w:r>
      <w:r>
        <w:rPr>
          <w:color w:val="000000"/>
        </w:rPr>
        <w:t>и ов</w:t>
      </w:r>
      <w:r>
        <w:rPr>
          <w:color w:val="000000"/>
          <w:spacing w:val="-1"/>
        </w:rPr>
        <w:t>е</w:t>
      </w:r>
      <w:r>
        <w:rPr>
          <w:color w:val="000000"/>
        </w:rPr>
        <w:t>р</w:t>
      </w:r>
      <w:r>
        <w:rPr>
          <w:color w:val="000000"/>
          <w:spacing w:val="1"/>
        </w:rPr>
        <w:t>и</w:t>
      </w:r>
      <w:r>
        <w:rPr>
          <w:color w:val="000000"/>
        </w:rPr>
        <w:t xml:space="preserve">, </w:t>
      </w:r>
      <w:r>
        <w:rPr>
          <w:color w:val="000000"/>
          <w:spacing w:val="-1"/>
        </w:rPr>
        <w:t>ч</w:t>
      </w:r>
      <w:r>
        <w:rPr>
          <w:color w:val="000000"/>
          <w:spacing w:val="1"/>
        </w:rPr>
        <w:t>и</w:t>
      </w:r>
      <w:r>
        <w:rPr>
          <w:color w:val="000000"/>
          <w:spacing w:val="-1"/>
        </w:rPr>
        <w:t>м</w:t>
      </w:r>
      <w:r>
        <w:rPr>
          <w:color w:val="000000"/>
        </w:rPr>
        <w:t>е</w:t>
      </w:r>
      <w:r>
        <w:rPr>
          <w:color w:val="000000"/>
          <w:spacing w:val="-1"/>
        </w:rPr>
        <w:t xml:space="preserve"> </w:t>
      </w:r>
      <w:r>
        <w:rPr>
          <w:color w:val="000000"/>
          <w:spacing w:val="1"/>
        </w:rPr>
        <w:t>п</w:t>
      </w:r>
      <w:r>
        <w:rPr>
          <w:color w:val="000000"/>
        </w:rPr>
        <w:t>отвр</w:t>
      </w:r>
      <w:r>
        <w:rPr>
          <w:color w:val="000000"/>
          <w:spacing w:val="2"/>
        </w:rPr>
        <w:t>ђ</w:t>
      </w:r>
      <w:r>
        <w:rPr>
          <w:color w:val="000000"/>
          <w:spacing w:val="-5"/>
        </w:rPr>
        <w:t>у</w:t>
      </w:r>
      <w:r>
        <w:rPr>
          <w:color w:val="000000"/>
          <w:spacing w:val="3"/>
        </w:rPr>
        <w:t>ј</w:t>
      </w:r>
      <w:r>
        <w:rPr>
          <w:color w:val="000000"/>
        </w:rPr>
        <w:t>е</w:t>
      </w:r>
      <w:r>
        <w:rPr>
          <w:color w:val="000000"/>
          <w:spacing w:val="-1"/>
        </w:rPr>
        <w:t xml:space="preserve"> </w:t>
      </w:r>
      <w:r>
        <w:rPr>
          <w:color w:val="000000"/>
        </w:rPr>
        <w:t>да</w:t>
      </w:r>
      <w:r>
        <w:rPr>
          <w:color w:val="000000"/>
          <w:spacing w:val="-1"/>
        </w:rPr>
        <w:t xml:space="preserve"> </w:t>
      </w:r>
      <w:r>
        <w:rPr>
          <w:color w:val="000000"/>
        </w:rPr>
        <w:t xml:space="preserve">је </w:t>
      </w:r>
      <w:r>
        <w:rPr>
          <w:color w:val="000000"/>
          <w:spacing w:val="-1"/>
        </w:rPr>
        <w:t>са</w:t>
      </w:r>
      <w:r>
        <w:rPr>
          <w:color w:val="000000"/>
        </w:rPr>
        <w:t>г</w:t>
      </w:r>
      <w:r>
        <w:rPr>
          <w:color w:val="000000"/>
          <w:spacing w:val="2"/>
        </w:rPr>
        <w:t>л</w:t>
      </w:r>
      <w:r>
        <w:rPr>
          <w:color w:val="000000"/>
          <w:spacing w:val="-1"/>
        </w:rPr>
        <w:t>ас</w:t>
      </w:r>
      <w:r>
        <w:rPr>
          <w:color w:val="000000"/>
          <w:spacing w:val="1"/>
        </w:rPr>
        <w:t>а</w:t>
      </w:r>
      <w:r>
        <w:rPr>
          <w:color w:val="000000"/>
        </w:rPr>
        <w:t>н</w:t>
      </w:r>
      <w:r>
        <w:rPr>
          <w:color w:val="000000"/>
          <w:spacing w:val="1"/>
        </w:rPr>
        <w:t xml:space="preserve"> с</w:t>
      </w:r>
      <w:r>
        <w:rPr>
          <w:color w:val="000000"/>
        </w:rPr>
        <w:t>а</w:t>
      </w:r>
      <w:r>
        <w:rPr>
          <w:color w:val="000000"/>
          <w:spacing w:val="-1"/>
        </w:rPr>
        <w:t xml:space="preserve"> м</w:t>
      </w:r>
      <w:r>
        <w:rPr>
          <w:color w:val="000000"/>
        </w:rPr>
        <w:t>од</w:t>
      </w:r>
      <w:r>
        <w:rPr>
          <w:color w:val="000000"/>
          <w:spacing w:val="-1"/>
        </w:rPr>
        <w:t>е</w:t>
      </w:r>
      <w:r>
        <w:rPr>
          <w:color w:val="000000"/>
        </w:rPr>
        <w:t>л</w:t>
      </w:r>
      <w:r>
        <w:rPr>
          <w:color w:val="000000"/>
          <w:spacing w:val="2"/>
        </w:rPr>
        <w:t>о</w:t>
      </w:r>
      <w:r>
        <w:rPr>
          <w:color w:val="000000"/>
        </w:rPr>
        <w:t>м</w:t>
      </w:r>
      <w:r>
        <w:rPr>
          <w:color w:val="000000"/>
          <w:spacing w:val="1"/>
        </w:rPr>
        <w:t xml:space="preserve"> </w:t>
      </w:r>
      <w:r>
        <w:rPr>
          <w:color w:val="000000"/>
          <w:spacing w:val="-5"/>
        </w:rPr>
        <w:t>у</w:t>
      </w:r>
      <w:r>
        <w:rPr>
          <w:color w:val="000000"/>
        </w:rPr>
        <w:t>г</w:t>
      </w:r>
      <w:r>
        <w:rPr>
          <w:color w:val="000000"/>
          <w:spacing w:val="2"/>
        </w:rPr>
        <w:t>о</w:t>
      </w:r>
      <w:r>
        <w:rPr>
          <w:color w:val="000000"/>
        </w:rPr>
        <w:t>вор</w:t>
      </w:r>
      <w:r>
        <w:rPr>
          <w:color w:val="000000"/>
          <w:spacing w:val="-1"/>
        </w:rPr>
        <w:t>а</w:t>
      </w:r>
      <w:r>
        <w:rPr>
          <w:color w:val="000000"/>
        </w:rPr>
        <w:t>.</w:t>
      </w:r>
    </w:p>
    <w:p w:rsidR="00DA7848" w:rsidRDefault="00DA7848" w:rsidP="00DA7848">
      <w:pPr>
        <w:widowControl w:val="0"/>
        <w:autoSpaceDE w:val="0"/>
        <w:autoSpaceDN w:val="0"/>
        <w:adjustRightInd w:val="0"/>
        <w:ind w:left="100" w:right="80"/>
        <w:jc w:val="both"/>
        <w:rPr>
          <w:color w:val="000000"/>
        </w:rPr>
      </w:pPr>
    </w:p>
    <w:p w:rsidR="00DA7848" w:rsidRDefault="00DA7848" w:rsidP="00DA7848">
      <w:pPr>
        <w:widowControl w:val="0"/>
        <w:autoSpaceDE w:val="0"/>
        <w:autoSpaceDN w:val="0"/>
        <w:adjustRightInd w:val="0"/>
        <w:ind w:left="100" w:right="85"/>
        <w:jc w:val="both"/>
        <w:rPr>
          <w:color w:val="000000"/>
        </w:rPr>
      </w:pPr>
      <w:r>
        <w:rPr>
          <w:color w:val="000000"/>
        </w:rPr>
        <w:t>У</w:t>
      </w:r>
      <w:r>
        <w:rPr>
          <w:color w:val="000000"/>
          <w:spacing w:val="1"/>
        </w:rPr>
        <w:t>к</w:t>
      </w:r>
      <w:r>
        <w:rPr>
          <w:color w:val="000000"/>
        </w:rPr>
        <w:t>ол</w:t>
      </w:r>
      <w:r>
        <w:rPr>
          <w:color w:val="000000"/>
          <w:spacing w:val="-1"/>
        </w:rPr>
        <w:t>и</w:t>
      </w:r>
      <w:r>
        <w:rPr>
          <w:color w:val="000000"/>
          <w:spacing w:val="1"/>
        </w:rPr>
        <w:t>к</w:t>
      </w:r>
      <w:r>
        <w:rPr>
          <w:color w:val="000000"/>
        </w:rPr>
        <w:t xml:space="preserve">о </w:t>
      </w:r>
      <w:r>
        <w:rPr>
          <w:color w:val="000000"/>
          <w:spacing w:val="9"/>
        </w:rPr>
        <w:t xml:space="preserve"> </w:t>
      </w:r>
      <w:r>
        <w:rPr>
          <w:color w:val="000000"/>
          <w:spacing w:val="1"/>
        </w:rPr>
        <w:t>п</w:t>
      </w:r>
      <w:r>
        <w:rPr>
          <w:color w:val="000000"/>
        </w:rPr>
        <w:t>о</w:t>
      </w:r>
      <w:r>
        <w:rPr>
          <w:color w:val="000000"/>
          <w:spacing w:val="3"/>
        </w:rPr>
        <w:t>н</w:t>
      </w:r>
      <w:r>
        <w:rPr>
          <w:color w:val="000000"/>
          <w:spacing w:val="-7"/>
        </w:rPr>
        <w:t>у</w:t>
      </w:r>
      <w:r>
        <w:rPr>
          <w:color w:val="000000"/>
        </w:rPr>
        <w:t xml:space="preserve">ђач </w:t>
      </w:r>
      <w:r>
        <w:rPr>
          <w:color w:val="000000"/>
          <w:spacing w:val="9"/>
        </w:rPr>
        <w:t xml:space="preserve"> </w:t>
      </w:r>
      <w:r>
        <w:rPr>
          <w:color w:val="000000"/>
          <w:spacing w:val="1"/>
        </w:rPr>
        <w:t>н</w:t>
      </w:r>
      <w:r>
        <w:rPr>
          <w:color w:val="000000"/>
          <w:spacing w:val="-1"/>
        </w:rPr>
        <w:t>ас</w:t>
      </w:r>
      <w:r>
        <w:rPr>
          <w:color w:val="000000"/>
          <w:spacing w:val="3"/>
        </w:rPr>
        <w:t>т</w:t>
      </w:r>
      <w:r>
        <w:rPr>
          <w:color w:val="000000"/>
          <w:spacing w:val="-5"/>
        </w:rPr>
        <w:t>у</w:t>
      </w:r>
      <w:r>
        <w:rPr>
          <w:color w:val="000000"/>
          <w:spacing w:val="3"/>
        </w:rPr>
        <w:t>п</w:t>
      </w:r>
      <w:r>
        <w:rPr>
          <w:color w:val="000000"/>
        </w:rPr>
        <w:t xml:space="preserve">а </w:t>
      </w:r>
      <w:r>
        <w:rPr>
          <w:color w:val="000000"/>
          <w:spacing w:val="11"/>
        </w:rPr>
        <w:t xml:space="preserve"> </w:t>
      </w:r>
      <w:r>
        <w:rPr>
          <w:color w:val="000000"/>
          <w:spacing w:val="-1"/>
        </w:rPr>
        <w:t>с</w:t>
      </w:r>
      <w:r>
        <w:rPr>
          <w:color w:val="000000"/>
        </w:rPr>
        <w:t xml:space="preserve">а </w:t>
      </w:r>
      <w:r>
        <w:rPr>
          <w:color w:val="000000"/>
          <w:spacing w:val="8"/>
        </w:rPr>
        <w:t xml:space="preserve"> </w:t>
      </w:r>
      <w:r>
        <w:rPr>
          <w:color w:val="000000"/>
          <w:spacing w:val="1"/>
        </w:rPr>
        <w:t>п</w:t>
      </w:r>
      <w:r>
        <w:rPr>
          <w:color w:val="000000"/>
        </w:rPr>
        <w:t>од</w:t>
      </w:r>
      <w:r>
        <w:rPr>
          <w:color w:val="000000"/>
          <w:spacing w:val="1"/>
        </w:rPr>
        <w:t>из</w:t>
      </w:r>
      <w:r>
        <w:rPr>
          <w:color w:val="000000"/>
        </w:rPr>
        <w:t>во</w:t>
      </w:r>
      <w:r>
        <w:rPr>
          <w:color w:val="000000"/>
          <w:spacing w:val="-1"/>
        </w:rPr>
        <w:t>ђач</w:t>
      </w:r>
      <w:r>
        <w:rPr>
          <w:color w:val="000000"/>
          <w:spacing w:val="1"/>
        </w:rPr>
        <w:t>е</w:t>
      </w:r>
      <w:r>
        <w:rPr>
          <w:color w:val="000000"/>
        </w:rPr>
        <w:t xml:space="preserve">м </w:t>
      </w:r>
      <w:r>
        <w:rPr>
          <w:color w:val="000000"/>
          <w:spacing w:val="11"/>
        </w:rPr>
        <w:t xml:space="preserve"> </w:t>
      </w:r>
      <w:r>
        <w:rPr>
          <w:color w:val="000000"/>
          <w:spacing w:val="1"/>
        </w:rPr>
        <w:t>и</w:t>
      </w:r>
      <w:r>
        <w:rPr>
          <w:color w:val="000000"/>
        </w:rPr>
        <w:t xml:space="preserve">ли </w:t>
      </w:r>
      <w:r>
        <w:rPr>
          <w:color w:val="000000"/>
          <w:spacing w:val="11"/>
        </w:rPr>
        <w:t xml:space="preserve"> </w:t>
      </w:r>
      <w:r>
        <w:rPr>
          <w:color w:val="000000"/>
          <w:spacing w:val="1"/>
        </w:rPr>
        <w:t>п</w:t>
      </w:r>
      <w:r>
        <w:rPr>
          <w:color w:val="000000"/>
        </w:rPr>
        <w:t>о</w:t>
      </w:r>
      <w:r>
        <w:rPr>
          <w:color w:val="000000"/>
          <w:spacing w:val="-2"/>
        </w:rPr>
        <w:t>д</w:t>
      </w:r>
      <w:r>
        <w:rPr>
          <w:color w:val="000000"/>
          <w:spacing w:val="1"/>
        </w:rPr>
        <w:t>н</w:t>
      </w:r>
      <w:r>
        <w:rPr>
          <w:color w:val="000000"/>
        </w:rPr>
        <w:t>о</w:t>
      </w:r>
      <w:r>
        <w:rPr>
          <w:color w:val="000000"/>
          <w:spacing w:val="-1"/>
        </w:rPr>
        <w:t>с</w:t>
      </w:r>
      <w:r>
        <w:rPr>
          <w:color w:val="000000"/>
        </w:rPr>
        <w:t xml:space="preserve">и </w:t>
      </w:r>
      <w:r>
        <w:rPr>
          <w:color w:val="000000"/>
          <w:spacing w:val="10"/>
        </w:rPr>
        <w:t xml:space="preserve"> </w:t>
      </w:r>
      <w:r>
        <w:rPr>
          <w:color w:val="000000"/>
          <w:spacing w:val="1"/>
        </w:rPr>
        <w:t>з</w:t>
      </w:r>
      <w:r>
        <w:rPr>
          <w:color w:val="000000"/>
          <w:spacing w:val="-1"/>
        </w:rPr>
        <w:t>а</w:t>
      </w:r>
      <w:r>
        <w:rPr>
          <w:color w:val="000000"/>
        </w:rPr>
        <w:t>јед</w:t>
      </w:r>
      <w:r>
        <w:rPr>
          <w:color w:val="000000"/>
          <w:spacing w:val="-1"/>
        </w:rPr>
        <w:t>н</w:t>
      </w:r>
      <w:r>
        <w:rPr>
          <w:color w:val="000000"/>
          <w:spacing w:val="1"/>
        </w:rPr>
        <w:t>и</w:t>
      </w:r>
      <w:r>
        <w:rPr>
          <w:color w:val="000000"/>
          <w:spacing w:val="-1"/>
        </w:rPr>
        <w:t>ч</w:t>
      </w:r>
      <w:r>
        <w:rPr>
          <w:color w:val="000000"/>
          <w:spacing w:val="3"/>
        </w:rPr>
        <w:t>к</w:t>
      </w:r>
      <w:r>
        <w:rPr>
          <w:color w:val="000000"/>
        </w:rPr>
        <w:t xml:space="preserve">у </w:t>
      </w:r>
      <w:r>
        <w:rPr>
          <w:color w:val="000000"/>
          <w:spacing w:val="5"/>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5"/>
        </w:rPr>
        <w:t>д</w:t>
      </w:r>
      <w:r>
        <w:rPr>
          <w:color w:val="000000"/>
        </w:rPr>
        <w:t xml:space="preserve">у </w:t>
      </w:r>
      <w:r>
        <w:rPr>
          <w:color w:val="000000"/>
          <w:spacing w:val="5"/>
        </w:rPr>
        <w:t xml:space="preserve"> </w:t>
      </w:r>
      <w:r>
        <w:rPr>
          <w:color w:val="000000"/>
          <w:spacing w:val="1"/>
        </w:rPr>
        <w:t>с</w:t>
      </w:r>
      <w:r>
        <w:rPr>
          <w:color w:val="000000"/>
        </w:rPr>
        <w:t>а г</w:t>
      </w:r>
      <w:r>
        <w:rPr>
          <w:color w:val="000000"/>
          <w:spacing w:val="2"/>
        </w:rPr>
        <w:t>р</w:t>
      </w:r>
      <w:r>
        <w:rPr>
          <w:color w:val="000000"/>
          <w:spacing w:val="-5"/>
        </w:rPr>
        <w:t>у</w:t>
      </w:r>
      <w:r>
        <w:rPr>
          <w:color w:val="000000"/>
          <w:spacing w:val="1"/>
        </w:rPr>
        <w:t>п</w:t>
      </w:r>
      <w:r>
        <w:rPr>
          <w:color w:val="000000"/>
        </w:rPr>
        <w:t>ом</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ача</w:t>
      </w:r>
      <w:r>
        <w:rPr>
          <w:color w:val="000000"/>
        </w:rPr>
        <w:t xml:space="preserve">, </w:t>
      </w:r>
      <w:r>
        <w:rPr>
          <w:color w:val="000000"/>
          <w:spacing w:val="5"/>
        </w:rPr>
        <w:t>д</w:t>
      </w:r>
      <w:r>
        <w:rPr>
          <w:color w:val="000000"/>
          <w:spacing w:val="-5"/>
        </w:rPr>
        <w:t>у</w:t>
      </w:r>
      <w:r>
        <w:rPr>
          <w:color w:val="000000"/>
          <w:spacing w:val="2"/>
        </w:rPr>
        <w:t>ж</w:t>
      </w:r>
      <w:r>
        <w:rPr>
          <w:color w:val="000000"/>
          <w:spacing w:val="1"/>
        </w:rPr>
        <w:t>а</w:t>
      </w:r>
      <w:r>
        <w:rPr>
          <w:color w:val="000000"/>
        </w:rPr>
        <w:t>н</w:t>
      </w:r>
      <w:r>
        <w:rPr>
          <w:color w:val="000000"/>
          <w:spacing w:val="1"/>
        </w:rPr>
        <w:t xml:space="preserve"> </w:t>
      </w:r>
      <w:r>
        <w:rPr>
          <w:color w:val="000000"/>
        </w:rPr>
        <w:t>је да</w:t>
      </w:r>
      <w:r>
        <w:rPr>
          <w:color w:val="000000"/>
          <w:spacing w:val="1"/>
        </w:rPr>
        <w:t xml:space="preserve"> </w:t>
      </w:r>
      <w:r>
        <w:rPr>
          <w:color w:val="000000"/>
        </w:rPr>
        <w:t>у</w:t>
      </w:r>
      <w:r>
        <w:rPr>
          <w:color w:val="000000"/>
          <w:spacing w:val="-5"/>
        </w:rPr>
        <w:t xml:space="preserve"> </w:t>
      </w:r>
      <w:r>
        <w:rPr>
          <w:color w:val="000000"/>
          <w:spacing w:val="1"/>
        </w:rPr>
        <w:t>с</w:t>
      </w:r>
      <w:r>
        <w:rPr>
          <w:color w:val="000000"/>
        </w:rPr>
        <w:t>в</w:t>
      </w:r>
      <w:r>
        <w:rPr>
          <w:color w:val="000000"/>
          <w:spacing w:val="-1"/>
        </w:rPr>
        <w:t>е</w:t>
      </w:r>
      <w:r>
        <w:rPr>
          <w:color w:val="000000"/>
          <w:spacing w:val="4"/>
        </w:rPr>
        <w:t>м</w:t>
      </w:r>
      <w:r>
        <w:rPr>
          <w:color w:val="000000"/>
        </w:rPr>
        <w:t>у</w:t>
      </w:r>
      <w:r>
        <w:rPr>
          <w:color w:val="000000"/>
          <w:spacing w:val="-5"/>
        </w:rPr>
        <w:t xml:space="preserve"> </w:t>
      </w:r>
      <w:r>
        <w:rPr>
          <w:color w:val="000000"/>
          <w:spacing w:val="1"/>
        </w:rPr>
        <w:t>п</w:t>
      </w:r>
      <w:r>
        <w:rPr>
          <w:color w:val="000000"/>
        </w:rPr>
        <w:t>р</w:t>
      </w:r>
      <w:r>
        <w:rPr>
          <w:color w:val="000000"/>
          <w:spacing w:val="1"/>
        </w:rPr>
        <w:t>и</w:t>
      </w:r>
      <w:r>
        <w:rPr>
          <w:color w:val="000000"/>
          <w:spacing w:val="-1"/>
        </w:rPr>
        <w:t>ме</w:t>
      </w:r>
      <w:r>
        <w:rPr>
          <w:color w:val="000000"/>
          <w:spacing w:val="1"/>
        </w:rPr>
        <w:t>н</w:t>
      </w:r>
      <w:r>
        <w:rPr>
          <w:color w:val="000000"/>
        </w:rPr>
        <w:t>и</w:t>
      </w:r>
      <w:r>
        <w:rPr>
          <w:color w:val="000000"/>
          <w:spacing w:val="1"/>
        </w:rPr>
        <w:t xml:space="preserve"> </w:t>
      </w:r>
      <w:r>
        <w:rPr>
          <w:color w:val="000000"/>
        </w:rPr>
        <w:t>одр</w:t>
      </w:r>
      <w:r>
        <w:rPr>
          <w:color w:val="000000"/>
          <w:spacing w:val="-1"/>
        </w:rPr>
        <w:t>е</w:t>
      </w:r>
      <w:r>
        <w:rPr>
          <w:color w:val="000000"/>
        </w:rPr>
        <w:t xml:space="preserve">дбе </w:t>
      </w:r>
      <w:r>
        <w:rPr>
          <w:color w:val="000000"/>
          <w:spacing w:val="-1"/>
        </w:rPr>
        <w:t>ч</w:t>
      </w:r>
      <w:r>
        <w:rPr>
          <w:color w:val="000000"/>
        </w:rPr>
        <w:t>л.80. и</w:t>
      </w:r>
      <w:r>
        <w:rPr>
          <w:color w:val="000000"/>
          <w:spacing w:val="1"/>
        </w:rPr>
        <w:t xml:space="preserve"> </w:t>
      </w:r>
      <w:r>
        <w:rPr>
          <w:color w:val="000000"/>
        </w:rPr>
        <w:t>81. ЗЈН.</w:t>
      </w:r>
    </w:p>
    <w:p w:rsidR="00DA7848" w:rsidRDefault="00DA7848" w:rsidP="00DA7848">
      <w:pPr>
        <w:widowControl w:val="0"/>
        <w:autoSpaceDE w:val="0"/>
        <w:autoSpaceDN w:val="0"/>
        <w:adjustRightInd w:val="0"/>
        <w:spacing w:before="16" w:line="260" w:lineRule="exact"/>
        <w:rPr>
          <w:color w:val="000000"/>
          <w:sz w:val="26"/>
          <w:szCs w:val="26"/>
        </w:rPr>
      </w:pPr>
    </w:p>
    <w:p w:rsidR="00DA7848" w:rsidRPr="003041FC" w:rsidRDefault="00DA7848" w:rsidP="00D443AB">
      <w:pPr>
        <w:widowControl w:val="0"/>
        <w:tabs>
          <w:tab w:val="left" w:pos="380"/>
        </w:tabs>
        <w:autoSpaceDE w:val="0"/>
        <w:autoSpaceDN w:val="0"/>
        <w:adjustRightInd w:val="0"/>
        <w:ind w:left="100" w:right="77"/>
        <w:jc w:val="both"/>
        <w:rPr>
          <w:sz w:val="28"/>
          <w:szCs w:val="28"/>
        </w:rPr>
      </w:pPr>
      <w:r>
        <w:rPr>
          <w:color w:val="000000"/>
        </w:rPr>
        <w:t>•</w:t>
      </w:r>
      <w:r>
        <w:rPr>
          <w:color w:val="000000"/>
        </w:rPr>
        <w:tab/>
        <w:t>По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30"/>
        </w:rPr>
        <w:t xml:space="preserve"> </w:t>
      </w:r>
      <w:r>
        <w:rPr>
          <w:color w:val="000000"/>
          <w:spacing w:val="3"/>
        </w:rPr>
        <w:t>ј</w:t>
      </w:r>
      <w:r>
        <w:rPr>
          <w:color w:val="000000"/>
        </w:rPr>
        <w:t>е</w:t>
      </w:r>
      <w:r>
        <w:rPr>
          <w:color w:val="000000"/>
          <w:spacing w:val="30"/>
        </w:rPr>
        <w:t xml:space="preserve"> </w:t>
      </w:r>
      <w:r>
        <w:rPr>
          <w:color w:val="000000"/>
          <w:spacing w:val="5"/>
        </w:rPr>
        <w:t>д</w:t>
      </w:r>
      <w:r>
        <w:rPr>
          <w:color w:val="000000"/>
          <w:spacing w:val="-5"/>
        </w:rPr>
        <w:t>у</w:t>
      </w:r>
      <w:r>
        <w:rPr>
          <w:color w:val="000000"/>
        </w:rPr>
        <w:t>ж</w:t>
      </w:r>
      <w:r>
        <w:rPr>
          <w:color w:val="000000"/>
          <w:spacing w:val="-1"/>
        </w:rPr>
        <w:t>а</w:t>
      </w:r>
      <w:r>
        <w:rPr>
          <w:color w:val="000000"/>
        </w:rPr>
        <w:t>н</w:t>
      </w:r>
      <w:r>
        <w:rPr>
          <w:color w:val="000000"/>
          <w:spacing w:val="32"/>
        </w:rPr>
        <w:t xml:space="preserve"> </w:t>
      </w:r>
      <w:r>
        <w:rPr>
          <w:color w:val="000000"/>
          <w:spacing w:val="2"/>
        </w:rPr>
        <w:t>д</w:t>
      </w:r>
      <w:r>
        <w:rPr>
          <w:color w:val="000000"/>
        </w:rPr>
        <w:t>а</w:t>
      </w:r>
      <w:r>
        <w:rPr>
          <w:color w:val="000000"/>
          <w:spacing w:val="34"/>
        </w:rPr>
        <w:t xml:space="preserve"> </w:t>
      </w:r>
      <w:r>
        <w:rPr>
          <w:color w:val="000000"/>
        </w:rPr>
        <w:t>у</w:t>
      </w:r>
      <w:r>
        <w:rPr>
          <w:color w:val="000000"/>
          <w:spacing w:val="26"/>
        </w:rPr>
        <w:t xml:space="preserve"> </w:t>
      </w:r>
      <w:r>
        <w:rPr>
          <w:color w:val="000000"/>
          <w:spacing w:val="1"/>
        </w:rPr>
        <w:t>п</w:t>
      </w:r>
      <w:r>
        <w:rPr>
          <w:color w:val="000000"/>
        </w:rPr>
        <w:t>о</w:t>
      </w:r>
      <w:r>
        <w:rPr>
          <w:color w:val="000000"/>
          <w:spacing w:val="3"/>
        </w:rPr>
        <w:t>н</w:t>
      </w:r>
      <w:r>
        <w:rPr>
          <w:color w:val="000000"/>
          <w:spacing w:val="-5"/>
        </w:rPr>
        <w:t>у</w:t>
      </w:r>
      <w:r>
        <w:rPr>
          <w:color w:val="000000"/>
        </w:rPr>
        <w:t>ди</w:t>
      </w:r>
      <w:r>
        <w:rPr>
          <w:color w:val="000000"/>
          <w:spacing w:val="32"/>
        </w:rPr>
        <w:t xml:space="preserve"> </w:t>
      </w:r>
      <w:r>
        <w:rPr>
          <w:color w:val="000000"/>
          <w:spacing w:val="1"/>
        </w:rPr>
        <w:t>н</w:t>
      </w:r>
      <w:r>
        <w:rPr>
          <w:color w:val="000000"/>
          <w:spacing w:val="-1"/>
        </w:rPr>
        <w:t>а</w:t>
      </w:r>
      <w:r>
        <w:rPr>
          <w:color w:val="000000"/>
        </w:rPr>
        <w:t>в</w:t>
      </w:r>
      <w:r>
        <w:rPr>
          <w:color w:val="000000"/>
          <w:spacing w:val="-1"/>
        </w:rPr>
        <w:t>е</w:t>
      </w:r>
      <w:r>
        <w:rPr>
          <w:color w:val="000000"/>
        </w:rPr>
        <w:t>де</w:t>
      </w:r>
      <w:r>
        <w:rPr>
          <w:color w:val="000000"/>
          <w:spacing w:val="30"/>
        </w:rPr>
        <w:t xml:space="preserve"> </w:t>
      </w:r>
      <w:r>
        <w:rPr>
          <w:color w:val="000000"/>
          <w:spacing w:val="2"/>
        </w:rPr>
        <w:t>д</w:t>
      </w:r>
      <w:r>
        <w:rPr>
          <w:color w:val="000000"/>
        </w:rPr>
        <w:t>а</w:t>
      </w:r>
      <w:r>
        <w:rPr>
          <w:color w:val="000000"/>
          <w:spacing w:val="32"/>
        </w:rPr>
        <w:t xml:space="preserve"> </w:t>
      </w:r>
      <w:r>
        <w:rPr>
          <w:color w:val="000000"/>
        </w:rPr>
        <w:t>ли</w:t>
      </w:r>
      <w:r>
        <w:rPr>
          <w:color w:val="000000"/>
          <w:spacing w:val="32"/>
        </w:rPr>
        <w:t xml:space="preserve"> </w:t>
      </w:r>
      <w:r>
        <w:rPr>
          <w:color w:val="000000"/>
        </w:rPr>
        <w:t>ће</w:t>
      </w:r>
      <w:r>
        <w:rPr>
          <w:color w:val="000000"/>
          <w:spacing w:val="30"/>
        </w:rPr>
        <w:t xml:space="preserve"> </w:t>
      </w:r>
      <w:r>
        <w:rPr>
          <w:color w:val="000000"/>
          <w:spacing w:val="1"/>
        </w:rPr>
        <w:t>из</w:t>
      </w:r>
      <w:r>
        <w:rPr>
          <w:color w:val="000000"/>
        </w:rPr>
        <w:t>врш</w:t>
      </w:r>
      <w:r>
        <w:rPr>
          <w:color w:val="000000"/>
          <w:spacing w:val="-1"/>
        </w:rPr>
        <w:t>е</w:t>
      </w:r>
      <w:r>
        <w:rPr>
          <w:color w:val="000000"/>
        </w:rPr>
        <w:t>ње</w:t>
      </w:r>
      <w:r>
        <w:rPr>
          <w:color w:val="000000"/>
          <w:spacing w:val="29"/>
        </w:rPr>
        <w:t xml:space="preserve"> </w:t>
      </w:r>
      <w:r>
        <w:rPr>
          <w:color w:val="000000"/>
          <w:spacing w:val="1"/>
        </w:rPr>
        <w:t>н</w:t>
      </w:r>
      <w:r>
        <w:rPr>
          <w:color w:val="000000"/>
          <w:spacing w:val="-1"/>
        </w:rPr>
        <w:t>а</w:t>
      </w:r>
      <w:r>
        <w:rPr>
          <w:color w:val="000000"/>
        </w:rPr>
        <w:t>б</w:t>
      </w:r>
      <w:r>
        <w:rPr>
          <w:color w:val="000000"/>
          <w:spacing w:val="-1"/>
        </w:rPr>
        <w:t>а</w:t>
      </w:r>
      <w:r>
        <w:rPr>
          <w:color w:val="000000"/>
          <w:spacing w:val="2"/>
        </w:rPr>
        <w:t>в</w:t>
      </w:r>
      <w:r>
        <w:rPr>
          <w:color w:val="000000"/>
          <w:spacing w:val="1"/>
        </w:rPr>
        <w:t>к</w:t>
      </w:r>
      <w:r>
        <w:rPr>
          <w:color w:val="000000"/>
        </w:rPr>
        <w:t>е</w:t>
      </w:r>
      <w:r>
        <w:rPr>
          <w:color w:val="000000"/>
          <w:spacing w:val="30"/>
        </w:rPr>
        <w:t xml:space="preserve"> </w:t>
      </w:r>
      <w:r>
        <w:rPr>
          <w:color w:val="000000"/>
        </w:rPr>
        <w:t>д</w:t>
      </w:r>
      <w:r>
        <w:rPr>
          <w:color w:val="000000"/>
          <w:spacing w:val="-1"/>
        </w:rPr>
        <w:t>е</w:t>
      </w:r>
      <w:r>
        <w:rPr>
          <w:color w:val="000000"/>
        </w:rPr>
        <w:t>л</w:t>
      </w:r>
      <w:r>
        <w:rPr>
          <w:color w:val="000000"/>
          <w:spacing w:val="1"/>
        </w:rPr>
        <w:t>и</w:t>
      </w:r>
      <w:r>
        <w:rPr>
          <w:color w:val="000000"/>
          <w:spacing w:val="-1"/>
        </w:rPr>
        <w:t>м</w:t>
      </w:r>
      <w:r>
        <w:rPr>
          <w:color w:val="000000"/>
          <w:spacing w:val="1"/>
        </w:rPr>
        <w:t>и</w:t>
      </w:r>
      <w:r>
        <w:rPr>
          <w:color w:val="000000"/>
          <w:spacing w:val="-1"/>
        </w:rPr>
        <w:t>ч</w:t>
      </w:r>
      <w:r>
        <w:rPr>
          <w:color w:val="000000"/>
          <w:spacing w:val="1"/>
        </w:rPr>
        <w:t>н</w:t>
      </w:r>
      <w:r>
        <w:rPr>
          <w:color w:val="000000"/>
        </w:rPr>
        <w:t xml:space="preserve">о </w:t>
      </w:r>
      <w:r>
        <w:rPr>
          <w:color w:val="000000"/>
          <w:spacing w:val="1"/>
        </w:rPr>
        <w:t>п</w:t>
      </w:r>
      <w:r>
        <w:rPr>
          <w:color w:val="000000"/>
        </w:rPr>
        <w:t>ов</w:t>
      </w:r>
      <w:r>
        <w:rPr>
          <w:color w:val="000000"/>
          <w:spacing w:val="-1"/>
        </w:rPr>
        <w:t>е</w:t>
      </w:r>
      <w:r>
        <w:rPr>
          <w:color w:val="000000"/>
        </w:rPr>
        <w:t>р</w:t>
      </w:r>
      <w:r>
        <w:rPr>
          <w:color w:val="000000"/>
          <w:spacing w:val="1"/>
        </w:rPr>
        <w:t>и</w:t>
      </w:r>
      <w:r>
        <w:rPr>
          <w:color w:val="000000"/>
        </w:rPr>
        <w:t xml:space="preserve">ти </w:t>
      </w:r>
      <w:r>
        <w:rPr>
          <w:color w:val="000000"/>
          <w:spacing w:val="1"/>
        </w:rPr>
        <w:t xml:space="preserve"> п</w:t>
      </w:r>
      <w:r>
        <w:rPr>
          <w:color w:val="000000"/>
        </w:rPr>
        <w:t>о</w:t>
      </w:r>
      <w:r>
        <w:rPr>
          <w:color w:val="000000"/>
          <w:spacing w:val="-1"/>
        </w:rPr>
        <w:t>д</w:t>
      </w:r>
      <w:r>
        <w:rPr>
          <w:color w:val="000000"/>
          <w:spacing w:val="1"/>
        </w:rPr>
        <w:t>из</w:t>
      </w:r>
      <w:r>
        <w:rPr>
          <w:color w:val="000000"/>
        </w:rPr>
        <w:t>во</w:t>
      </w:r>
      <w:r>
        <w:rPr>
          <w:color w:val="000000"/>
          <w:spacing w:val="-1"/>
        </w:rPr>
        <w:t>ђа</w:t>
      </w:r>
      <w:r>
        <w:rPr>
          <w:color w:val="000000"/>
          <w:spacing w:val="1"/>
        </w:rPr>
        <w:t>ч</w:t>
      </w:r>
      <w:r>
        <w:rPr>
          <w:color w:val="000000"/>
        </w:rPr>
        <w:t xml:space="preserve">у  и </w:t>
      </w:r>
      <w:r>
        <w:rPr>
          <w:color w:val="000000"/>
          <w:spacing w:val="3"/>
        </w:rPr>
        <w:t xml:space="preserve"> </w:t>
      </w:r>
      <w:r>
        <w:rPr>
          <w:color w:val="000000"/>
        </w:rPr>
        <w:t>да</w:t>
      </w:r>
      <w:r>
        <w:rPr>
          <w:color w:val="000000"/>
          <w:spacing w:val="49"/>
        </w:rPr>
        <w:t xml:space="preserve"> </w:t>
      </w:r>
      <w:r>
        <w:rPr>
          <w:color w:val="000000"/>
          <w:spacing w:val="1"/>
        </w:rPr>
        <w:t>н</w:t>
      </w:r>
      <w:r>
        <w:rPr>
          <w:color w:val="000000"/>
          <w:spacing w:val="-1"/>
        </w:rPr>
        <w:t>а</w:t>
      </w:r>
      <w:r>
        <w:rPr>
          <w:color w:val="000000"/>
        </w:rPr>
        <w:t>в</w:t>
      </w:r>
      <w:r>
        <w:rPr>
          <w:color w:val="000000"/>
          <w:spacing w:val="-1"/>
        </w:rPr>
        <w:t>е</w:t>
      </w:r>
      <w:r>
        <w:rPr>
          <w:color w:val="000000"/>
        </w:rPr>
        <w:t xml:space="preserve">де </w:t>
      </w:r>
      <w:r>
        <w:rPr>
          <w:color w:val="000000"/>
          <w:spacing w:val="1"/>
        </w:rPr>
        <w:t xml:space="preserve"> </w:t>
      </w:r>
      <w:r>
        <w:rPr>
          <w:color w:val="000000"/>
        </w:rPr>
        <w:t>њ</w:t>
      </w:r>
      <w:r>
        <w:rPr>
          <w:color w:val="000000"/>
          <w:spacing w:val="-2"/>
        </w:rPr>
        <w:t>е</w:t>
      </w:r>
      <w:r>
        <w:rPr>
          <w:color w:val="000000"/>
        </w:rPr>
        <w:t xml:space="preserve">гов </w:t>
      </w:r>
      <w:r>
        <w:rPr>
          <w:color w:val="000000"/>
          <w:spacing w:val="2"/>
        </w:rPr>
        <w:t xml:space="preserve"> </w:t>
      </w:r>
      <w:r>
        <w:rPr>
          <w:color w:val="000000"/>
          <w:spacing w:val="1"/>
        </w:rPr>
        <w:t>н</w:t>
      </w:r>
      <w:r>
        <w:rPr>
          <w:color w:val="000000"/>
          <w:spacing w:val="-1"/>
        </w:rPr>
        <w:t>а</w:t>
      </w:r>
      <w:r>
        <w:rPr>
          <w:color w:val="000000"/>
          <w:spacing w:val="1"/>
        </w:rPr>
        <w:t>зи</w:t>
      </w:r>
      <w:r>
        <w:rPr>
          <w:color w:val="000000"/>
        </w:rPr>
        <w:t xml:space="preserve">в. </w:t>
      </w:r>
      <w:r>
        <w:rPr>
          <w:color w:val="000000"/>
          <w:spacing w:val="6"/>
        </w:rPr>
        <w:t xml:space="preserve"> </w:t>
      </w:r>
      <w:r>
        <w:rPr>
          <w:color w:val="000000"/>
        </w:rPr>
        <w:t>У</w:t>
      </w:r>
      <w:r>
        <w:rPr>
          <w:color w:val="000000"/>
          <w:spacing w:val="1"/>
        </w:rPr>
        <w:t>к</w:t>
      </w:r>
      <w:r>
        <w:rPr>
          <w:color w:val="000000"/>
        </w:rPr>
        <w:t>о</w:t>
      </w:r>
      <w:r>
        <w:rPr>
          <w:color w:val="000000"/>
          <w:spacing w:val="-2"/>
        </w:rPr>
        <w:t>л</w:t>
      </w:r>
      <w:r>
        <w:rPr>
          <w:color w:val="000000"/>
          <w:spacing w:val="1"/>
        </w:rPr>
        <w:t>ик</w:t>
      </w:r>
      <w:r>
        <w:rPr>
          <w:color w:val="000000"/>
        </w:rPr>
        <w:t xml:space="preserve">о  </w:t>
      </w:r>
      <w:r>
        <w:rPr>
          <w:color w:val="000000"/>
          <w:spacing w:val="1"/>
        </w:rPr>
        <w:t>п</w:t>
      </w:r>
      <w:r>
        <w:rPr>
          <w:color w:val="000000"/>
          <w:spacing w:val="-2"/>
        </w:rPr>
        <w:t>о</w:t>
      </w:r>
      <w:r>
        <w:rPr>
          <w:color w:val="000000"/>
          <w:spacing w:val="3"/>
        </w:rPr>
        <w:t>н</w:t>
      </w:r>
      <w:r>
        <w:rPr>
          <w:color w:val="000000"/>
          <w:spacing w:val="-5"/>
        </w:rPr>
        <w:t>у</w:t>
      </w:r>
      <w:r>
        <w:rPr>
          <w:color w:val="000000"/>
        </w:rPr>
        <w:t xml:space="preserve">ђач </w:t>
      </w:r>
      <w:r>
        <w:rPr>
          <w:color w:val="000000"/>
          <w:spacing w:val="2"/>
        </w:rPr>
        <w:t xml:space="preserve"> </w:t>
      </w:r>
      <w:r>
        <w:rPr>
          <w:color w:val="000000"/>
          <w:spacing w:val="1"/>
        </w:rPr>
        <w:t>н</w:t>
      </w:r>
      <w:r>
        <w:rPr>
          <w:color w:val="000000"/>
          <w:spacing w:val="-1"/>
        </w:rPr>
        <w:t>аме</w:t>
      </w:r>
      <w:r>
        <w:rPr>
          <w:color w:val="000000"/>
        </w:rPr>
        <w:t>р</w:t>
      </w:r>
      <w:r>
        <w:rPr>
          <w:color w:val="000000"/>
          <w:spacing w:val="-1"/>
        </w:rPr>
        <w:t>а</w:t>
      </w:r>
      <w:r>
        <w:rPr>
          <w:color w:val="000000"/>
          <w:spacing w:val="2"/>
        </w:rPr>
        <w:t>в</w:t>
      </w:r>
      <w:r>
        <w:rPr>
          <w:color w:val="000000"/>
        </w:rPr>
        <w:t xml:space="preserve">а </w:t>
      </w:r>
      <w:r>
        <w:rPr>
          <w:color w:val="000000"/>
          <w:spacing w:val="1"/>
        </w:rPr>
        <w:t xml:space="preserve"> </w:t>
      </w:r>
      <w:r>
        <w:rPr>
          <w:color w:val="000000"/>
        </w:rPr>
        <w:t xml:space="preserve">да </w:t>
      </w:r>
      <w:r>
        <w:rPr>
          <w:color w:val="000000"/>
          <w:spacing w:val="1"/>
        </w:rPr>
        <w:t>из</w:t>
      </w:r>
      <w:r>
        <w:rPr>
          <w:color w:val="000000"/>
        </w:rPr>
        <w:t>врш</w:t>
      </w:r>
      <w:r>
        <w:rPr>
          <w:color w:val="000000"/>
          <w:spacing w:val="-1"/>
        </w:rPr>
        <w:t>е</w:t>
      </w:r>
      <w:r>
        <w:rPr>
          <w:color w:val="000000"/>
        </w:rPr>
        <w:t>ње</w:t>
      </w:r>
      <w:r>
        <w:rPr>
          <w:color w:val="000000"/>
          <w:spacing w:val="15"/>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16"/>
        </w:rPr>
        <w:t xml:space="preserve"> </w:t>
      </w:r>
      <w:r>
        <w:rPr>
          <w:color w:val="000000"/>
        </w:rPr>
        <w:t>д</w:t>
      </w:r>
      <w:r>
        <w:rPr>
          <w:color w:val="000000"/>
          <w:spacing w:val="-1"/>
        </w:rPr>
        <w:t>е</w:t>
      </w:r>
      <w:r>
        <w:rPr>
          <w:color w:val="000000"/>
        </w:rPr>
        <w:t>л</w:t>
      </w:r>
      <w:r>
        <w:rPr>
          <w:color w:val="000000"/>
          <w:spacing w:val="1"/>
        </w:rPr>
        <w:t>и</w:t>
      </w:r>
      <w:r>
        <w:rPr>
          <w:color w:val="000000"/>
          <w:spacing w:val="-1"/>
        </w:rPr>
        <w:t>м</w:t>
      </w:r>
      <w:r>
        <w:rPr>
          <w:color w:val="000000"/>
          <w:spacing w:val="1"/>
        </w:rPr>
        <w:t>и</w:t>
      </w:r>
      <w:r>
        <w:rPr>
          <w:color w:val="000000"/>
          <w:spacing w:val="-1"/>
        </w:rPr>
        <w:t>ч</w:t>
      </w:r>
      <w:r>
        <w:rPr>
          <w:color w:val="000000"/>
          <w:spacing w:val="1"/>
        </w:rPr>
        <w:t>н</w:t>
      </w:r>
      <w:r>
        <w:rPr>
          <w:color w:val="000000"/>
        </w:rPr>
        <w:t>о</w:t>
      </w:r>
      <w:r>
        <w:rPr>
          <w:color w:val="000000"/>
          <w:spacing w:val="14"/>
        </w:rPr>
        <w:t xml:space="preserve"> </w:t>
      </w:r>
      <w:r>
        <w:rPr>
          <w:color w:val="000000"/>
          <w:spacing w:val="1"/>
        </w:rPr>
        <w:t>п</w:t>
      </w:r>
      <w:r>
        <w:rPr>
          <w:color w:val="000000"/>
        </w:rPr>
        <w:t>ов</w:t>
      </w:r>
      <w:r>
        <w:rPr>
          <w:color w:val="000000"/>
          <w:spacing w:val="-1"/>
        </w:rPr>
        <w:t>е</w:t>
      </w:r>
      <w:r>
        <w:rPr>
          <w:color w:val="000000"/>
        </w:rPr>
        <w:t>ри</w:t>
      </w:r>
      <w:r>
        <w:rPr>
          <w:color w:val="000000"/>
          <w:spacing w:val="18"/>
        </w:rPr>
        <w:t xml:space="preserve"> </w:t>
      </w:r>
      <w:r>
        <w:rPr>
          <w:color w:val="000000"/>
          <w:spacing w:val="1"/>
        </w:rPr>
        <w:t>п</w:t>
      </w:r>
      <w:r>
        <w:rPr>
          <w:color w:val="000000"/>
        </w:rPr>
        <w:t>о</w:t>
      </w:r>
      <w:r>
        <w:rPr>
          <w:color w:val="000000"/>
          <w:spacing w:val="-2"/>
        </w:rPr>
        <w:t>д</w:t>
      </w:r>
      <w:r>
        <w:rPr>
          <w:color w:val="000000"/>
          <w:spacing w:val="1"/>
        </w:rPr>
        <w:t>из</w:t>
      </w:r>
      <w:r>
        <w:rPr>
          <w:color w:val="000000"/>
          <w:spacing w:val="-3"/>
        </w:rPr>
        <w:t>в</w:t>
      </w:r>
      <w:r>
        <w:rPr>
          <w:color w:val="000000"/>
        </w:rPr>
        <w:t>о</w:t>
      </w:r>
      <w:r>
        <w:rPr>
          <w:color w:val="000000"/>
          <w:spacing w:val="-1"/>
        </w:rPr>
        <w:t>ђа</w:t>
      </w:r>
      <w:r>
        <w:rPr>
          <w:color w:val="000000"/>
          <w:spacing w:val="4"/>
        </w:rPr>
        <w:t>ч</w:t>
      </w:r>
      <w:r>
        <w:rPr>
          <w:color w:val="000000"/>
          <w:spacing w:val="-5"/>
        </w:rPr>
        <w:t>у</w:t>
      </w:r>
      <w:r>
        <w:rPr>
          <w:color w:val="000000"/>
        </w:rPr>
        <w:t>,</w:t>
      </w:r>
      <w:r>
        <w:rPr>
          <w:color w:val="000000"/>
          <w:spacing w:val="22"/>
        </w:rPr>
        <w:t xml:space="preserve"> </w:t>
      </w:r>
      <w:r>
        <w:rPr>
          <w:b/>
          <w:bCs/>
          <w:color w:val="000000"/>
        </w:rPr>
        <w:t>обав</w:t>
      </w:r>
      <w:r>
        <w:rPr>
          <w:b/>
          <w:bCs/>
          <w:color w:val="000000"/>
          <w:spacing w:val="-1"/>
        </w:rPr>
        <w:t>е</w:t>
      </w:r>
      <w:r>
        <w:rPr>
          <w:b/>
          <w:bCs/>
          <w:color w:val="000000"/>
        </w:rPr>
        <w:t>зан</w:t>
      </w:r>
      <w:r>
        <w:rPr>
          <w:b/>
          <w:bCs/>
          <w:color w:val="000000"/>
          <w:spacing w:val="17"/>
        </w:rPr>
        <w:t xml:space="preserve"> </w:t>
      </w:r>
      <w:r>
        <w:rPr>
          <w:b/>
          <w:bCs/>
          <w:color w:val="000000"/>
        </w:rPr>
        <w:t>је</w:t>
      </w:r>
      <w:r>
        <w:rPr>
          <w:b/>
          <w:bCs/>
          <w:color w:val="000000"/>
          <w:spacing w:val="15"/>
        </w:rPr>
        <w:t xml:space="preserve"> </w:t>
      </w:r>
      <w:r>
        <w:rPr>
          <w:b/>
          <w:bCs/>
          <w:color w:val="000000"/>
          <w:spacing w:val="1"/>
        </w:rPr>
        <w:t>д</w:t>
      </w:r>
      <w:r>
        <w:rPr>
          <w:b/>
          <w:bCs/>
          <w:color w:val="000000"/>
        </w:rPr>
        <w:t>а</w:t>
      </w:r>
      <w:r>
        <w:rPr>
          <w:b/>
          <w:bCs/>
          <w:color w:val="000000"/>
          <w:spacing w:val="17"/>
        </w:rPr>
        <w:t xml:space="preserve"> </w:t>
      </w:r>
      <w:r>
        <w:rPr>
          <w:b/>
          <w:bCs/>
          <w:color w:val="000000"/>
          <w:spacing w:val="1"/>
        </w:rPr>
        <w:t>н</w:t>
      </w:r>
      <w:r>
        <w:rPr>
          <w:b/>
          <w:bCs/>
          <w:color w:val="000000"/>
        </w:rPr>
        <w:t>ав</w:t>
      </w:r>
      <w:r>
        <w:rPr>
          <w:b/>
          <w:bCs/>
          <w:color w:val="000000"/>
          <w:spacing w:val="-1"/>
        </w:rPr>
        <w:t>е</w:t>
      </w:r>
      <w:r>
        <w:rPr>
          <w:b/>
          <w:bCs/>
          <w:color w:val="000000"/>
          <w:spacing w:val="1"/>
        </w:rPr>
        <w:t>д</w:t>
      </w:r>
      <w:r>
        <w:rPr>
          <w:b/>
          <w:bCs/>
          <w:color w:val="000000"/>
        </w:rPr>
        <w:t>е</w:t>
      </w:r>
      <w:r>
        <w:rPr>
          <w:b/>
          <w:bCs/>
          <w:color w:val="000000"/>
          <w:spacing w:val="16"/>
        </w:rPr>
        <w:t xml:space="preserve"> </w:t>
      </w:r>
      <w:r>
        <w:rPr>
          <w:b/>
          <w:bCs/>
          <w:color w:val="000000"/>
        </w:rPr>
        <w:t>у</w:t>
      </w:r>
      <w:r>
        <w:rPr>
          <w:b/>
          <w:bCs/>
          <w:color w:val="000000"/>
          <w:spacing w:val="17"/>
        </w:rPr>
        <w:t xml:space="preserve"> </w:t>
      </w:r>
      <w:r>
        <w:rPr>
          <w:b/>
          <w:bCs/>
          <w:color w:val="000000"/>
          <w:spacing w:val="-1"/>
        </w:rPr>
        <w:t>с</w:t>
      </w:r>
      <w:r>
        <w:rPr>
          <w:b/>
          <w:bCs/>
          <w:color w:val="000000"/>
        </w:rPr>
        <w:t xml:space="preserve">војој </w:t>
      </w:r>
      <w:r>
        <w:rPr>
          <w:b/>
          <w:bCs/>
          <w:color w:val="000000"/>
          <w:spacing w:val="1"/>
        </w:rPr>
        <w:t>п</w:t>
      </w:r>
      <w:r>
        <w:rPr>
          <w:b/>
          <w:bCs/>
          <w:color w:val="000000"/>
        </w:rPr>
        <w:t>о</w:t>
      </w:r>
      <w:r>
        <w:rPr>
          <w:b/>
          <w:bCs/>
          <w:color w:val="000000"/>
          <w:spacing w:val="1"/>
        </w:rPr>
        <w:t>н</w:t>
      </w:r>
      <w:r>
        <w:rPr>
          <w:b/>
          <w:bCs/>
          <w:color w:val="000000"/>
        </w:rPr>
        <w:t>у</w:t>
      </w:r>
      <w:r>
        <w:rPr>
          <w:b/>
          <w:bCs/>
          <w:color w:val="000000"/>
          <w:spacing w:val="-1"/>
        </w:rPr>
        <w:t>д</w:t>
      </w:r>
      <w:r>
        <w:rPr>
          <w:b/>
          <w:bCs/>
          <w:color w:val="000000"/>
        </w:rPr>
        <w:t>и</w:t>
      </w:r>
      <w:r>
        <w:rPr>
          <w:b/>
          <w:bCs/>
          <w:color w:val="000000"/>
          <w:spacing w:val="15"/>
        </w:rPr>
        <w:t xml:space="preserve"> </w:t>
      </w:r>
      <w:r>
        <w:rPr>
          <w:b/>
          <w:bCs/>
          <w:color w:val="000000"/>
          <w:spacing w:val="1"/>
        </w:rPr>
        <w:t>пр</w:t>
      </w:r>
      <w:r>
        <w:rPr>
          <w:b/>
          <w:bCs/>
          <w:color w:val="000000"/>
          <w:spacing w:val="-2"/>
        </w:rPr>
        <w:t>о</w:t>
      </w:r>
      <w:r>
        <w:rPr>
          <w:b/>
          <w:bCs/>
          <w:color w:val="000000"/>
          <w:spacing w:val="1"/>
        </w:rPr>
        <w:t>ц</w:t>
      </w:r>
      <w:r>
        <w:rPr>
          <w:b/>
          <w:bCs/>
          <w:color w:val="000000"/>
          <w:spacing w:val="-1"/>
        </w:rPr>
        <w:t>е</w:t>
      </w:r>
      <w:r>
        <w:rPr>
          <w:b/>
          <w:bCs/>
          <w:color w:val="000000"/>
          <w:spacing w:val="1"/>
        </w:rPr>
        <w:t>н</w:t>
      </w:r>
      <w:r>
        <w:rPr>
          <w:b/>
          <w:bCs/>
          <w:color w:val="000000"/>
        </w:rPr>
        <w:t>ат</w:t>
      </w:r>
      <w:r>
        <w:rPr>
          <w:b/>
          <w:bCs/>
          <w:color w:val="000000"/>
          <w:spacing w:val="16"/>
        </w:rPr>
        <w:t xml:space="preserve"> </w:t>
      </w:r>
      <w:r>
        <w:rPr>
          <w:b/>
          <w:bCs/>
          <w:color w:val="000000"/>
          <w:spacing w:val="-2"/>
        </w:rPr>
        <w:t>у</w:t>
      </w:r>
      <w:r>
        <w:rPr>
          <w:b/>
          <w:bCs/>
          <w:color w:val="000000"/>
          <w:spacing w:val="1"/>
        </w:rPr>
        <w:t>к</w:t>
      </w:r>
      <w:r>
        <w:rPr>
          <w:b/>
          <w:bCs/>
          <w:color w:val="000000"/>
        </w:rPr>
        <w:t>у</w:t>
      </w:r>
      <w:r>
        <w:rPr>
          <w:b/>
          <w:bCs/>
          <w:color w:val="000000"/>
          <w:spacing w:val="-1"/>
        </w:rPr>
        <w:t>п</w:t>
      </w:r>
      <w:r>
        <w:rPr>
          <w:b/>
          <w:bCs/>
          <w:color w:val="000000"/>
          <w:spacing w:val="1"/>
        </w:rPr>
        <w:t>н</w:t>
      </w:r>
      <w:r>
        <w:rPr>
          <w:b/>
          <w:bCs/>
          <w:color w:val="000000"/>
        </w:rPr>
        <w:t>е</w:t>
      </w:r>
      <w:r>
        <w:rPr>
          <w:b/>
          <w:bCs/>
          <w:color w:val="000000"/>
          <w:spacing w:val="13"/>
        </w:rPr>
        <w:t xml:space="preserve"> </w:t>
      </w:r>
      <w:r>
        <w:rPr>
          <w:b/>
          <w:bCs/>
          <w:color w:val="000000"/>
        </w:rPr>
        <w:t>в</w:t>
      </w:r>
      <w:r>
        <w:rPr>
          <w:b/>
          <w:bCs/>
          <w:color w:val="000000"/>
          <w:spacing w:val="1"/>
        </w:rPr>
        <w:t>р</w:t>
      </w:r>
      <w:r>
        <w:rPr>
          <w:b/>
          <w:bCs/>
          <w:color w:val="000000"/>
          <w:spacing w:val="-1"/>
        </w:rPr>
        <w:t>е</w:t>
      </w:r>
      <w:r>
        <w:rPr>
          <w:b/>
          <w:bCs/>
          <w:color w:val="000000"/>
          <w:spacing w:val="1"/>
        </w:rPr>
        <w:t>дн</w:t>
      </w:r>
      <w:r>
        <w:rPr>
          <w:b/>
          <w:bCs/>
          <w:color w:val="000000"/>
        </w:rPr>
        <w:t>о</w:t>
      </w:r>
      <w:r>
        <w:rPr>
          <w:b/>
          <w:bCs/>
          <w:color w:val="000000"/>
          <w:spacing w:val="-1"/>
        </w:rPr>
        <w:t>с</w:t>
      </w:r>
      <w:r>
        <w:rPr>
          <w:b/>
          <w:bCs/>
          <w:color w:val="000000"/>
          <w:spacing w:val="2"/>
        </w:rPr>
        <w:t>т</w:t>
      </w:r>
      <w:r>
        <w:rPr>
          <w:b/>
          <w:bCs/>
          <w:color w:val="000000"/>
        </w:rPr>
        <w:t>и</w:t>
      </w:r>
      <w:r>
        <w:rPr>
          <w:b/>
          <w:bCs/>
          <w:color w:val="000000"/>
          <w:spacing w:val="12"/>
        </w:rPr>
        <w:t xml:space="preserve"> </w:t>
      </w:r>
      <w:r>
        <w:rPr>
          <w:b/>
          <w:bCs/>
          <w:color w:val="000000"/>
          <w:spacing w:val="1"/>
        </w:rPr>
        <w:t>н</w:t>
      </w:r>
      <w:r>
        <w:rPr>
          <w:b/>
          <w:bCs/>
          <w:color w:val="000000"/>
        </w:rPr>
        <w:t>абав</w:t>
      </w:r>
      <w:r>
        <w:rPr>
          <w:b/>
          <w:bCs/>
          <w:color w:val="000000"/>
          <w:spacing w:val="1"/>
        </w:rPr>
        <w:t>к</w:t>
      </w:r>
      <w:r>
        <w:rPr>
          <w:b/>
          <w:bCs/>
          <w:color w:val="000000"/>
        </w:rPr>
        <w:t>е</w:t>
      </w:r>
      <w:r>
        <w:rPr>
          <w:b/>
          <w:bCs/>
          <w:color w:val="000000"/>
          <w:spacing w:val="13"/>
        </w:rPr>
        <w:t xml:space="preserve"> </w:t>
      </w:r>
      <w:r>
        <w:rPr>
          <w:b/>
          <w:bCs/>
          <w:color w:val="000000"/>
          <w:spacing w:val="1"/>
        </w:rPr>
        <w:t>к</w:t>
      </w:r>
      <w:r>
        <w:rPr>
          <w:b/>
          <w:bCs/>
          <w:color w:val="000000"/>
        </w:rPr>
        <w:t>о</w:t>
      </w:r>
      <w:r>
        <w:rPr>
          <w:b/>
          <w:bCs/>
          <w:color w:val="000000"/>
          <w:spacing w:val="-1"/>
        </w:rPr>
        <w:t>ј</w:t>
      </w:r>
      <w:r>
        <w:rPr>
          <w:b/>
          <w:bCs/>
          <w:color w:val="000000"/>
        </w:rPr>
        <w:t>и</w:t>
      </w:r>
      <w:r>
        <w:rPr>
          <w:b/>
          <w:bCs/>
          <w:color w:val="000000"/>
          <w:spacing w:val="15"/>
        </w:rPr>
        <w:t xml:space="preserve"> </w:t>
      </w:r>
      <w:r>
        <w:rPr>
          <w:b/>
          <w:bCs/>
          <w:color w:val="000000"/>
          <w:spacing w:val="1"/>
        </w:rPr>
        <w:t>ћ</w:t>
      </w:r>
      <w:r>
        <w:rPr>
          <w:b/>
          <w:bCs/>
          <w:color w:val="000000"/>
        </w:rPr>
        <w:t>е</w:t>
      </w:r>
      <w:r>
        <w:rPr>
          <w:b/>
          <w:bCs/>
          <w:color w:val="000000"/>
          <w:spacing w:val="13"/>
        </w:rPr>
        <w:t xml:space="preserve"> </w:t>
      </w:r>
      <w:r>
        <w:rPr>
          <w:b/>
          <w:bCs/>
          <w:color w:val="000000"/>
          <w:spacing w:val="1"/>
        </w:rPr>
        <w:t>п</w:t>
      </w:r>
      <w:r>
        <w:rPr>
          <w:b/>
          <w:bCs/>
          <w:color w:val="000000"/>
        </w:rPr>
        <w:t>ов</w:t>
      </w:r>
      <w:r>
        <w:rPr>
          <w:b/>
          <w:bCs/>
          <w:color w:val="000000"/>
          <w:spacing w:val="-1"/>
        </w:rPr>
        <w:t>е</w:t>
      </w:r>
      <w:r>
        <w:rPr>
          <w:b/>
          <w:bCs/>
          <w:color w:val="000000"/>
          <w:spacing w:val="1"/>
        </w:rPr>
        <w:t>р</w:t>
      </w:r>
      <w:r>
        <w:rPr>
          <w:b/>
          <w:bCs/>
          <w:color w:val="000000"/>
          <w:spacing w:val="-1"/>
        </w:rPr>
        <w:t>и</w:t>
      </w:r>
      <w:r>
        <w:rPr>
          <w:b/>
          <w:bCs/>
          <w:color w:val="000000"/>
          <w:spacing w:val="2"/>
        </w:rPr>
        <w:t>т</w:t>
      </w:r>
      <w:r>
        <w:rPr>
          <w:b/>
          <w:bCs/>
          <w:color w:val="000000"/>
        </w:rPr>
        <w:t>и</w:t>
      </w:r>
      <w:r>
        <w:rPr>
          <w:b/>
          <w:bCs/>
          <w:color w:val="000000"/>
          <w:spacing w:val="15"/>
        </w:rPr>
        <w:t xml:space="preserve"> </w:t>
      </w:r>
      <w:r>
        <w:rPr>
          <w:b/>
          <w:bCs/>
          <w:color w:val="000000"/>
          <w:spacing w:val="1"/>
        </w:rPr>
        <w:t>п</w:t>
      </w:r>
      <w:r>
        <w:rPr>
          <w:b/>
          <w:bCs/>
          <w:color w:val="000000"/>
          <w:spacing w:val="-2"/>
        </w:rPr>
        <w:t>о</w:t>
      </w:r>
      <w:r>
        <w:rPr>
          <w:b/>
          <w:bCs/>
          <w:color w:val="000000"/>
          <w:spacing w:val="-1"/>
        </w:rPr>
        <w:t>д</w:t>
      </w:r>
      <w:r>
        <w:rPr>
          <w:b/>
          <w:bCs/>
          <w:color w:val="000000"/>
          <w:spacing w:val="1"/>
        </w:rPr>
        <w:t>и</w:t>
      </w:r>
      <w:r>
        <w:rPr>
          <w:b/>
          <w:bCs/>
          <w:color w:val="000000"/>
        </w:rPr>
        <w:t>звођа</w:t>
      </w:r>
      <w:r>
        <w:rPr>
          <w:b/>
          <w:bCs/>
          <w:color w:val="000000"/>
          <w:spacing w:val="-1"/>
        </w:rPr>
        <w:t>ч</w:t>
      </w:r>
      <w:r>
        <w:rPr>
          <w:b/>
          <w:bCs/>
          <w:color w:val="000000"/>
        </w:rPr>
        <w:t>у</w:t>
      </w:r>
      <w:r>
        <w:rPr>
          <w:b/>
          <w:bCs/>
          <w:color w:val="000000"/>
          <w:spacing w:val="14"/>
        </w:rPr>
        <w:t xml:space="preserve"> </w:t>
      </w:r>
      <w:r>
        <w:rPr>
          <w:b/>
          <w:bCs/>
          <w:color w:val="000000"/>
        </w:rPr>
        <w:t>(не м</w:t>
      </w:r>
      <w:r>
        <w:rPr>
          <w:b/>
          <w:bCs/>
          <w:color w:val="000000"/>
          <w:spacing w:val="2"/>
        </w:rPr>
        <w:t>о</w:t>
      </w:r>
      <w:r>
        <w:rPr>
          <w:b/>
          <w:bCs/>
          <w:color w:val="000000"/>
          <w:spacing w:val="-4"/>
        </w:rPr>
        <w:t>ж</w:t>
      </w:r>
      <w:r>
        <w:rPr>
          <w:b/>
          <w:bCs/>
          <w:color w:val="000000"/>
        </w:rPr>
        <w:t xml:space="preserve">е </w:t>
      </w:r>
      <w:r>
        <w:rPr>
          <w:b/>
          <w:bCs/>
          <w:color w:val="000000"/>
          <w:spacing w:val="28"/>
        </w:rPr>
        <w:t xml:space="preserve"> </w:t>
      </w:r>
      <w:r>
        <w:rPr>
          <w:b/>
          <w:bCs/>
          <w:color w:val="000000"/>
        </w:rPr>
        <w:t>б</w:t>
      </w:r>
      <w:r>
        <w:rPr>
          <w:b/>
          <w:bCs/>
          <w:color w:val="000000"/>
          <w:spacing w:val="1"/>
        </w:rPr>
        <w:t>и</w:t>
      </w:r>
      <w:r>
        <w:rPr>
          <w:b/>
          <w:bCs/>
          <w:color w:val="000000"/>
          <w:spacing w:val="2"/>
        </w:rPr>
        <w:t>т</w:t>
      </w:r>
      <w:r>
        <w:rPr>
          <w:b/>
          <w:bCs/>
          <w:color w:val="000000"/>
        </w:rPr>
        <w:t xml:space="preserve">и </w:t>
      </w:r>
      <w:r>
        <w:rPr>
          <w:b/>
          <w:bCs/>
          <w:color w:val="000000"/>
          <w:spacing w:val="29"/>
        </w:rPr>
        <w:t xml:space="preserve"> </w:t>
      </w:r>
      <w:r>
        <w:rPr>
          <w:b/>
          <w:bCs/>
          <w:color w:val="000000"/>
        </w:rPr>
        <w:t>в</w:t>
      </w:r>
      <w:r>
        <w:rPr>
          <w:b/>
          <w:bCs/>
          <w:color w:val="000000"/>
          <w:spacing w:val="-1"/>
        </w:rPr>
        <w:t>ећ</w:t>
      </w:r>
      <w:r>
        <w:rPr>
          <w:b/>
          <w:bCs/>
          <w:color w:val="000000"/>
        </w:rPr>
        <w:t xml:space="preserve">и </w:t>
      </w:r>
      <w:r>
        <w:rPr>
          <w:b/>
          <w:bCs/>
          <w:color w:val="000000"/>
          <w:spacing w:val="29"/>
        </w:rPr>
        <w:t xml:space="preserve"> </w:t>
      </w:r>
      <w:r>
        <w:rPr>
          <w:b/>
          <w:bCs/>
          <w:color w:val="000000"/>
        </w:rPr>
        <w:t xml:space="preserve">од </w:t>
      </w:r>
      <w:r>
        <w:rPr>
          <w:b/>
          <w:bCs/>
          <w:color w:val="000000"/>
          <w:spacing w:val="25"/>
        </w:rPr>
        <w:t xml:space="preserve"> </w:t>
      </w:r>
      <w:r>
        <w:rPr>
          <w:b/>
          <w:bCs/>
          <w:color w:val="000000"/>
        </w:rPr>
        <w:t>50</w:t>
      </w:r>
      <w:r>
        <w:rPr>
          <w:b/>
          <w:bCs/>
          <w:color w:val="000000"/>
          <w:spacing w:val="5"/>
        </w:rPr>
        <w:t>%</w:t>
      </w:r>
      <w:r>
        <w:rPr>
          <w:color w:val="000000"/>
        </w:rPr>
        <w:t xml:space="preserve">) </w:t>
      </w:r>
      <w:r>
        <w:rPr>
          <w:color w:val="000000"/>
          <w:spacing w:val="25"/>
        </w:rPr>
        <w:t xml:space="preserve"> </w:t>
      </w:r>
      <w:r>
        <w:rPr>
          <w:color w:val="000000"/>
        </w:rPr>
        <w:t xml:space="preserve">и </w:t>
      </w:r>
      <w:r>
        <w:rPr>
          <w:color w:val="000000"/>
          <w:spacing w:val="30"/>
        </w:rPr>
        <w:t xml:space="preserve"> </w:t>
      </w:r>
      <w:r>
        <w:rPr>
          <w:color w:val="000000"/>
        </w:rPr>
        <w:t>д</w:t>
      </w:r>
      <w:r>
        <w:rPr>
          <w:color w:val="000000"/>
          <w:spacing w:val="-1"/>
        </w:rPr>
        <w:t>е</w:t>
      </w:r>
      <w:r>
        <w:rPr>
          <w:color w:val="000000"/>
        </w:rPr>
        <w:t xml:space="preserve">о </w:t>
      </w:r>
      <w:r>
        <w:rPr>
          <w:color w:val="000000"/>
          <w:spacing w:val="29"/>
        </w:rPr>
        <w:t xml:space="preserve"> </w:t>
      </w:r>
      <w:r>
        <w:rPr>
          <w:color w:val="000000"/>
          <w:spacing w:val="1"/>
        </w:rPr>
        <w:t>п</w:t>
      </w:r>
      <w:r>
        <w:rPr>
          <w:color w:val="000000"/>
        </w:rPr>
        <w:t>р</w:t>
      </w:r>
      <w:r>
        <w:rPr>
          <w:color w:val="000000"/>
          <w:spacing w:val="-1"/>
        </w:rPr>
        <w:t>е</w:t>
      </w:r>
      <w:r>
        <w:rPr>
          <w:color w:val="000000"/>
        </w:rPr>
        <w:t>дм</w:t>
      </w:r>
      <w:r>
        <w:rPr>
          <w:color w:val="000000"/>
          <w:spacing w:val="-1"/>
        </w:rPr>
        <w:t>е</w:t>
      </w:r>
      <w:r>
        <w:rPr>
          <w:color w:val="000000"/>
        </w:rPr>
        <w:t xml:space="preserve">та </w:t>
      </w:r>
      <w:r>
        <w:rPr>
          <w:color w:val="000000"/>
          <w:spacing w:val="28"/>
        </w:rPr>
        <w:t xml:space="preserve"> </w:t>
      </w:r>
      <w:r>
        <w:rPr>
          <w:color w:val="000000"/>
          <w:spacing w:val="1"/>
        </w:rPr>
        <w:t>н</w:t>
      </w:r>
      <w:r>
        <w:rPr>
          <w:color w:val="000000"/>
          <w:spacing w:val="-1"/>
        </w:rPr>
        <w:t>а</w:t>
      </w:r>
      <w:r>
        <w:rPr>
          <w:color w:val="000000"/>
        </w:rPr>
        <w:t>б</w:t>
      </w:r>
      <w:r>
        <w:rPr>
          <w:color w:val="000000"/>
          <w:spacing w:val="2"/>
        </w:rPr>
        <w:t>а</w:t>
      </w:r>
      <w:r>
        <w:rPr>
          <w:color w:val="000000"/>
        </w:rPr>
        <w:t xml:space="preserve">вке </w:t>
      </w:r>
      <w:r>
        <w:rPr>
          <w:color w:val="000000"/>
          <w:spacing w:val="28"/>
        </w:rPr>
        <w:t xml:space="preserve"> </w:t>
      </w:r>
      <w:r>
        <w:rPr>
          <w:color w:val="000000"/>
          <w:spacing w:val="1"/>
        </w:rPr>
        <w:t>к</w:t>
      </w:r>
      <w:r>
        <w:rPr>
          <w:color w:val="000000"/>
        </w:rPr>
        <w:t xml:space="preserve">оји </w:t>
      </w:r>
      <w:r>
        <w:rPr>
          <w:color w:val="000000"/>
          <w:spacing w:val="28"/>
        </w:rPr>
        <w:t xml:space="preserve"> </w:t>
      </w:r>
      <w:r>
        <w:rPr>
          <w:color w:val="000000"/>
        </w:rPr>
        <w:t xml:space="preserve">ће </w:t>
      </w:r>
      <w:r>
        <w:rPr>
          <w:color w:val="000000"/>
          <w:spacing w:val="28"/>
        </w:rPr>
        <w:t xml:space="preserve"> </w:t>
      </w:r>
      <w:r>
        <w:rPr>
          <w:color w:val="000000"/>
          <w:spacing w:val="-1"/>
        </w:rPr>
        <w:t>и</w:t>
      </w:r>
      <w:r>
        <w:rPr>
          <w:color w:val="000000"/>
          <w:spacing w:val="1"/>
        </w:rPr>
        <w:t>з</w:t>
      </w:r>
      <w:r>
        <w:rPr>
          <w:color w:val="000000"/>
        </w:rPr>
        <w:t xml:space="preserve">вршити </w:t>
      </w:r>
      <w:r>
        <w:rPr>
          <w:color w:val="000000"/>
          <w:spacing w:val="27"/>
        </w:rPr>
        <w:t xml:space="preserve"> </w:t>
      </w:r>
      <w:r>
        <w:rPr>
          <w:color w:val="000000"/>
          <w:spacing w:val="1"/>
        </w:rPr>
        <w:t>п</w:t>
      </w:r>
      <w:r>
        <w:rPr>
          <w:color w:val="000000"/>
        </w:rPr>
        <w:t>р</w:t>
      </w:r>
      <w:r>
        <w:rPr>
          <w:color w:val="000000"/>
          <w:spacing w:val="-1"/>
        </w:rPr>
        <w:t>ек</w:t>
      </w:r>
      <w:r>
        <w:rPr>
          <w:color w:val="000000"/>
        </w:rPr>
        <w:t xml:space="preserve">о </w:t>
      </w:r>
      <w:r>
        <w:rPr>
          <w:color w:val="000000"/>
          <w:spacing w:val="1"/>
        </w:rPr>
        <w:t>п</w:t>
      </w:r>
      <w:r>
        <w:rPr>
          <w:color w:val="000000"/>
        </w:rPr>
        <w:t>од</w:t>
      </w:r>
      <w:r>
        <w:rPr>
          <w:color w:val="000000"/>
          <w:spacing w:val="-1"/>
        </w:rPr>
        <w:t>и</w:t>
      </w:r>
      <w:r>
        <w:rPr>
          <w:color w:val="000000"/>
          <w:spacing w:val="1"/>
        </w:rPr>
        <w:t>з</w:t>
      </w:r>
      <w:r>
        <w:rPr>
          <w:color w:val="000000"/>
        </w:rPr>
        <w:t>во</w:t>
      </w:r>
      <w:r>
        <w:rPr>
          <w:color w:val="000000"/>
          <w:spacing w:val="-1"/>
        </w:rPr>
        <w:t>ђача</w:t>
      </w:r>
      <w:r>
        <w:rPr>
          <w:color w:val="000000"/>
        </w:rPr>
        <w:t>.</w:t>
      </w:r>
      <w:r>
        <w:rPr>
          <w:color w:val="000000"/>
          <w:spacing w:val="29"/>
        </w:rPr>
        <w:t xml:space="preserve"> </w:t>
      </w:r>
      <w:r>
        <w:rPr>
          <w:color w:val="000000"/>
        </w:rPr>
        <w:t>По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30"/>
        </w:rPr>
        <w:t xml:space="preserve"> </w:t>
      </w:r>
      <w:r>
        <w:rPr>
          <w:color w:val="000000"/>
        </w:rPr>
        <w:t>је</w:t>
      </w:r>
      <w:r>
        <w:rPr>
          <w:color w:val="000000"/>
          <w:spacing w:val="28"/>
        </w:rPr>
        <w:t xml:space="preserve"> </w:t>
      </w:r>
      <w:r>
        <w:rPr>
          <w:color w:val="000000"/>
          <w:spacing w:val="2"/>
        </w:rPr>
        <w:t>д</w:t>
      </w:r>
      <w:r>
        <w:rPr>
          <w:color w:val="000000"/>
          <w:spacing w:val="-5"/>
        </w:rPr>
        <w:t>у</w:t>
      </w:r>
      <w:r>
        <w:rPr>
          <w:color w:val="000000"/>
        </w:rPr>
        <w:t>ж</w:t>
      </w:r>
      <w:r>
        <w:rPr>
          <w:color w:val="000000"/>
          <w:spacing w:val="-1"/>
        </w:rPr>
        <w:t>а</w:t>
      </w:r>
      <w:r>
        <w:rPr>
          <w:color w:val="000000"/>
        </w:rPr>
        <w:t>н</w:t>
      </w:r>
      <w:r>
        <w:rPr>
          <w:color w:val="000000"/>
          <w:spacing w:val="29"/>
        </w:rPr>
        <w:t xml:space="preserve"> </w:t>
      </w:r>
      <w:r>
        <w:rPr>
          <w:color w:val="000000"/>
        </w:rPr>
        <w:t>да</w:t>
      </w:r>
      <w:r>
        <w:rPr>
          <w:color w:val="000000"/>
          <w:spacing w:val="27"/>
        </w:rPr>
        <w:t xml:space="preserve">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3"/>
        </w:rPr>
        <w:t>ц</w:t>
      </w:r>
      <w:r>
        <w:rPr>
          <w:color w:val="000000"/>
          <w:spacing w:val="-2"/>
        </w:rPr>
        <w:t>у</w:t>
      </w:r>
      <w:r>
        <w:rPr>
          <w:color w:val="000000"/>
        </w:rPr>
        <w:t>,</w:t>
      </w:r>
      <w:r>
        <w:rPr>
          <w:color w:val="000000"/>
          <w:spacing w:val="28"/>
        </w:rPr>
        <w:t xml:space="preserve"> </w:t>
      </w:r>
      <w:r>
        <w:rPr>
          <w:color w:val="000000"/>
          <w:spacing w:val="1"/>
        </w:rPr>
        <w:t>н</w:t>
      </w:r>
      <w:r>
        <w:rPr>
          <w:color w:val="000000"/>
        </w:rPr>
        <w:t xml:space="preserve">а </w:t>
      </w:r>
      <w:r>
        <w:rPr>
          <w:color w:val="000000"/>
          <w:spacing w:val="-23"/>
        </w:rPr>
        <w:t xml:space="preserve"> </w:t>
      </w:r>
      <w:r>
        <w:rPr>
          <w:color w:val="000000"/>
        </w:rPr>
        <w:t>њ</w:t>
      </w:r>
      <w:r>
        <w:rPr>
          <w:color w:val="000000"/>
          <w:spacing w:val="-2"/>
        </w:rPr>
        <w:t>е</w:t>
      </w:r>
      <w:r>
        <w:rPr>
          <w:color w:val="000000"/>
        </w:rPr>
        <w:t>гов</w:t>
      </w:r>
      <w:r>
        <w:rPr>
          <w:color w:val="000000"/>
          <w:spacing w:val="28"/>
        </w:rPr>
        <w:t xml:space="preserve"> </w:t>
      </w:r>
      <w:r>
        <w:rPr>
          <w:color w:val="000000"/>
          <w:spacing w:val="1"/>
        </w:rPr>
        <w:t>з</w:t>
      </w:r>
      <w:r>
        <w:rPr>
          <w:color w:val="000000"/>
          <w:spacing w:val="-3"/>
        </w:rPr>
        <w:t>а</w:t>
      </w:r>
      <w:r>
        <w:rPr>
          <w:color w:val="000000"/>
          <w:spacing w:val="2"/>
        </w:rPr>
        <w:t>х</w:t>
      </w:r>
      <w:r>
        <w:rPr>
          <w:color w:val="000000"/>
        </w:rPr>
        <w:t>т</w:t>
      </w:r>
      <w:r>
        <w:rPr>
          <w:color w:val="000000"/>
          <w:spacing w:val="-1"/>
        </w:rPr>
        <w:t>е</w:t>
      </w:r>
      <w:r>
        <w:rPr>
          <w:color w:val="000000"/>
        </w:rPr>
        <w:t>в,</w:t>
      </w:r>
      <w:r>
        <w:rPr>
          <w:color w:val="000000"/>
          <w:spacing w:val="28"/>
        </w:rPr>
        <w:t xml:space="preserve"> </w:t>
      </w:r>
      <w:r>
        <w:rPr>
          <w:color w:val="000000"/>
        </w:rPr>
        <w:t>о</w:t>
      </w:r>
      <w:r>
        <w:rPr>
          <w:color w:val="000000"/>
          <w:spacing w:val="-1"/>
        </w:rPr>
        <w:t>м</w:t>
      </w:r>
      <w:r>
        <w:rPr>
          <w:color w:val="000000"/>
        </w:rPr>
        <w:t>о</w:t>
      </w:r>
      <w:r>
        <w:rPr>
          <w:color w:val="000000"/>
          <w:spacing w:val="2"/>
        </w:rPr>
        <w:t>г</w:t>
      </w:r>
      <w:r>
        <w:rPr>
          <w:color w:val="000000"/>
          <w:spacing w:val="-5"/>
        </w:rPr>
        <w:t>у</w:t>
      </w:r>
      <w:r>
        <w:rPr>
          <w:color w:val="000000"/>
        </w:rPr>
        <w:t>ћи</w:t>
      </w:r>
      <w:r>
        <w:rPr>
          <w:color w:val="000000"/>
          <w:spacing w:val="29"/>
        </w:rPr>
        <w:t xml:space="preserve"> </w:t>
      </w:r>
      <w:r>
        <w:rPr>
          <w:color w:val="000000"/>
          <w:spacing w:val="1"/>
        </w:rPr>
        <w:t>п</w:t>
      </w:r>
      <w:r>
        <w:rPr>
          <w:color w:val="000000"/>
        </w:rPr>
        <w:t>р</w:t>
      </w:r>
      <w:r>
        <w:rPr>
          <w:color w:val="000000"/>
          <w:spacing w:val="1"/>
        </w:rPr>
        <w:t>и</w:t>
      </w:r>
      <w:r>
        <w:rPr>
          <w:color w:val="000000"/>
          <w:spacing w:val="-1"/>
        </w:rPr>
        <w:t>с</w:t>
      </w:r>
      <w:r>
        <w:rPr>
          <w:color w:val="000000"/>
          <w:spacing w:val="3"/>
        </w:rPr>
        <w:t>т</w:t>
      </w:r>
      <w:r>
        <w:rPr>
          <w:color w:val="000000"/>
          <w:spacing w:val="-7"/>
        </w:rPr>
        <w:t>у</w:t>
      </w:r>
      <w:r>
        <w:rPr>
          <w:color w:val="000000"/>
        </w:rPr>
        <w:t xml:space="preserve">п </w:t>
      </w:r>
      <w:r>
        <w:rPr>
          <w:color w:val="000000"/>
          <w:spacing w:val="1"/>
        </w:rPr>
        <w:t>к</w:t>
      </w:r>
      <w:r>
        <w:rPr>
          <w:color w:val="000000"/>
        </w:rPr>
        <w:t>од</w:t>
      </w:r>
      <w:r>
        <w:rPr>
          <w:color w:val="000000"/>
          <w:spacing w:val="40"/>
        </w:rPr>
        <w:t xml:space="preserve"> </w:t>
      </w:r>
      <w:r>
        <w:rPr>
          <w:color w:val="000000"/>
          <w:spacing w:val="1"/>
        </w:rPr>
        <w:t>п</w:t>
      </w:r>
      <w:r>
        <w:rPr>
          <w:color w:val="000000"/>
        </w:rPr>
        <w:t>о</w:t>
      </w:r>
      <w:r>
        <w:rPr>
          <w:color w:val="000000"/>
          <w:spacing w:val="-2"/>
        </w:rPr>
        <w:t>д</w:t>
      </w:r>
      <w:r>
        <w:rPr>
          <w:color w:val="000000"/>
          <w:spacing w:val="1"/>
        </w:rPr>
        <w:t>из</w:t>
      </w:r>
      <w:r>
        <w:rPr>
          <w:color w:val="000000"/>
        </w:rPr>
        <w:t>во</w:t>
      </w:r>
      <w:r>
        <w:rPr>
          <w:color w:val="000000"/>
          <w:spacing w:val="-1"/>
        </w:rPr>
        <w:t>ђач</w:t>
      </w:r>
      <w:r>
        <w:rPr>
          <w:color w:val="000000"/>
        </w:rPr>
        <w:t>а</w:t>
      </w:r>
      <w:r>
        <w:rPr>
          <w:color w:val="000000"/>
          <w:spacing w:val="39"/>
        </w:rPr>
        <w:t xml:space="preserve"> </w:t>
      </w:r>
      <w:r>
        <w:rPr>
          <w:color w:val="000000"/>
        </w:rPr>
        <w:t>р</w:t>
      </w:r>
      <w:r>
        <w:rPr>
          <w:color w:val="000000"/>
          <w:spacing w:val="-1"/>
        </w:rPr>
        <w:t>а</w:t>
      </w:r>
      <w:r>
        <w:rPr>
          <w:color w:val="000000"/>
        </w:rPr>
        <w:t>ди</w:t>
      </w:r>
      <w:r>
        <w:rPr>
          <w:color w:val="000000"/>
          <w:spacing w:val="39"/>
        </w:rPr>
        <w:t xml:space="preserve"> </w:t>
      </w:r>
      <w:r>
        <w:rPr>
          <w:color w:val="000000"/>
          <w:spacing w:val="-5"/>
        </w:rPr>
        <w:t>у</w:t>
      </w:r>
      <w:r>
        <w:rPr>
          <w:color w:val="000000"/>
          <w:spacing w:val="3"/>
        </w:rPr>
        <w:t>т</w:t>
      </w:r>
      <w:r>
        <w:rPr>
          <w:color w:val="000000"/>
        </w:rPr>
        <w:t>вр</w:t>
      </w:r>
      <w:r>
        <w:rPr>
          <w:color w:val="000000"/>
          <w:spacing w:val="-1"/>
        </w:rPr>
        <w:t>ђ</w:t>
      </w:r>
      <w:r>
        <w:rPr>
          <w:color w:val="000000"/>
          <w:spacing w:val="1"/>
        </w:rPr>
        <w:t>и</w:t>
      </w:r>
      <w:r>
        <w:rPr>
          <w:color w:val="000000"/>
        </w:rPr>
        <w:t>в</w:t>
      </w:r>
      <w:r>
        <w:rPr>
          <w:color w:val="000000"/>
          <w:spacing w:val="1"/>
        </w:rPr>
        <w:t>а</w:t>
      </w:r>
      <w:r>
        <w:rPr>
          <w:color w:val="000000"/>
        </w:rPr>
        <w:t>ња</w:t>
      </w:r>
      <w:r>
        <w:rPr>
          <w:color w:val="000000"/>
          <w:spacing w:val="38"/>
        </w:rPr>
        <w:t xml:space="preserve"> </w:t>
      </w:r>
      <w:r>
        <w:rPr>
          <w:color w:val="000000"/>
          <w:spacing w:val="1"/>
        </w:rPr>
        <w:t>и</w:t>
      </w:r>
      <w:r>
        <w:rPr>
          <w:color w:val="000000"/>
          <w:spacing w:val="-1"/>
        </w:rPr>
        <w:t>с</w:t>
      </w:r>
      <w:r>
        <w:rPr>
          <w:color w:val="000000"/>
          <w:spacing w:val="3"/>
        </w:rPr>
        <w:t>п</w:t>
      </w:r>
      <w:r>
        <w:rPr>
          <w:color w:val="000000"/>
          <w:spacing w:val="-5"/>
        </w:rPr>
        <w:t>у</w:t>
      </w:r>
      <w:r>
        <w:rPr>
          <w:color w:val="000000"/>
          <w:spacing w:val="1"/>
        </w:rPr>
        <w:t>њ</w:t>
      </w:r>
      <w:r>
        <w:rPr>
          <w:color w:val="000000"/>
          <w:spacing w:val="-1"/>
        </w:rPr>
        <w:t>е</w:t>
      </w:r>
      <w:r>
        <w:rPr>
          <w:color w:val="000000"/>
          <w:spacing w:val="1"/>
        </w:rPr>
        <w:t>н</w:t>
      </w:r>
      <w:r>
        <w:rPr>
          <w:color w:val="000000"/>
        </w:rPr>
        <w:t>о</w:t>
      </w:r>
      <w:r>
        <w:rPr>
          <w:color w:val="000000"/>
          <w:spacing w:val="1"/>
        </w:rPr>
        <w:t>с</w:t>
      </w:r>
      <w:r>
        <w:rPr>
          <w:color w:val="000000"/>
        </w:rPr>
        <w:t>ти</w:t>
      </w:r>
      <w:r>
        <w:rPr>
          <w:color w:val="000000"/>
          <w:spacing w:val="44"/>
        </w:rPr>
        <w:t xml:space="preserve"> </w:t>
      </w:r>
      <w:r>
        <w:rPr>
          <w:color w:val="000000"/>
          <w:spacing w:val="-7"/>
        </w:rPr>
        <w:t>у</w:t>
      </w:r>
      <w:r>
        <w:rPr>
          <w:color w:val="000000"/>
          <w:spacing w:val="-1"/>
        </w:rPr>
        <w:t>с</w:t>
      </w:r>
      <w:r>
        <w:rPr>
          <w:color w:val="000000"/>
        </w:rPr>
        <w:t>ло</w:t>
      </w:r>
      <w:r>
        <w:rPr>
          <w:color w:val="000000"/>
          <w:spacing w:val="2"/>
        </w:rPr>
        <w:t>в</w:t>
      </w:r>
      <w:r>
        <w:rPr>
          <w:color w:val="000000"/>
          <w:spacing w:val="-1"/>
        </w:rPr>
        <w:t>а</w:t>
      </w:r>
      <w:r>
        <w:rPr>
          <w:color w:val="000000"/>
        </w:rPr>
        <w:t>.</w:t>
      </w:r>
      <w:r>
        <w:rPr>
          <w:color w:val="000000"/>
          <w:spacing w:val="46"/>
        </w:rPr>
        <w:t xml:space="preserve"> </w:t>
      </w:r>
      <w:r>
        <w:rPr>
          <w:color w:val="000000"/>
        </w:rPr>
        <w:t>По</w:t>
      </w:r>
      <w:r>
        <w:rPr>
          <w:color w:val="000000"/>
          <w:spacing w:val="3"/>
        </w:rPr>
        <w:t>н</w:t>
      </w:r>
      <w:r>
        <w:rPr>
          <w:color w:val="000000"/>
          <w:spacing w:val="-5"/>
        </w:rPr>
        <w:t>у</w:t>
      </w:r>
      <w:r>
        <w:rPr>
          <w:color w:val="000000"/>
          <w:spacing w:val="1"/>
        </w:rPr>
        <w:t>ђ</w:t>
      </w:r>
      <w:r>
        <w:rPr>
          <w:color w:val="000000"/>
          <w:spacing w:val="-1"/>
        </w:rPr>
        <w:t>а</w:t>
      </w:r>
      <w:r>
        <w:rPr>
          <w:color w:val="000000"/>
        </w:rPr>
        <w:t xml:space="preserve">ч </w:t>
      </w:r>
      <w:r>
        <w:rPr>
          <w:color w:val="000000"/>
          <w:spacing w:val="-11"/>
        </w:rPr>
        <w:t xml:space="preserve"> </w:t>
      </w:r>
      <w:r>
        <w:rPr>
          <w:color w:val="000000"/>
        </w:rPr>
        <w:t>је</w:t>
      </w:r>
      <w:r>
        <w:rPr>
          <w:color w:val="000000"/>
          <w:spacing w:val="42"/>
        </w:rPr>
        <w:t xml:space="preserve"> </w:t>
      </w:r>
      <w:r>
        <w:rPr>
          <w:color w:val="000000"/>
          <w:spacing w:val="2"/>
        </w:rPr>
        <w:t>д</w:t>
      </w:r>
      <w:r>
        <w:rPr>
          <w:color w:val="000000"/>
          <w:spacing w:val="-5"/>
        </w:rPr>
        <w:t>у</w:t>
      </w:r>
      <w:r>
        <w:rPr>
          <w:color w:val="000000"/>
        </w:rPr>
        <w:t>ж</w:t>
      </w:r>
      <w:r>
        <w:rPr>
          <w:color w:val="000000"/>
          <w:spacing w:val="-1"/>
        </w:rPr>
        <w:t>а</w:t>
      </w:r>
      <w:r>
        <w:rPr>
          <w:color w:val="000000"/>
        </w:rPr>
        <w:t>н</w:t>
      </w:r>
      <w:r>
        <w:rPr>
          <w:color w:val="000000"/>
          <w:spacing w:val="41"/>
        </w:rPr>
        <w:t xml:space="preserve"> </w:t>
      </w:r>
      <w:r>
        <w:rPr>
          <w:color w:val="000000"/>
        </w:rPr>
        <w:t>да</w:t>
      </w:r>
      <w:r>
        <w:rPr>
          <w:color w:val="000000"/>
          <w:spacing w:val="39"/>
        </w:rPr>
        <w:t xml:space="preserve"> </w:t>
      </w:r>
      <w:r>
        <w:rPr>
          <w:color w:val="000000"/>
          <w:spacing w:val="1"/>
        </w:rPr>
        <w:t>з</w:t>
      </w:r>
      <w:r>
        <w:rPr>
          <w:color w:val="000000"/>
        </w:rPr>
        <w:t xml:space="preserve">а </w:t>
      </w:r>
      <w:r>
        <w:rPr>
          <w:color w:val="000000"/>
          <w:spacing w:val="1"/>
        </w:rPr>
        <w:t>п</w:t>
      </w:r>
      <w:r>
        <w:rPr>
          <w:color w:val="000000"/>
        </w:rPr>
        <w:t>од</w:t>
      </w:r>
      <w:r>
        <w:rPr>
          <w:color w:val="000000"/>
          <w:spacing w:val="-1"/>
        </w:rPr>
        <w:t>и</w:t>
      </w:r>
      <w:r>
        <w:rPr>
          <w:color w:val="000000"/>
          <w:spacing w:val="1"/>
        </w:rPr>
        <w:t>з</w:t>
      </w:r>
      <w:r>
        <w:rPr>
          <w:color w:val="000000"/>
        </w:rPr>
        <w:t>во</w:t>
      </w:r>
      <w:r>
        <w:rPr>
          <w:color w:val="000000"/>
          <w:spacing w:val="-1"/>
        </w:rPr>
        <w:t>ђач</w:t>
      </w:r>
      <w:r>
        <w:rPr>
          <w:color w:val="000000"/>
        </w:rPr>
        <w:t>е</w:t>
      </w:r>
      <w:r>
        <w:rPr>
          <w:color w:val="000000"/>
          <w:spacing w:val="28"/>
        </w:rPr>
        <w:t xml:space="preserve"> </w:t>
      </w:r>
      <w:r>
        <w:rPr>
          <w:color w:val="000000"/>
        </w:rPr>
        <w:t>до</w:t>
      </w:r>
      <w:r>
        <w:rPr>
          <w:color w:val="000000"/>
          <w:spacing w:val="-1"/>
        </w:rPr>
        <w:t>с</w:t>
      </w:r>
      <w:r>
        <w:rPr>
          <w:color w:val="000000"/>
          <w:spacing w:val="3"/>
        </w:rPr>
        <w:t>т</w:t>
      </w:r>
      <w:r>
        <w:rPr>
          <w:color w:val="000000"/>
          <w:spacing w:val="-1"/>
        </w:rPr>
        <w:t>а</w:t>
      </w:r>
      <w:r>
        <w:rPr>
          <w:color w:val="000000"/>
        </w:rPr>
        <w:t>ви</w:t>
      </w:r>
      <w:r>
        <w:rPr>
          <w:color w:val="000000"/>
          <w:spacing w:val="29"/>
        </w:rPr>
        <w:t xml:space="preserve"> </w:t>
      </w:r>
      <w:r>
        <w:rPr>
          <w:color w:val="000000"/>
        </w:rPr>
        <w:t>до</w:t>
      </w:r>
      <w:r>
        <w:rPr>
          <w:color w:val="000000"/>
          <w:spacing w:val="1"/>
        </w:rPr>
        <w:t>к</w:t>
      </w:r>
      <w:r>
        <w:rPr>
          <w:color w:val="000000"/>
          <w:spacing w:val="-1"/>
        </w:rPr>
        <w:t>а</w:t>
      </w:r>
      <w:r>
        <w:rPr>
          <w:color w:val="000000"/>
          <w:spacing w:val="1"/>
        </w:rPr>
        <w:t>з</w:t>
      </w:r>
      <w:r>
        <w:rPr>
          <w:color w:val="000000"/>
        </w:rPr>
        <w:t>е</w:t>
      </w:r>
      <w:r>
        <w:rPr>
          <w:color w:val="000000"/>
          <w:spacing w:val="28"/>
        </w:rPr>
        <w:t xml:space="preserve"> </w:t>
      </w:r>
      <w:r>
        <w:rPr>
          <w:color w:val="000000"/>
        </w:rPr>
        <w:t>о</w:t>
      </w:r>
      <w:r>
        <w:rPr>
          <w:color w:val="000000"/>
          <w:spacing w:val="29"/>
        </w:rPr>
        <w:t xml:space="preserve"> </w:t>
      </w:r>
      <w:r>
        <w:rPr>
          <w:color w:val="000000"/>
          <w:spacing w:val="1"/>
        </w:rPr>
        <w:t>и</w:t>
      </w:r>
      <w:r>
        <w:rPr>
          <w:color w:val="000000"/>
          <w:spacing w:val="-1"/>
        </w:rPr>
        <w:t>с</w:t>
      </w:r>
      <w:r>
        <w:rPr>
          <w:color w:val="000000"/>
          <w:spacing w:val="3"/>
        </w:rPr>
        <w:t>п</w:t>
      </w:r>
      <w:r>
        <w:rPr>
          <w:color w:val="000000"/>
          <w:spacing w:val="-5"/>
        </w:rPr>
        <w:t>у</w:t>
      </w:r>
      <w:r>
        <w:rPr>
          <w:color w:val="000000"/>
        </w:rPr>
        <w:t>њ</w:t>
      </w:r>
      <w:r>
        <w:rPr>
          <w:color w:val="000000"/>
          <w:spacing w:val="-2"/>
        </w:rPr>
        <w:t>е</w:t>
      </w:r>
      <w:r>
        <w:rPr>
          <w:color w:val="000000"/>
          <w:spacing w:val="1"/>
        </w:rPr>
        <w:t>н</w:t>
      </w:r>
      <w:r>
        <w:rPr>
          <w:color w:val="000000"/>
        </w:rPr>
        <w:t>о</w:t>
      </w:r>
      <w:r>
        <w:rPr>
          <w:color w:val="000000"/>
          <w:spacing w:val="-1"/>
        </w:rPr>
        <w:t>с</w:t>
      </w:r>
      <w:r>
        <w:rPr>
          <w:color w:val="000000"/>
        </w:rPr>
        <w:t>ти</w:t>
      </w:r>
      <w:r>
        <w:rPr>
          <w:color w:val="000000"/>
          <w:spacing w:val="30"/>
        </w:rPr>
        <w:t xml:space="preserve"> </w:t>
      </w:r>
      <w:r>
        <w:rPr>
          <w:color w:val="000000"/>
          <w:spacing w:val="2"/>
        </w:rPr>
        <w:t>о</w:t>
      </w:r>
      <w:r>
        <w:rPr>
          <w:color w:val="000000"/>
        </w:rPr>
        <w:t>б</w:t>
      </w:r>
      <w:r>
        <w:rPr>
          <w:color w:val="000000"/>
          <w:spacing w:val="-1"/>
        </w:rPr>
        <w:t>а</w:t>
      </w:r>
      <w:r>
        <w:rPr>
          <w:color w:val="000000"/>
        </w:rPr>
        <w:t>в</w:t>
      </w:r>
      <w:r>
        <w:rPr>
          <w:color w:val="000000"/>
          <w:spacing w:val="-1"/>
        </w:rPr>
        <w:t>е</w:t>
      </w:r>
      <w:r>
        <w:rPr>
          <w:color w:val="000000"/>
          <w:spacing w:val="1"/>
        </w:rPr>
        <w:t>зн</w:t>
      </w:r>
      <w:r>
        <w:rPr>
          <w:color w:val="000000"/>
          <w:spacing w:val="-1"/>
        </w:rPr>
        <w:t>и</w:t>
      </w:r>
      <w:r>
        <w:rPr>
          <w:color w:val="000000"/>
        </w:rPr>
        <w:t>х</w:t>
      </w:r>
      <w:r>
        <w:rPr>
          <w:color w:val="000000"/>
          <w:spacing w:val="23"/>
        </w:rPr>
        <w:t xml:space="preserve"> </w:t>
      </w:r>
      <w:r>
        <w:rPr>
          <w:color w:val="000000"/>
          <w:spacing w:val="-5"/>
        </w:rPr>
        <w:t>у</w:t>
      </w:r>
      <w:r>
        <w:rPr>
          <w:color w:val="000000"/>
          <w:spacing w:val="-1"/>
        </w:rPr>
        <w:t>с</w:t>
      </w:r>
      <w:r>
        <w:rPr>
          <w:color w:val="000000"/>
        </w:rPr>
        <w:t>лова</w:t>
      </w:r>
      <w:r>
        <w:rPr>
          <w:color w:val="000000"/>
          <w:spacing w:val="30"/>
        </w:rPr>
        <w:t xml:space="preserve"> </w:t>
      </w:r>
      <w:r>
        <w:rPr>
          <w:color w:val="000000"/>
          <w:spacing w:val="1"/>
        </w:rPr>
        <w:t>и</w:t>
      </w:r>
      <w:r>
        <w:rPr>
          <w:color w:val="000000"/>
        </w:rPr>
        <w:t>з</w:t>
      </w:r>
      <w:r>
        <w:rPr>
          <w:color w:val="000000"/>
          <w:spacing w:val="30"/>
        </w:rPr>
        <w:t xml:space="preserve"> </w:t>
      </w:r>
      <w:r>
        <w:rPr>
          <w:color w:val="000000"/>
          <w:spacing w:val="-1"/>
        </w:rPr>
        <w:t>ч</w:t>
      </w:r>
      <w:r>
        <w:rPr>
          <w:color w:val="000000"/>
        </w:rPr>
        <w:t>л</w:t>
      </w:r>
      <w:r>
        <w:rPr>
          <w:color w:val="000000"/>
          <w:spacing w:val="-1"/>
        </w:rPr>
        <w:t>а</w:t>
      </w:r>
      <w:r>
        <w:rPr>
          <w:color w:val="000000"/>
          <w:spacing w:val="1"/>
        </w:rPr>
        <w:t>н</w:t>
      </w:r>
      <w:r>
        <w:rPr>
          <w:color w:val="000000"/>
        </w:rPr>
        <w:t>а</w:t>
      </w:r>
      <w:r>
        <w:rPr>
          <w:color w:val="000000"/>
          <w:spacing w:val="28"/>
        </w:rPr>
        <w:t xml:space="preserve"> </w:t>
      </w:r>
      <w:r>
        <w:rPr>
          <w:color w:val="000000"/>
        </w:rPr>
        <w:t>75.</w:t>
      </w:r>
      <w:r>
        <w:rPr>
          <w:color w:val="000000"/>
          <w:spacing w:val="29"/>
        </w:rPr>
        <w:t xml:space="preserve"> </w:t>
      </w:r>
      <w:r>
        <w:rPr>
          <w:color w:val="000000"/>
          <w:spacing w:val="-1"/>
        </w:rPr>
        <w:t>с</w:t>
      </w:r>
      <w:r>
        <w:rPr>
          <w:color w:val="000000"/>
        </w:rPr>
        <w:t>т</w:t>
      </w:r>
      <w:r>
        <w:rPr>
          <w:color w:val="000000"/>
          <w:spacing w:val="-1"/>
        </w:rPr>
        <w:t>а</w:t>
      </w:r>
      <w:r>
        <w:rPr>
          <w:color w:val="000000"/>
        </w:rPr>
        <w:t>в</w:t>
      </w:r>
      <w:r>
        <w:rPr>
          <w:color w:val="000000"/>
          <w:spacing w:val="28"/>
        </w:rPr>
        <w:t xml:space="preserve"> </w:t>
      </w:r>
      <w:r>
        <w:rPr>
          <w:color w:val="000000"/>
          <w:spacing w:val="9"/>
        </w:rPr>
        <w:t>1</w:t>
      </w:r>
      <w:r>
        <w:rPr>
          <w:color w:val="000000"/>
        </w:rPr>
        <w:t>. т</w:t>
      </w:r>
      <w:r>
        <w:rPr>
          <w:color w:val="000000"/>
          <w:spacing w:val="-1"/>
        </w:rPr>
        <w:t>ач</w:t>
      </w:r>
      <w:r>
        <w:rPr>
          <w:color w:val="000000"/>
          <w:spacing w:val="1"/>
        </w:rPr>
        <w:t>к</w:t>
      </w:r>
      <w:r>
        <w:rPr>
          <w:color w:val="000000"/>
        </w:rPr>
        <w:t>а</w:t>
      </w:r>
      <w:r>
        <w:rPr>
          <w:color w:val="000000"/>
          <w:spacing w:val="1"/>
        </w:rPr>
        <w:t xml:space="preserve"> </w:t>
      </w:r>
      <w:r>
        <w:rPr>
          <w:color w:val="000000"/>
        </w:rPr>
        <w:t>1.</w:t>
      </w:r>
      <w:r>
        <w:rPr>
          <w:color w:val="000000"/>
          <w:spacing w:val="2"/>
        </w:rPr>
        <w:t xml:space="preserve"> </w:t>
      </w:r>
      <w:r>
        <w:rPr>
          <w:color w:val="000000"/>
        </w:rPr>
        <w:t>до</w:t>
      </w:r>
      <w:r>
        <w:rPr>
          <w:color w:val="000000"/>
          <w:spacing w:val="2"/>
        </w:rPr>
        <w:t xml:space="preserve"> </w:t>
      </w:r>
      <w:r>
        <w:rPr>
          <w:color w:val="000000"/>
        </w:rPr>
        <w:t>4.</w:t>
      </w:r>
      <w:r>
        <w:rPr>
          <w:color w:val="000000"/>
          <w:spacing w:val="2"/>
        </w:rPr>
        <w:t xml:space="preserve"> </w:t>
      </w:r>
      <w:r>
        <w:rPr>
          <w:color w:val="000000"/>
        </w:rPr>
        <w:t>З</w:t>
      </w:r>
      <w:r>
        <w:rPr>
          <w:color w:val="000000"/>
          <w:spacing w:val="-1"/>
        </w:rPr>
        <w:t>а</w:t>
      </w:r>
      <w:r>
        <w:rPr>
          <w:color w:val="000000"/>
          <w:spacing w:val="1"/>
        </w:rPr>
        <w:t>к</w:t>
      </w:r>
      <w:r>
        <w:rPr>
          <w:color w:val="000000"/>
          <w:spacing w:val="-2"/>
        </w:rPr>
        <w:t>о</w:t>
      </w:r>
      <w:r>
        <w:rPr>
          <w:color w:val="000000"/>
          <w:spacing w:val="1"/>
        </w:rPr>
        <w:t>н</w:t>
      </w:r>
      <w:r>
        <w:rPr>
          <w:color w:val="000000"/>
        </w:rPr>
        <w:t>а</w:t>
      </w:r>
      <w:r>
        <w:rPr>
          <w:color w:val="000000"/>
          <w:spacing w:val="1"/>
        </w:rPr>
        <w:t xml:space="preserve"> </w:t>
      </w:r>
      <w:r>
        <w:rPr>
          <w:color w:val="000000"/>
        </w:rPr>
        <w:t>о</w:t>
      </w:r>
      <w:r>
        <w:rPr>
          <w:color w:val="000000"/>
          <w:spacing w:val="2"/>
        </w:rPr>
        <w:t xml:space="preserve"> </w:t>
      </w:r>
      <w:r>
        <w:rPr>
          <w:color w:val="000000"/>
          <w:spacing w:val="-2"/>
        </w:rPr>
        <w:t>ј</w:t>
      </w:r>
      <w:r>
        <w:rPr>
          <w:color w:val="000000"/>
          <w:spacing w:val="-1"/>
        </w:rPr>
        <w:t>а</w:t>
      </w:r>
      <w:r>
        <w:rPr>
          <w:color w:val="000000"/>
        </w:rPr>
        <w:t>вн</w:t>
      </w:r>
      <w:r>
        <w:rPr>
          <w:color w:val="000000"/>
          <w:spacing w:val="1"/>
        </w:rPr>
        <w:t>и</w:t>
      </w:r>
      <w:r>
        <w:rPr>
          <w:color w:val="000000"/>
        </w:rPr>
        <w:t>м</w:t>
      </w:r>
      <w:r>
        <w:rPr>
          <w:color w:val="000000"/>
          <w:spacing w:val="1"/>
        </w:rPr>
        <w:t xml:space="preserve"> н</w:t>
      </w:r>
      <w:r>
        <w:rPr>
          <w:color w:val="000000"/>
          <w:spacing w:val="-1"/>
        </w:rPr>
        <w:t>а</w:t>
      </w:r>
      <w:r>
        <w:rPr>
          <w:color w:val="000000"/>
        </w:rPr>
        <w:t>б</w:t>
      </w:r>
      <w:r>
        <w:rPr>
          <w:color w:val="000000"/>
          <w:spacing w:val="-1"/>
        </w:rPr>
        <w:t>а</w:t>
      </w:r>
      <w:r>
        <w:rPr>
          <w:color w:val="000000"/>
        </w:rPr>
        <w:t>вка</w:t>
      </w:r>
      <w:r>
        <w:rPr>
          <w:color w:val="000000"/>
          <w:spacing w:val="-1"/>
        </w:rPr>
        <w:t>ма</w:t>
      </w:r>
      <w:r>
        <w:rPr>
          <w:color w:val="000000"/>
        </w:rPr>
        <w:t>,</w:t>
      </w:r>
      <w:r>
        <w:rPr>
          <w:color w:val="000000"/>
          <w:spacing w:val="2"/>
        </w:rPr>
        <w:t xml:space="preserve"> </w:t>
      </w:r>
      <w:r>
        <w:rPr>
          <w:color w:val="000000"/>
        </w:rPr>
        <w:t>а</w:t>
      </w:r>
      <w:r>
        <w:rPr>
          <w:color w:val="000000"/>
          <w:spacing w:val="1"/>
        </w:rPr>
        <w:t xml:space="preserve"> </w:t>
      </w:r>
      <w:r>
        <w:rPr>
          <w:color w:val="000000"/>
        </w:rPr>
        <w:t>до</w:t>
      </w:r>
      <w:r>
        <w:rPr>
          <w:color w:val="000000"/>
          <w:spacing w:val="1"/>
        </w:rPr>
        <w:t>к</w:t>
      </w:r>
      <w:r>
        <w:rPr>
          <w:color w:val="000000"/>
          <w:spacing w:val="-1"/>
        </w:rPr>
        <w:t>а</w:t>
      </w:r>
      <w:r>
        <w:rPr>
          <w:color w:val="000000"/>
        </w:rPr>
        <w:t>з</w:t>
      </w:r>
      <w:r>
        <w:rPr>
          <w:color w:val="000000"/>
          <w:spacing w:val="3"/>
        </w:rPr>
        <w:t xml:space="preserve"> </w:t>
      </w:r>
      <w:r>
        <w:rPr>
          <w:color w:val="000000"/>
        </w:rPr>
        <w:t>о</w:t>
      </w:r>
      <w:r>
        <w:rPr>
          <w:color w:val="000000"/>
          <w:spacing w:val="2"/>
        </w:rPr>
        <w:t xml:space="preserve"> </w:t>
      </w:r>
      <w:r>
        <w:rPr>
          <w:color w:val="000000"/>
          <w:spacing w:val="1"/>
        </w:rPr>
        <w:t>и</w:t>
      </w:r>
      <w:r>
        <w:rPr>
          <w:color w:val="000000"/>
          <w:spacing w:val="-3"/>
        </w:rPr>
        <w:t>с</w:t>
      </w:r>
      <w:r>
        <w:rPr>
          <w:color w:val="000000"/>
          <w:spacing w:val="3"/>
        </w:rPr>
        <w:t>п</w:t>
      </w:r>
      <w:r>
        <w:rPr>
          <w:color w:val="000000"/>
          <w:spacing w:val="-5"/>
        </w:rPr>
        <w:t>у</w:t>
      </w:r>
      <w:r>
        <w:rPr>
          <w:color w:val="000000"/>
        </w:rPr>
        <w:t>њ</w:t>
      </w:r>
      <w:r>
        <w:rPr>
          <w:color w:val="000000"/>
          <w:spacing w:val="-2"/>
        </w:rPr>
        <w:t>е</w:t>
      </w:r>
      <w:r>
        <w:rPr>
          <w:color w:val="000000"/>
          <w:spacing w:val="1"/>
        </w:rPr>
        <w:t>н</w:t>
      </w:r>
      <w:r>
        <w:rPr>
          <w:color w:val="000000"/>
        </w:rPr>
        <w:t>о</w:t>
      </w:r>
      <w:r>
        <w:rPr>
          <w:color w:val="000000"/>
          <w:spacing w:val="-1"/>
        </w:rPr>
        <w:t>с</w:t>
      </w:r>
      <w:r>
        <w:rPr>
          <w:color w:val="000000"/>
        </w:rPr>
        <w:t>ти</w:t>
      </w:r>
      <w:r>
        <w:rPr>
          <w:color w:val="000000"/>
          <w:spacing w:val="6"/>
        </w:rPr>
        <w:t xml:space="preserve"> </w:t>
      </w:r>
      <w:r>
        <w:rPr>
          <w:color w:val="000000"/>
          <w:spacing w:val="-5"/>
        </w:rPr>
        <w:t>у</w:t>
      </w:r>
      <w:r>
        <w:rPr>
          <w:color w:val="000000"/>
          <w:spacing w:val="-1"/>
        </w:rPr>
        <w:t>с</w:t>
      </w:r>
      <w:r>
        <w:rPr>
          <w:color w:val="000000"/>
        </w:rPr>
        <w:t>ло</w:t>
      </w:r>
      <w:r>
        <w:rPr>
          <w:color w:val="000000"/>
          <w:spacing w:val="2"/>
        </w:rPr>
        <w:t>в</w:t>
      </w:r>
      <w:r>
        <w:rPr>
          <w:color w:val="000000"/>
        </w:rPr>
        <w:t>а</w:t>
      </w:r>
      <w:r>
        <w:rPr>
          <w:color w:val="000000"/>
          <w:spacing w:val="1"/>
        </w:rPr>
        <w:t xml:space="preserve"> и</w:t>
      </w:r>
      <w:r>
        <w:rPr>
          <w:color w:val="000000"/>
        </w:rPr>
        <w:t>з</w:t>
      </w:r>
      <w:r>
        <w:rPr>
          <w:color w:val="000000"/>
          <w:spacing w:val="3"/>
        </w:rPr>
        <w:t xml:space="preserve"> </w:t>
      </w:r>
      <w:r>
        <w:rPr>
          <w:color w:val="000000"/>
          <w:spacing w:val="-1"/>
        </w:rPr>
        <w:t>ч</w:t>
      </w:r>
      <w:r>
        <w:rPr>
          <w:color w:val="000000"/>
        </w:rPr>
        <w:t>л</w:t>
      </w:r>
      <w:r>
        <w:rPr>
          <w:color w:val="000000"/>
          <w:spacing w:val="-1"/>
        </w:rPr>
        <w:t>а</w:t>
      </w:r>
      <w:r>
        <w:rPr>
          <w:color w:val="000000"/>
          <w:spacing w:val="1"/>
        </w:rPr>
        <w:t>н</w:t>
      </w:r>
      <w:r>
        <w:rPr>
          <w:color w:val="000000"/>
        </w:rPr>
        <w:t>а</w:t>
      </w:r>
      <w:r>
        <w:rPr>
          <w:color w:val="000000"/>
          <w:spacing w:val="1"/>
        </w:rPr>
        <w:t xml:space="preserve"> </w:t>
      </w:r>
      <w:r>
        <w:rPr>
          <w:color w:val="000000"/>
        </w:rPr>
        <w:t>7</w:t>
      </w:r>
      <w:r>
        <w:rPr>
          <w:color w:val="000000"/>
          <w:spacing w:val="-2"/>
        </w:rPr>
        <w:t>5</w:t>
      </w:r>
      <w:r>
        <w:rPr>
          <w:color w:val="000000"/>
        </w:rPr>
        <w:t xml:space="preserve">. </w:t>
      </w:r>
      <w:r>
        <w:rPr>
          <w:color w:val="000000"/>
          <w:spacing w:val="-1"/>
        </w:rPr>
        <w:t>с</w:t>
      </w:r>
      <w:r>
        <w:rPr>
          <w:color w:val="000000"/>
        </w:rPr>
        <w:t>т</w:t>
      </w:r>
      <w:r>
        <w:rPr>
          <w:color w:val="000000"/>
          <w:spacing w:val="-1"/>
        </w:rPr>
        <w:t>а</w:t>
      </w:r>
      <w:r>
        <w:rPr>
          <w:color w:val="000000"/>
        </w:rPr>
        <w:t>в</w:t>
      </w:r>
      <w:r>
        <w:rPr>
          <w:color w:val="000000"/>
          <w:spacing w:val="18"/>
        </w:rPr>
        <w:t xml:space="preserve"> </w:t>
      </w:r>
      <w:r>
        <w:rPr>
          <w:color w:val="000000"/>
        </w:rPr>
        <w:t>1.</w:t>
      </w:r>
      <w:r>
        <w:rPr>
          <w:color w:val="000000"/>
          <w:spacing w:val="19"/>
        </w:rPr>
        <w:t xml:space="preserve"> </w:t>
      </w:r>
      <w:r>
        <w:rPr>
          <w:color w:val="000000"/>
        </w:rPr>
        <w:t>т</w:t>
      </w:r>
      <w:r>
        <w:rPr>
          <w:color w:val="000000"/>
          <w:spacing w:val="1"/>
        </w:rPr>
        <w:t>а</w:t>
      </w:r>
      <w:r>
        <w:rPr>
          <w:color w:val="000000"/>
          <w:spacing w:val="-1"/>
        </w:rPr>
        <w:t>ч</w:t>
      </w:r>
      <w:r>
        <w:rPr>
          <w:color w:val="000000"/>
          <w:spacing w:val="1"/>
        </w:rPr>
        <w:t>к</w:t>
      </w:r>
      <w:r>
        <w:rPr>
          <w:color w:val="000000"/>
        </w:rPr>
        <w:t>а</w:t>
      </w:r>
      <w:r>
        <w:rPr>
          <w:color w:val="000000"/>
          <w:spacing w:val="18"/>
        </w:rPr>
        <w:t xml:space="preserve"> </w:t>
      </w:r>
      <w:r>
        <w:rPr>
          <w:color w:val="000000"/>
        </w:rPr>
        <w:t>5.</w:t>
      </w:r>
      <w:r>
        <w:rPr>
          <w:color w:val="000000"/>
          <w:spacing w:val="19"/>
        </w:rPr>
        <w:t xml:space="preserve"> </w:t>
      </w:r>
      <w:r>
        <w:rPr>
          <w:color w:val="000000"/>
          <w:spacing w:val="2"/>
        </w:rPr>
        <w:t>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20"/>
        </w:rPr>
        <w:t xml:space="preserve"> </w:t>
      </w:r>
      <w:r>
        <w:rPr>
          <w:color w:val="000000"/>
        </w:rPr>
        <w:t>о</w:t>
      </w:r>
      <w:r>
        <w:rPr>
          <w:color w:val="000000"/>
          <w:spacing w:val="19"/>
        </w:rPr>
        <w:t xml:space="preserve"> </w:t>
      </w:r>
      <w:r>
        <w:rPr>
          <w:color w:val="000000"/>
        </w:rPr>
        <w:t>ја</w:t>
      </w:r>
      <w:r>
        <w:rPr>
          <w:color w:val="000000"/>
          <w:spacing w:val="-1"/>
        </w:rPr>
        <w:t>в</w:t>
      </w:r>
      <w:r>
        <w:rPr>
          <w:color w:val="000000"/>
          <w:spacing w:val="1"/>
        </w:rPr>
        <w:t>ни</w:t>
      </w:r>
      <w:r>
        <w:rPr>
          <w:color w:val="000000"/>
        </w:rPr>
        <w:t>м</w:t>
      </w:r>
      <w:r>
        <w:rPr>
          <w:color w:val="000000"/>
          <w:spacing w:val="18"/>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w:t>
      </w:r>
      <w:r>
        <w:rPr>
          <w:color w:val="000000"/>
        </w:rPr>
        <w:t>а</w:t>
      </w:r>
      <w:r>
        <w:rPr>
          <w:color w:val="000000"/>
          <w:spacing w:val="20"/>
        </w:rPr>
        <w:t xml:space="preserve"> </w:t>
      </w:r>
      <w:r>
        <w:rPr>
          <w:color w:val="000000"/>
          <w:spacing w:val="1"/>
        </w:rPr>
        <w:t>з</w:t>
      </w:r>
      <w:r>
        <w:rPr>
          <w:color w:val="000000"/>
        </w:rPr>
        <w:t>а</w:t>
      </w:r>
      <w:r>
        <w:rPr>
          <w:color w:val="000000"/>
          <w:spacing w:val="20"/>
        </w:rPr>
        <w:t xml:space="preserve"> </w:t>
      </w:r>
      <w:r>
        <w:rPr>
          <w:color w:val="000000"/>
        </w:rPr>
        <w:t>д</w:t>
      </w:r>
      <w:r>
        <w:rPr>
          <w:color w:val="000000"/>
          <w:spacing w:val="-1"/>
        </w:rPr>
        <w:t>е</w:t>
      </w:r>
      <w:r>
        <w:rPr>
          <w:color w:val="000000"/>
        </w:rPr>
        <w:t>о</w:t>
      </w:r>
      <w:r>
        <w:rPr>
          <w:color w:val="000000"/>
          <w:spacing w:val="19"/>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18"/>
        </w:rPr>
        <w:t xml:space="preserve"> </w:t>
      </w:r>
      <w:r>
        <w:rPr>
          <w:color w:val="000000"/>
          <w:spacing w:val="1"/>
        </w:rPr>
        <w:t>к</w:t>
      </w:r>
      <w:r>
        <w:rPr>
          <w:color w:val="000000"/>
        </w:rPr>
        <w:t>оји</w:t>
      </w:r>
      <w:r>
        <w:rPr>
          <w:color w:val="000000"/>
          <w:spacing w:val="20"/>
        </w:rPr>
        <w:t xml:space="preserve"> </w:t>
      </w:r>
      <w:r>
        <w:rPr>
          <w:color w:val="000000"/>
        </w:rPr>
        <w:t>ће</w:t>
      </w:r>
      <w:r>
        <w:rPr>
          <w:color w:val="000000"/>
          <w:spacing w:val="18"/>
        </w:rPr>
        <w:t xml:space="preserve"> </w:t>
      </w:r>
      <w:r>
        <w:rPr>
          <w:color w:val="000000"/>
          <w:spacing w:val="1"/>
        </w:rPr>
        <w:t>из</w:t>
      </w:r>
      <w:r>
        <w:rPr>
          <w:color w:val="000000"/>
        </w:rPr>
        <w:t>вршити</w:t>
      </w:r>
      <w:r>
        <w:rPr>
          <w:color w:val="000000"/>
          <w:spacing w:val="20"/>
        </w:rPr>
        <w:t xml:space="preserve"> </w:t>
      </w:r>
      <w:r>
        <w:rPr>
          <w:color w:val="000000"/>
          <w:spacing w:val="1"/>
        </w:rPr>
        <w:t>п</w:t>
      </w:r>
      <w:r>
        <w:rPr>
          <w:color w:val="000000"/>
        </w:rPr>
        <w:t>р</w:t>
      </w:r>
      <w:r>
        <w:rPr>
          <w:color w:val="000000"/>
          <w:spacing w:val="-1"/>
        </w:rPr>
        <w:t>ек</w:t>
      </w:r>
      <w:r>
        <w:rPr>
          <w:color w:val="000000"/>
        </w:rPr>
        <w:t xml:space="preserve">о </w:t>
      </w:r>
      <w:r>
        <w:rPr>
          <w:color w:val="000000"/>
          <w:spacing w:val="1"/>
        </w:rPr>
        <w:t>п</w:t>
      </w:r>
      <w:r>
        <w:rPr>
          <w:color w:val="000000"/>
        </w:rPr>
        <w:t>од</w:t>
      </w:r>
      <w:r>
        <w:rPr>
          <w:color w:val="000000"/>
          <w:spacing w:val="-1"/>
        </w:rPr>
        <w:t>и</w:t>
      </w:r>
      <w:r>
        <w:rPr>
          <w:color w:val="000000"/>
          <w:spacing w:val="1"/>
        </w:rPr>
        <w:t>з</w:t>
      </w:r>
      <w:r>
        <w:rPr>
          <w:color w:val="000000"/>
        </w:rPr>
        <w:t>во</w:t>
      </w:r>
      <w:r>
        <w:rPr>
          <w:color w:val="000000"/>
          <w:spacing w:val="-1"/>
        </w:rPr>
        <w:t>ђача</w:t>
      </w:r>
      <w:r>
        <w:rPr>
          <w:color w:val="000000"/>
        </w:rPr>
        <w:t>. По</w:t>
      </w:r>
      <w:r>
        <w:rPr>
          <w:color w:val="000000"/>
          <w:spacing w:val="5"/>
        </w:rPr>
        <w:t>н</w:t>
      </w:r>
      <w:r>
        <w:rPr>
          <w:color w:val="000000"/>
          <w:spacing w:val="-5"/>
        </w:rPr>
        <w:t>у</w:t>
      </w:r>
      <w:r>
        <w:rPr>
          <w:color w:val="000000"/>
        </w:rPr>
        <w:t>ђач</w:t>
      </w:r>
      <w:r>
        <w:rPr>
          <w:color w:val="000000"/>
          <w:spacing w:val="45"/>
        </w:rPr>
        <w:t xml:space="preserve"> </w:t>
      </w:r>
      <w:r>
        <w:rPr>
          <w:color w:val="000000"/>
        </w:rPr>
        <w:t xml:space="preserve">у </w:t>
      </w:r>
      <w:r>
        <w:rPr>
          <w:color w:val="000000"/>
          <w:spacing w:val="-12"/>
        </w:rPr>
        <w:t xml:space="preserve"> </w:t>
      </w:r>
      <w:r>
        <w:rPr>
          <w:color w:val="000000"/>
          <w:spacing w:val="1"/>
        </w:rPr>
        <w:t>п</w:t>
      </w:r>
      <w:r>
        <w:rPr>
          <w:color w:val="000000"/>
        </w:rPr>
        <w:t>от</w:t>
      </w:r>
      <w:r>
        <w:rPr>
          <w:color w:val="000000"/>
          <w:spacing w:val="4"/>
        </w:rPr>
        <w:t>п</w:t>
      </w:r>
      <w:r>
        <w:rPr>
          <w:color w:val="000000"/>
          <w:spacing w:val="-7"/>
        </w:rPr>
        <w:t>у</w:t>
      </w:r>
      <w:r>
        <w:rPr>
          <w:color w:val="000000"/>
          <w:spacing w:val="1"/>
        </w:rPr>
        <w:t>н</w:t>
      </w:r>
      <w:r>
        <w:rPr>
          <w:color w:val="000000"/>
        </w:rPr>
        <w:t>о</w:t>
      </w:r>
      <w:r>
        <w:rPr>
          <w:color w:val="000000"/>
          <w:spacing w:val="-1"/>
        </w:rPr>
        <w:t>с</w:t>
      </w:r>
      <w:r>
        <w:rPr>
          <w:color w:val="000000"/>
        </w:rPr>
        <w:t>ти</w:t>
      </w:r>
      <w:r>
        <w:rPr>
          <w:color w:val="000000"/>
          <w:spacing w:val="41"/>
        </w:rPr>
        <w:t xml:space="preserve"> </w:t>
      </w:r>
      <w:r>
        <w:rPr>
          <w:color w:val="000000"/>
        </w:rPr>
        <w:t>одгов</w:t>
      </w:r>
      <w:r>
        <w:rPr>
          <w:color w:val="000000"/>
          <w:spacing w:val="-1"/>
        </w:rPr>
        <w:t>а</w:t>
      </w:r>
      <w:r>
        <w:rPr>
          <w:color w:val="000000"/>
        </w:rPr>
        <w:t>ра</w:t>
      </w:r>
      <w:r>
        <w:rPr>
          <w:color w:val="000000"/>
          <w:spacing w:val="42"/>
        </w:rPr>
        <w:t xml:space="preserve">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3"/>
        </w:rPr>
        <w:t>ц</w:t>
      </w:r>
      <w:r>
        <w:rPr>
          <w:color w:val="000000"/>
        </w:rPr>
        <w:t>у</w:t>
      </w:r>
      <w:r>
        <w:rPr>
          <w:color w:val="000000"/>
          <w:spacing w:val="35"/>
        </w:rPr>
        <w:t xml:space="preserve"> </w:t>
      </w:r>
      <w:r>
        <w:rPr>
          <w:color w:val="000000"/>
          <w:spacing w:val="1"/>
        </w:rPr>
        <w:t>з</w:t>
      </w:r>
      <w:r>
        <w:rPr>
          <w:color w:val="000000"/>
        </w:rPr>
        <w:t>а</w:t>
      </w:r>
      <w:r>
        <w:rPr>
          <w:color w:val="000000"/>
          <w:spacing w:val="41"/>
        </w:rPr>
        <w:t xml:space="preserve"> </w:t>
      </w:r>
      <w:r>
        <w:rPr>
          <w:color w:val="000000"/>
          <w:spacing w:val="1"/>
        </w:rPr>
        <w:t>из</w:t>
      </w:r>
      <w:r>
        <w:rPr>
          <w:color w:val="000000"/>
        </w:rPr>
        <w:t>врш</w:t>
      </w:r>
      <w:r>
        <w:rPr>
          <w:color w:val="000000"/>
          <w:spacing w:val="-1"/>
        </w:rPr>
        <w:t>е</w:t>
      </w:r>
      <w:r>
        <w:rPr>
          <w:color w:val="000000"/>
        </w:rPr>
        <w:t>ње</w:t>
      </w:r>
      <w:r>
        <w:rPr>
          <w:color w:val="000000"/>
          <w:spacing w:val="38"/>
        </w:rPr>
        <w:t xml:space="preserve"> </w:t>
      </w:r>
      <w:r>
        <w:rPr>
          <w:color w:val="000000"/>
        </w:rPr>
        <w:t>об</w:t>
      </w:r>
      <w:r>
        <w:rPr>
          <w:color w:val="000000"/>
          <w:spacing w:val="-1"/>
        </w:rPr>
        <w:t>а</w:t>
      </w:r>
      <w:r>
        <w:rPr>
          <w:color w:val="000000"/>
        </w:rPr>
        <w:t>в</w:t>
      </w:r>
      <w:r>
        <w:rPr>
          <w:color w:val="000000"/>
          <w:spacing w:val="-1"/>
        </w:rPr>
        <w:t>е</w:t>
      </w:r>
      <w:r>
        <w:rPr>
          <w:color w:val="000000"/>
          <w:spacing w:val="1"/>
        </w:rPr>
        <w:t>з</w:t>
      </w:r>
      <w:r>
        <w:rPr>
          <w:color w:val="000000"/>
        </w:rPr>
        <w:t>а</w:t>
      </w:r>
      <w:r>
        <w:rPr>
          <w:color w:val="000000"/>
          <w:spacing w:val="41"/>
        </w:rPr>
        <w:t xml:space="preserve"> </w:t>
      </w:r>
      <w:r>
        <w:rPr>
          <w:color w:val="000000"/>
          <w:spacing w:val="1"/>
        </w:rPr>
        <w:t>и</w:t>
      </w:r>
      <w:r>
        <w:rPr>
          <w:color w:val="000000"/>
        </w:rPr>
        <w:t xml:space="preserve">з </w:t>
      </w:r>
      <w:r>
        <w:rPr>
          <w:color w:val="000000"/>
          <w:spacing w:val="1"/>
        </w:rPr>
        <w:t>п</w:t>
      </w:r>
      <w:r>
        <w:rPr>
          <w:color w:val="000000"/>
        </w:rPr>
        <w:t>о</w:t>
      </w:r>
      <w:r>
        <w:rPr>
          <w:color w:val="000000"/>
          <w:spacing w:val="-1"/>
        </w:rPr>
        <w:t>с</w:t>
      </w:r>
      <w:r>
        <w:rPr>
          <w:color w:val="000000"/>
          <w:spacing w:val="3"/>
        </w:rPr>
        <w:t>т</w:t>
      </w:r>
      <w:r>
        <w:rPr>
          <w:color w:val="000000"/>
          <w:spacing w:val="-7"/>
        </w:rPr>
        <w:t>у</w:t>
      </w:r>
      <w:r>
        <w:rPr>
          <w:color w:val="000000"/>
          <w:spacing w:val="1"/>
        </w:rPr>
        <w:t>пк</w:t>
      </w:r>
      <w:r>
        <w:rPr>
          <w:color w:val="000000"/>
        </w:rPr>
        <w:t>а</w:t>
      </w:r>
      <w:r>
        <w:rPr>
          <w:color w:val="000000"/>
          <w:spacing w:val="6"/>
        </w:rPr>
        <w:t xml:space="preserve"> </w:t>
      </w:r>
      <w:r>
        <w:rPr>
          <w:color w:val="000000"/>
        </w:rPr>
        <w:t>ја</w:t>
      </w:r>
      <w:r>
        <w:rPr>
          <w:color w:val="000000"/>
          <w:spacing w:val="-1"/>
        </w:rPr>
        <w:t>в</w:t>
      </w:r>
      <w:r>
        <w:rPr>
          <w:color w:val="000000"/>
          <w:spacing w:val="1"/>
        </w:rPr>
        <w:t>н</w:t>
      </w:r>
      <w:r>
        <w:rPr>
          <w:color w:val="000000"/>
        </w:rPr>
        <w:t>е</w:t>
      </w:r>
      <w:r>
        <w:rPr>
          <w:color w:val="000000"/>
          <w:spacing w:val="8"/>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9"/>
        </w:rPr>
        <w:t xml:space="preserve"> </w:t>
      </w:r>
      <w:r>
        <w:rPr>
          <w:color w:val="000000"/>
        </w:rPr>
        <w:t>од</w:t>
      </w:r>
      <w:r>
        <w:rPr>
          <w:color w:val="000000"/>
          <w:spacing w:val="1"/>
        </w:rPr>
        <w:t>н</w:t>
      </w:r>
      <w:r>
        <w:rPr>
          <w:color w:val="000000"/>
        </w:rPr>
        <w:t>о</w:t>
      </w:r>
      <w:r>
        <w:rPr>
          <w:color w:val="000000"/>
          <w:spacing w:val="-1"/>
        </w:rPr>
        <w:t>с</w:t>
      </w:r>
      <w:r>
        <w:rPr>
          <w:color w:val="000000"/>
          <w:spacing w:val="1"/>
        </w:rPr>
        <w:t>н</w:t>
      </w:r>
      <w:r>
        <w:rPr>
          <w:color w:val="000000"/>
        </w:rPr>
        <w:t>о</w:t>
      </w:r>
      <w:r>
        <w:rPr>
          <w:color w:val="000000"/>
          <w:spacing w:val="5"/>
        </w:rPr>
        <w:t xml:space="preserve"> </w:t>
      </w:r>
      <w:r>
        <w:rPr>
          <w:color w:val="000000"/>
          <w:spacing w:val="1"/>
        </w:rPr>
        <w:t>з</w:t>
      </w:r>
      <w:r>
        <w:rPr>
          <w:color w:val="000000"/>
        </w:rPr>
        <w:t>а</w:t>
      </w:r>
      <w:r>
        <w:rPr>
          <w:color w:val="000000"/>
          <w:spacing w:val="6"/>
        </w:rPr>
        <w:t xml:space="preserve"> </w:t>
      </w:r>
      <w:r>
        <w:rPr>
          <w:color w:val="000000"/>
          <w:spacing w:val="1"/>
        </w:rPr>
        <w:t>из</w:t>
      </w:r>
      <w:r>
        <w:rPr>
          <w:color w:val="000000"/>
        </w:rPr>
        <w:t>врш</w:t>
      </w:r>
      <w:r>
        <w:rPr>
          <w:color w:val="000000"/>
          <w:spacing w:val="-1"/>
        </w:rPr>
        <w:t>е</w:t>
      </w:r>
      <w:r>
        <w:rPr>
          <w:color w:val="000000"/>
        </w:rPr>
        <w:t>ње</w:t>
      </w:r>
      <w:r>
        <w:rPr>
          <w:color w:val="000000"/>
          <w:spacing w:val="5"/>
        </w:rPr>
        <w:t xml:space="preserve"> </w:t>
      </w:r>
      <w:r>
        <w:rPr>
          <w:color w:val="000000"/>
          <w:spacing w:val="-5"/>
        </w:rPr>
        <w:t>у</w:t>
      </w:r>
      <w:r>
        <w:rPr>
          <w:color w:val="000000"/>
          <w:spacing w:val="2"/>
        </w:rPr>
        <w:t>г</w:t>
      </w:r>
      <w:r>
        <w:rPr>
          <w:color w:val="000000"/>
        </w:rPr>
        <w:t>оворн</w:t>
      </w:r>
      <w:r>
        <w:rPr>
          <w:color w:val="000000"/>
          <w:spacing w:val="1"/>
        </w:rPr>
        <w:t>и</w:t>
      </w:r>
      <w:r>
        <w:rPr>
          <w:color w:val="000000"/>
        </w:rPr>
        <w:t>х</w:t>
      </w:r>
      <w:r>
        <w:rPr>
          <w:color w:val="000000"/>
          <w:spacing w:val="9"/>
        </w:rPr>
        <w:t xml:space="preserve"> </w:t>
      </w:r>
      <w:r>
        <w:rPr>
          <w:color w:val="000000"/>
        </w:rPr>
        <w:t>об</w:t>
      </w:r>
      <w:r>
        <w:rPr>
          <w:color w:val="000000"/>
          <w:spacing w:val="-1"/>
        </w:rPr>
        <w:t>а</w:t>
      </w:r>
      <w:r>
        <w:rPr>
          <w:color w:val="000000"/>
        </w:rPr>
        <w:t>в</w:t>
      </w:r>
      <w:r>
        <w:rPr>
          <w:color w:val="000000"/>
          <w:spacing w:val="-1"/>
        </w:rPr>
        <w:t>е</w:t>
      </w:r>
      <w:r>
        <w:rPr>
          <w:color w:val="000000"/>
          <w:spacing w:val="1"/>
        </w:rPr>
        <w:t>з</w:t>
      </w:r>
      <w:r>
        <w:rPr>
          <w:color w:val="000000"/>
        </w:rPr>
        <w:t>а</w:t>
      </w:r>
      <w:r>
        <w:rPr>
          <w:color w:val="000000"/>
          <w:spacing w:val="6"/>
        </w:rPr>
        <w:t xml:space="preserve"> </w:t>
      </w:r>
      <w:r>
        <w:rPr>
          <w:color w:val="000000"/>
        </w:rPr>
        <w:t>б</w:t>
      </w:r>
      <w:r>
        <w:rPr>
          <w:color w:val="000000"/>
          <w:spacing w:val="-1"/>
        </w:rPr>
        <w:t>е</w:t>
      </w:r>
      <w:r>
        <w:rPr>
          <w:color w:val="000000"/>
        </w:rPr>
        <w:t>з</w:t>
      </w:r>
      <w:r>
        <w:rPr>
          <w:color w:val="000000"/>
          <w:spacing w:val="6"/>
        </w:rPr>
        <w:t xml:space="preserve"> </w:t>
      </w:r>
      <w:r>
        <w:rPr>
          <w:color w:val="000000"/>
        </w:rPr>
        <w:t>об</w:t>
      </w:r>
      <w:r>
        <w:rPr>
          <w:color w:val="000000"/>
          <w:spacing w:val="1"/>
        </w:rPr>
        <w:t>зи</w:t>
      </w:r>
      <w:r>
        <w:rPr>
          <w:color w:val="000000"/>
        </w:rPr>
        <w:t>ра</w:t>
      </w:r>
      <w:r>
        <w:rPr>
          <w:color w:val="000000"/>
          <w:spacing w:val="6"/>
        </w:rPr>
        <w:t xml:space="preserve"> </w:t>
      </w:r>
      <w:r>
        <w:rPr>
          <w:color w:val="000000"/>
          <w:spacing w:val="1"/>
        </w:rPr>
        <w:t>н</w:t>
      </w:r>
      <w:r>
        <w:rPr>
          <w:color w:val="000000"/>
        </w:rPr>
        <w:t>а</w:t>
      </w:r>
      <w:r>
        <w:rPr>
          <w:color w:val="000000"/>
          <w:spacing w:val="6"/>
        </w:rPr>
        <w:t xml:space="preserve"> </w:t>
      </w:r>
      <w:r>
        <w:rPr>
          <w:color w:val="000000"/>
        </w:rPr>
        <w:t xml:space="preserve">број </w:t>
      </w:r>
      <w:r>
        <w:rPr>
          <w:color w:val="000000"/>
          <w:spacing w:val="1"/>
        </w:rPr>
        <w:t>п</w:t>
      </w:r>
      <w:r>
        <w:rPr>
          <w:color w:val="000000"/>
        </w:rPr>
        <w:t>од</w:t>
      </w:r>
      <w:r>
        <w:rPr>
          <w:color w:val="000000"/>
          <w:spacing w:val="-1"/>
        </w:rPr>
        <w:t>и</w:t>
      </w:r>
      <w:r>
        <w:rPr>
          <w:color w:val="000000"/>
          <w:spacing w:val="1"/>
        </w:rPr>
        <w:t>з</w:t>
      </w:r>
      <w:r>
        <w:rPr>
          <w:color w:val="000000"/>
        </w:rPr>
        <w:t>во</w:t>
      </w:r>
      <w:r>
        <w:rPr>
          <w:color w:val="000000"/>
          <w:spacing w:val="-1"/>
        </w:rPr>
        <w:t>ђача</w:t>
      </w:r>
      <w:r>
        <w:rPr>
          <w:color w:val="000000"/>
        </w:rPr>
        <w:t>.</w:t>
      </w:r>
    </w:p>
    <w:p w:rsidR="00DA7848" w:rsidRDefault="00DA7848" w:rsidP="00DA7848">
      <w:pPr>
        <w:rPr>
          <w:sz w:val="28"/>
          <w:szCs w:val="28"/>
        </w:rPr>
      </w:pPr>
    </w:p>
    <w:p w:rsidR="00DA7848" w:rsidRDefault="00DA7848" w:rsidP="00DA7848">
      <w:pPr>
        <w:widowControl w:val="0"/>
        <w:tabs>
          <w:tab w:val="left" w:pos="500"/>
        </w:tabs>
        <w:autoSpaceDE w:val="0"/>
        <w:autoSpaceDN w:val="0"/>
        <w:adjustRightInd w:val="0"/>
        <w:spacing w:before="29"/>
        <w:ind w:left="100" w:right="76"/>
        <w:jc w:val="both"/>
        <w:rPr>
          <w:color w:val="000000"/>
        </w:rPr>
      </w:pPr>
      <w:r>
        <w:rPr>
          <w:color w:val="000000"/>
        </w:rPr>
        <w:lastRenderedPageBreak/>
        <w:t>•</w:t>
      </w:r>
      <w:r>
        <w:rPr>
          <w:color w:val="000000"/>
        </w:rPr>
        <w:tab/>
        <w:t>По</w:t>
      </w:r>
      <w:r>
        <w:rPr>
          <w:color w:val="000000"/>
          <w:spacing w:val="3"/>
        </w:rPr>
        <w:t>н</w:t>
      </w:r>
      <w:r>
        <w:rPr>
          <w:color w:val="000000"/>
          <w:spacing w:val="-7"/>
        </w:rPr>
        <w:t>у</w:t>
      </w:r>
      <w:r>
        <w:rPr>
          <w:color w:val="000000"/>
          <w:spacing w:val="2"/>
        </w:rPr>
        <w:t>д</w:t>
      </w:r>
      <w:r>
        <w:rPr>
          <w:color w:val="000000"/>
        </w:rPr>
        <w:t>у</w:t>
      </w:r>
      <w:r>
        <w:rPr>
          <w:color w:val="000000"/>
          <w:spacing w:val="35"/>
        </w:rPr>
        <w:t xml:space="preserve"> </w:t>
      </w:r>
      <w:r>
        <w:rPr>
          <w:color w:val="000000"/>
          <w:spacing w:val="-1"/>
        </w:rPr>
        <w:t>м</w:t>
      </w:r>
      <w:r>
        <w:rPr>
          <w:color w:val="000000"/>
        </w:rPr>
        <w:t>о</w:t>
      </w:r>
      <w:r>
        <w:rPr>
          <w:color w:val="000000"/>
          <w:spacing w:val="2"/>
        </w:rPr>
        <w:t>ж</w:t>
      </w:r>
      <w:r>
        <w:rPr>
          <w:color w:val="000000"/>
        </w:rPr>
        <w:t>е</w:t>
      </w:r>
      <w:r>
        <w:rPr>
          <w:color w:val="000000"/>
          <w:spacing w:val="39"/>
        </w:rPr>
        <w:t xml:space="preserve"> </w:t>
      </w:r>
      <w:r>
        <w:rPr>
          <w:color w:val="000000"/>
          <w:spacing w:val="1"/>
        </w:rPr>
        <w:t>п</w:t>
      </w:r>
      <w:r>
        <w:rPr>
          <w:color w:val="000000"/>
        </w:rPr>
        <w:t>од</w:t>
      </w:r>
      <w:r>
        <w:rPr>
          <w:color w:val="000000"/>
          <w:spacing w:val="1"/>
        </w:rPr>
        <w:t>н</w:t>
      </w:r>
      <w:r>
        <w:rPr>
          <w:color w:val="000000"/>
          <w:spacing w:val="-1"/>
        </w:rPr>
        <w:t>е</w:t>
      </w:r>
      <w:r>
        <w:rPr>
          <w:color w:val="000000"/>
        </w:rPr>
        <w:t>ти</w:t>
      </w:r>
      <w:r>
        <w:rPr>
          <w:color w:val="000000"/>
          <w:spacing w:val="41"/>
        </w:rPr>
        <w:t xml:space="preserve"> </w:t>
      </w:r>
      <w:r>
        <w:rPr>
          <w:color w:val="000000"/>
        </w:rPr>
        <w:t>г</w:t>
      </w:r>
      <w:r>
        <w:rPr>
          <w:color w:val="000000"/>
          <w:spacing w:val="2"/>
        </w:rPr>
        <w:t>р</w:t>
      </w:r>
      <w:r>
        <w:rPr>
          <w:color w:val="000000"/>
          <w:spacing w:val="-7"/>
        </w:rPr>
        <w:t>у</w:t>
      </w:r>
      <w:r>
        <w:rPr>
          <w:color w:val="000000"/>
          <w:spacing w:val="1"/>
        </w:rPr>
        <w:t>п</w:t>
      </w:r>
      <w:r>
        <w:rPr>
          <w:color w:val="000000"/>
        </w:rPr>
        <w:t>а</w:t>
      </w:r>
      <w:r>
        <w:rPr>
          <w:color w:val="000000"/>
          <w:spacing w:val="39"/>
        </w:rPr>
        <w:t xml:space="preserve"> </w:t>
      </w:r>
      <w:r>
        <w:rPr>
          <w:color w:val="000000"/>
          <w:spacing w:val="1"/>
        </w:rPr>
        <w:t>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spacing w:val="1"/>
        </w:rPr>
        <w:t>ч</w:t>
      </w:r>
      <w:r>
        <w:rPr>
          <w:color w:val="000000"/>
        </w:rPr>
        <w:t>а</w:t>
      </w:r>
      <w:r>
        <w:rPr>
          <w:color w:val="000000"/>
          <w:spacing w:val="39"/>
        </w:rPr>
        <w:t xml:space="preserve"> </w:t>
      </w:r>
      <w:r>
        <w:rPr>
          <w:color w:val="000000"/>
          <w:spacing w:val="1"/>
        </w:rPr>
        <w:t>к</w:t>
      </w:r>
      <w:r>
        <w:rPr>
          <w:color w:val="000000"/>
          <w:spacing w:val="-1"/>
        </w:rPr>
        <w:t>а</w:t>
      </w:r>
      <w:r>
        <w:rPr>
          <w:color w:val="000000"/>
        </w:rPr>
        <w:t>о</w:t>
      </w:r>
      <w:r>
        <w:rPr>
          <w:color w:val="000000"/>
          <w:spacing w:val="40"/>
        </w:rPr>
        <w:t xml:space="preserve"> </w:t>
      </w:r>
      <w:r>
        <w:rPr>
          <w:color w:val="000000"/>
          <w:spacing w:val="1"/>
        </w:rPr>
        <w:t>з</w:t>
      </w:r>
      <w:r>
        <w:rPr>
          <w:color w:val="000000"/>
          <w:spacing w:val="-1"/>
        </w:rPr>
        <w:t>а</w:t>
      </w:r>
      <w:r>
        <w:rPr>
          <w:color w:val="000000"/>
        </w:rPr>
        <w:t>јед</w:t>
      </w:r>
      <w:r>
        <w:rPr>
          <w:color w:val="000000"/>
          <w:spacing w:val="1"/>
        </w:rPr>
        <w:t>ни</w:t>
      </w:r>
      <w:r>
        <w:rPr>
          <w:color w:val="000000"/>
          <w:spacing w:val="-1"/>
        </w:rPr>
        <w:t>ч</w:t>
      </w:r>
      <w:r>
        <w:rPr>
          <w:color w:val="000000"/>
          <w:spacing w:val="3"/>
        </w:rPr>
        <w:t>к</w:t>
      </w:r>
      <w:r>
        <w:rPr>
          <w:color w:val="000000"/>
        </w:rPr>
        <w:t>у</w:t>
      </w:r>
      <w:r>
        <w:rPr>
          <w:color w:val="000000"/>
          <w:spacing w:val="33"/>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5"/>
        </w:rPr>
        <w:t>д</w:t>
      </w:r>
      <w:r>
        <w:rPr>
          <w:color w:val="000000"/>
          <w:spacing w:val="-5"/>
        </w:rPr>
        <w:t>у</w:t>
      </w:r>
      <w:r>
        <w:rPr>
          <w:color w:val="000000"/>
        </w:rPr>
        <w:t>.  С</w:t>
      </w:r>
      <w:r>
        <w:rPr>
          <w:color w:val="000000"/>
          <w:spacing w:val="-1"/>
        </w:rPr>
        <w:t>ас</w:t>
      </w:r>
      <w:r>
        <w:rPr>
          <w:color w:val="000000"/>
        </w:rPr>
        <w:t>т</w:t>
      </w:r>
      <w:r>
        <w:rPr>
          <w:color w:val="000000"/>
          <w:spacing w:val="-1"/>
        </w:rPr>
        <w:t>а</w:t>
      </w:r>
      <w:r>
        <w:rPr>
          <w:color w:val="000000"/>
        </w:rPr>
        <w:t>вни</w:t>
      </w:r>
      <w:r>
        <w:rPr>
          <w:color w:val="000000"/>
          <w:spacing w:val="41"/>
        </w:rPr>
        <w:t xml:space="preserve"> </w:t>
      </w:r>
      <w:r>
        <w:rPr>
          <w:color w:val="000000"/>
        </w:rPr>
        <w:t>д</w:t>
      </w:r>
      <w:r>
        <w:rPr>
          <w:color w:val="000000"/>
          <w:spacing w:val="-1"/>
        </w:rPr>
        <w:t>е</w:t>
      </w:r>
      <w:r>
        <w:rPr>
          <w:color w:val="000000"/>
        </w:rPr>
        <w:t xml:space="preserve">о </w:t>
      </w:r>
      <w:r>
        <w:rPr>
          <w:color w:val="000000"/>
          <w:spacing w:val="1"/>
        </w:rPr>
        <w:t>з</w:t>
      </w:r>
      <w:r>
        <w:rPr>
          <w:color w:val="000000"/>
          <w:spacing w:val="-1"/>
        </w:rPr>
        <w:t>а</w:t>
      </w:r>
      <w:r>
        <w:rPr>
          <w:color w:val="000000"/>
        </w:rPr>
        <w:t>јед</w:t>
      </w:r>
      <w:r>
        <w:rPr>
          <w:color w:val="000000"/>
          <w:spacing w:val="1"/>
        </w:rPr>
        <w:t>ни</w:t>
      </w:r>
      <w:r>
        <w:rPr>
          <w:color w:val="000000"/>
          <w:spacing w:val="-1"/>
        </w:rPr>
        <w:t>ч</w:t>
      </w:r>
      <w:r>
        <w:rPr>
          <w:color w:val="000000"/>
          <w:spacing w:val="1"/>
        </w:rPr>
        <w:t>к</w:t>
      </w:r>
      <w:r>
        <w:rPr>
          <w:color w:val="000000"/>
        </w:rPr>
        <w:t xml:space="preserve">е </w:t>
      </w:r>
      <w:r>
        <w:rPr>
          <w:color w:val="000000"/>
          <w:spacing w:val="-4"/>
        </w:rPr>
        <w:t xml:space="preserve"> </w:t>
      </w:r>
      <w:r>
        <w:rPr>
          <w:color w:val="000000"/>
          <w:spacing w:val="1"/>
        </w:rPr>
        <w:t>п</w:t>
      </w:r>
      <w:r>
        <w:rPr>
          <w:color w:val="000000"/>
        </w:rPr>
        <w:t>о</w:t>
      </w:r>
      <w:r>
        <w:rPr>
          <w:color w:val="000000"/>
          <w:spacing w:val="3"/>
        </w:rPr>
        <w:t>н</w:t>
      </w:r>
      <w:r>
        <w:rPr>
          <w:color w:val="000000"/>
          <w:spacing w:val="-7"/>
        </w:rPr>
        <w:t>у</w:t>
      </w:r>
      <w:r>
        <w:rPr>
          <w:color w:val="000000"/>
        </w:rPr>
        <w:t>де</w:t>
      </w:r>
      <w:r>
        <w:rPr>
          <w:color w:val="000000"/>
          <w:spacing w:val="47"/>
        </w:rPr>
        <w:t xml:space="preserve"> </w:t>
      </w:r>
      <w:r>
        <w:rPr>
          <w:color w:val="000000"/>
        </w:rPr>
        <w:t xml:space="preserve">је </w:t>
      </w:r>
      <w:r>
        <w:rPr>
          <w:color w:val="000000"/>
          <w:spacing w:val="1"/>
        </w:rPr>
        <w:t xml:space="preserve"> </w:t>
      </w:r>
      <w:r>
        <w:rPr>
          <w:color w:val="000000"/>
          <w:spacing w:val="-1"/>
        </w:rPr>
        <w:t>с</w:t>
      </w:r>
      <w:r>
        <w:rPr>
          <w:color w:val="000000"/>
          <w:spacing w:val="1"/>
        </w:rPr>
        <w:t>п</w:t>
      </w:r>
      <w:r>
        <w:rPr>
          <w:color w:val="000000"/>
        </w:rPr>
        <w:t>ор</w:t>
      </w:r>
      <w:r>
        <w:rPr>
          <w:color w:val="000000"/>
          <w:spacing w:val="-1"/>
        </w:rPr>
        <w:t>а</w:t>
      </w:r>
      <w:r>
        <w:rPr>
          <w:color w:val="000000"/>
          <w:spacing w:val="3"/>
        </w:rPr>
        <w:t>з</w:t>
      </w:r>
      <w:r>
        <w:rPr>
          <w:color w:val="000000"/>
          <w:spacing w:val="-5"/>
        </w:rPr>
        <w:t>у</w:t>
      </w:r>
      <w:r>
        <w:rPr>
          <w:color w:val="000000"/>
        </w:rPr>
        <w:t xml:space="preserve">м  </w:t>
      </w:r>
      <w:r>
        <w:rPr>
          <w:color w:val="000000"/>
          <w:spacing w:val="1"/>
        </w:rPr>
        <w:t>к</w:t>
      </w:r>
      <w:r>
        <w:rPr>
          <w:color w:val="000000"/>
        </w:rPr>
        <w:t>ој</w:t>
      </w:r>
      <w:r>
        <w:rPr>
          <w:color w:val="000000"/>
          <w:spacing w:val="1"/>
        </w:rPr>
        <w:t>и</w:t>
      </w:r>
      <w:r>
        <w:rPr>
          <w:color w:val="000000"/>
        </w:rPr>
        <w:t>м</w:t>
      </w:r>
      <w:r>
        <w:rPr>
          <w:color w:val="000000"/>
          <w:spacing w:val="47"/>
        </w:rPr>
        <w:t xml:space="preserve"> </w:t>
      </w:r>
      <w:r>
        <w:rPr>
          <w:color w:val="000000"/>
          <w:spacing w:val="1"/>
        </w:rPr>
        <w:t>с</w:t>
      </w:r>
      <w:r>
        <w:rPr>
          <w:color w:val="000000"/>
        </w:rPr>
        <w:t>е</w:t>
      </w:r>
      <w:r>
        <w:rPr>
          <w:color w:val="000000"/>
          <w:spacing w:val="46"/>
        </w:rPr>
        <w:t xml:space="preserve"> </w:t>
      </w:r>
      <w:r>
        <w:rPr>
          <w:color w:val="000000"/>
          <w:spacing w:val="1"/>
        </w:rPr>
        <w:t>п</w:t>
      </w:r>
      <w:r>
        <w:rPr>
          <w:color w:val="000000"/>
        </w:rPr>
        <w:t>о</w:t>
      </w:r>
      <w:r>
        <w:rPr>
          <w:color w:val="000000"/>
          <w:spacing w:val="3"/>
        </w:rPr>
        <w:t>н</w:t>
      </w:r>
      <w:r>
        <w:rPr>
          <w:color w:val="000000"/>
          <w:spacing w:val="-5"/>
        </w:rPr>
        <w:t>у</w:t>
      </w:r>
      <w:r>
        <w:rPr>
          <w:color w:val="000000"/>
        </w:rPr>
        <w:t>ђачи</w:t>
      </w:r>
      <w:r>
        <w:rPr>
          <w:color w:val="000000"/>
          <w:spacing w:val="48"/>
        </w:rPr>
        <w:t xml:space="preserve"> </w:t>
      </w:r>
      <w:r>
        <w:rPr>
          <w:color w:val="000000"/>
          <w:spacing w:val="1"/>
        </w:rPr>
        <w:t>и</w:t>
      </w:r>
      <w:r>
        <w:rPr>
          <w:color w:val="000000"/>
        </w:rPr>
        <w:t>з</w:t>
      </w:r>
      <w:r>
        <w:rPr>
          <w:color w:val="000000"/>
          <w:spacing w:val="48"/>
        </w:rPr>
        <w:t xml:space="preserve"> </w:t>
      </w:r>
      <w:r>
        <w:rPr>
          <w:color w:val="000000"/>
        </w:rPr>
        <w:t>г</w:t>
      </w:r>
      <w:r>
        <w:rPr>
          <w:color w:val="000000"/>
          <w:spacing w:val="2"/>
        </w:rPr>
        <w:t>р</w:t>
      </w:r>
      <w:r>
        <w:rPr>
          <w:color w:val="000000"/>
          <w:spacing w:val="-7"/>
        </w:rPr>
        <w:t>у</w:t>
      </w:r>
      <w:r>
        <w:rPr>
          <w:color w:val="000000"/>
          <w:spacing w:val="3"/>
        </w:rPr>
        <w:t>п</w:t>
      </w:r>
      <w:r>
        <w:rPr>
          <w:color w:val="000000"/>
        </w:rPr>
        <w:t>е</w:t>
      </w:r>
      <w:r>
        <w:rPr>
          <w:color w:val="000000"/>
          <w:spacing w:val="46"/>
        </w:rPr>
        <w:t xml:space="preserve"> </w:t>
      </w:r>
      <w:r>
        <w:rPr>
          <w:color w:val="000000"/>
          <w:spacing w:val="-1"/>
        </w:rPr>
        <w:t>м</w:t>
      </w:r>
      <w:r>
        <w:rPr>
          <w:color w:val="000000"/>
          <w:spacing w:val="1"/>
        </w:rPr>
        <w:t>е</w:t>
      </w:r>
      <w:r>
        <w:rPr>
          <w:color w:val="000000"/>
          <w:spacing w:val="4"/>
        </w:rPr>
        <w:t>ђ</w:t>
      </w:r>
      <w:r>
        <w:rPr>
          <w:color w:val="000000"/>
          <w:spacing w:val="-2"/>
        </w:rPr>
        <w:t>у</w:t>
      </w:r>
      <w:r>
        <w:rPr>
          <w:color w:val="000000"/>
          <w:spacing w:val="-1"/>
        </w:rPr>
        <w:t>с</w:t>
      </w:r>
      <w:r>
        <w:rPr>
          <w:color w:val="000000"/>
        </w:rPr>
        <w:t>об</w:t>
      </w:r>
      <w:r>
        <w:rPr>
          <w:color w:val="000000"/>
          <w:spacing w:val="1"/>
        </w:rPr>
        <w:t>н</w:t>
      </w:r>
      <w:r>
        <w:rPr>
          <w:color w:val="000000"/>
        </w:rPr>
        <w:t>о</w:t>
      </w:r>
      <w:r>
        <w:rPr>
          <w:color w:val="000000"/>
          <w:spacing w:val="47"/>
        </w:rPr>
        <w:t xml:space="preserve"> </w:t>
      </w:r>
      <w:r>
        <w:rPr>
          <w:color w:val="000000"/>
        </w:rPr>
        <w:t>и</w:t>
      </w:r>
      <w:r>
        <w:rPr>
          <w:color w:val="000000"/>
          <w:spacing w:val="48"/>
        </w:rPr>
        <w:t xml:space="preserve"> </w:t>
      </w:r>
      <w:r>
        <w:rPr>
          <w:color w:val="000000"/>
          <w:spacing w:val="1"/>
        </w:rPr>
        <w:t>п</w:t>
      </w:r>
      <w:r>
        <w:rPr>
          <w:color w:val="000000"/>
        </w:rPr>
        <w:t>р</w:t>
      </w:r>
      <w:r>
        <w:rPr>
          <w:color w:val="000000"/>
          <w:spacing w:val="-1"/>
        </w:rPr>
        <w:t>ем</w:t>
      </w:r>
      <w:r>
        <w:rPr>
          <w:color w:val="000000"/>
        </w:rPr>
        <w:t xml:space="preserve">а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3"/>
        </w:rPr>
        <w:t>ц</w:t>
      </w:r>
      <w:r>
        <w:rPr>
          <w:color w:val="000000"/>
        </w:rPr>
        <w:t>у</w:t>
      </w:r>
      <w:r>
        <w:rPr>
          <w:color w:val="000000"/>
          <w:spacing w:val="-5"/>
        </w:rPr>
        <w:t xml:space="preserve"> </w:t>
      </w:r>
      <w:r>
        <w:rPr>
          <w:color w:val="000000"/>
        </w:rPr>
        <w:t>о</w:t>
      </w:r>
      <w:r>
        <w:rPr>
          <w:color w:val="000000"/>
          <w:spacing w:val="2"/>
        </w:rPr>
        <w:t>б</w:t>
      </w:r>
      <w:r>
        <w:rPr>
          <w:color w:val="000000"/>
          <w:spacing w:val="-1"/>
        </w:rPr>
        <w:t>а</w:t>
      </w:r>
      <w:r>
        <w:rPr>
          <w:color w:val="000000"/>
        </w:rPr>
        <w:t>в</w:t>
      </w:r>
      <w:r>
        <w:rPr>
          <w:color w:val="000000"/>
          <w:spacing w:val="-1"/>
        </w:rPr>
        <w:t>е</w:t>
      </w:r>
      <w:r>
        <w:rPr>
          <w:color w:val="000000"/>
          <w:spacing w:val="6"/>
        </w:rPr>
        <w:t>з</w:t>
      </w:r>
      <w:r>
        <w:rPr>
          <w:color w:val="000000"/>
          <w:spacing w:val="-7"/>
        </w:rPr>
        <w:t>у</w:t>
      </w:r>
      <w:r>
        <w:rPr>
          <w:color w:val="000000"/>
          <w:spacing w:val="5"/>
        </w:rPr>
        <w:t>ј</w:t>
      </w:r>
      <w:r>
        <w:rPr>
          <w:color w:val="000000"/>
        </w:rPr>
        <w:t>у</w:t>
      </w:r>
      <w:r>
        <w:rPr>
          <w:color w:val="000000"/>
          <w:spacing w:val="-5"/>
        </w:rPr>
        <w:t xml:space="preserve"> </w:t>
      </w:r>
      <w:r>
        <w:rPr>
          <w:color w:val="000000"/>
          <w:spacing w:val="1"/>
        </w:rPr>
        <w:t>н</w:t>
      </w:r>
      <w:r>
        <w:rPr>
          <w:color w:val="000000"/>
        </w:rPr>
        <w:t>а</w:t>
      </w:r>
      <w:r>
        <w:rPr>
          <w:color w:val="000000"/>
          <w:spacing w:val="1"/>
        </w:rPr>
        <w:t xml:space="preserve"> и</w:t>
      </w:r>
      <w:r>
        <w:rPr>
          <w:color w:val="000000"/>
          <w:spacing w:val="4"/>
        </w:rPr>
        <w:t>з</w:t>
      </w:r>
      <w:r>
        <w:rPr>
          <w:color w:val="000000"/>
        </w:rPr>
        <w:t>врш</w:t>
      </w:r>
      <w:r>
        <w:rPr>
          <w:color w:val="000000"/>
          <w:spacing w:val="-1"/>
        </w:rPr>
        <w:t>е</w:t>
      </w:r>
      <w:r>
        <w:rPr>
          <w:color w:val="000000"/>
        </w:rPr>
        <w:t>ње</w:t>
      </w:r>
      <w:r>
        <w:rPr>
          <w:color w:val="000000"/>
          <w:spacing w:val="-2"/>
        </w:rPr>
        <w:t xml:space="preserve"> </w:t>
      </w:r>
      <w:r>
        <w:rPr>
          <w:color w:val="000000"/>
        </w:rPr>
        <w:t>ја</w:t>
      </w:r>
      <w:r>
        <w:rPr>
          <w:color w:val="000000"/>
          <w:spacing w:val="-1"/>
        </w:rPr>
        <w:t>в</w:t>
      </w:r>
      <w:r>
        <w:rPr>
          <w:color w:val="000000"/>
          <w:spacing w:val="1"/>
        </w:rPr>
        <w:t>н</w:t>
      </w:r>
      <w:r>
        <w:rPr>
          <w:color w:val="000000"/>
        </w:rPr>
        <w:t>е</w:t>
      </w:r>
      <w:r>
        <w:rPr>
          <w:color w:val="000000"/>
          <w:spacing w:val="-1"/>
        </w:rPr>
        <w:t xml:space="preserve"> </w:t>
      </w:r>
      <w:r>
        <w:rPr>
          <w:color w:val="000000"/>
          <w:spacing w:val="1"/>
        </w:rPr>
        <w:t>н</w:t>
      </w:r>
      <w:r>
        <w:rPr>
          <w:color w:val="000000"/>
          <w:spacing w:val="-1"/>
        </w:rPr>
        <w:t>а</w:t>
      </w:r>
      <w:r>
        <w:rPr>
          <w:color w:val="000000"/>
        </w:rPr>
        <w:t>б</w:t>
      </w:r>
      <w:r>
        <w:rPr>
          <w:color w:val="000000"/>
          <w:spacing w:val="-1"/>
        </w:rPr>
        <w:t>а</w:t>
      </w:r>
      <w:r>
        <w:rPr>
          <w:color w:val="000000"/>
        </w:rPr>
        <w:t>в</w:t>
      </w:r>
      <w:r>
        <w:rPr>
          <w:color w:val="000000"/>
          <w:spacing w:val="3"/>
        </w:rPr>
        <w:t>к</w:t>
      </w:r>
      <w:r>
        <w:rPr>
          <w:color w:val="000000"/>
          <w:spacing w:val="-1"/>
        </w:rPr>
        <w:t>е</w:t>
      </w:r>
      <w:r>
        <w:rPr>
          <w:color w:val="000000"/>
        </w:rPr>
        <w:t>, а</w:t>
      </w:r>
      <w:r>
        <w:rPr>
          <w:color w:val="000000"/>
          <w:spacing w:val="-1"/>
        </w:rPr>
        <w:t xml:space="preserve"> </w:t>
      </w:r>
      <w:r>
        <w:rPr>
          <w:color w:val="000000"/>
          <w:spacing w:val="1"/>
        </w:rPr>
        <w:t>к</w:t>
      </w:r>
      <w:r>
        <w:rPr>
          <w:color w:val="000000"/>
        </w:rPr>
        <w:t>оји</w:t>
      </w:r>
      <w:r>
        <w:rPr>
          <w:color w:val="000000"/>
          <w:spacing w:val="1"/>
        </w:rPr>
        <w:t xml:space="preserve"> </w:t>
      </w:r>
      <w:r>
        <w:rPr>
          <w:color w:val="000000"/>
        </w:rPr>
        <w:t>об</w:t>
      </w:r>
      <w:r>
        <w:rPr>
          <w:color w:val="000000"/>
          <w:spacing w:val="-1"/>
        </w:rPr>
        <w:t>а</w:t>
      </w:r>
      <w:r>
        <w:rPr>
          <w:color w:val="000000"/>
        </w:rPr>
        <w:t>в</w:t>
      </w:r>
      <w:r>
        <w:rPr>
          <w:color w:val="000000"/>
          <w:spacing w:val="-1"/>
        </w:rPr>
        <w:t>е</w:t>
      </w:r>
      <w:r>
        <w:rPr>
          <w:color w:val="000000"/>
          <w:spacing w:val="1"/>
        </w:rPr>
        <w:t>зн</w:t>
      </w:r>
      <w:r>
        <w:rPr>
          <w:color w:val="000000"/>
        </w:rPr>
        <w:t xml:space="preserve">о </w:t>
      </w:r>
      <w:r>
        <w:rPr>
          <w:color w:val="000000"/>
          <w:spacing w:val="-1"/>
        </w:rPr>
        <w:t>са</w:t>
      </w:r>
      <w:r>
        <w:rPr>
          <w:color w:val="000000"/>
        </w:rPr>
        <w:t>држе</w:t>
      </w:r>
      <w:r>
        <w:rPr>
          <w:color w:val="000000"/>
          <w:spacing w:val="-1"/>
        </w:rPr>
        <w:t xml:space="preserve"> </w:t>
      </w:r>
      <w:r>
        <w:rPr>
          <w:color w:val="000000"/>
          <w:spacing w:val="1"/>
        </w:rPr>
        <w:t>п</w:t>
      </w:r>
      <w:r>
        <w:rPr>
          <w:color w:val="000000"/>
        </w:rPr>
        <w:t>од</w:t>
      </w:r>
      <w:r>
        <w:rPr>
          <w:color w:val="000000"/>
          <w:spacing w:val="-1"/>
        </w:rPr>
        <w:t>а</w:t>
      </w:r>
      <w:r>
        <w:rPr>
          <w:color w:val="000000"/>
        </w:rPr>
        <w:t>т</w:t>
      </w:r>
      <w:r>
        <w:rPr>
          <w:color w:val="000000"/>
          <w:spacing w:val="1"/>
        </w:rPr>
        <w:t>к</w:t>
      </w:r>
      <w:r>
        <w:rPr>
          <w:color w:val="000000"/>
        </w:rPr>
        <w:t>е</w:t>
      </w:r>
      <w:r>
        <w:rPr>
          <w:color w:val="000000"/>
          <w:spacing w:val="-1"/>
        </w:rPr>
        <w:t xml:space="preserve"> </w:t>
      </w:r>
      <w:r>
        <w:rPr>
          <w:color w:val="000000"/>
        </w:rPr>
        <w:t>о:</w:t>
      </w:r>
    </w:p>
    <w:p w:rsidR="00DA7848" w:rsidRDefault="00DA7848" w:rsidP="00DA7848">
      <w:pPr>
        <w:widowControl w:val="0"/>
        <w:autoSpaceDE w:val="0"/>
        <w:autoSpaceDN w:val="0"/>
        <w:adjustRightInd w:val="0"/>
        <w:ind w:left="240" w:right="146" w:hanging="140"/>
        <w:jc w:val="both"/>
        <w:rPr>
          <w:color w:val="000000"/>
        </w:rPr>
      </w:pPr>
      <w:r>
        <w:rPr>
          <w:color w:val="000000"/>
          <w:spacing w:val="-1"/>
        </w:rPr>
        <w:t>-ч</w:t>
      </w:r>
      <w:r>
        <w:rPr>
          <w:color w:val="000000"/>
        </w:rPr>
        <w:t>л</w:t>
      </w:r>
      <w:r>
        <w:rPr>
          <w:color w:val="000000"/>
          <w:spacing w:val="-1"/>
        </w:rPr>
        <w:t>а</w:t>
      </w:r>
      <w:r>
        <w:rPr>
          <w:color w:val="000000"/>
          <w:spacing w:val="3"/>
        </w:rPr>
        <w:t>н</w:t>
      </w:r>
      <w:r>
        <w:rPr>
          <w:color w:val="000000"/>
        </w:rPr>
        <w:t>у</w:t>
      </w:r>
      <w:r>
        <w:rPr>
          <w:color w:val="000000"/>
          <w:spacing w:val="-5"/>
        </w:rPr>
        <w:t xml:space="preserve"> </w:t>
      </w:r>
      <w:r>
        <w:rPr>
          <w:color w:val="000000"/>
        </w:rPr>
        <w:t>г</w:t>
      </w:r>
      <w:r>
        <w:rPr>
          <w:color w:val="000000"/>
          <w:spacing w:val="5"/>
        </w:rPr>
        <w:t>р</w:t>
      </w:r>
      <w:r>
        <w:rPr>
          <w:color w:val="000000"/>
          <w:spacing w:val="-5"/>
        </w:rPr>
        <w:t>у</w:t>
      </w:r>
      <w:r>
        <w:rPr>
          <w:color w:val="000000"/>
          <w:spacing w:val="1"/>
        </w:rPr>
        <w:t>п</w:t>
      </w:r>
      <w:r>
        <w:rPr>
          <w:color w:val="000000"/>
        </w:rPr>
        <w:t>е</w:t>
      </w:r>
      <w:r>
        <w:rPr>
          <w:color w:val="000000"/>
          <w:spacing w:val="-1"/>
        </w:rPr>
        <w:t xml:space="preserve"> </w:t>
      </w:r>
      <w:r>
        <w:rPr>
          <w:color w:val="000000"/>
          <w:spacing w:val="1"/>
        </w:rPr>
        <w:t>к</w:t>
      </w:r>
      <w:r>
        <w:rPr>
          <w:color w:val="000000"/>
        </w:rPr>
        <w:t>оји</w:t>
      </w:r>
      <w:r>
        <w:rPr>
          <w:color w:val="000000"/>
          <w:spacing w:val="1"/>
        </w:rPr>
        <w:t xml:space="preserve"> </w:t>
      </w:r>
      <w:r>
        <w:rPr>
          <w:color w:val="000000"/>
        </w:rPr>
        <w:t>ће</w:t>
      </w:r>
      <w:r>
        <w:rPr>
          <w:color w:val="000000"/>
          <w:spacing w:val="-1"/>
        </w:rPr>
        <w:t xml:space="preserve"> </w:t>
      </w:r>
      <w:r>
        <w:rPr>
          <w:color w:val="000000"/>
        </w:rPr>
        <w:t>б</w:t>
      </w:r>
      <w:r>
        <w:rPr>
          <w:color w:val="000000"/>
          <w:spacing w:val="1"/>
        </w:rPr>
        <w:t>и</w:t>
      </w:r>
      <w:r>
        <w:rPr>
          <w:color w:val="000000"/>
        </w:rPr>
        <w:t>ти</w:t>
      </w:r>
      <w:r>
        <w:rPr>
          <w:color w:val="000000"/>
          <w:spacing w:val="1"/>
        </w:rPr>
        <w:t xml:space="preserve"> н</w:t>
      </w:r>
      <w:r>
        <w:rPr>
          <w:color w:val="000000"/>
        </w:rPr>
        <w:t>о</w:t>
      </w:r>
      <w:r>
        <w:rPr>
          <w:color w:val="000000"/>
          <w:spacing w:val="-1"/>
        </w:rPr>
        <w:t>с</w:t>
      </w:r>
      <w:r>
        <w:rPr>
          <w:color w:val="000000"/>
          <w:spacing w:val="1"/>
        </w:rPr>
        <w:t>и</w:t>
      </w:r>
      <w:r>
        <w:rPr>
          <w:color w:val="000000"/>
        </w:rPr>
        <w:t>л</w:t>
      </w:r>
      <w:r>
        <w:rPr>
          <w:color w:val="000000"/>
          <w:spacing w:val="-3"/>
        </w:rPr>
        <w:t>а</w:t>
      </w:r>
      <w:r>
        <w:rPr>
          <w:color w:val="000000"/>
        </w:rPr>
        <w:t>ц</w:t>
      </w:r>
      <w:r>
        <w:rPr>
          <w:color w:val="000000"/>
          <w:spacing w:val="1"/>
        </w:rPr>
        <w:t xml:space="preserve"> п</w:t>
      </w:r>
      <w:r>
        <w:rPr>
          <w:color w:val="000000"/>
        </w:rPr>
        <w:t>о</w:t>
      </w:r>
      <w:r>
        <w:rPr>
          <w:color w:val="000000"/>
          <w:spacing w:val="-1"/>
        </w:rPr>
        <w:t>с</w:t>
      </w:r>
      <w:r>
        <w:rPr>
          <w:color w:val="000000"/>
        </w:rPr>
        <w:t>л</w:t>
      </w:r>
      <w:r>
        <w:rPr>
          <w:color w:val="000000"/>
          <w:spacing w:val="-1"/>
        </w:rPr>
        <w:t>а</w:t>
      </w:r>
      <w:r>
        <w:rPr>
          <w:color w:val="000000"/>
        </w:rPr>
        <w:t>, од</w:t>
      </w:r>
      <w:r>
        <w:rPr>
          <w:color w:val="000000"/>
          <w:spacing w:val="1"/>
        </w:rPr>
        <w:t>н</w:t>
      </w:r>
      <w:r>
        <w:rPr>
          <w:color w:val="000000"/>
          <w:spacing w:val="-2"/>
        </w:rPr>
        <w:t>о</w:t>
      </w:r>
      <w:r>
        <w:rPr>
          <w:color w:val="000000"/>
          <w:spacing w:val="-1"/>
        </w:rPr>
        <w:t>с</w:t>
      </w:r>
      <w:r>
        <w:rPr>
          <w:color w:val="000000"/>
          <w:spacing w:val="1"/>
        </w:rPr>
        <w:t>н</w:t>
      </w:r>
      <w:r>
        <w:rPr>
          <w:color w:val="000000"/>
        </w:rPr>
        <w:t xml:space="preserve">о </w:t>
      </w:r>
      <w:r>
        <w:rPr>
          <w:color w:val="000000"/>
          <w:spacing w:val="1"/>
        </w:rPr>
        <w:t>к</w:t>
      </w:r>
      <w:r>
        <w:rPr>
          <w:color w:val="000000"/>
        </w:rPr>
        <w:t>оји</w:t>
      </w:r>
      <w:r>
        <w:rPr>
          <w:color w:val="000000"/>
          <w:spacing w:val="1"/>
        </w:rPr>
        <w:t xml:space="preserve"> </w:t>
      </w:r>
      <w:r>
        <w:rPr>
          <w:color w:val="000000"/>
        </w:rPr>
        <w:t>ће</w:t>
      </w:r>
      <w:r>
        <w:rPr>
          <w:color w:val="000000"/>
          <w:spacing w:val="-1"/>
        </w:rPr>
        <w:t xml:space="preserve"> </w:t>
      </w:r>
      <w:r>
        <w:rPr>
          <w:color w:val="000000"/>
          <w:spacing w:val="1"/>
        </w:rPr>
        <w:t>п</w:t>
      </w:r>
      <w:r>
        <w:rPr>
          <w:color w:val="000000"/>
        </w:rPr>
        <w:t>о</w:t>
      </w:r>
      <w:r>
        <w:rPr>
          <w:color w:val="000000"/>
          <w:spacing w:val="-2"/>
        </w:rPr>
        <w:t>д</w:t>
      </w:r>
      <w:r>
        <w:rPr>
          <w:color w:val="000000"/>
          <w:spacing w:val="1"/>
        </w:rPr>
        <w:t>н</w:t>
      </w:r>
      <w:r>
        <w:rPr>
          <w:color w:val="000000"/>
          <w:spacing w:val="-1"/>
        </w:rPr>
        <w:t>е</w:t>
      </w:r>
      <w:r>
        <w:rPr>
          <w:color w:val="000000"/>
        </w:rPr>
        <w:t>ти</w:t>
      </w:r>
      <w:r>
        <w:rPr>
          <w:color w:val="000000"/>
          <w:spacing w:val="-1"/>
        </w:rPr>
        <w:t xml:space="preserve"> </w:t>
      </w:r>
      <w:r>
        <w:rPr>
          <w:color w:val="000000"/>
          <w:spacing w:val="1"/>
        </w:rPr>
        <w:t>п</w:t>
      </w:r>
      <w:r>
        <w:rPr>
          <w:color w:val="000000"/>
          <w:spacing w:val="-2"/>
        </w:rPr>
        <w:t>о</w:t>
      </w:r>
      <w:r>
        <w:rPr>
          <w:color w:val="000000"/>
          <w:spacing w:val="3"/>
        </w:rPr>
        <w:t>н</w:t>
      </w:r>
      <w:r>
        <w:rPr>
          <w:color w:val="000000"/>
          <w:spacing w:val="-7"/>
        </w:rPr>
        <w:t>у</w:t>
      </w:r>
      <w:r>
        <w:rPr>
          <w:color w:val="000000"/>
          <w:spacing w:val="5"/>
        </w:rPr>
        <w:t>д</w:t>
      </w:r>
      <w:r>
        <w:rPr>
          <w:color w:val="000000"/>
        </w:rPr>
        <w:t>у</w:t>
      </w:r>
      <w:r>
        <w:rPr>
          <w:color w:val="000000"/>
          <w:spacing w:val="-5"/>
        </w:rPr>
        <w:t xml:space="preserve"> </w:t>
      </w:r>
      <w:r>
        <w:rPr>
          <w:color w:val="000000"/>
        </w:rPr>
        <w:t>и</w:t>
      </w:r>
      <w:r>
        <w:rPr>
          <w:color w:val="000000"/>
          <w:spacing w:val="1"/>
        </w:rPr>
        <w:t xml:space="preserve"> к</w:t>
      </w:r>
      <w:r>
        <w:rPr>
          <w:color w:val="000000"/>
        </w:rPr>
        <w:t>оји</w:t>
      </w:r>
      <w:r>
        <w:rPr>
          <w:color w:val="000000"/>
          <w:spacing w:val="1"/>
        </w:rPr>
        <w:t xml:space="preserve"> </w:t>
      </w:r>
      <w:r>
        <w:rPr>
          <w:color w:val="000000"/>
        </w:rPr>
        <w:t xml:space="preserve">ће </w:t>
      </w:r>
      <w:r>
        <w:rPr>
          <w:color w:val="000000"/>
          <w:spacing w:val="1"/>
        </w:rPr>
        <w:t>з</w:t>
      </w:r>
      <w:r>
        <w:rPr>
          <w:color w:val="000000"/>
          <w:spacing w:val="-1"/>
        </w:rPr>
        <w:t>ас</w:t>
      </w:r>
      <w:r>
        <w:rPr>
          <w:color w:val="000000"/>
          <w:spacing w:val="3"/>
        </w:rPr>
        <w:t>т</w:t>
      </w:r>
      <w:r>
        <w:rPr>
          <w:color w:val="000000"/>
          <w:spacing w:val="-5"/>
        </w:rPr>
        <w:t>у</w:t>
      </w:r>
      <w:r>
        <w:rPr>
          <w:color w:val="000000"/>
          <w:spacing w:val="1"/>
        </w:rPr>
        <w:t>п</w:t>
      </w:r>
      <w:r>
        <w:rPr>
          <w:color w:val="000000"/>
          <w:spacing w:val="-1"/>
        </w:rPr>
        <w:t>а</w:t>
      </w:r>
      <w:r>
        <w:rPr>
          <w:color w:val="000000"/>
        </w:rPr>
        <w:t>ти</w:t>
      </w:r>
      <w:r>
        <w:rPr>
          <w:color w:val="000000"/>
          <w:spacing w:val="1"/>
        </w:rPr>
        <w:t xml:space="preserve"> </w:t>
      </w:r>
      <w:r>
        <w:rPr>
          <w:color w:val="000000"/>
        </w:rPr>
        <w:t>г</w:t>
      </w:r>
      <w:r>
        <w:rPr>
          <w:color w:val="000000"/>
          <w:spacing w:val="2"/>
        </w:rPr>
        <w:t>р</w:t>
      </w:r>
      <w:r>
        <w:rPr>
          <w:color w:val="000000"/>
          <w:spacing w:val="-5"/>
        </w:rPr>
        <w:t>у</w:t>
      </w:r>
      <w:r>
        <w:rPr>
          <w:color w:val="000000"/>
          <w:spacing w:val="6"/>
        </w:rPr>
        <w:t>п</w:t>
      </w:r>
      <w:r>
        <w:rPr>
          <w:color w:val="000000"/>
        </w:rPr>
        <w:t>у</w:t>
      </w:r>
      <w:r>
        <w:rPr>
          <w:color w:val="000000"/>
          <w:spacing w:val="-5"/>
        </w:rPr>
        <w:t xml:space="preserve"> </w:t>
      </w:r>
      <w:r>
        <w:rPr>
          <w:color w:val="000000"/>
          <w:spacing w:val="1"/>
        </w:rPr>
        <w:t>п</w:t>
      </w:r>
      <w:r>
        <w:rPr>
          <w:color w:val="000000"/>
        </w:rPr>
        <w:t>о</w:t>
      </w:r>
      <w:r>
        <w:rPr>
          <w:color w:val="000000"/>
          <w:spacing w:val="3"/>
        </w:rPr>
        <w:t>н</w:t>
      </w:r>
      <w:r>
        <w:rPr>
          <w:color w:val="000000"/>
          <w:spacing w:val="-5"/>
        </w:rPr>
        <w:t>у</w:t>
      </w:r>
      <w:r>
        <w:rPr>
          <w:color w:val="000000"/>
        </w:rPr>
        <w:t>ђача</w:t>
      </w:r>
      <w:r>
        <w:rPr>
          <w:color w:val="000000"/>
          <w:spacing w:val="-1"/>
        </w:rPr>
        <w:t xml:space="preserve"> </w:t>
      </w:r>
      <w:r>
        <w:rPr>
          <w:color w:val="000000"/>
          <w:spacing w:val="1"/>
        </w:rPr>
        <w:t>п</w:t>
      </w:r>
      <w:r>
        <w:rPr>
          <w:color w:val="000000"/>
        </w:rPr>
        <w:t>р</w:t>
      </w:r>
      <w:r>
        <w:rPr>
          <w:color w:val="000000"/>
          <w:spacing w:val="-1"/>
        </w:rPr>
        <w:t>е</w:t>
      </w:r>
      <w:r>
        <w:rPr>
          <w:color w:val="000000"/>
        </w:rPr>
        <w:t xml:space="preserve">д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1"/>
        </w:rPr>
        <w:t>ц</w:t>
      </w:r>
      <w:r>
        <w:rPr>
          <w:color w:val="000000"/>
          <w:spacing w:val="-1"/>
        </w:rPr>
        <w:t>е</w:t>
      </w:r>
      <w:r>
        <w:rPr>
          <w:color w:val="000000"/>
        </w:rPr>
        <w:t>м</w:t>
      </w:r>
    </w:p>
    <w:p w:rsidR="00DA7848" w:rsidRDefault="00DA7848" w:rsidP="00DA7848">
      <w:pPr>
        <w:widowControl w:val="0"/>
        <w:autoSpaceDE w:val="0"/>
        <w:autoSpaceDN w:val="0"/>
        <w:adjustRightInd w:val="0"/>
        <w:ind w:left="100" w:right="2776"/>
        <w:jc w:val="both"/>
        <w:rPr>
          <w:color w:val="000000"/>
        </w:rPr>
      </w:pPr>
      <w:r>
        <w:rPr>
          <w:color w:val="000000"/>
          <w:spacing w:val="-1"/>
        </w:rPr>
        <w:t>-</w:t>
      </w:r>
      <w:r>
        <w:rPr>
          <w:color w:val="000000"/>
          <w:spacing w:val="1"/>
        </w:rPr>
        <w:t>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spacing w:val="4"/>
        </w:rPr>
        <w:t>ч</w:t>
      </w:r>
      <w:r>
        <w:rPr>
          <w:color w:val="000000"/>
        </w:rPr>
        <w:t>у</w:t>
      </w:r>
      <w:r>
        <w:rPr>
          <w:color w:val="000000"/>
          <w:spacing w:val="-5"/>
        </w:rPr>
        <w:t xml:space="preserve"> </w:t>
      </w:r>
      <w:r>
        <w:rPr>
          <w:color w:val="000000"/>
          <w:spacing w:val="1"/>
        </w:rPr>
        <w:t>к</w:t>
      </w:r>
      <w:r>
        <w:rPr>
          <w:color w:val="000000"/>
        </w:rPr>
        <w:t>оји</w:t>
      </w:r>
      <w:r>
        <w:rPr>
          <w:color w:val="000000"/>
          <w:spacing w:val="1"/>
        </w:rPr>
        <w:t xml:space="preserve"> </w:t>
      </w:r>
      <w:r>
        <w:rPr>
          <w:color w:val="000000"/>
        </w:rPr>
        <w:t>ће</w:t>
      </w:r>
      <w:r>
        <w:rPr>
          <w:color w:val="000000"/>
          <w:spacing w:val="4"/>
        </w:rPr>
        <w:t xml:space="preserve"> </w:t>
      </w:r>
      <w:r>
        <w:rPr>
          <w:color w:val="000000"/>
        </w:rPr>
        <w:t>у</w:t>
      </w:r>
      <w:r>
        <w:rPr>
          <w:color w:val="000000"/>
          <w:spacing w:val="-5"/>
        </w:rPr>
        <w:t xml:space="preserve"> </w:t>
      </w:r>
      <w:r>
        <w:rPr>
          <w:color w:val="000000"/>
          <w:spacing w:val="1"/>
        </w:rPr>
        <w:t>и</w:t>
      </w:r>
      <w:r>
        <w:rPr>
          <w:color w:val="000000"/>
          <w:spacing w:val="-1"/>
        </w:rPr>
        <w:t>м</w:t>
      </w:r>
      <w:r>
        <w:rPr>
          <w:color w:val="000000"/>
        </w:rPr>
        <w:t>е</w:t>
      </w:r>
      <w:r>
        <w:rPr>
          <w:color w:val="000000"/>
          <w:spacing w:val="1"/>
        </w:rPr>
        <w:t xml:space="preserve"> </w:t>
      </w:r>
      <w:r>
        <w:rPr>
          <w:color w:val="000000"/>
        </w:rPr>
        <w:t>г</w:t>
      </w:r>
      <w:r>
        <w:rPr>
          <w:color w:val="000000"/>
          <w:spacing w:val="2"/>
        </w:rPr>
        <w:t>р</w:t>
      </w:r>
      <w:r>
        <w:rPr>
          <w:color w:val="000000"/>
          <w:spacing w:val="-5"/>
        </w:rPr>
        <w:t>у</w:t>
      </w:r>
      <w:r>
        <w:rPr>
          <w:color w:val="000000"/>
          <w:spacing w:val="1"/>
        </w:rPr>
        <w:t>п</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ач</w:t>
      </w:r>
      <w:r>
        <w:rPr>
          <w:color w:val="000000"/>
        </w:rPr>
        <w:t>а</w:t>
      </w:r>
      <w:r>
        <w:rPr>
          <w:color w:val="000000"/>
          <w:spacing w:val="-1"/>
        </w:rPr>
        <w:t xml:space="preserve"> </w:t>
      </w:r>
      <w:r>
        <w:rPr>
          <w:color w:val="000000"/>
          <w:spacing w:val="1"/>
        </w:rPr>
        <w:t>п</w:t>
      </w:r>
      <w:r>
        <w:rPr>
          <w:color w:val="000000"/>
        </w:rPr>
        <w:t>от</w:t>
      </w:r>
      <w:r>
        <w:rPr>
          <w:color w:val="000000"/>
          <w:spacing w:val="2"/>
        </w:rPr>
        <w:t>п</w:t>
      </w:r>
      <w:r>
        <w:rPr>
          <w:color w:val="000000"/>
          <w:spacing w:val="1"/>
        </w:rPr>
        <w:t>и</w:t>
      </w:r>
      <w:r>
        <w:rPr>
          <w:color w:val="000000"/>
          <w:spacing w:val="-1"/>
        </w:rPr>
        <w:t>са</w:t>
      </w:r>
      <w:r>
        <w:rPr>
          <w:color w:val="000000"/>
        </w:rPr>
        <w:t>ти</w:t>
      </w:r>
      <w:r>
        <w:rPr>
          <w:color w:val="000000"/>
          <w:spacing w:val="3"/>
        </w:rPr>
        <w:t xml:space="preserve"> </w:t>
      </w:r>
      <w:r>
        <w:rPr>
          <w:color w:val="000000"/>
          <w:spacing w:val="-5"/>
        </w:rPr>
        <w:t>у</w:t>
      </w:r>
      <w:r>
        <w:rPr>
          <w:color w:val="000000"/>
        </w:rPr>
        <w:t>говор</w:t>
      </w:r>
    </w:p>
    <w:p w:rsidR="00DA7848" w:rsidRDefault="00DA7848" w:rsidP="00DA7848">
      <w:pPr>
        <w:widowControl w:val="0"/>
        <w:autoSpaceDE w:val="0"/>
        <w:autoSpaceDN w:val="0"/>
        <w:adjustRightInd w:val="0"/>
        <w:ind w:left="100" w:right="1926"/>
        <w:jc w:val="both"/>
        <w:rPr>
          <w:color w:val="000000"/>
        </w:rPr>
      </w:pPr>
      <w:r>
        <w:rPr>
          <w:color w:val="000000"/>
          <w:spacing w:val="-1"/>
        </w:rPr>
        <w:t>-</w:t>
      </w:r>
      <w:r>
        <w:rPr>
          <w:color w:val="000000"/>
          <w:spacing w:val="1"/>
        </w:rPr>
        <w:t>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spacing w:val="4"/>
        </w:rPr>
        <w:t>ч</w:t>
      </w:r>
      <w:r>
        <w:rPr>
          <w:color w:val="000000"/>
        </w:rPr>
        <w:t>у</w:t>
      </w:r>
      <w:r>
        <w:rPr>
          <w:color w:val="000000"/>
          <w:spacing w:val="-5"/>
        </w:rPr>
        <w:t xml:space="preserve"> </w:t>
      </w:r>
      <w:r>
        <w:rPr>
          <w:color w:val="000000"/>
          <w:spacing w:val="1"/>
        </w:rPr>
        <w:t>к</w:t>
      </w:r>
      <w:r>
        <w:rPr>
          <w:color w:val="000000"/>
        </w:rPr>
        <w:t>оји</w:t>
      </w:r>
      <w:r>
        <w:rPr>
          <w:color w:val="000000"/>
          <w:spacing w:val="1"/>
        </w:rPr>
        <w:t xml:space="preserve"> </w:t>
      </w:r>
      <w:r>
        <w:rPr>
          <w:color w:val="000000"/>
        </w:rPr>
        <w:t>ће</w:t>
      </w:r>
      <w:r>
        <w:rPr>
          <w:color w:val="000000"/>
          <w:spacing w:val="4"/>
        </w:rPr>
        <w:t xml:space="preserve"> </w:t>
      </w:r>
      <w:r>
        <w:rPr>
          <w:color w:val="000000"/>
        </w:rPr>
        <w:t>у</w:t>
      </w:r>
      <w:r>
        <w:rPr>
          <w:color w:val="000000"/>
          <w:spacing w:val="-3"/>
        </w:rPr>
        <w:t xml:space="preserve"> </w:t>
      </w:r>
      <w:r>
        <w:rPr>
          <w:color w:val="000000"/>
          <w:spacing w:val="1"/>
        </w:rPr>
        <w:t>и</w:t>
      </w:r>
      <w:r>
        <w:rPr>
          <w:color w:val="000000"/>
          <w:spacing w:val="-1"/>
        </w:rPr>
        <w:t>м</w:t>
      </w:r>
      <w:r>
        <w:rPr>
          <w:color w:val="000000"/>
        </w:rPr>
        <w:t>е</w:t>
      </w:r>
      <w:r>
        <w:rPr>
          <w:color w:val="000000"/>
          <w:spacing w:val="1"/>
        </w:rPr>
        <w:t xml:space="preserve"> </w:t>
      </w:r>
      <w:r>
        <w:rPr>
          <w:color w:val="000000"/>
        </w:rPr>
        <w:t>г</w:t>
      </w:r>
      <w:r>
        <w:rPr>
          <w:color w:val="000000"/>
          <w:spacing w:val="2"/>
        </w:rPr>
        <w:t>р</w:t>
      </w:r>
      <w:r>
        <w:rPr>
          <w:color w:val="000000"/>
          <w:spacing w:val="-5"/>
        </w:rPr>
        <w:t>у</w:t>
      </w:r>
      <w:r>
        <w:rPr>
          <w:color w:val="000000"/>
          <w:spacing w:val="1"/>
        </w:rPr>
        <w:t>п</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ач</w:t>
      </w:r>
      <w:r>
        <w:rPr>
          <w:color w:val="000000"/>
        </w:rPr>
        <w:t>а</w:t>
      </w:r>
      <w:r>
        <w:rPr>
          <w:color w:val="000000"/>
          <w:spacing w:val="-1"/>
        </w:rPr>
        <w:t xml:space="preserve"> </w:t>
      </w:r>
      <w:r>
        <w:rPr>
          <w:color w:val="000000"/>
          <w:spacing w:val="2"/>
        </w:rPr>
        <w:t>д</w:t>
      </w:r>
      <w:r>
        <w:rPr>
          <w:color w:val="000000"/>
          <w:spacing w:val="-1"/>
        </w:rPr>
        <w:t>а</w:t>
      </w:r>
      <w:r>
        <w:rPr>
          <w:color w:val="000000"/>
        </w:rPr>
        <w:t>ти</w:t>
      </w:r>
      <w:r>
        <w:rPr>
          <w:color w:val="000000"/>
          <w:spacing w:val="1"/>
        </w:rPr>
        <w:t xml:space="preserve"> </w:t>
      </w:r>
      <w:r>
        <w:rPr>
          <w:color w:val="000000"/>
          <w:spacing w:val="-1"/>
        </w:rPr>
        <w:t>с</w:t>
      </w:r>
      <w:r>
        <w:rPr>
          <w:color w:val="000000"/>
        </w:rPr>
        <w:t>р</w:t>
      </w:r>
      <w:r>
        <w:rPr>
          <w:color w:val="000000"/>
          <w:spacing w:val="-1"/>
        </w:rPr>
        <w:t>е</w:t>
      </w:r>
      <w:r>
        <w:rPr>
          <w:color w:val="000000"/>
        </w:rPr>
        <w:t>д</w:t>
      </w:r>
      <w:r>
        <w:rPr>
          <w:color w:val="000000"/>
          <w:spacing w:val="-1"/>
        </w:rPr>
        <w:t>с</w:t>
      </w:r>
      <w:r>
        <w:rPr>
          <w:color w:val="000000"/>
        </w:rPr>
        <w:t>тво об</w:t>
      </w:r>
      <w:r>
        <w:rPr>
          <w:color w:val="000000"/>
          <w:spacing w:val="-1"/>
        </w:rPr>
        <w:t>е</w:t>
      </w:r>
      <w:r>
        <w:rPr>
          <w:color w:val="000000"/>
          <w:spacing w:val="1"/>
        </w:rPr>
        <w:t>з</w:t>
      </w:r>
      <w:r>
        <w:rPr>
          <w:color w:val="000000"/>
        </w:rPr>
        <w:t>б</w:t>
      </w:r>
      <w:r>
        <w:rPr>
          <w:color w:val="000000"/>
          <w:spacing w:val="-1"/>
        </w:rPr>
        <w:t>е</w:t>
      </w:r>
      <w:r>
        <w:rPr>
          <w:color w:val="000000"/>
        </w:rPr>
        <w:t>ђења</w:t>
      </w:r>
    </w:p>
    <w:p w:rsidR="00DA7848" w:rsidRDefault="00DA7848" w:rsidP="00DA7848">
      <w:pPr>
        <w:widowControl w:val="0"/>
        <w:autoSpaceDE w:val="0"/>
        <w:autoSpaceDN w:val="0"/>
        <w:adjustRightInd w:val="0"/>
        <w:ind w:left="100" w:right="5509"/>
        <w:jc w:val="both"/>
        <w:rPr>
          <w:color w:val="000000"/>
        </w:rPr>
      </w:pPr>
      <w:r>
        <w:rPr>
          <w:color w:val="000000"/>
          <w:spacing w:val="-1"/>
        </w:rPr>
        <w:t>-</w:t>
      </w:r>
      <w:r>
        <w:rPr>
          <w:color w:val="000000"/>
          <w:spacing w:val="1"/>
        </w:rPr>
        <w:t>п</w:t>
      </w:r>
      <w:r>
        <w:rPr>
          <w:color w:val="000000"/>
        </w:rPr>
        <w:t>о</w:t>
      </w:r>
      <w:r>
        <w:rPr>
          <w:color w:val="000000"/>
          <w:spacing w:val="3"/>
        </w:rPr>
        <w:t>н</w:t>
      </w:r>
      <w:r>
        <w:rPr>
          <w:color w:val="000000"/>
          <w:spacing w:val="-5"/>
        </w:rPr>
        <w:t>у</w:t>
      </w:r>
      <w:r>
        <w:rPr>
          <w:color w:val="000000"/>
        </w:rPr>
        <w:t>ђ</w:t>
      </w:r>
      <w:r>
        <w:rPr>
          <w:color w:val="000000"/>
          <w:spacing w:val="-2"/>
        </w:rPr>
        <w:t>а</w:t>
      </w:r>
      <w:r>
        <w:rPr>
          <w:color w:val="000000"/>
          <w:spacing w:val="4"/>
        </w:rPr>
        <w:t>ч</w:t>
      </w:r>
      <w:r>
        <w:rPr>
          <w:color w:val="000000"/>
        </w:rPr>
        <w:t>у</w:t>
      </w:r>
      <w:r>
        <w:rPr>
          <w:color w:val="000000"/>
          <w:spacing w:val="-5"/>
        </w:rPr>
        <w:t xml:space="preserve"> </w:t>
      </w:r>
      <w:r>
        <w:rPr>
          <w:color w:val="000000"/>
          <w:spacing w:val="1"/>
        </w:rPr>
        <w:t>к</w:t>
      </w:r>
      <w:r>
        <w:rPr>
          <w:color w:val="000000"/>
        </w:rPr>
        <w:t>оји</w:t>
      </w:r>
      <w:r>
        <w:rPr>
          <w:color w:val="000000"/>
          <w:spacing w:val="1"/>
        </w:rPr>
        <w:t xml:space="preserve"> </w:t>
      </w:r>
      <w:r>
        <w:rPr>
          <w:color w:val="000000"/>
        </w:rPr>
        <w:t>ће</w:t>
      </w:r>
      <w:r>
        <w:rPr>
          <w:color w:val="000000"/>
          <w:spacing w:val="-1"/>
        </w:rPr>
        <w:t xml:space="preserve"> </w:t>
      </w:r>
      <w:r>
        <w:rPr>
          <w:color w:val="000000"/>
          <w:spacing w:val="1"/>
        </w:rPr>
        <w:t>из</w:t>
      </w:r>
      <w:r>
        <w:rPr>
          <w:color w:val="000000"/>
        </w:rPr>
        <w:t>д</w:t>
      </w:r>
      <w:r>
        <w:rPr>
          <w:color w:val="000000"/>
          <w:spacing w:val="-1"/>
        </w:rPr>
        <w:t>а</w:t>
      </w:r>
      <w:r>
        <w:rPr>
          <w:color w:val="000000"/>
        </w:rPr>
        <w:t>ти</w:t>
      </w:r>
      <w:r>
        <w:rPr>
          <w:color w:val="000000"/>
          <w:spacing w:val="1"/>
        </w:rPr>
        <w:t xml:space="preserve"> </w:t>
      </w:r>
      <w:r>
        <w:rPr>
          <w:color w:val="000000"/>
        </w:rPr>
        <w:t>р</w:t>
      </w:r>
      <w:r>
        <w:rPr>
          <w:color w:val="000000"/>
          <w:spacing w:val="-1"/>
        </w:rPr>
        <w:t>а</w:t>
      </w:r>
      <w:r>
        <w:rPr>
          <w:color w:val="000000"/>
          <w:spacing w:val="1"/>
        </w:rPr>
        <w:t>ч</w:t>
      </w:r>
      <w:r>
        <w:rPr>
          <w:color w:val="000000"/>
          <w:spacing w:val="-5"/>
        </w:rPr>
        <w:t>у</w:t>
      </w:r>
      <w:r>
        <w:rPr>
          <w:color w:val="000000"/>
        </w:rPr>
        <w:t>н</w:t>
      </w:r>
    </w:p>
    <w:p w:rsidR="00DA7848" w:rsidRDefault="00DA7848" w:rsidP="00DA7848">
      <w:pPr>
        <w:widowControl w:val="0"/>
        <w:autoSpaceDE w:val="0"/>
        <w:autoSpaceDN w:val="0"/>
        <w:adjustRightInd w:val="0"/>
        <w:ind w:left="100" w:right="4334"/>
        <w:jc w:val="both"/>
        <w:rPr>
          <w:color w:val="000000"/>
        </w:rPr>
      </w:pPr>
      <w:r>
        <w:rPr>
          <w:color w:val="000000"/>
          <w:spacing w:val="-1"/>
        </w:rPr>
        <w:t>-</w:t>
      </w:r>
      <w:r>
        <w:rPr>
          <w:color w:val="000000"/>
        </w:rPr>
        <w:t>р</w:t>
      </w:r>
      <w:r>
        <w:rPr>
          <w:color w:val="000000"/>
          <w:spacing w:val="-1"/>
        </w:rPr>
        <w:t>а</w:t>
      </w:r>
      <w:r>
        <w:rPr>
          <w:color w:val="000000"/>
          <w:spacing w:val="4"/>
        </w:rPr>
        <w:t>ч</w:t>
      </w:r>
      <w:r>
        <w:rPr>
          <w:color w:val="000000"/>
          <w:spacing w:val="-5"/>
        </w:rPr>
        <w:t>у</w:t>
      </w:r>
      <w:r>
        <w:rPr>
          <w:color w:val="000000"/>
          <w:spacing w:val="6"/>
        </w:rPr>
        <w:t>н</w:t>
      </w:r>
      <w:r>
        <w:rPr>
          <w:color w:val="000000"/>
        </w:rPr>
        <w:t>у</w:t>
      </w:r>
      <w:r>
        <w:rPr>
          <w:color w:val="000000"/>
          <w:spacing w:val="-4"/>
        </w:rPr>
        <w:t xml:space="preserve"> </w:t>
      </w:r>
      <w:r>
        <w:rPr>
          <w:color w:val="000000"/>
          <w:spacing w:val="1"/>
        </w:rPr>
        <w:t>н</w:t>
      </w:r>
      <w:r>
        <w:rPr>
          <w:color w:val="000000"/>
        </w:rPr>
        <w:t>а</w:t>
      </w:r>
      <w:r>
        <w:rPr>
          <w:color w:val="000000"/>
          <w:spacing w:val="-1"/>
        </w:rPr>
        <w:t xml:space="preserve"> </w:t>
      </w:r>
      <w:r>
        <w:rPr>
          <w:color w:val="000000"/>
          <w:spacing w:val="1"/>
        </w:rPr>
        <w:t>к</w:t>
      </w:r>
      <w:r>
        <w:rPr>
          <w:color w:val="000000"/>
        </w:rPr>
        <w:t>оји</w:t>
      </w:r>
      <w:r>
        <w:rPr>
          <w:color w:val="000000"/>
          <w:spacing w:val="1"/>
        </w:rPr>
        <w:t xml:space="preserve"> </w:t>
      </w:r>
      <w:r>
        <w:rPr>
          <w:color w:val="000000"/>
        </w:rPr>
        <w:t>ће</w:t>
      </w:r>
      <w:r>
        <w:rPr>
          <w:color w:val="000000"/>
          <w:spacing w:val="-1"/>
        </w:rPr>
        <w:t xml:space="preserve"> </w:t>
      </w:r>
      <w:r>
        <w:rPr>
          <w:color w:val="000000"/>
        </w:rPr>
        <w:t>б</w:t>
      </w:r>
      <w:r>
        <w:rPr>
          <w:color w:val="000000"/>
          <w:spacing w:val="1"/>
        </w:rPr>
        <w:t>и</w:t>
      </w:r>
      <w:r>
        <w:rPr>
          <w:color w:val="000000"/>
          <w:spacing w:val="-2"/>
        </w:rPr>
        <w:t>т</w:t>
      </w:r>
      <w:r>
        <w:rPr>
          <w:color w:val="000000"/>
        </w:rPr>
        <w:t>и</w:t>
      </w:r>
      <w:r>
        <w:rPr>
          <w:color w:val="000000"/>
          <w:spacing w:val="-1"/>
        </w:rPr>
        <w:t xml:space="preserve"> </w:t>
      </w:r>
      <w:r>
        <w:rPr>
          <w:color w:val="000000"/>
          <w:spacing w:val="1"/>
        </w:rPr>
        <w:t>из</w:t>
      </w:r>
      <w:r>
        <w:rPr>
          <w:color w:val="000000"/>
        </w:rPr>
        <w:t>врш</w:t>
      </w:r>
      <w:r>
        <w:rPr>
          <w:color w:val="000000"/>
          <w:spacing w:val="-1"/>
        </w:rPr>
        <w:t>е</w:t>
      </w:r>
      <w:r>
        <w:rPr>
          <w:color w:val="000000"/>
          <w:spacing w:val="1"/>
        </w:rPr>
        <w:t>н</w:t>
      </w:r>
      <w:r>
        <w:rPr>
          <w:color w:val="000000"/>
        </w:rPr>
        <w:t xml:space="preserve">о </w:t>
      </w:r>
      <w:r>
        <w:rPr>
          <w:color w:val="000000"/>
          <w:spacing w:val="1"/>
        </w:rPr>
        <w:t>п</w:t>
      </w:r>
      <w:r>
        <w:rPr>
          <w:color w:val="000000"/>
        </w:rPr>
        <w:t>л</w:t>
      </w:r>
      <w:r>
        <w:rPr>
          <w:color w:val="000000"/>
          <w:spacing w:val="-1"/>
        </w:rPr>
        <w:t>а</w:t>
      </w:r>
      <w:r>
        <w:rPr>
          <w:color w:val="000000"/>
        </w:rPr>
        <w:t>ћ</w:t>
      </w:r>
      <w:r>
        <w:rPr>
          <w:color w:val="000000"/>
          <w:spacing w:val="-1"/>
        </w:rPr>
        <w:t>а</w:t>
      </w:r>
      <w:r>
        <w:rPr>
          <w:color w:val="000000"/>
        </w:rPr>
        <w:t>ње</w:t>
      </w:r>
    </w:p>
    <w:p w:rsidR="00DA7848" w:rsidRDefault="00DA7848" w:rsidP="00DA7848">
      <w:pPr>
        <w:widowControl w:val="0"/>
        <w:autoSpaceDE w:val="0"/>
        <w:autoSpaceDN w:val="0"/>
        <w:adjustRightInd w:val="0"/>
        <w:ind w:left="100" w:right="1458"/>
        <w:jc w:val="both"/>
        <w:rPr>
          <w:color w:val="000000"/>
        </w:rPr>
      </w:pPr>
      <w:r>
        <w:rPr>
          <w:color w:val="000000"/>
          <w:spacing w:val="-1"/>
        </w:rPr>
        <w:t>-</w:t>
      </w:r>
      <w:r>
        <w:rPr>
          <w:color w:val="000000"/>
        </w:rPr>
        <w:t>об</w:t>
      </w:r>
      <w:r>
        <w:rPr>
          <w:color w:val="000000"/>
          <w:spacing w:val="-1"/>
        </w:rPr>
        <w:t>а</w:t>
      </w:r>
      <w:r>
        <w:rPr>
          <w:color w:val="000000"/>
        </w:rPr>
        <w:t>в</w:t>
      </w:r>
      <w:r>
        <w:rPr>
          <w:color w:val="000000"/>
          <w:spacing w:val="-1"/>
        </w:rPr>
        <w:t>е</w:t>
      </w:r>
      <w:r>
        <w:rPr>
          <w:color w:val="000000"/>
          <w:spacing w:val="1"/>
        </w:rPr>
        <w:t>з</w:t>
      </w:r>
      <w:r>
        <w:rPr>
          <w:color w:val="000000"/>
          <w:spacing w:val="-1"/>
        </w:rPr>
        <w:t>а</w:t>
      </w:r>
      <w:r>
        <w:rPr>
          <w:color w:val="000000"/>
          <w:spacing w:val="1"/>
        </w:rPr>
        <w:t>м</w:t>
      </w:r>
      <w:r>
        <w:rPr>
          <w:color w:val="000000"/>
        </w:rPr>
        <w:t>а</w:t>
      </w:r>
      <w:r>
        <w:rPr>
          <w:color w:val="000000"/>
          <w:spacing w:val="-1"/>
        </w:rPr>
        <w:t xml:space="preserve"> с</w:t>
      </w:r>
      <w:r>
        <w:rPr>
          <w:color w:val="000000"/>
          <w:spacing w:val="2"/>
        </w:rPr>
        <w:t>в</w:t>
      </w:r>
      <w:r>
        <w:rPr>
          <w:color w:val="000000"/>
          <w:spacing w:val="-1"/>
        </w:rPr>
        <w:t>а</w:t>
      </w:r>
      <w:r>
        <w:rPr>
          <w:color w:val="000000"/>
          <w:spacing w:val="1"/>
        </w:rPr>
        <w:t>к</w:t>
      </w:r>
      <w:r>
        <w:rPr>
          <w:color w:val="000000"/>
        </w:rPr>
        <w:t xml:space="preserve">ог од </w:t>
      </w:r>
      <w:r>
        <w:rPr>
          <w:color w:val="000000"/>
          <w:spacing w:val="1"/>
        </w:rPr>
        <w:t>п</w:t>
      </w:r>
      <w:r>
        <w:rPr>
          <w:color w:val="000000"/>
        </w:rPr>
        <w:t>о</w:t>
      </w:r>
      <w:r>
        <w:rPr>
          <w:color w:val="000000"/>
          <w:spacing w:val="3"/>
        </w:rPr>
        <w:t>н</w:t>
      </w:r>
      <w:r>
        <w:rPr>
          <w:color w:val="000000"/>
          <w:spacing w:val="-5"/>
        </w:rPr>
        <w:t>у</w:t>
      </w:r>
      <w:r>
        <w:rPr>
          <w:color w:val="000000"/>
        </w:rPr>
        <w:t>ђача</w:t>
      </w:r>
      <w:r>
        <w:rPr>
          <w:color w:val="000000"/>
          <w:spacing w:val="-1"/>
        </w:rPr>
        <w:t xml:space="preserve"> </w:t>
      </w:r>
      <w:r>
        <w:rPr>
          <w:color w:val="000000"/>
          <w:spacing w:val="1"/>
        </w:rPr>
        <w:t>и</w:t>
      </w:r>
      <w:r>
        <w:rPr>
          <w:color w:val="000000"/>
        </w:rPr>
        <w:t>з</w:t>
      </w:r>
      <w:r>
        <w:rPr>
          <w:color w:val="000000"/>
          <w:spacing w:val="1"/>
        </w:rPr>
        <w:t xml:space="preserve"> </w:t>
      </w:r>
      <w:r>
        <w:rPr>
          <w:color w:val="000000"/>
        </w:rPr>
        <w:t>г</w:t>
      </w:r>
      <w:r>
        <w:rPr>
          <w:color w:val="000000"/>
          <w:spacing w:val="2"/>
        </w:rPr>
        <w:t>р</w:t>
      </w:r>
      <w:r>
        <w:rPr>
          <w:color w:val="000000"/>
          <w:spacing w:val="-7"/>
        </w:rPr>
        <w:t>у</w:t>
      </w:r>
      <w:r>
        <w:rPr>
          <w:color w:val="000000"/>
          <w:spacing w:val="3"/>
        </w:rPr>
        <w:t>п</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ђа</w:t>
      </w:r>
      <w:r>
        <w:rPr>
          <w:color w:val="000000"/>
          <w:spacing w:val="-1"/>
        </w:rPr>
        <w:t>ч</w:t>
      </w:r>
      <w:r>
        <w:rPr>
          <w:color w:val="000000"/>
        </w:rPr>
        <w:t>а</w:t>
      </w:r>
      <w:r>
        <w:rPr>
          <w:color w:val="000000"/>
          <w:spacing w:val="-1"/>
        </w:rPr>
        <w:t xml:space="preserve"> </w:t>
      </w:r>
      <w:r>
        <w:rPr>
          <w:color w:val="000000"/>
          <w:spacing w:val="1"/>
        </w:rPr>
        <w:t>з</w:t>
      </w:r>
      <w:r>
        <w:rPr>
          <w:color w:val="000000"/>
        </w:rPr>
        <w:t>а</w:t>
      </w:r>
      <w:r>
        <w:rPr>
          <w:color w:val="000000"/>
          <w:spacing w:val="-1"/>
        </w:rPr>
        <w:t xml:space="preserve"> </w:t>
      </w:r>
      <w:r>
        <w:rPr>
          <w:color w:val="000000"/>
          <w:spacing w:val="1"/>
        </w:rPr>
        <w:t>из</w:t>
      </w:r>
      <w:r>
        <w:rPr>
          <w:color w:val="000000"/>
        </w:rPr>
        <w:t>врш</w:t>
      </w:r>
      <w:r>
        <w:rPr>
          <w:color w:val="000000"/>
          <w:spacing w:val="-1"/>
        </w:rPr>
        <w:t>е</w:t>
      </w:r>
      <w:r>
        <w:rPr>
          <w:color w:val="000000"/>
        </w:rPr>
        <w:t>ње</w:t>
      </w:r>
      <w:r>
        <w:rPr>
          <w:color w:val="000000"/>
          <w:spacing w:val="3"/>
        </w:rPr>
        <w:t xml:space="preserve"> </w:t>
      </w:r>
      <w:r>
        <w:rPr>
          <w:color w:val="000000"/>
          <w:spacing w:val="-5"/>
        </w:rPr>
        <w:t>у</w:t>
      </w:r>
      <w:r>
        <w:rPr>
          <w:color w:val="000000"/>
        </w:rPr>
        <w:t>гово</w:t>
      </w:r>
      <w:r>
        <w:rPr>
          <w:color w:val="000000"/>
          <w:spacing w:val="2"/>
        </w:rPr>
        <w:t>р</w:t>
      </w:r>
      <w:r>
        <w:rPr>
          <w:color w:val="000000"/>
        </w:rPr>
        <w:t>а</w:t>
      </w:r>
    </w:p>
    <w:p w:rsidR="00DA7848" w:rsidRDefault="00DA7848" w:rsidP="00DA7848">
      <w:pPr>
        <w:widowControl w:val="0"/>
        <w:autoSpaceDE w:val="0"/>
        <w:autoSpaceDN w:val="0"/>
        <w:adjustRightInd w:val="0"/>
        <w:ind w:left="100" w:right="74"/>
        <w:jc w:val="both"/>
        <w:rPr>
          <w:color w:val="000000"/>
        </w:rPr>
      </w:pPr>
      <w:r>
        <w:rPr>
          <w:color w:val="000000"/>
        </w:rPr>
        <w:t>По</w:t>
      </w:r>
      <w:r>
        <w:rPr>
          <w:color w:val="000000"/>
          <w:spacing w:val="3"/>
        </w:rPr>
        <w:t>н</w:t>
      </w:r>
      <w:r>
        <w:rPr>
          <w:color w:val="000000"/>
          <w:spacing w:val="-5"/>
        </w:rPr>
        <w:t>у</w:t>
      </w:r>
      <w:r>
        <w:rPr>
          <w:color w:val="000000"/>
        </w:rPr>
        <w:t xml:space="preserve">ђачи </w:t>
      </w:r>
      <w:r>
        <w:rPr>
          <w:color w:val="000000"/>
          <w:spacing w:val="15"/>
        </w:rPr>
        <w:t xml:space="preserve"> </w:t>
      </w:r>
      <w:r>
        <w:rPr>
          <w:color w:val="000000"/>
          <w:spacing w:val="1"/>
        </w:rPr>
        <w:t>к</w:t>
      </w:r>
      <w:r>
        <w:rPr>
          <w:color w:val="000000"/>
        </w:rPr>
        <w:t xml:space="preserve">оји </w:t>
      </w:r>
      <w:r>
        <w:rPr>
          <w:color w:val="000000"/>
          <w:spacing w:val="13"/>
        </w:rPr>
        <w:t xml:space="preserve"> </w:t>
      </w:r>
      <w:r>
        <w:rPr>
          <w:color w:val="000000"/>
          <w:spacing w:val="1"/>
        </w:rPr>
        <w:t>п</w:t>
      </w:r>
      <w:r>
        <w:rPr>
          <w:color w:val="000000"/>
        </w:rPr>
        <w:t>о</w:t>
      </w:r>
      <w:r>
        <w:rPr>
          <w:color w:val="000000"/>
          <w:spacing w:val="-2"/>
        </w:rPr>
        <w:t>д</w:t>
      </w:r>
      <w:r>
        <w:rPr>
          <w:color w:val="000000"/>
          <w:spacing w:val="1"/>
        </w:rPr>
        <w:t>н</w:t>
      </w:r>
      <w:r>
        <w:rPr>
          <w:color w:val="000000"/>
          <w:spacing w:val="-1"/>
        </w:rPr>
        <w:t>ес</w:t>
      </w:r>
      <w:r>
        <w:rPr>
          <w:color w:val="000000"/>
        </w:rPr>
        <w:t xml:space="preserve">у </w:t>
      </w:r>
      <w:r>
        <w:rPr>
          <w:color w:val="000000"/>
          <w:spacing w:val="9"/>
        </w:rPr>
        <w:t xml:space="preserve"> </w:t>
      </w:r>
      <w:r>
        <w:rPr>
          <w:color w:val="000000"/>
          <w:spacing w:val="3"/>
        </w:rPr>
        <w:t>з</w:t>
      </w:r>
      <w:r>
        <w:rPr>
          <w:color w:val="000000"/>
          <w:spacing w:val="-1"/>
        </w:rPr>
        <w:t>а</w:t>
      </w:r>
      <w:r>
        <w:rPr>
          <w:color w:val="000000"/>
        </w:rPr>
        <w:t>јед</w:t>
      </w:r>
      <w:r>
        <w:rPr>
          <w:color w:val="000000"/>
          <w:spacing w:val="1"/>
        </w:rPr>
        <w:t>ни</w:t>
      </w:r>
      <w:r>
        <w:rPr>
          <w:color w:val="000000"/>
          <w:spacing w:val="-1"/>
        </w:rPr>
        <w:t>ч</w:t>
      </w:r>
      <w:r>
        <w:rPr>
          <w:color w:val="000000"/>
          <w:spacing w:val="3"/>
        </w:rPr>
        <w:t>к</w:t>
      </w:r>
      <w:r>
        <w:rPr>
          <w:color w:val="000000"/>
        </w:rPr>
        <w:t xml:space="preserve">у </w:t>
      </w:r>
      <w:r>
        <w:rPr>
          <w:color w:val="000000"/>
          <w:spacing w:val="7"/>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5"/>
        </w:rPr>
        <w:t>д</w:t>
      </w:r>
      <w:r>
        <w:rPr>
          <w:color w:val="000000"/>
        </w:rPr>
        <w:t xml:space="preserve">у </w:t>
      </w:r>
      <w:r>
        <w:rPr>
          <w:color w:val="000000"/>
          <w:spacing w:val="12"/>
        </w:rPr>
        <w:t xml:space="preserve"> </w:t>
      </w:r>
      <w:r>
        <w:rPr>
          <w:color w:val="000000"/>
        </w:rPr>
        <w:t>о</w:t>
      </w:r>
      <w:r>
        <w:rPr>
          <w:color w:val="000000"/>
          <w:spacing w:val="5"/>
        </w:rPr>
        <w:t>д</w:t>
      </w:r>
      <w:r>
        <w:rPr>
          <w:color w:val="000000"/>
        </w:rPr>
        <w:t>гов</w:t>
      </w:r>
      <w:r>
        <w:rPr>
          <w:color w:val="000000"/>
          <w:spacing w:val="-1"/>
        </w:rPr>
        <w:t>а</w:t>
      </w:r>
      <w:r>
        <w:rPr>
          <w:color w:val="000000"/>
        </w:rPr>
        <w:t>р</w:t>
      </w:r>
      <w:r>
        <w:rPr>
          <w:color w:val="000000"/>
          <w:spacing w:val="-1"/>
        </w:rPr>
        <w:t>а</w:t>
      </w:r>
      <w:r>
        <w:rPr>
          <w:color w:val="000000"/>
          <w:spacing w:val="5"/>
        </w:rPr>
        <w:t>ј</w:t>
      </w:r>
      <w:r>
        <w:rPr>
          <w:color w:val="000000"/>
        </w:rPr>
        <w:t xml:space="preserve">у </w:t>
      </w:r>
      <w:r>
        <w:rPr>
          <w:color w:val="000000"/>
          <w:spacing w:val="7"/>
        </w:rPr>
        <w:t xml:space="preserve"> </w:t>
      </w:r>
      <w:r>
        <w:rPr>
          <w:color w:val="000000"/>
          <w:spacing w:val="1"/>
        </w:rPr>
        <w:t>н</w:t>
      </w:r>
      <w:r>
        <w:rPr>
          <w:color w:val="000000"/>
          <w:spacing w:val="-1"/>
        </w:rPr>
        <w:t>е</w:t>
      </w:r>
      <w:r>
        <w:rPr>
          <w:color w:val="000000"/>
        </w:rPr>
        <w:t>ог</w:t>
      </w:r>
      <w:r>
        <w:rPr>
          <w:color w:val="000000"/>
          <w:spacing w:val="2"/>
        </w:rPr>
        <w:t>р</w:t>
      </w:r>
      <w:r>
        <w:rPr>
          <w:color w:val="000000"/>
          <w:spacing w:val="-1"/>
        </w:rPr>
        <w:t>а</w:t>
      </w:r>
      <w:r>
        <w:rPr>
          <w:color w:val="000000"/>
          <w:spacing w:val="1"/>
        </w:rPr>
        <w:t>ни</w:t>
      </w:r>
      <w:r>
        <w:rPr>
          <w:color w:val="000000"/>
          <w:spacing w:val="-1"/>
        </w:rPr>
        <w:t>че</w:t>
      </w:r>
      <w:r>
        <w:rPr>
          <w:color w:val="000000"/>
          <w:spacing w:val="1"/>
        </w:rPr>
        <w:t>н</w:t>
      </w:r>
      <w:r>
        <w:rPr>
          <w:color w:val="000000"/>
        </w:rPr>
        <w:t xml:space="preserve">о </w:t>
      </w:r>
      <w:r>
        <w:rPr>
          <w:color w:val="000000"/>
          <w:spacing w:val="14"/>
        </w:rPr>
        <w:t xml:space="preserve"> </w:t>
      </w:r>
      <w:r>
        <w:rPr>
          <w:color w:val="000000"/>
          <w:spacing w:val="-1"/>
        </w:rPr>
        <w:t>с</w:t>
      </w:r>
      <w:r>
        <w:rPr>
          <w:color w:val="000000"/>
        </w:rPr>
        <w:t>ол</w:t>
      </w:r>
      <w:r>
        <w:rPr>
          <w:color w:val="000000"/>
          <w:spacing w:val="1"/>
        </w:rPr>
        <w:t>и</w:t>
      </w:r>
      <w:r>
        <w:rPr>
          <w:color w:val="000000"/>
        </w:rPr>
        <w:t>д</w:t>
      </w:r>
      <w:r>
        <w:rPr>
          <w:color w:val="000000"/>
          <w:spacing w:val="-1"/>
        </w:rPr>
        <w:t>а</w:t>
      </w:r>
      <w:r>
        <w:rPr>
          <w:color w:val="000000"/>
        </w:rPr>
        <w:t>р</w:t>
      </w:r>
      <w:r>
        <w:rPr>
          <w:color w:val="000000"/>
          <w:spacing w:val="4"/>
        </w:rPr>
        <w:t>н</w:t>
      </w:r>
      <w:r>
        <w:rPr>
          <w:color w:val="000000"/>
        </w:rPr>
        <w:t xml:space="preserve">о </w:t>
      </w:r>
      <w:r>
        <w:rPr>
          <w:color w:val="000000"/>
          <w:spacing w:val="1"/>
        </w:rPr>
        <w:t>п</w:t>
      </w:r>
      <w:r>
        <w:rPr>
          <w:color w:val="000000"/>
        </w:rPr>
        <w:t>р</w:t>
      </w:r>
      <w:r>
        <w:rPr>
          <w:color w:val="000000"/>
          <w:spacing w:val="-1"/>
        </w:rPr>
        <w:t>ем</w:t>
      </w:r>
      <w:r>
        <w:rPr>
          <w:color w:val="000000"/>
        </w:rPr>
        <w:t xml:space="preserve">а </w:t>
      </w:r>
      <w:r>
        <w:rPr>
          <w:color w:val="000000"/>
          <w:spacing w:val="-1"/>
        </w:rPr>
        <w:t xml:space="preserve">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6"/>
        </w:rPr>
        <w:t>ц</w:t>
      </w:r>
      <w:r>
        <w:rPr>
          <w:color w:val="000000"/>
          <w:spacing w:val="-5"/>
        </w:rPr>
        <w:t>у</w:t>
      </w:r>
      <w:r>
        <w:rPr>
          <w:color w:val="000000"/>
        </w:rPr>
        <w:t xml:space="preserve">. </w:t>
      </w:r>
      <w:r>
        <w:rPr>
          <w:color w:val="000000"/>
          <w:spacing w:val="1"/>
        </w:rPr>
        <w:t xml:space="preserve"> </w:t>
      </w:r>
      <w:r>
        <w:rPr>
          <w:color w:val="000000"/>
        </w:rPr>
        <w:t>С</w:t>
      </w:r>
      <w:r>
        <w:rPr>
          <w:color w:val="000000"/>
          <w:spacing w:val="2"/>
        </w:rPr>
        <w:t>в</w:t>
      </w:r>
      <w:r>
        <w:rPr>
          <w:color w:val="000000"/>
          <w:spacing w:val="-1"/>
        </w:rPr>
        <w:t>а</w:t>
      </w:r>
      <w:r>
        <w:rPr>
          <w:color w:val="000000"/>
          <w:spacing w:val="1"/>
        </w:rPr>
        <w:t>к</w:t>
      </w:r>
      <w:r>
        <w:rPr>
          <w:color w:val="000000"/>
        </w:rPr>
        <w:t xml:space="preserve">и </w:t>
      </w:r>
      <w:r>
        <w:rPr>
          <w:color w:val="000000"/>
          <w:spacing w:val="1"/>
        </w:rPr>
        <w:t xml:space="preserve"> п</w:t>
      </w:r>
      <w:r>
        <w:rPr>
          <w:color w:val="000000"/>
          <w:spacing w:val="-2"/>
        </w:rPr>
        <w:t>о</w:t>
      </w:r>
      <w:r>
        <w:rPr>
          <w:color w:val="000000"/>
          <w:spacing w:val="3"/>
        </w:rPr>
        <w:t>н</w:t>
      </w:r>
      <w:r>
        <w:rPr>
          <w:color w:val="000000"/>
          <w:spacing w:val="-5"/>
        </w:rPr>
        <w:t>у</w:t>
      </w:r>
      <w:r>
        <w:rPr>
          <w:color w:val="000000"/>
        </w:rPr>
        <w:t>ђ</w:t>
      </w:r>
      <w:r>
        <w:rPr>
          <w:color w:val="000000"/>
          <w:spacing w:val="-2"/>
        </w:rPr>
        <w:t>а</w:t>
      </w:r>
      <w:r>
        <w:rPr>
          <w:color w:val="000000"/>
        </w:rPr>
        <w:t>ч</w:t>
      </w:r>
      <w:r>
        <w:rPr>
          <w:color w:val="000000"/>
          <w:spacing w:val="49"/>
        </w:rPr>
        <w:t xml:space="preserve"> </w:t>
      </w:r>
      <w:r>
        <w:rPr>
          <w:color w:val="000000"/>
          <w:spacing w:val="1"/>
        </w:rPr>
        <w:t>и</w:t>
      </w:r>
      <w:r>
        <w:rPr>
          <w:color w:val="000000"/>
        </w:rPr>
        <w:t xml:space="preserve">з </w:t>
      </w:r>
      <w:r>
        <w:rPr>
          <w:color w:val="000000"/>
          <w:spacing w:val="1"/>
        </w:rPr>
        <w:t xml:space="preserve"> </w:t>
      </w:r>
      <w:r>
        <w:rPr>
          <w:color w:val="000000"/>
        </w:rPr>
        <w:t>г</w:t>
      </w:r>
      <w:r>
        <w:rPr>
          <w:color w:val="000000"/>
          <w:spacing w:val="2"/>
        </w:rPr>
        <w:t>р</w:t>
      </w:r>
      <w:r>
        <w:rPr>
          <w:color w:val="000000"/>
          <w:spacing w:val="-7"/>
        </w:rPr>
        <w:t>у</w:t>
      </w:r>
      <w:r>
        <w:rPr>
          <w:color w:val="000000"/>
          <w:spacing w:val="3"/>
        </w:rPr>
        <w:t>п</w:t>
      </w:r>
      <w:r>
        <w:rPr>
          <w:color w:val="000000"/>
        </w:rPr>
        <w:t xml:space="preserve">е </w:t>
      </w:r>
      <w:r>
        <w:rPr>
          <w:color w:val="000000"/>
          <w:spacing w:val="1"/>
        </w:rPr>
        <w:t xml:space="preserve"> </w:t>
      </w:r>
      <w:r>
        <w:rPr>
          <w:color w:val="000000"/>
          <w:spacing w:val="5"/>
        </w:rPr>
        <w:t>п</w:t>
      </w:r>
      <w:r>
        <w:rPr>
          <w:color w:val="000000"/>
        </w:rPr>
        <w:t>о</w:t>
      </w:r>
      <w:r>
        <w:rPr>
          <w:color w:val="000000"/>
          <w:spacing w:val="3"/>
        </w:rPr>
        <w:t>н</w:t>
      </w:r>
      <w:r>
        <w:rPr>
          <w:color w:val="000000"/>
          <w:spacing w:val="-7"/>
        </w:rPr>
        <w:t>у</w:t>
      </w:r>
      <w:r>
        <w:rPr>
          <w:color w:val="000000"/>
        </w:rPr>
        <w:t>ђача</w:t>
      </w:r>
      <w:r>
        <w:rPr>
          <w:color w:val="000000"/>
          <w:spacing w:val="49"/>
        </w:rPr>
        <w:t xml:space="preserve"> </w:t>
      </w:r>
      <w:r>
        <w:rPr>
          <w:color w:val="000000"/>
          <w:spacing w:val="-1"/>
        </w:rPr>
        <w:t>м</w:t>
      </w:r>
      <w:r>
        <w:rPr>
          <w:color w:val="000000"/>
        </w:rPr>
        <w:t>о</w:t>
      </w:r>
      <w:r>
        <w:rPr>
          <w:color w:val="000000"/>
          <w:spacing w:val="2"/>
        </w:rPr>
        <w:t>р</w:t>
      </w:r>
      <w:r>
        <w:rPr>
          <w:color w:val="000000"/>
        </w:rPr>
        <w:t>а</w:t>
      </w:r>
      <w:r>
        <w:rPr>
          <w:color w:val="000000"/>
          <w:spacing w:val="49"/>
        </w:rPr>
        <w:t xml:space="preserve"> </w:t>
      </w:r>
      <w:r>
        <w:rPr>
          <w:color w:val="000000"/>
        </w:rPr>
        <w:t>да</w:t>
      </w:r>
      <w:r>
        <w:rPr>
          <w:color w:val="000000"/>
          <w:spacing w:val="49"/>
        </w:rPr>
        <w:t xml:space="preserve"> </w:t>
      </w:r>
      <w:r>
        <w:rPr>
          <w:color w:val="000000"/>
          <w:spacing w:val="1"/>
        </w:rPr>
        <w:t>и</w:t>
      </w:r>
      <w:r>
        <w:rPr>
          <w:color w:val="000000"/>
          <w:spacing w:val="-1"/>
        </w:rPr>
        <w:t>с</w:t>
      </w:r>
      <w:r>
        <w:rPr>
          <w:color w:val="000000"/>
          <w:spacing w:val="3"/>
        </w:rPr>
        <w:t>п</w:t>
      </w:r>
      <w:r>
        <w:rPr>
          <w:color w:val="000000"/>
          <w:spacing w:val="-7"/>
        </w:rPr>
        <w:t>у</w:t>
      </w:r>
      <w:r>
        <w:rPr>
          <w:color w:val="000000"/>
          <w:spacing w:val="1"/>
        </w:rPr>
        <w:t>н</w:t>
      </w:r>
      <w:r>
        <w:rPr>
          <w:color w:val="000000"/>
        </w:rPr>
        <w:t xml:space="preserve">и </w:t>
      </w:r>
      <w:r>
        <w:rPr>
          <w:color w:val="000000"/>
          <w:spacing w:val="1"/>
        </w:rPr>
        <w:t xml:space="preserve"> </w:t>
      </w:r>
      <w:r>
        <w:rPr>
          <w:color w:val="000000"/>
        </w:rPr>
        <w:t>об</w:t>
      </w:r>
      <w:r>
        <w:rPr>
          <w:color w:val="000000"/>
          <w:spacing w:val="-1"/>
        </w:rPr>
        <w:t>а</w:t>
      </w:r>
      <w:r>
        <w:rPr>
          <w:color w:val="000000"/>
        </w:rPr>
        <w:t>в</w:t>
      </w:r>
      <w:r>
        <w:rPr>
          <w:color w:val="000000"/>
          <w:spacing w:val="-1"/>
        </w:rPr>
        <w:t>е</w:t>
      </w:r>
      <w:r>
        <w:rPr>
          <w:color w:val="000000"/>
          <w:spacing w:val="1"/>
        </w:rPr>
        <w:t>зн</w:t>
      </w:r>
      <w:r>
        <w:rPr>
          <w:color w:val="000000"/>
        </w:rPr>
        <w:t xml:space="preserve">е </w:t>
      </w:r>
      <w:r>
        <w:rPr>
          <w:color w:val="000000"/>
          <w:spacing w:val="-5"/>
        </w:rPr>
        <w:t>у</w:t>
      </w:r>
      <w:r>
        <w:rPr>
          <w:color w:val="000000"/>
          <w:spacing w:val="1"/>
        </w:rPr>
        <w:t>с</w:t>
      </w:r>
      <w:r>
        <w:rPr>
          <w:color w:val="000000"/>
        </w:rPr>
        <w:t>л</w:t>
      </w:r>
      <w:r>
        <w:rPr>
          <w:color w:val="000000"/>
          <w:spacing w:val="2"/>
        </w:rPr>
        <w:t>о</w:t>
      </w:r>
      <w:r>
        <w:rPr>
          <w:color w:val="000000"/>
        </w:rPr>
        <w:t>ве</w:t>
      </w:r>
      <w:r>
        <w:rPr>
          <w:color w:val="000000"/>
          <w:spacing w:val="32"/>
        </w:rPr>
        <w:t xml:space="preserve"> </w:t>
      </w:r>
      <w:r>
        <w:rPr>
          <w:color w:val="000000"/>
          <w:spacing w:val="1"/>
        </w:rPr>
        <w:t>и</w:t>
      </w:r>
      <w:r>
        <w:rPr>
          <w:color w:val="000000"/>
        </w:rPr>
        <w:t>з</w:t>
      </w:r>
      <w:r>
        <w:rPr>
          <w:color w:val="000000"/>
          <w:spacing w:val="34"/>
        </w:rPr>
        <w:t xml:space="preserve"> </w:t>
      </w:r>
      <w:r>
        <w:rPr>
          <w:color w:val="000000"/>
          <w:spacing w:val="-1"/>
        </w:rPr>
        <w:t>ч</w:t>
      </w:r>
      <w:r>
        <w:rPr>
          <w:color w:val="000000"/>
        </w:rPr>
        <w:t>л</w:t>
      </w:r>
      <w:r>
        <w:rPr>
          <w:color w:val="000000"/>
          <w:spacing w:val="-1"/>
        </w:rPr>
        <w:t>а</w:t>
      </w:r>
      <w:r>
        <w:rPr>
          <w:color w:val="000000"/>
          <w:spacing w:val="1"/>
        </w:rPr>
        <w:t>н</w:t>
      </w:r>
      <w:r>
        <w:rPr>
          <w:color w:val="000000"/>
        </w:rPr>
        <w:t>а</w:t>
      </w:r>
      <w:r>
        <w:rPr>
          <w:color w:val="000000"/>
          <w:spacing w:val="32"/>
        </w:rPr>
        <w:t xml:space="preserve"> </w:t>
      </w:r>
      <w:r>
        <w:rPr>
          <w:color w:val="000000"/>
        </w:rPr>
        <w:t xml:space="preserve">75. </w:t>
      </w:r>
      <w:r>
        <w:rPr>
          <w:color w:val="000000"/>
          <w:spacing w:val="-17"/>
        </w:rPr>
        <w:t xml:space="preserve"> </w:t>
      </w:r>
      <w:r>
        <w:rPr>
          <w:color w:val="000000"/>
          <w:spacing w:val="-1"/>
        </w:rPr>
        <w:t>с</w:t>
      </w:r>
      <w:r>
        <w:rPr>
          <w:color w:val="000000"/>
          <w:spacing w:val="-2"/>
        </w:rPr>
        <w:t>т</w:t>
      </w:r>
      <w:r>
        <w:rPr>
          <w:color w:val="000000"/>
          <w:spacing w:val="-1"/>
        </w:rPr>
        <w:t>а</w:t>
      </w:r>
      <w:r>
        <w:rPr>
          <w:color w:val="000000"/>
        </w:rPr>
        <w:t>в</w:t>
      </w:r>
      <w:r>
        <w:rPr>
          <w:color w:val="000000"/>
          <w:spacing w:val="32"/>
        </w:rPr>
        <w:t xml:space="preserve"> </w:t>
      </w:r>
      <w:r>
        <w:rPr>
          <w:color w:val="000000"/>
        </w:rPr>
        <w:t>1.</w:t>
      </w:r>
      <w:r>
        <w:rPr>
          <w:color w:val="000000"/>
          <w:spacing w:val="33"/>
        </w:rPr>
        <w:t xml:space="preserve"> </w:t>
      </w:r>
      <w:r>
        <w:rPr>
          <w:color w:val="000000"/>
        </w:rPr>
        <w:t>т</w:t>
      </w:r>
      <w:r>
        <w:rPr>
          <w:color w:val="000000"/>
          <w:spacing w:val="-1"/>
        </w:rPr>
        <w:t>ач</w:t>
      </w:r>
      <w:r>
        <w:rPr>
          <w:color w:val="000000"/>
          <w:spacing w:val="1"/>
        </w:rPr>
        <w:t>к</w:t>
      </w:r>
      <w:r>
        <w:rPr>
          <w:color w:val="000000"/>
        </w:rPr>
        <w:t>а</w:t>
      </w:r>
      <w:r>
        <w:rPr>
          <w:color w:val="000000"/>
          <w:spacing w:val="32"/>
        </w:rPr>
        <w:t xml:space="preserve"> </w:t>
      </w:r>
      <w:r>
        <w:rPr>
          <w:color w:val="000000"/>
        </w:rPr>
        <w:t>1.</w:t>
      </w:r>
      <w:r>
        <w:rPr>
          <w:color w:val="000000"/>
          <w:spacing w:val="33"/>
        </w:rPr>
        <w:t xml:space="preserve"> </w:t>
      </w:r>
      <w:r>
        <w:rPr>
          <w:color w:val="000000"/>
        </w:rPr>
        <w:t>до</w:t>
      </w:r>
      <w:r>
        <w:rPr>
          <w:color w:val="000000"/>
          <w:spacing w:val="33"/>
        </w:rPr>
        <w:t xml:space="preserve"> </w:t>
      </w:r>
      <w:r>
        <w:rPr>
          <w:color w:val="000000"/>
        </w:rPr>
        <w:t>4.</w:t>
      </w:r>
      <w:r>
        <w:rPr>
          <w:color w:val="000000"/>
          <w:spacing w:val="31"/>
        </w:rPr>
        <w:t xml:space="preserve"> </w:t>
      </w:r>
      <w:r>
        <w:rPr>
          <w:color w:val="000000"/>
        </w:rPr>
        <w:t>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32"/>
        </w:rPr>
        <w:t xml:space="preserve"> </w:t>
      </w:r>
      <w:r>
        <w:rPr>
          <w:color w:val="000000"/>
        </w:rPr>
        <w:t>о</w:t>
      </w:r>
      <w:r>
        <w:rPr>
          <w:color w:val="000000"/>
          <w:spacing w:val="31"/>
        </w:rPr>
        <w:t xml:space="preserve"> </w:t>
      </w:r>
      <w:r>
        <w:rPr>
          <w:color w:val="000000"/>
        </w:rPr>
        <w:t>ја</w:t>
      </w:r>
      <w:r>
        <w:rPr>
          <w:color w:val="000000"/>
          <w:spacing w:val="-1"/>
        </w:rPr>
        <w:t>в</w:t>
      </w:r>
      <w:r>
        <w:rPr>
          <w:color w:val="000000"/>
          <w:spacing w:val="1"/>
        </w:rPr>
        <w:t>ни</w:t>
      </w:r>
      <w:r>
        <w:rPr>
          <w:color w:val="000000"/>
        </w:rPr>
        <w:t>м</w:t>
      </w:r>
      <w:r>
        <w:rPr>
          <w:color w:val="000000"/>
          <w:spacing w:val="30"/>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ма</w:t>
      </w:r>
      <w:r>
        <w:rPr>
          <w:color w:val="000000"/>
        </w:rPr>
        <w:t>,</w:t>
      </w:r>
      <w:r>
        <w:rPr>
          <w:color w:val="000000"/>
          <w:spacing w:val="33"/>
        </w:rPr>
        <w:t xml:space="preserve"> </w:t>
      </w:r>
      <w:r>
        <w:rPr>
          <w:color w:val="000000"/>
        </w:rPr>
        <w:t>а</w:t>
      </w:r>
      <w:r>
        <w:rPr>
          <w:color w:val="000000"/>
          <w:spacing w:val="32"/>
        </w:rPr>
        <w:t xml:space="preserve"> </w:t>
      </w:r>
      <w:r>
        <w:rPr>
          <w:color w:val="000000"/>
        </w:rPr>
        <w:t>додат</w:t>
      </w:r>
      <w:r>
        <w:rPr>
          <w:color w:val="000000"/>
          <w:spacing w:val="1"/>
        </w:rPr>
        <w:t>н</w:t>
      </w:r>
      <w:r>
        <w:rPr>
          <w:color w:val="000000"/>
        </w:rPr>
        <w:t xml:space="preserve">е </w:t>
      </w:r>
      <w:r>
        <w:rPr>
          <w:color w:val="000000"/>
          <w:spacing w:val="-5"/>
        </w:rPr>
        <w:t>у</w:t>
      </w:r>
      <w:r>
        <w:rPr>
          <w:color w:val="000000"/>
          <w:spacing w:val="1"/>
        </w:rPr>
        <w:t>с</w:t>
      </w:r>
      <w:r>
        <w:rPr>
          <w:color w:val="000000"/>
        </w:rPr>
        <w:t>л</w:t>
      </w:r>
      <w:r>
        <w:rPr>
          <w:color w:val="000000"/>
          <w:spacing w:val="2"/>
        </w:rPr>
        <w:t>о</w:t>
      </w:r>
      <w:r>
        <w:rPr>
          <w:color w:val="000000"/>
        </w:rPr>
        <w:t>ве</w:t>
      </w:r>
      <w:r>
        <w:rPr>
          <w:color w:val="000000"/>
          <w:spacing w:val="18"/>
        </w:rPr>
        <w:t xml:space="preserve"> </w:t>
      </w:r>
      <w:r>
        <w:rPr>
          <w:color w:val="000000"/>
          <w:spacing w:val="1"/>
        </w:rPr>
        <w:t>и</w:t>
      </w:r>
      <w:r>
        <w:rPr>
          <w:color w:val="000000"/>
          <w:spacing w:val="-1"/>
        </w:rPr>
        <w:t>с</w:t>
      </w:r>
      <w:r>
        <w:rPr>
          <w:color w:val="000000"/>
          <w:spacing w:val="3"/>
        </w:rPr>
        <w:t>п</w:t>
      </w:r>
      <w:r>
        <w:rPr>
          <w:color w:val="000000"/>
          <w:spacing w:val="-5"/>
        </w:rPr>
        <w:t>у</w:t>
      </w:r>
      <w:r>
        <w:rPr>
          <w:color w:val="000000"/>
          <w:spacing w:val="1"/>
        </w:rPr>
        <w:t>њ</w:t>
      </w:r>
      <w:r>
        <w:rPr>
          <w:color w:val="000000"/>
          <w:spacing w:val="-1"/>
        </w:rPr>
        <w:t>а</w:t>
      </w:r>
      <w:r>
        <w:rPr>
          <w:color w:val="000000"/>
          <w:spacing w:val="2"/>
        </w:rPr>
        <w:t>в</w:t>
      </w:r>
      <w:r>
        <w:rPr>
          <w:color w:val="000000"/>
          <w:spacing w:val="-1"/>
        </w:rPr>
        <w:t>а</w:t>
      </w:r>
      <w:r>
        <w:rPr>
          <w:color w:val="000000"/>
          <w:spacing w:val="3"/>
        </w:rPr>
        <w:t>ј</w:t>
      </w:r>
      <w:r>
        <w:rPr>
          <w:color w:val="000000"/>
        </w:rPr>
        <w:t>у</w:t>
      </w:r>
      <w:r>
        <w:rPr>
          <w:color w:val="000000"/>
          <w:spacing w:val="14"/>
        </w:rPr>
        <w:t xml:space="preserve"> </w:t>
      </w:r>
      <w:r>
        <w:rPr>
          <w:color w:val="000000"/>
          <w:spacing w:val="1"/>
        </w:rPr>
        <w:t>з</w:t>
      </w:r>
      <w:r>
        <w:rPr>
          <w:color w:val="000000"/>
          <w:spacing w:val="-1"/>
        </w:rPr>
        <w:t>а</w:t>
      </w:r>
      <w:r>
        <w:rPr>
          <w:color w:val="000000"/>
        </w:rPr>
        <w:t>ј</w:t>
      </w:r>
      <w:r>
        <w:rPr>
          <w:color w:val="000000"/>
          <w:spacing w:val="2"/>
        </w:rPr>
        <w:t>е</w:t>
      </w:r>
      <w:r>
        <w:rPr>
          <w:color w:val="000000"/>
        </w:rPr>
        <w:t>д</w:t>
      </w:r>
      <w:r>
        <w:rPr>
          <w:color w:val="000000"/>
          <w:spacing w:val="1"/>
        </w:rPr>
        <w:t>н</w:t>
      </w:r>
      <w:r>
        <w:rPr>
          <w:color w:val="000000"/>
        </w:rPr>
        <w:t>о,</w:t>
      </w:r>
      <w:r>
        <w:rPr>
          <w:color w:val="000000"/>
          <w:spacing w:val="19"/>
        </w:rPr>
        <w:t xml:space="preserve"> </w:t>
      </w:r>
      <w:r>
        <w:rPr>
          <w:color w:val="000000"/>
        </w:rPr>
        <w:t>док</w:t>
      </w:r>
      <w:r>
        <w:rPr>
          <w:color w:val="000000"/>
          <w:spacing w:val="22"/>
        </w:rPr>
        <w:t xml:space="preserve"> </w:t>
      </w:r>
      <w:r>
        <w:rPr>
          <w:color w:val="000000"/>
          <w:spacing w:val="-7"/>
        </w:rPr>
        <w:t>у</w:t>
      </w:r>
      <w:r>
        <w:rPr>
          <w:color w:val="000000"/>
          <w:spacing w:val="-1"/>
        </w:rPr>
        <w:t>с</w:t>
      </w:r>
      <w:r>
        <w:rPr>
          <w:color w:val="000000"/>
        </w:rPr>
        <w:t>ло</w:t>
      </w:r>
      <w:r>
        <w:rPr>
          <w:color w:val="000000"/>
          <w:spacing w:val="2"/>
        </w:rPr>
        <w:t>в</w:t>
      </w:r>
      <w:r>
        <w:rPr>
          <w:color w:val="000000"/>
        </w:rPr>
        <w:t>е</w:t>
      </w:r>
      <w:r>
        <w:rPr>
          <w:color w:val="000000"/>
          <w:spacing w:val="18"/>
        </w:rPr>
        <w:t xml:space="preserve"> </w:t>
      </w:r>
      <w:r>
        <w:rPr>
          <w:color w:val="000000"/>
          <w:spacing w:val="1"/>
        </w:rPr>
        <w:t>и</w:t>
      </w:r>
      <w:r>
        <w:rPr>
          <w:color w:val="000000"/>
        </w:rPr>
        <w:t>з</w:t>
      </w:r>
      <w:r>
        <w:rPr>
          <w:color w:val="000000"/>
          <w:spacing w:val="20"/>
        </w:rPr>
        <w:t xml:space="preserve"> </w:t>
      </w:r>
      <w:r>
        <w:rPr>
          <w:color w:val="000000"/>
          <w:spacing w:val="-1"/>
        </w:rPr>
        <w:t>ч</w:t>
      </w:r>
      <w:r>
        <w:rPr>
          <w:color w:val="000000"/>
        </w:rPr>
        <w:t>л</w:t>
      </w:r>
      <w:r>
        <w:rPr>
          <w:color w:val="000000"/>
          <w:spacing w:val="-1"/>
        </w:rPr>
        <w:t>а</w:t>
      </w:r>
      <w:r>
        <w:rPr>
          <w:color w:val="000000"/>
          <w:spacing w:val="1"/>
        </w:rPr>
        <w:t>н</w:t>
      </w:r>
      <w:r>
        <w:rPr>
          <w:color w:val="000000"/>
        </w:rPr>
        <w:t>а</w:t>
      </w:r>
      <w:r>
        <w:rPr>
          <w:color w:val="000000"/>
          <w:spacing w:val="18"/>
        </w:rPr>
        <w:t xml:space="preserve"> </w:t>
      </w:r>
      <w:r>
        <w:rPr>
          <w:color w:val="000000"/>
        </w:rPr>
        <w:t>75.</w:t>
      </w:r>
      <w:r>
        <w:rPr>
          <w:color w:val="000000"/>
          <w:spacing w:val="-1"/>
        </w:rPr>
        <w:t>с</w:t>
      </w:r>
      <w:r>
        <w:rPr>
          <w:color w:val="000000"/>
        </w:rPr>
        <w:t>т</w:t>
      </w:r>
      <w:r>
        <w:rPr>
          <w:color w:val="000000"/>
          <w:spacing w:val="-1"/>
        </w:rPr>
        <w:t>а</w:t>
      </w:r>
      <w:r>
        <w:rPr>
          <w:color w:val="000000"/>
        </w:rPr>
        <w:t>в</w:t>
      </w:r>
      <w:r>
        <w:rPr>
          <w:color w:val="000000"/>
          <w:spacing w:val="18"/>
        </w:rPr>
        <w:t xml:space="preserve"> </w:t>
      </w:r>
      <w:r>
        <w:rPr>
          <w:color w:val="000000"/>
        </w:rPr>
        <w:t>1</w:t>
      </w:r>
      <w:r>
        <w:rPr>
          <w:color w:val="000000"/>
          <w:spacing w:val="19"/>
        </w:rPr>
        <w:t xml:space="preserve"> </w:t>
      </w:r>
      <w:r>
        <w:rPr>
          <w:color w:val="000000"/>
        </w:rPr>
        <w:t>т</w:t>
      </w:r>
      <w:r>
        <w:rPr>
          <w:color w:val="000000"/>
          <w:spacing w:val="-1"/>
        </w:rPr>
        <w:t>ач</w:t>
      </w:r>
      <w:r>
        <w:rPr>
          <w:color w:val="000000"/>
          <w:spacing w:val="1"/>
        </w:rPr>
        <w:t>к</w:t>
      </w:r>
      <w:r>
        <w:rPr>
          <w:color w:val="000000"/>
        </w:rPr>
        <w:t>а</w:t>
      </w:r>
      <w:r>
        <w:rPr>
          <w:color w:val="000000"/>
          <w:spacing w:val="18"/>
        </w:rPr>
        <w:t xml:space="preserve"> </w:t>
      </w:r>
      <w:r>
        <w:rPr>
          <w:color w:val="000000"/>
        </w:rPr>
        <w:t>5.</w:t>
      </w:r>
      <w:r>
        <w:rPr>
          <w:color w:val="000000"/>
          <w:spacing w:val="19"/>
        </w:rPr>
        <w:t xml:space="preserve"> </w:t>
      </w:r>
      <w:r>
        <w:rPr>
          <w:color w:val="000000"/>
        </w:rPr>
        <w:t>З</w:t>
      </w:r>
      <w:r>
        <w:rPr>
          <w:color w:val="000000"/>
          <w:spacing w:val="1"/>
        </w:rPr>
        <w:t>ак</w:t>
      </w:r>
      <w:r>
        <w:rPr>
          <w:color w:val="000000"/>
        </w:rPr>
        <w:t>о</w:t>
      </w:r>
      <w:r>
        <w:rPr>
          <w:color w:val="000000"/>
          <w:spacing w:val="1"/>
        </w:rPr>
        <w:t>н</w:t>
      </w:r>
      <w:r>
        <w:rPr>
          <w:color w:val="000000"/>
        </w:rPr>
        <w:t>а</w:t>
      </w:r>
      <w:r>
        <w:rPr>
          <w:color w:val="000000"/>
          <w:spacing w:val="18"/>
        </w:rPr>
        <w:t xml:space="preserve"> </w:t>
      </w:r>
      <w:r>
        <w:rPr>
          <w:color w:val="000000"/>
          <w:spacing w:val="2"/>
        </w:rPr>
        <w:t>д</w:t>
      </w:r>
      <w:r>
        <w:rPr>
          <w:color w:val="000000"/>
          <w:spacing w:val="-7"/>
        </w:rPr>
        <w:t>у</w:t>
      </w:r>
      <w:r>
        <w:rPr>
          <w:color w:val="000000"/>
          <w:spacing w:val="2"/>
        </w:rPr>
        <w:t>ж</w:t>
      </w:r>
      <w:r>
        <w:rPr>
          <w:color w:val="000000"/>
          <w:spacing w:val="-1"/>
        </w:rPr>
        <w:t>а</w:t>
      </w:r>
      <w:r>
        <w:rPr>
          <w:color w:val="000000"/>
        </w:rPr>
        <w:t>н</w:t>
      </w:r>
      <w:r>
        <w:rPr>
          <w:color w:val="000000"/>
          <w:spacing w:val="20"/>
        </w:rPr>
        <w:t xml:space="preserve"> </w:t>
      </w:r>
      <w:r>
        <w:rPr>
          <w:color w:val="000000"/>
        </w:rPr>
        <w:t>је да</w:t>
      </w:r>
      <w:r>
        <w:rPr>
          <w:color w:val="000000"/>
          <w:spacing w:val="16"/>
        </w:rPr>
        <w:t xml:space="preserve"> </w:t>
      </w:r>
      <w:r>
        <w:rPr>
          <w:color w:val="000000"/>
          <w:spacing w:val="1"/>
        </w:rPr>
        <w:t>и</w:t>
      </w:r>
      <w:r>
        <w:rPr>
          <w:color w:val="000000"/>
          <w:spacing w:val="-1"/>
        </w:rPr>
        <w:t>с</w:t>
      </w:r>
      <w:r>
        <w:rPr>
          <w:color w:val="000000"/>
          <w:spacing w:val="3"/>
        </w:rPr>
        <w:t>п</w:t>
      </w:r>
      <w:r>
        <w:rPr>
          <w:color w:val="000000"/>
          <w:spacing w:val="-7"/>
        </w:rPr>
        <w:t>у</w:t>
      </w:r>
      <w:r>
        <w:rPr>
          <w:color w:val="000000"/>
          <w:spacing w:val="1"/>
        </w:rPr>
        <w:t>н</w:t>
      </w:r>
      <w:r>
        <w:rPr>
          <w:color w:val="000000"/>
        </w:rPr>
        <w:t>и</w:t>
      </w:r>
      <w:r>
        <w:rPr>
          <w:color w:val="000000"/>
          <w:spacing w:val="18"/>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18"/>
        </w:rPr>
        <w:t xml:space="preserve"> </w:t>
      </w:r>
      <w:r>
        <w:rPr>
          <w:color w:val="000000"/>
          <w:spacing w:val="1"/>
        </w:rPr>
        <w:t>и</w:t>
      </w:r>
      <w:r>
        <w:rPr>
          <w:color w:val="000000"/>
        </w:rPr>
        <w:t>з</w:t>
      </w:r>
      <w:r>
        <w:rPr>
          <w:color w:val="000000"/>
          <w:spacing w:val="18"/>
        </w:rPr>
        <w:t xml:space="preserve"> </w:t>
      </w:r>
      <w:r>
        <w:rPr>
          <w:color w:val="000000"/>
        </w:rPr>
        <w:t>г</w:t>
      </w:r>
      <w:r>
        <w:rPr>
          <w:color w:val="000000"/>
          <w:spacing w:val="2"/>
        </w:rPr>
        <w:t>р</w:t>
      </w:r>
      <w:r>
        <w:rPr>
          <w:color w:val="000000"/>
          <w:spacing w:val="-5"/>
        </w:rPr>
        <w:t>у</w:t>
      </w:r>
      <w:r>
        <w:rPr>
          <w:color w:val="000000"/>
          <w:spacing w:val="1"/>
        </w:rPr>
        <w:t>п</w:t>
      </w:r>
      <w:r>
        <w:rPr>
          <w:color w:val="000000"/>
        </w:rPr>
        <w:t>е</w:t>
      </w:r>
      <w:r>
        <w:rPr>
          <w:color w:val="000000"/>
          <w:spacing w:val="16"/>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ач</w:t>
      </w:r>
      <w:r>
        <w:rPr>
          <w:color w:val="000000"/>
        </w:rPr>
        <w:t>а</w:t>
      </w:r>
      <w:r>
        <w:rPr>
          <w:color w:val="000000"/>
          <w:spacing w:val="18"/>
        </w:rPr>
        <w:t xml:space="preserve"> </w:t>
      </w:r>
      <w:r>
        <w:rPr>
          <w:color w:val="000000"/>
          <w:spacing w:val="1"/>
        </w:rPr>
        <w:t>к</w:t>
      </w:r>
      <w:r>
        <w:rPr>
          <w:color w:val="000000"/>
        </w:rPr>
        <w:t>ојем</w:t>
      </w:r>
      <w:r>
        <w:rPr>
          <w:color w:val="000000"/>
          <w:spacing w:val="15"/>
        </w:rPr>
        <w:t xml:space="preserve"> </w:t>
      </w:r>
      <w:r>
        <w:rPr>
          <w:color w:val="000000"/>
        </w:rPr>
        <w:t>је</w:t>
      </w:r>
      <w:r>
        <w:rPr>
          <w:color w:val="000000"/>
          <w:spacing w:val="18"/>
        </w:rPr>
        <w:t xml:space="preserve"> </w:t>
      </w:r>
      <w:r>
        <w:rPr>
          <w:color w:val="000000"/>
          <w:spacing w:val="1"/>
        </w:rPr>
        <w:t>п</w:t>
      </w:r>
      <w:r>
        <w:rPr>
          <w:color w:val="000000"/>
        </w:rPr>
        <w:t>ов</w:t>
      </w:r>
      <w:r>
        <w:rPr>
          <w:color w:val="000000"/>
          <w:spacing w:val="-1"/>
        </w:rPr>
        <w:t>е</w:t>
      </w:r>
      <w:r>
        <w:rPr>
          <w:color w:val="000000"/>
        </w:rPr>
        <w:t>р</w:t>
      </w:r>
      <w:r>
        <w:rPr>
          <w:color w:val="000000"/>
          <w:spacing w:val="-1"/>
        </w:rPr>
        <w:t>е</w:t>
      </w:r>
      <w:r>
        <w:rPr>
          <w:color w:val="000000"/>
          <w:spacing w:val="1"/>
        </w:rPr>
        <w:t>н</w:t>
      </w:r>
      <w:r>
        <w:rPr>
          <w:color w:val="000000"/>
        </w:rPr>
        <w:t>о</w:t>
      </w:r>
      <w:r>
        <w:rPr>
          <w:color w:val="000000"/>
          <w:spacing w:val="17"/>
        </w:rPr>
        <w:t xml:space="preserve"> </w:t>
      </w:r>
      <w:r>
        <w:rPr>
          <w:color w:val="000000"/>
          <w:spacing w:val="1"/>
        </w:rPr>
        <w:t>из</w:t>
      </w:r>
      <w:r>
        <w:rPr>
          <w:color w:val="000000"/>
        </w:rPr>
        <w:t>врш</w:t>
      </w:r>
      <w:r>
        <w:rPr>
          <w:color w:val="000000"/>
          <w:spacing w:val="-1"/>
        </w:rPr>
        <w:t>е</w:t>
      </w:r>
      <w:r>
        <w:rPr>
          <w:color w:val="000000"/>
        </w:rPr>
        <w:t>ње</w:t>
      </w:r>
      <w:r>
        <w:rPr>
          <w:color w:val="000000"/>
          <w:spacing w:val="15"/>
        </w:rPr>
        <w:t xml:space="preserve"> </w:t>
      </w:r>
      <w:r>
        <w:rPr>
          <w:color w:val="000000"/>
        </w:rPr>
        <w:t>д</w:t>
      </w:r>
      <w:r>
        <w:rPr>
          <w:color w:val="000000"/>
          <w:spacing w:val="1"/>
        </w:rPr>
        <w:t>е</w:t>
      </w:r>
      <w:r>
        <w:rPr>
          <w:color w:val="000000"/>
        </w:rPr>
        <w:t>ла</w:t>
      </w:r>
      <w:r>
        <w:rPr>
          <w:color w:val="000000"/>
          <w:spacing w:val="16"/>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16"/>
        </w:rPr>
        <w:t xml:space="preserve"> </w:t>
      </w:r>
      <w:r>
        <w:rPr>
          <w:color w:val="000000"/>
          <w:spacing w:val="1"/>
        </w:rPr>
        <w:t>з</w:t>
      </w:r>
      <w:r>
        <w:rPr>
          <w:color w:val="000000"/>
        </w:rPr>
        <w:t xml:space="preserve">а </w:t>
      </w:r>
      <w:r>
        <w:rPr>
          <w:color w:val="000000"/>
          <w:spacing w:val="1"/>
        </w:rPr>
        <w:t>к</w:t>
      </w:r>
      <w:r>
        <w:rPr>
          <w:color w:val="000000"/>
        </w:rPr>
        <w:t>оји</w:t>
      </w:r>
      <w:r>
        <w:rPr>
          <w:color w:val="000000"/>
          <w:spacing w:val="1"/>
        </w:rPr>
        <w:t xml:space="preserve"> </w:t>
      </w:r>
      <w:r>
        <w:rPr>
          <w:color w:val="000000"/>
        </w:rPr>
        <w:t>је н</w:t>
      </w:r>
      <w:r>
        <w:rPr>
          <w:color w:val="000000"/>
          <w:spacing w:val="-1"/>
        </w:rPr>
        <w:t>е</w:t>
      </w:r>
      <w:r>
        <w:rPr>
          <w:color w:val="000000"/>
        </w:rPr>
        <w:t>о</w:t>
      </w:r>
      <w:r>
        <w:rPr>
          <w:color w:val="000000"/>
          <w:spacing w:val="-1"/>
        </w:rPr>
        <w:t>п</w:t>
      </w:r>
      <w:r>
        <w:rPr>
          <w:color w:val="000000"/>
          <w:spacing w:val="2"/>
        </w:rPr>
        <w:t>х</w:t>
      </w:r>
      <w:r>
        <w:rPr>
          <w:color w:val="000000"/>
          <w:spacing w:val="-2"/>
        </w:rPr>
        <w:t>о</w:t>
      </w:r>
      <w:r>
        <w:rPr>
          <w:color w:val="000000"/>
        </w:rPr>
        <w:t>д</w:t>
      </w:r>
      <w:r>
        <w:rPr>
          <w:color w:val="000000"/>
          <w:spacing w:val="1"/>
        </w:rPr>
        <w:t>н</w:t>
      </w:r>
      <w:r>
        <w:rPr>
          <w:color w:val="000000"/>
        </w:rPr>
        <w:t>а</w:t>
      </w:r>
      <w:r>
        <w:rPr>
          <w:color w:val="000000"/>
          <w:spacing w:val="-1"/>
        </w:rPr>
        <w:t xml:space="preserve"> </w:t>
      </w:r>
      <w:r>
        <w:rPr>
          <w:color w:val="000000"/>
          <w:spacing w:val="1"/>
        </w:rPr>
        <w:t>и</w:t>
      </w:r>
      <w:r>
        <w:rPr>
          <w:color w:val="000000"/>
          <w:spacing w:val="-1"/>
        </w:rPr>
        <w:t>с</w:t>
      </w:r>
      <w:r>
        <w:rPr>
          <w:color w:val="000000"/>
          <w:spacing w:val="3"/>
        </w:rPr>
        <w:t>п</w:t>
      </w:r>
      <w:r>
        <w:rPr>
          <w:color w:val="000000"/>
          <w:spacing w:val="-5"/>
        </w:rPr>
        <w:t>у</w:t>
      </w:r>
      <w:r>
        <w:rPr>
          <w:color w:val="000000"/>
        </w:rPr>
        <w:t>њ</w:t>
      </w:r>
      <w:r>
        <w:rPr>
          <w:color w:val="000000"/>
          <w:spacing w:val="-2"/>
        </w:rPr>
        <w:t>е</w:t>
      </w:r>
      <w:r>
        <w:rPr>
          <w:color w:val="000000"/>
          <w:spacing w:val="1"/>
        </w:rPr>
        <w:t>н</w:t>
      </w:r>
      <w:r>
        <w:rPr>
          <w:color w:val="000000"/>
        </w:rPr>
        <w:t>о</w:t>
      </w:r>
      <w:r>
        <w:rPr>
          <w:color w:val="000000"/>
          <w:spacing w:val="-1"/>
        </w:rPr>
        <w:t>с</w:t>
      </w:r>
      <w:r>
        <w:rPr>
          <w:color w:val="000000"/>
        </w:rPr>
        <w:t>т тог</w:t>
      </w:r>
      <w:r>
        <w:rPr>
          <w:color w:val="000000"/>
          <w:spacing w:val="2"/>
        </w:rPr>
        <w:t xml:space="preserve"> </w:t>
      </w:r>
      <w:r>
        <w:rPr>
          <w:color w:val="000000"/>
          <w:spacing w:val="-5"/>
        </w:rPr>
        <w:t>у</w:t>
      </w:r>
      <w:r>
        <w:rPr>
          <w:color w:val="000000"/>
          <w:spacing w:val="-1"/>
        </w:rPr>
        <w:t>с</w:t>
      </w:r>
      <w:r>
        <w:rPr>
          <w:color w:val="000000"/>
        </w:rPr>
        <w:t>л</w:t>
      </w:r>
      <w:r>
        <w:rPr>
          <w:color w:val="000000"/>
          <w:spacing w:val="2"/>
        </w:rPr>
        <w:t>о</w:t>
      </w:r>
      <w:r>
        <w:rPr>
          <w:color w:val="000000"/>
        </w:rPr>
        <w:t>в</w:t>
      </w:r>
      <w:r>
        <w:rPr>
          <w:color w:val="000000"/>
          <w:spacing w:val="-1"/>
        </w:rPr>
        <w:t>а</w:t>
      </w:r>
      <w:r>
        <w:rPr>
          <w:color w:val="000000"/>
        </w:rPr>
        <w:t>.</w:t>
      </w:r>
    </w:p>
    <w:p w:rsidR="00DA7848" w:rsidRDefault="00DA7848" w:rsidP="00DA7848">
      <w:pPr>
        <w:widowControl w:val="0"/>
        <w:autoSpaceDE w:val="0"/>
        <w:autoSpaceDN w:val="0"/>
        <w:adjustRightInd w:val="0"/>
        <w:spacing w:before="16" w:line="260" w:lineRule="exact"/>
        <w:rPr>
          <w:color w:val="000000"/>
          <w:sz w:val="26"/>
          <w:szCs w:val="26"/>
        </w:rPr>
      </w:pPr>
    </w:p>
    <w:p w:rsidR="00DA7848" w:rsidRDefault="00DA7848" w:rsidP="00DA7848">
      <w:pPr>
        <w:widowControl w:val="0"/>
        <w:autoSpaceDE w:val="0"/>
        <w:autoSpaceDN w:val="0"/>
        <w:adjustRightInd w:val="0"/>
        <w:ind w:left="100" w:right="82"/>
        <w:jc w:val="both"/>
        <w:rPr>
          <w:color w:val="000000"/>
        </w:rPr>
      </w:pPr>
      <w:r>
        <w:rPr>
          <w:color w:val="000000"/>
        </w:rPr>
        <w:t>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 xml:space="preserve">ц </w:t>
      </w:r>
      <w:r>
        <w:rPr>
          <w:color w:val="000000"/>
          <w:spacing w:val="20"/>
        </w:rPr>
        <w:t xml:space="preserve"> </w:t>
      </w:r>
      <w:r>
        <w:rPr>
          <w:color w:val="000000"/>
          <w:spacing w:val="-1"/>
        </w:rPr>
        <w:t>м</w:t>
      </w:r>
      <w:r>
        <w:rPr>
          <w:color w:val="000000"/>
        </w:rPr>
        <w:t xml:space="preserve">оже </w:t>
      </w:r>
      <w:r>
        <w:rPr>
          <w:color w:val="000000"/>
          <w:spacing w:val="18"/>
        </w:rPr>
        <w:t xml:space="preserve"> </w:t>
      </w:r>
      <w:r>
        <w:rPr>
          <w:color w:val="000000"/>
        </w:rPr>
        <w:t xml:space="preserve">од </w:t>
      </w:r>
      <w:r>
        <w:rPr>
          <w:color w:val="000000"/>
          <w:spacing w:val="19"/>
        </w:rPr>
        <w:t xml:space="preserve"> </w:t>
      </w:r>
      <w:r>
        <w:rPr>
          <w:color w:val="000000"/>
          <w:spacing w:val="1"/>
        </w:rPr>
        <w:t>п</w:t>
      </w:r>
      <w:r>
        <w:rPr>
          <w:color w:val="000000"/>
        </w:rPr>
        <w:t>о</w:t>
      </w:r>
      <w:r>
        <w:rPr>
          <w:color w:val="000000"/>
          <w:spacing w:val="3"/>
        </w:rPr>
        <w:t>н</w:t>
      </w:r>
      <w:r>
        <w:rPr>
          <w:color w:val="000000"/>
          <w:spacing w:val="-5"/>
        </w:rPr>
        <w:t>у</w:t>
      </w:r>
      <w:r>
        <w:rPr>
          <w:color w:val="000000"/>
        </w:rPr>
        <w:t>ђач</w:t>
      </w:r>
      <w:r>
        <w:rPr>
          <w:color w:val="000000"/>
          <w:spacing w:val="-1"/>
        </w:rPr>
        <w:t>а</w:t>
      </w:r>
      <w:r>
        <w:rPr>
          <w:color w:val="000000"/>
        </w:rPr>
        <w:t xml:space="preserve">, </w:t>
      </w:r>
      <w:r>
        <w:rPr>
          <w:color w:val="000000"/>
          <w:spacing w:val="24"/>
        </w:rPr>
        <w:t xml:space="preserve"> </w:t>
      </w:r>
      <w:r>
        <w:rPr>
          <w:color w:val="000000"/>
        </w:rPr>
        <w:t xml:space="preserve">у </w:t>
      </w:r>
      <w:r>
        <w:rPr>
          <w:color w:val="000000"/>
          <w:spacing w:val="14"/>
        </w:rPr>
        <w:t xml:space="preserve"> </w:t>
      </w:r>
      <w:r>
        <w:rPr>
          <w:color w:val="000000"/>
          <w:spacing w:val="1"/>
        </w:rPr>
        <w:t>пи</w:t>
      </w:r>
      <w:r>
        <w:rPr>
          <w:color w:val="000000"/>
          <w:spacing w:val="-1"/>
        </w:rPr>
        <w:t>са</w:t>
      </w:r>
      <w:r>
        <w:rPr>
          <w:color w:val="000000"/>
          <w:spacing w:val="1"/>
        </w:rPr>
        <w:t>н</w:t>
      </w:r>
      <w:r>
        <w:rPr>
          <w:color w:val="000000"/>
        </w:rPr>
        <w:t xml:space="preserve">ој </w:t>
      </w:r>
      <w:r>
        <w:rPr>
          <w:color w:val="000000"/>
          <w:spacing w:val="19"/>
        </w:rPr>
        <w:t xml:space="preserve"> </w:t>
      </w:r>
      <w:r>
        <w:rPr>
          <w:color w:val="000000"/>
        </w:rPr>
        <w:t>форм</w:t>
      </w:r>
      <w:r>
        <w:rPr>
          <w:color w:val="000000"/>
          <w:spacing w:val="1"/>
        </w:rPr>
        <w:t>и</w:t>
      </w:r>
      <w:r>
        <w:rPr>
          <w:color w:val="000000"/>
        </w:rPr>
        <w:t xml:space="preserve">, </w:t>
      </w:r>
      <w:r>
        <w:rPr>
          <w:color w:val="000000"/>
          <w:spacing w:val="19"/>
        </w:rPr>
        <w:t xml:space="preserve"> </w:t>
      </w:r>
      <w:r>
        <w:rPr>
          <w:color w:val="000000"/>
        </w:rPr>
        <w:t>тр</w:t>
      </w:r>
      <w:r>
        <w:rPr>
          <w:color w:val="000000"/>
          <w:spacing w:val="-1"/>
        </w:rPr>
        <w:t>а</w:t>
      </w:r>
      <w:r>
        <w:rPr>
          <w:color w:val="000000"/>
        </w:rPr>
        <w:t>ж</w:t>
      </w:r>
      <w:r>
        <w:rPr>
          <w:color w:val="000000"/>
          <w:spacing w:val="1"/>
        </w:rPr>
        <w:t>и</w:t>
      </w:r>
      <w:r>
        <w:rPr>
          <w:color w:val="000000"/>
        </w:rPr>
        <w:t xml:space="preserve">ти </w:t>
      </w:r>
      <w:r>
        <w:rPr>
          <w:color w:val="000000"/>
          <w:spacing w:val="20"/>
        </w:rPr>
        <w:t xml:space="preserve"> </w:t>
      </w:r>
      <w:r>
        <w:rPr>
          <w:color w:val="000000"/>
        </w:rPr>
        <w:t>дода</w:t>
      </w:r>
      <w:r>
        <w:rPr>
          <w:color w:val="000000"/>
          <w:spacing w:val="-2"/>
        </w:rPr>
        <w:t>т</w:t>
      </w:r>
      <w:r>
        <w:rPr>
          <w:color w:val="000000"/>
          <w:spacing w:val="-1"/>
        </w:rPr>
        <w:t>н</w:t>
      </w:r>
      <w:r>
        <w:rPr>
          <w:color w:val="000000"/>
        </w:rPr>
        <w:t xml:space="preserve">а </w:t>
      </w:r>
      <w:r>
        <w:rPr>
          <w:color w:val="000000"/>
          <w:spacing w:val="18"/>
        </w:rPr>
        <w:t xml:space="preserve"> </w:t>
      </w:r>
      <w:r>
        <w:rPr>
          <w:color w:val="000000"/>
        </w:rPr>
        <w:t>објаш</w:t>
      </w:r>
      <w:r>
        <w:rPr>
          <w:color w:val="000000"/>
          <w:spacing w:val="-1"/>
        </w:rPr>
        <w:t>ње</w:t>
      </w:r>
      <w:r>
        <w:rPr>
          <w:color w:val="000000"/>
          <w:spacing w:val="1"/>
        </w:rPr>
        <w:t>њ</w:t>
      </w:r>
      <w:r>
        <w:rPr>
          <w:color w:val="000000"/>
        </w:rPr>
        <w:t>а одр</w:t>
      </w:r>
      <w:r>
        <w:rPr>
          <w:color w:val="000000"/>
          <w:spacing w:val="-1"/>
        </w:rPr>
        <w:t>е</w:t>
      </w:r>
      <w:r>
        <w:rPr>
          <w:color w:val="000000"/>
        </w:rPr>
        <w:t>ђ</w:t>
      </w:r>
      <w:r>
        <w:rPr>
          <w:color w:val="000000"/>
          <w:spacing w:val="-2"/>
        </w:rPr>
        <w:t>е</w:t>
      </w:r>
      <w:r>
        <w:rPr>
          <w:color w:val="000000"/>
          <w:spacing w:val="1"/>
        </w:rPr>
        <w:t>ни</w:t>
      </w:r>
      <w:r>
        <w:rPr>
          <w:color w:val="000000"/>
        </w:rPr>
        <w:t>х</w:t>
      </w:r>
      <w:r>
        <w:rPr>
          <w:color w:val="000000"/>
          <w:spacing w:val="24"/>
        </w:rPr>
        <w:t xml:space="preserve"> </w:t>
      </w:r>
      <w:r>
        <w:rPr>
          <w:color w:val="000000"/>
          <w:spacing w:val="-1"/>
        </w:rPr>
        <w:t>е</w:t>
      </w:r>
      <w:r>
        <w:rPr>
          <w:color w:val="000000"/>
        </w:rPr>
        <w:t>л</w:t>
      </w:r>
      <w:r>
        <w:rPr>
          <w:color w:val="000000"/>
          <w:spacing w:val="-1"/>
        </w:rPr>
        <w:t>еме</w:t>
      </w:r>
      <w:r>
        <w:rPr>
          <w:color w:val="000000"/>
          <w:spacing w:val="1"/>
        </w:rPr>
        <w:t>н</w:t>
      </w:r>
      <w:r>
        <w:rPr>
          <w:color w:val="000000"/>
          <w:spacing w:val="-1"/>
        </w:rPr>
        <w:t>а</w:t>
      </w:r>
      <w:r>
        <w:rPr>
          <w:color w:val="000000"/>
        </w:rPr>
        <w:t>та</w:t>
      </w:r>
      <w:r>
        <w:rPr>
          <w:color w:val="000000"/>
          <w:spacing w:val="20"/>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spacing w:val="-1"/>
        </w:rPr>
        <w:t>е</w:t>
      </w:r>
      <w:r>
        <w:rPr>
          <w:color w:val="000000"/>
        </w:rPr>
        <w:t>.</w:t>
      </w:r>
      <w:r>
        <w:rPr>
          <w:color w:val="000000"/>
          <w:spacing w:val="21"/>
        </w:rPr>
        <w:t xml:space="preserve"> </w:t>
      </w:r>
      <w:r>
        <w:rPr>
          <w:color w:val="000000"/>
        </w:rPr>
        <w:t>По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21"/>
        </w:rPr>
        <w:t xml:space="preserve"> </w:t>
      </w:r>
      <w:r>
        <w:rPr>
          <w:color w:val="000000"/>
        </w:rPr>
        <w:t>је</w:t>
      </w:r>
      <w:r>
        <w:rPr>
          <w:color w:val="000000"/>
          <w:spacing w:val="21"/>
        </w:rPr>
        <w:t xml:space="preserve"> </w:t>
      </w:r>
      <w:r>
        <w:rPr>
          <w:color w:val="000000"/>
        </w:rPr>
        <w:t>о</w:t>
      </w:r>
      <w:r>
        <w:rPr>
          <w:color w:val="000000"/>
          <w:spacing w:val="2"/>
        </w:rPr>
        <w:t>б</w:t>
      </w:r>
      <w:r>
        <w:rPr>
          <w:color w:val="000000"/>
          <w:spacing w:val="-1"/>
        </w:rPr>
        <w:t>а</w:t>
      </w:r>
      <w:r>
        <w:rPr>
          <w:color w:val="000000"/>
          <w:spacing w:val="2"/>
        </w:rPr>
        <w:t>в</w:t>
      </w:r>
      <w:r>
        <w:rPr>
          <w:color w:val="000000"/>
          <w:spacing w:val="-1"/>
        </w:rPr>
        <w:t>е</w:t>
      </w:r>
      <w:r>
        <w:rPr>
          <w:color w:val="000000"/>
          <w:spacing w:val="1"/>
        </w:rPr>
        <w:t>з</w:t>
      </w:r>
      <w:r>
        <w:rPr>
          <w:color w:val="000000"/>
          <w:spacing w:val="-1"/>
        </w:rPr>
        <w:t>а</w:t>
      </w:r>
      <w:r>
        <w:rPr>
          <w:color w:val="000000"/>
        </w:rPr>
        <w:t>н</w:t>
      </w:r>
      <w:r>
        <w:rPr>
          <w:color w:val="000000"/>
          <w:spacing w:val="22"/>
        </w:rPr>
        <w:t xml:space="preserve"> </w:t>
      </w:r>
      <w:r>
        <w:rPr>
          <w:color w:val="000000"/>
        </w:rPr>
        <w:t>да</w:t>
      </w:r>
      <w:r>
        <w:rPr>
          <w:color w:val="000000"/>
          <w:spacing w:val="23"/>
        </w:rPr>
        <w:t xml:space="preserve"> </w:t>
      </w:r>
      <w:r>
        <w:rPr>
          <w:color w:val="000000"/>
        </w:rPr>
        <w:t>у</w:t>
      </w:r>
      <w:r>
        <w:rPr>
          <w:color w:val="000000"/>
          <w:spacing w:val="17"/>
        </w:rPr>
        <w:t xml:space="preserve"> </w:t>
      </w:r>
      <w:r>
        <w:rPr>
          <w:color w:val="000000"/>
        </w:rPr>
        <w:t>ро</w:t>
      </w:r>
      <w:r>
        <w:rPr>
          <w:color w:val="000000"/>
          <w:spacing w:val="3"/>
        </w:rPr>
        <w:t>к</w:t>
      </w:r>
      <w:r>
        <w:rPr>
          <w:color w:val="000000"/>
        </w:rPr>
        <w:t>у</w:t>
      </w:r>
      <w:r>
        <w:rPr>
          <w:color w:val="000000"/>
          <w:spacing w:val="17"/>
        </w:rPr>
        <w:t xml:space="preserve"> </w:t>
      </w:r>
      <w:r>
        <w:rPr>
          <w:color w:val="000000"/>
        </w:rPr>
        <w:t>од</w:t>
      </w:r>
      <w:r>
        <w:rPr>
          <w:color w:val="000000"/>
          <w:spacing w:val="22"/>
        </w:rPr>
        <w:t xml:space="preserve"> </w:t>
      </w:r>
      <w:r>
        <w:rPr>
          <w:color w:val="000000"/>
        </w:rPr>
        <w:t>2</w:t>
      </w:r>
      <w:r>
        <w:rPr>
          <w:color w:val="000000"/>
          <w:spacing w:val="21"/>
        </w:rPr>
        <w:t xml:space="preserve"> </w:t>
      </w:r>
      <w:r>
        <w:rPr>
          <w:color w:val="000000"/>
        </w:rPr>
        <w:t>(д</w:t>
      </w:r>
      <w:r>
        <w:rPr>
          <w:color w:val="000000"/>
          <w:spacing w:val="1"/>
        </w:rPr>
        <w:t>в</w:t>
      </w:r>
      <w:r>
        <w:rPr>
          <w:color w:val="000000"/>
          <w:spacing w:val="-1"/>
        </w:rPr>
        <w:t>а</w:t>
      </w:r>
      <w:r>
        <w:rPr>
          <w:color w:val="000000"/>
        </w:rPr>
        <w:t>)</w:t>
      </w:r>
      <w:r>
        <w:rPr>
          <w:color w:val="000000"/>
          <w:spacing w:val="21"/>
        </w:rPr>
        <w:t xml:space="preserve"> </w:t>
      </w:r>
      <w:r>
        <w:rPr>
          <w:color w:val="000000"/>
        </w:rPr>
        <w:t>р</w:t>
      </w:r>
      <w:r>
        <w:rPr>
          <w:color w:val="000000"/>
          <w:spacing w:val="-1"/>
        </w:rPr>
        <w:t>а</w:t>
      </w:r>
      <w:r>
        <w:rPr>
          <w:color w:val="000000"/>
        </w:rPr>
        <w:t>д</w:t>
      </w:r>
      <w:r>
        <w:rPr>
          <w:color w:val="000000"/>
          <w:spacing w:val="1"/>
        </w:rPr>
        <w:t>н</w:t>
      </w:r>
      <w:r>
        <w:rPr>
          <w:color w:val="000000"/>
        </w:rPr>
        <w:t>а</w:t>
      </w:r>
      <w:r>
        <w:rPr>
          <w:color w:val="000000"/>
          <w:spacing w:val="20"/>
        </w:rPr>
        <w:t xml:space="preserve"> </w:t>
      </w:r>
      <w:r>
        <w:rPr>
          <w:color w:val="000000"/>
        </w:rPr>
        <w:t>д</w:t>
      </w:r>
      <w:r>
        <w:rPr>
          <w:color w:val="000000"/>
          <w:spacing w:val="-1"/>
        </w:rPr>
        <w:t>а</w:t>
      </w:r>
      <w:r>
        <w:rPr>
          <w:color w:val="000000"/>
          <w:spacing w:val="1"/>
        </w:rPr>
        <w:t>н</w:t>
      </w:r>
      <w:r>
        <w:rPr>
          <w:color w:val="000000"/>
        </w:rPr>
        <w:t>а од д</w:t>
      </w:r>
      <w:r>
        <w:rPr>
          <w:color w:val="000000"/>
          <w:spacing w:val="-1"/>
        </w:rPr>
        <w:t>а</w:t>
      </w:r>
      <w:r>
        <w:rPr>
          <w:color w:val="000000"/>
          <w:spacing w:val="1"/>
        </w:rPr>
        <w:t>н</w:t>
      </w:r>
      <w:r>
        <w:rPr>
          <w:color w:val="000000"/>
        </w:rPr>
        <w:t>а</w:t>
      </w:r>
      <w:r>
        <w:rPr>
          <w:color w:val="000000"/>
          <w:spacing w:val="-1"/>
        </w:rPr>
        <w:t xml:space="preserve"> </w:t>
      </w:r>
      <w:r>
        <w:rPr>
          <w:color w:val="000000"/>
          <w:spacing w:val="1"/>
        </w:rPr>
        <w:t>п</w:t>
      </w:r>
      <w:r>
        <w:rPr>
          <w:color w:val="000000"/>
        </w:rPr>
        <w:t>р</w:t>
      </w:r>
      <w:r>
        <w:rPr>
          <w:color w:val="000000"/>
          <w:spacing w:val="1"/>
        </w:rPr>
        <w:t>и</w:t>
      </w:r>
      <w:r>
        <w:rPr>
          <w:color w:val="000000"/>
        </w:rPr>
        <w:t>је</w:t>
      </w:r>
      <w:r>
        <w:rPr>
          <w:color w:val="000000"/>
          <w:spacing w:val="-1"/>
        </w:rPr>
        <w:t>м</w:t>
      </w:r>
      <w:r>
        <w:rPr>
          <w:color w:val="000000"/>
        </w:rPr>
        <w:t>а</w:t>
      </w:r>
      <w:r>
        <w:rPr>
          <w:color w:val="000000"/>
          <w:spacing w:val="-1"/>
        </w:rPr>
        <w:t xml:space="preserve"> </w:t>
      </w:r>
      <w:r>
        <w:rPr>
          <w:color w:val="000000"/>
          <w:spacing w:val="1"/>
        </w:rPr>
        <w:t>з</w:t>
      </w:r>
      <w:r>
        <w:rPr>
          <w:color w:val="000000"/>
          <w:spacing w:val="-1"/>
        </w:rPr>
        <w:t>а</w:t>
      </w:r>
      <w:r>
        <w:rPr>
          <w:color w:val="000000"/>
          <w:spacing w:val="2"/>
        </w:rPr>
        <w:t>х</w:t>
      </w:r>
      <w:r>
        <w:rPr>
          <w:color w:val="000000"/>
        </w:rPr>
        <w:t>т</w:t>
      </w:r>
      <w:r>
        <w:rPr>
          <w:color w:val="000000"/>
          <w:spacing w:val="-1"/>
        </w:rPr>
        <w:t>е</w:t>
      </w:r>
      <w:r>
        <w:rPr>
          <w:color w:val="000000"/>
        </w:rPr>
        <w:t>ва</w:t>
      </w:r>
      <w:r>
        <w:rPr>
          <w:color w:val="000000"/>
          <w:spacing w:val="-1"/>
        </w:rPr>
        <w:t xml:space="preserve"> </w:t>
      </w:r>
      <w:r>
        <w:rPr>
          <w:color w:val="000000"/>
          <w:spacing w:val="1"/>
        </w:rPr>
        <w:t>з</w:t>
      </w:r>
      <w:r>
        <w:rPr>
          <w:color w:val="000000"/>
        </w:rPr>
        <w:t>а</w:t>
      </w:r>
      <w:r>
        <w:rPr>
          <w:color w:val="000000"/>
          <w:spacing w:val="-1"/>
        </w:rPr>
        <w:t xml:space="preserve"> </w:t>
      </w:r>
      <w:r>
        <w:rPr>
          <w:color w:val="000000"/>
        </w:rPr>
        <w:t>објаш</w:t>
      </w:r>
      <w:r>
        <w:rPr>
          <w:color w:val="000000"/>
          <w:spacing w:val="-1"/>
        </w:rPr>
        <w:t>ње</w:t>
      </w:r>
      <w:r>
        <w:rPr>
          <w:color w:val="000000"/>
          <w:spacing w:val="1"/>
        </w:rPr>
        <w:t>њ</w:t>
      </w:r>
      <w:r>
        <w:rPr>
          <w:color w:val="000000"/>
        </w:rPr>
        <w:t>а</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rPr>
        <w:t>д</w:t>
      </w:r>
      <w:r>
        <w:rPr>
          <w:color w:val="000000"/>
          <w:spacing w:val="-1"/>
        </w:rPr>
        <w:t>е</w:t>
      </w:r>
      <w:r>
        <w:rPr>
          <w:color w:val="000000"/>
        </w:rPr>
        <w:t>,</w:t>
      </w:r>
      <w:r>
        <w:rPr>
          <w:color w:val="000000"/>
          <w:spacing w:val="2"/>
        </w:rPr>
        <w:t xml:space="preserve"> </w:t>
      </w:r>
      <w:r>
        <w:rPr>
          <w:color w:val="000000"/>
        </w:rPr>
        <w:t>до</w:t>
      </w:r>
      <w:r>
        <w:rPr>
          <w:color w:val="000000"/>
          <w:spacing w:val="-1"/>
        </w:rPr>
        <w:t>с</w:t>
      </w:r>
      <w:r>
        <w:rPr>
          <w:color w:val="000000"/>
        </w:rPr>
        <w:t>т</w:t>
      </w:r>
      <w:r>
        <w:rPr>
          <w:color w:val="000000"/>
          <w:spacing w:val="-1"/>
        </w:rPr>
        <w:t>а</w:t>
      </w:r>
      <w:r>
        <w:rPr>
          <w:color w:val="000000"/>
        </w:rPr>
        <w:t>ви одговор, а</w:t>
      </w:r>
      <w:r>
        <w:rPr>
          <w:color w:val="000000"/>
          <w:spacing w:val="3"/>
        </w:rPr>
        <w:t xml:space="preserve"> </w:t>
      </w:r>
      <w:r>
        <w:rPr>
          <w:color w:val="000000"/>
        </w:rPr>
        <w:t>у</w:t>
      </w:r>
      <w:r>
        <w:rPr>
          <w:color w:val="000000"/>
          <w:spacing w:val="-3"/>
        </w:rPr>
        <w:t xml:space="preserve"> </w:t>
      </w:r>
      <w:r>
        <w:rPr>
          <w:color w:val="000000"/>
          <w:spacing w:val="4"/>
        </w:rPr>
        <w:t>с</w:t>
      </w:r>
      <w:r>
        <w:rPr>
          <w:color w:val="000000"/>
          <w:spacing w:val="-2"/>
        </w:rPr>
        <w:t>у</w:t>
      </w:r>
      <w:r>
        <w:rPr>
          <w:color w:val="000000"/>
          <w:spacing w:val="1"/>
        </w:rPr>
        <w:t>п</w:t>
      </w:r>
      <w:r>
        <w:rPr>
          <w:color w:val="000000"/>
        </w:rPr>
        <w:t>рот</w:t>
      </w:r>
      <w:r>
        <w:rPr>
          <w:color w:val="000000"/>
          <w:spacing w:val="1"/>
        </w:rPr>
        <w:t>н</w:t>
      </w:r>
      <w:r>
        <w:rPr>
          <w:color w:val="000000"/>
        </w:rPr>
        <w:t>ом</w:t>
      </w:r>
      <w:r>
        <w:rPr>
          <w:color w:val="000000"/>
          <w:spacing w:val="-1"/>
        </w:rPr>
        <w:t xml:space="preserve"> </w:t>
      </w:r>
      <w:r>
        <w:rPr>
          <w:color w:val="000000"/>
        </w:rPr>
        <w:t>ће</w:t>
      </w:r>
      <w:r>
        <w:rPr>
          <w:color w:val="000000"/>
          <w:spacing w:val="-1"/>
        </w:rPr>
        <w:t xml:space="preserve"> с</w:t>
      </w:r>
      <w:r>
        <w:rPr>
          <w:color w:val="000000"/>
        </w:rPr>
        <w:t>е њ</w:t>
      </w:r>
      <w:r>
        <w:rPr>
          <w:color w:val="000000"/>
          <w:spacing w:val="-2"/>
        </w:rPr>
        <w:t>е</w:t>
      </w:r>
      <w:r>
        <w:rPr>
          <w:color w:val="000000"/>
        </w:rPr>
        <w:t>гова</w:t>
      </w:r>
      <w:r>
        <w:rPr>
          <w:color w:val="000000"/>
          <w:spacing w:val="-1"/>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2"/>
        </w:rPr>
        <w:t>д</w:t>
      </w:r>
      <w:r>
        <w:rPr>
          <w:color w:val="000000"/>
        </w:rPr>
        <w:t>а</w:t>
      </w:r>
      <w:r>
        <w:rPr>
          <w:color w:val="000000"/>
          <w:spacing w:val="-1"/>
        </w:rPr>
        <w:t xml:space="preserve"> </w:t>
      </w:r>
      <w:r>
        <w:rPr>
          <w:color w:val="000000"/>
        </w:rPr>
        <w:t>одб</w:t>
      </w:r>
      <w:r>
        <w:rPr>
          <w:color w:val="000000"/>
          <w:spacing w:val="1"/>
        </w:rPr>
        <w:t>и</w:t>
      </w:r>
      <w:r>
        <w:rPr>
          <w:color w:val="000000"/>
        </w:rPr>
        <w:t>т</w:t>
      </w:r>
      <w:r>
        <w:rPr>
          <w:color w:val="000000"/>
          <w:spacing w:val="1"/>
        </w:rPr>
        <w:t>и</w:t>
      </w:r>
      <w:r>
        <w:rPr>
          <w:color w:val="000000"/>
        </w:rPr>
        <w:t>,</w:t>
      </w:r>
      <w:r>
        <w:rPr>
          <w:color w:val="000000"/>
          <w:spacing w:val="-2"/>
        </w:rPr>
        <w:t xml:space="preserve"> </w:t>
      </w:r>
      <w:r>
        <w:rPr>
          <w:color w:val="000000"/>
          <w:spacing w:val="1"/>
        </w:rPr>
        <w:t>к</w:t>
      </w:r>
      <w:r>
        <w:rPr>
          <w:color w:val="000000"/>
          <w:spacing w:val="-1"/>
        </w:rPr>
        <w:t>а</w:t>
      </w:r>
      <w:r>
        <w:rPr>
          <w:color w:val="000000"/>
        </w:rPr>
        <w:t xml:space="preserve">о </w:t>
      </w:r>
      <w:r>
        <w:rPr>
          <w:color w:val="000000"/>
          <w:spacing w:val="1"/>
        </w:rPr>
        <w:t>н</w:t>
      </w:r>
      <w:r>
        <w:rPr>
          <w:color w:val="000000"/>
          <w:spacing w:val="-1"/>
        </w:rPr>
        <w:t>е</w:t>
      </w:r>
      <w:r>
        <w:rPr>
          <w:color w:val="000000"/>
          <w:spacing w:val="1"/>
        </w:rPr>
        <w:t>и</w:t>
      </w:r>
      <w:r>
        <w:rPr>
          <w:color w:val="000000"/>
          <w:spacing w:val="-1"/>
        </w:rPr>
        <w:t>с</w:t>
      </w:r>
      <w:r>
        <w:rPr>
          <w:color w:val="000000"/>
          <w:spacing w:val="1"/>
        </w:rPr>
        <w:t>п</w:t>
      </w:r>
      <w:r>
        <w:rPr>
          <w:color w:val="000000"/>
        </w:rPr>
        <w:t>р</w:t>
      </w:r>
      <w:r>
        <w:rPr>
          <w:color w:val="000000"/>
          <w:spacing w:val="-1"/>
        </w:rPr>
        <w:t>а</w:t>
      </w:r>
      <w:r>
        <w:rPr>
          <w:color w:val="000000"/>
        </w:rPr>
        <w:t>вн</w:t>
      </w:r>
      <w:r>
        <w:rPr>
          <w:color w:val="000000"/>
          <w:spacing w:val="-1"/>
        </w:rPr>
        <w:t>а</w:t>
      </w:r>
      <w:r>
        <w:rPr>
          <w:color w:val="000000"/>
        </w:rPr>
        <w:t>.</w:t>
      </w:r>
    </w:p>
    <w:p w:rsidR="00DA7848" w:rsidRDefault="00DA7848" w:rsidP="00DA7848">
      <w:pPr>
        <w:widowControl w:val="0"/>
        <w:autoSpaceDE w:val="0"/>
        <w:autoSpaceDN w:val="0"/>
        <w:adjustRightInd w:val="0"/>
        <w:spacing w:before="16" w:line="260" w:lineRule="exact"/>
        <w:rPr>
          <w:color w:val="000000"/>
          <w:sz w:val="26"/>
          <w:szCs w:val="26"/>
        </w:rPr>
      </w:pPr>
    </w:p>
    <w:p w:rsidR="00DA7848" w:rsidRDefault="00DA7848" w:rsidP="00DA7848">
      <w:pPr>
        <w:widowControl w:val="0"/>
        <w:autoSpaceDE w:val="0"/>
        <w:autoSpaceDN w:val="0"/>
        <w:adjustRightInd w:val="0"/>
        <w:ind w:left="100" w:right="80"/>
        <w:jc w:val="both"/>
        <w:rPr>
          <w:color w:val="000000"/>
        </w:rPr>
      </w:pPr>
      <w:r>
        <w:rPr>
          <w:color w:val="000000"/>
        </w:rPr>
        <w:t>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18"/>
        </w:rPr>
        <w:t xml:space="preserve"> </w:t>
      </w:r>
      <w:r>
        <w:rPr>
          <w:color w:val="000000"/>
          <w:spacing w:val="1"/>
        </w:rPr>
        <w:t>з</w:t>
      </w:r>
      <w:r>
        <w:rPr>
          <w:color w:val="000000"/>
          <w:spacing w:val="-1"/>
        </w:rPr>
        <w:t>а</w:t>
      </w:r>
      <w:r>
        <w:rPr>
          <w:color w:val="000000"/>
        </w:rPr>
        <w:t>држ</w:t>
      </w:r>
      <w:r>
        <w:rPr>
          <w:color w:val="000000"/>
          <w:spacing w:val="-1"/>
        </w:rPr>
        <w:t>а</w:t>
      </w:r>
      <w:r>
        <w:rPr>
          <w:color w:val="000000"/>
        </w:rPr>
        <w:t>ва</w:t>
      </w:r>
      <w:r>
        <w:rPr>
          <w:color w:val="000000"/>
          <w:spacing w:val="15"/>
        </w:rPr>
        <w:t xml:space="preserve"> </w:t>
      </w:r>
      <w:r>
        <w:rPr>
          <w:color w:val="000000"/>
          <w:spacing w:val="3"/>
        </w:rPr>
        <w:t>п</w:t>
      </w:r>
      <w:r>
        <w:rPr>
          <w:color w:val="000000"/>
        </w:rPr>
        <w:t>р</w:t>
      </w:r>
      <w:r>
        <w:rPr>
          <w:color w:val="000000"/>
          <w:spacing w:val="-1"/>
        </w:rPr>
        <w:t>а</w:t>
      </w:r>
      <w:r>
        <w:rPr>
          <w:color w:val="000000"/>
        </w:rPr>
        <w:t>во</w:t>
      </w:r>
      <w:r>
        <w:rPr>
          <w:color w:val="000000"/>
          <w:spacing w:val="16"/>
        </w:rPr>
        <w:t xml:space="preserve"> </w:t>
      </w:r>
      <w:r>
        <w:rPr>
          <w:color w:val="000000"/>
          <w:spacing w:val="1"/>
        </w:rPr>
        <w:t>п</w:t>
      </w:r>
      <w:r>
        <w:rPr>
          <w:color w:val="000000"/>
        </w:rPr>
        <w:t>ров</w:t>
      </w:r>
      <w:r>
        <w:rPr>
          <w:color w:val="000000"/>
          <w:spacing w:val="-1"/>
        </w:rPr>
        <w:t>е</w:t>
      </w:r>
      <w:r>
        <w:rPr>
          <w:color w:val="000000"/>
        </w:rPr>
        <w:t>ре</w:t>
      </w:r>
      <w:r>
        <w:rPr>
          <w:color w:val="000000"/>
          <w:spacing w:val="16"/>
        </w:rPr>
        <w:t xml:space="preserve"> </w:t>
      </w:r>
      <w:r>
        <w:rPr>
          <w:color w:val="000000"/>
        </w:rPr>
        <w:t>д</w:t>
      </w:r>
      <w:r>
        <w:rPr>
          <w:color w:val="000000"/>
          <w:spacing w:val="2"/>
        </w:rPr>
        <w:t>о</w:t>
      </w:r>
      <w:r>
        <w:rPr>
          <w:color w:val="000000"/>
          <w:spacing w:val="-1"/>
        </w:rPr>
        <w:t>с</w:t>
      </w:r>
      <w:r>
        <w:rPr>
          <w:color w:val="000000"/>
        </w:rPr>
        <w:t>т</w:t>
      </w:r>
      <w:r>
        <w:rPr>
          <w:color w:val="000000"/>
          <w:spacing w:val="-1"/>
        </w:rPr>
        <w:t>а</w:t>
      </w:r>
      <w:r>
        <w:rPr>
          <w:color w:val="000000"/>
        </w:rPr>
        <w:t>вљ</w:t>
      </w:r>
      <w:r>
        <w:rPr>
          <w:color w:val="000000"/>
          <w:spacing w:val="1"/>
        </w:rPr>
        <w:t>ен</w:t>
      </w:r>
      <w:r>
        <w:rPr>
          <w:color w:val="000000"/>
          <w:spacing w:val="-1"/>
        </w:rPr>
        <w:t>и</w:t>
      </w:r>
      <w:r>
        <w:rPr>
          <w:color w:val="000000"/>
        </w:rPr>
        <w:t>х</w:t>
      </w:r>
      <w:r>
        <w:rPr>
          <w:color w:val="000000"/>
          <w:spacing w:val="19"/>
        </w:rPr>
        <w:t xml:space="preserve"> </w:t>
      </w:r>
      <w:r>
        <w:rPr>
          <w:color w:val="000000"/>
        </w:rPr>
        <w:t>до</w:t>
      </w:r>
      <w:r>
        <w:rPr>
          <w:color w:val="000000"/>
          <w:spacing w:val="3"/>
        </w:rPr>
        <w:t>к</w:t>
      </w:r>
      <w:r>
        <w:rPr>
          <w:color w:val="000000"/>
          <w:spacing w:val="-7"/>
        </w:rPr>
        <w:t>у</w:t>
      </w:r>
      <w:r>
        <w:rPr>
          <w:color w:val="000000"/>
          <w:spacing w:val="-1"/>
        </w:rPr>
        <w:t>ме</w:t>
      </w:r>
      <w:r>
        <w:rPr>
          <w:color w:val="000000"/>
          <w:spacing w:val="1"/>
        </w:rPr>
        <w:t>н</w:t>
      </w:r>
      <w:r>
        <w:rPr>
          <w:color w:val="000000"/>
          <w:spacing w:val="-1"/>
        </w:rPr>
        <w:t>а</w:t>
      </w:r>
      <w:r>
        <w:rPr>
          <w:color w:val="000000"/>
        </w:rPr>
        <w:t>та</w:t>
      </w:r>
      <w:r>
        <w:rPr>
          <w:color w:val="000000"/>
          <w:spacing w:val="18"/>
        </w:rPr>
        <w:t xml:space="preserve"> </w:t>
      </w:r>
      <w:r>
        <w:rPr>
          <w:color w:val="000000"/>
        </w:rPr>
        <w:t>тј.</w:t>
      </w:r>
      <w:r>
        <w:rPr>
          <w:color w:val="000000"/>
          <w:spacing w:val="17"/>
        </w:rPr>
        <w:t xml:space="preserve"> </w:t>
      </w:r>
      <w:r>
        <w:rPr>
          <w:color w:val="000000"/>
          <w:spacing w:val="1"/>
        </w:rPr>
        <w:t>п</w:t>
      </w:r>
      <w:r>
        <w:rPr>
          <w:color w:val="000000"/>
        </w:rPr>
        <w:t>р</w:t>
      </w:r>
      <w:r>
        <w:rPr>
          <w:color w:val="000000"/>
          <w:spacing w:val="-1"/>
        </w:rPr>
        <w:t>и</w:t>
      </w:r>
      <w:r>
        <w:rPr>
          <w:color w:val="000000"/>
        </w:rPr>
        <w:t>лога</w:t>
      </w:r>
      <w:r>
        <w:rPr>
          <w:color w:val="000000"/>
          <w:spacing w:val="16"/>
        </w:rPr>
        <w:t xml:space="preserve"> </w:t>
      </w:r>
      <w:r>
        <w:rPr>
          <w:color w:val="000000"/>
        </w:rPr>
        <w:t>од</w:t>
      </w:r>
      <w:r>
        <w:rPr>
          <w:color w:val="000000"/>
          <w:spacing w:val="17"/>
        </w:rPr>
        <w:t xml:space="preserve"> </w:t>
      </w:r>
      <w:r>
        <w:rPr>
          <w:color w:val="000000"/>
          <w:spacing w:val="-1"/>
        </w:rPr>
        <w:t>с</w:t>
      </w:r>
      <w:r>
        <w:rPr>
          <w:color w:val="000000"/>
        </w:rPr>
        <w:t>тр</w:t>
      </w:r>
      <w:r>
        <w:rPr>
          <w:color w:val="000000"/>
          <w:spacing w:val="-1"/>
        </w:rPr>
        <w:t>а</w:t>
      </w:r>
      <w:r>
        <w:rPr>
          <w:color w:val="000000"/>
          <w:spacing w:val="1"/>
        </w:rPr>
        <w:t>н</w:t>
      </w:r>
      <w:r>
        <w:rPr>
          <w:color w:val="000000"/>
        </w:rPr>
        <w:t xml:space="preserve">е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ача</w:t>
      </w:r>
      <w:r>
        <w:rPr>
          <w:color w:val="000000"/>
        </w:rPr>
        <w:t xml:space="preserve">. </w:t>
      </w:r>
      <w:r>
        <w:rPr>
          <w:color w:val="000000"/>
          <w:spacing w:val="-15"/>
        </w:rPr>
        <w:t xml:space="preserve"> </w:t>
      </w:r>
      <w:r>
        <w:rPr>
          <w:color w:val="000000"/>
        </w:rPr>
        <w:t>У</w:t>
      </w:r>
      <w:r>
        <w:rPr>
          <w:color w:val="000000"/>
          <w:spacing w:val="1"/>
        </w:rPr>
        <w:t>к</w:t>
      </w:r>
      <w:r>
        <w:rPr>
          <w:color w:val="000000"/>
        </w:rPr>
        <w:t>ол</w:t>
      </w:r>
      <w:r>
        <w:rPr>
          <w:color w:val="000000"/>
          <w:spacing w:val="1"/>
        </w:rPr>
        <w:t>ик</w:t>
      </w:r>
      <w:r>
        <w:rPr>
          <w:color w:val="000000"/>
        </w:rPr>
        <w:t>о</w:t>
      </w:r>
      <w:r>
        <w:rPr>
          <w:color w:val="000000"/>
          <w:spacing w:val="35"/>
        </w:rPr>
        <w:t xml:space="preserve"> </w:t>
      </w:r>
      <w:r>
        <w:rPr>
          <w:color w:val="000000"/>
          <w:spacing w:val="-1"/>
        </w:rPr>
        <w:t>с</w:t>
      </w:r>
      <w:r>
        <w:rPr>
          <w:color w:val="000000"/>
        </w:rPr>
        <w:t>е</w:t>
      </w:r>
      <w:r>
        <w:rPr>
          <w:color w:val="000000"/>
          <w:spacing w:val="34"/>
        </w:rPr>
        <w:t xml:space="preserve"> </w:t>
      </w:r>
      <w:r>
        <w:rPr>
          <w:color w:val="000000"/>
        </w:rPr>
        <w:t>том</w:t>
      </w:r>
      <w:r>
        <w:rPr>
          <w:color w:val="000000"/>
          <w:spacing w:val="35"/>
        </w:rPr>
        <w:t xml:space="preserve"> </w:t>
      </w:r>
      <w:r>
        <w:rPr>
          <w:color w:val="000000"/>
          <w:spacing w:val="1"/>
        </w:rPr>
        <w:t>п</w:t>
      </w:r>
      <w:r>
        <w:rPr>
          <w:color w:val="000000"/>
        </w:rPr>
        <w:t>р</w:t>
      </w:r>
      <w:r>
        <w:rPr>
          <w:color w:val="000000"/>
          <w:spacing w:val="1"/>
        </w:rPr>
        <w:t>и</w:t>
      </w:r>
      <w:r>
        <w:rPr>
          <w:color w:val="000000"/>
          <w:spacing w:val="-2"/>
        </w:rPr>
        <w:t>л</w:t>
      </w:r>
      <w:r>
        <w:rPr>
          <w:color w:val="000000"/>
          <w:spacing w:val="1"/>
        </w:rPr>
        <w:t>ик</w:t>
      </w:r>
      <w:r>
        <w:rPr>
          <w:color w:val="000000"/>
        </w:rPr>
        <w:t>ом</w:t>
      </w:r>
      <w:r>
        <w:rPr>
          <w:color w:val="000000"/>
          <w:spacing w:val="37"/>
        </w:rPr>
        <w:t xml:space="preserve"> </w:t>
      </w:r>
      <w:r>
        <w:rPr>
          <w:color w:val="000000"/>
          <w:spacing w:val="-7"/>
        </w:rPr>
        <w:t>у</w:t>
      </w:r>
      <w:r>
        <w:rPr>
          <w:color w:val="000000"/>
          <w:spacing w:val="-1"/>
        </w:rPr>
        <w:t>с</w:t>
      </w:r>
      <w:r>
        <w:rPr>
          <w:color w:val="000000"/>
          <w:spacing w:val="3"/>
        </w:rPr>
        <w:t>т</w:t>
      </w:r>
      <w:r>
        <w:rPr>
          <w:color w:val="000000"/>
          <w:spacing w:val="-1"/>
        </w:rPr>
        <w:t>а</w:t>
      </w:r>
      <w:r>
        <w:rPr>
          <w:color w:val="000000"/>
          <w:spacing w:val="1"/>
        </w:rPr>
        <w:t>н</w:t>
      </w:r>
      <w:r>
        <w:rPr>
          <w:color w:val="000000"/>
        </w:rPr>
        <w:t>ови</w:t>
      </w:r>
      <w:r>
        <w:rPr>
          <w:color w:val="000000"/>
          <w:spacing w:val="36"/>
        </w:rPr>
        <w:t xml:space="preserve"> </w:t>
      </w:r>
      <w:r>
        <w:rPr>
          <w:color w:val="000000"/>
        </w:rPr>
        <w:t>да</w:t>
      </w:r>
      <w:r>
        <w:rPr>
          <w:color w:val="000000"/>
          <w:spacing w:val="35"/>
        </w:rPr>
        <w:t xml:space="preserve"> </w:t>
      </w:r>
      <w:r>
        <w:rPr>
          <w:color w:val="000000"/>
          <w:spacing w:val="1"/>
        </w:rPr>
        <w:t>к</w:t>
      </w:r>
      <w:r>
        <w:rPr>
          <w:color w:val="000000"/>
        </w:rPr>
        <w:t>о</w:t>
      </w:r>
      <w:r>
        <w:rPr>
          <w:color w:val="000000"/>
          <w:spacing w:val="-1"/>
        </w:rPr>
        <w:t>п</w:t>
      </w:r>
      <w:r>
        <w:rPr>
          <w:color w:val="000000"/>
          <w:spacing w:val="1"/>
        </w:rPr>
        <w:t>и</w:t>
      </w:r>
      <w:r>
        <w:rPr>
          <w:color w:val="000000"/>
        </w:rPr>
        <w:t>ја</w:t>
      </w:r>
      <w:r>
        <w:rPr>
          <w:color w:val="000000"/>
          <w:spacing w:val="35"/>
        </w:rPr>
        <w:t xml:space="preserve"> </w:t>
      </w:r>
      <w:r>
        <w:rPr>
          <w:color w:val="000000"/>
        </w:rPr>
        <w:t>тр</w:t>
      </w:r>
      <w:r>
        <w:rPr>
          <w:color w:val="000000"/>
          <w:spacing w:val="-1"/>
        </w:rPr>
        <w:t>а</w:t>
      </w:r>
      <w:r>
        <w:rPr>
          <w:color w:val="000000"/>
        </w:rPr>
        <w:t>ж</w:t>
      </w:r>
      <w:r>
        <w:rPr>
          <w:color w:val="000000"/>
          <w:spacing w:val="6"/>
        </w:rPr>
        <w:t>е</w:t>
      </w:r>
      <w:r>
        <w:rPr>
          <w:color w:val="000000"/>
          <w:spacing w:val="1"/>
        </w:rPr>
        <w:t>н</w:t>
      </w:r>
      <w:r>
        <w:rPr>
          <w:color w:val="000000"/>
        </w:rPr>
        <w:t>ог</w:t>
      </w:r>
      <w:r>
        <w:rPr>
          <w:color w:val="000000"/>
          <w:spacing w:val="33"/>
        </w:rPr>
        <w:t xml:space="preserve"> </w:t>
      </w:r>
      <w:r>
        <w:rPr>
          <w:color w:val="000000"/>
        </w:rPr>
        <w:t>до</w:t>
      </w:r>
      <w:r>
        <w:rPr>
          <w:color w:val="000000"/>
          <w:spacing w:val="3"/>
        </w:rPr>
        <w:t>к</w:t>
      </w:r>
      <w:r>
        <w:rPr>
          <w:color w:val="000000"/>
          <w:spacing w:val="-5"/>
        </w:rPr>
        <w:t>у</w:t>
      </w:r>
      <w:r>
        <w:rPr>
          <w:color w:val="000000"/>
          <w:spacing w:val="-1"/>
        </w:rPr>
        <w:t>ме</w:t>
      </w:r>
      <w:r>
        <w:rPr>
          <w:color w:val="000000"/>
          <w:spacing w:val="1"/>
        </w:rPr>
        <w:t>н</w:t>
      </w:r>
      <w:r>
        <w:rPr>
          <w:color w:val="000000"/>
        </w:rPr>
        <w:t>та</w:t>
      </w:r>
      <w:r>
        <w:rPr>
          <w:color w:val="000000"/>
          <w:spacing w:val="34"/>
        </w:rPr>
        <w:t xml:space="preserve"> </w:t>
      </w:r>
      <w:r>
        <w:rPr>
          <w:color w:val="000000"/>
          <w:spacing w:val="1"/>
        </w:rPr>
        <w:t>н</w:t>
      </w:r>
      <w:r>
        <w:rPr>
          <w:color w:val="000000"/>
        </w:rPr>
        <w:t>е одгов</w:t>
      </w:r>
      <w:r>
        <w:rPr>
          <w:color w:val="000000"/>
          <w:spacing w:val="-1"/>
        </w:rPr>
        <w:t>а</w:t>
      </w:r>
      <w:r>
        <w:rPr>
          <w:color w:val="000000"/>
        </w:rPr>
        <w:t>ра</w:t>
      </w:r>
      <w:r>
        <w:rPr>
          <w:color w:val="000000"/>
          <w:spacing w:val="-1"/>
        </w:rPr>
        <w:t xml:space="preserve"> </w:t>
      </w:r>
      <w:r>
        <w:rPr>
          <w:color w:val="000000"/>
        </w:rPr>
        <w:t>ор</w:t>
      </w:r>
      <w:r>
        <w:rPr>
          <w:color w:val="000000"/>
          <w:spacing w:val="1"/>
        </w:rPr>
        <w:t>и</w:t>
      </w:r>
      <w:r>
        <w:rPr>
          <w:color w:val="000000"/>
        </w:rPr>
        <w:t>г</w:t>
      </w:r>
      <w:r>
        <w:rPr>
          <w:color w:val="000000"/>
          <w:spacing w:val="1"/>
        </w:rPr>
        <w:t>ин</w:t>
      </w:r>
      <w:r>
        <w:rPr>
          <w:color w:val="000000"/>
          <w:spacing w:val="-1"/>
        </w:rPr>
        <w:t>а</w:t>
      </w:r>
      <w:r>
        <w:rPr>
          <w:color w:val="000000"/>
          <w:spacing w:val="2"/>
        </w:rPr>
        <w:t>л</w:t>
      </w:r>
      <w:r>
        <w:rPr>
          <w:color w:val="000000"/>
        </w:rPr>
        <w:t>у</w:t>
      </w:r>
      <w:r>
        <w:rPr>
          <w:color w:val="000000"/>
          <w:spacing w:val="-5"/>
        </w:rPr>
        <w:t xml:space="preserve"> </w:t>
      </w:r>
      <w:r>
        <w:rPr>
          <w:color w:val="000000"/>
        </w:rPr>
        <w:t>тог</w:t>
      </w:r>
      <w:r>
        <w:rPr>
          <w:color w:val="000000"/>
          <w:spacing w:val="2"/>
        </w:rPr>
        <w:t xml:space="preserve"> </w:t>
      </w:r>
      <w:r>
        <w:rPr>
          <w:color w:val="000000"/>
        </w:rPr>
        <w:t>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rPr>
        <w:t xml:space="preserve">, </w:t>
      </w:r>
      <w:r>
        <w:rPr>
          <w:color w:val="000000"/>
          <w:spacing w:val="1"/>
        </w:rPr>
        <w:t>п</w:t>
      </w:r>
      <w:r>
        <w:rPr>
          <w:color w:val="000000"/>
        </w:rPr>
        <w:t>о</w:t>
      </w:r>
      <w:r>
        <w:rPr>
          <w:color w:val="000000"/>
          <w:spacing w:val="3"/>
        </w:rPr>
        <w:t>н</w:t>
      </w:r>
      <w:r>
        <w:rPr>
          <w:color w:val="000000"/>
          <w:spacing w:val="-5"/>
        </w:rPr>
        <w:t>у</w:t>
      </w:r>
      <w:r>
        <w:rPr>
          <w:color w:val="000000"/>
        </w:rPr>
        <w:t>да</w:t>
      </w:r>
      <w:r>
        <w:rPr>
          <w:color w:val="000000"/>
          <w:spacing w:val="-1"/>
        </w:rPr>
        <w:t xml:space="preserve"> </w:t>
      </w:r>
      <w:r>
        <w:rPr>
          <w:color w:val="000000"/>
        </w:rPr>
        <w:t>ће</w:t>
      </w:r>
      <w:r>
        <w:rPr>
          <w:color w:val="000000"/>
          <w:spacing w:val="1"/>
        </w:rPr>
        <w:t xml:space="preserve"> с</w:t>
      </w:r>
      <w:r>
        <w:rPr>
          <w:color w:val="000000"/>
        </w:rPr>
        <w:t>е</w:t>
      </w:r>
      <w:r>
        <w:rPr>
          <w:color w:val="000000"/>
          <w:spacing w:val="-1"/>
        </w:rPr>
        <w:t xml:space="preserve"> </w:t>
      </w:r>
      <w:r>
        <w:rPr>
          <w:color w:val="000000"/>
        </w:rPr>
        <w:t>одб</w:t>
      </w:r>
      <w:r>
        <w:rPr>
          <w:color w:val="000000"/>
          <w:spacing w:val="1"/>
        </w:rPr>
        <w:t>и</w:t>
      </w:r>
      <w:r>
        <w:rPr>
          <w:color w:val="000000"/>
        </w:rPr>
        <w:t>т</w:t>
      </w:r>
      <w:r>
        <w:rPr>
          <w:color w:val="000000"/>
          <w:spacing w:val="1"/>
        </w:rPr>
        <w:t>и</w:t>
      </w:r>
      <w:r>
        <w:rPr>
          <w:color w:val="000000"/>
        </w:rPr>
        <w:t>,</w:t>
      </w:r>
      <w:r>
        <w:rPr>
          <w:color w:val="000000"/>
          <w:spacing w:val="-2"/>
        </w:rPr>
        <w:t xml:space="preserve"> </w:t>
      </w:r>
      <w:r>
        <w:rPr>
          <w:color w:val="000000"/>
          <w:spacing w:val="1"/>
        </w:rPr>
        <w:t>к</w:t>
      </w:r>
      <w:r>
        <w:rPr>
          <w:color w:val="000000"/>
          <w:spacing w:val="-1"/>
        </w:rPr>
        <w:t>а</w:t>
      </w:r>
      <w:r>
        <w:rPr>
          <w:color w:val="000000"/>
        </w:rPr>
        <w:t xml:space="preserve">о </w:t>
      </w:r>
      <w:r>
        <w:rPr>
          <w:color w:val="000000"/>
          <w:spacing w:val="5"/>
        </w:rPr>
        <w:t xml:space="preserve"> </w:t>
      </w:r>
      <w:r>
        <w:rPr>
          <w:color w:val="000000"/>
          <w:spacing w:val="1"/>
        </w:rPr>
        <w:t>н</w:t>
      </w:r>
      <w:r>
        <w:rPr>
          <w:color w:val="000000"/>
          <w:spacing w:val="-1"/>
        </w:rPr>
        <w:t>е</w:t>
      </w:r>
      <w:r>
        <w:rPr>
          <w:color w:val="000000"/>
          <w:spacing w:val="1"/>
        </w:rPr>
        <w:t>и</w:t>
      </w:r>
      <w:r>
        <w:rPr>
          <w:color w:val="000000"/>
          <w:spacing w:val="-1"/>
        </w:rPr>
        <w:t>с</w:t>
      </w:r>
      <w:r>
        <w:rPr>
          <w:color w:val="000000"/>
          <w:spacing w:val="1"/>
        </w:rPr>
        <w:t>п</w:t>
      </w:r>
      <w:r>
        <w:rPr>
          <w:color w:val="000000"/>
        </w:rPr>
        <w:t>р</w:t>
      </w:r>
      <w:r>
        <w:rPr>
          <w:color w:val="000000"/>
          <w:spacing w:val="-1"/>
        </w:rPr>
        <w:t>а</w:t>
      </w:r>
      <w:r>
        <w:rPr>
          <w:color w:val="000000"/>
        </w:rPr>
        <w:t>вн</w:t>
      </w:r>
      <w:r>
        <w:rPr>
          <w:color w:val="000000"/>
          <w:spacing w:val="-1"/>
        </w:rPr>
        <w:t>а</w:t>
      </w:r>
      <w:r>
        <w:rPr>
          <w:color w:val="000000"/>
        </w:rPr>
        <w:t>.</w:t>
      </w:r>
    </w:p>
    <w:p w:rsidR="00DA7848" w:rsidRDefault="00DA7848" w:rsidP="00DA7848">
      <w:pPr>
        <w:widowControl w:val="0"/>
        <w:autoSpaceDE w:val="0"/>
        <w:autoSpaceDN w:val="0"/>
        <w:adjustRightInd w:val="0"/>
        <w:spacing w:before="1" w:line="280" w:lineRule="exact"/>
        <w:rPr>
          <w:color w:val="000000"/>
          <w:sz w:val="28"/>
          <w:szCs w:val="28"/>
        </w:rPr>
      </w:pPr>
    </w:p>
    <w:p w:rsidR="00DA7848" w:rsidRDefault="00DA7848" w:rsidP="00DA7848">
      <w:pPr>
        <w:widowControl w:val="0"/>
        <w:autoSpaceDE w:val="0"/>
        <w:autoSpaceDN w:val="0"/>
        <w:adjustRightInd w:val="0"/>
        <w:ind w:left="100" w:right="74"/>
        <w:jc w:val="both"/>
        <w:rPr>
          <w:color w:val="000000"/>
        </w:rPr>
      </w:pPr>
      <w:r>
        <w:rPr>
          <w:b/>
          <w:bCs/>
          <w:color w:val="000000"/>
        </w:rPr>
        <w:t>По</w:t>
      </w:r>
      <w:r>
        <w:rPr>
          <w:b/>
          <w:bCs/>
          <w:color w:val="000000"/>
          <w:spacing w:val="1"/>
        </w:rPr>
        <w:t>н</w:t>
      </w:r>
      <w:r>
        <w:rPr>
          <w:b/>
          <w:bCs/>
          <w:color w:val="000000"/>
        </w:rPr>
        <w:t>уђач</w:t>
      </w:r>
      <w:r>
        <w:rPr>
          <w:b/>
          <w:bCs/>
          <w:color w:val="000000"/>
          <w:spacing w:val="32"/>
        </w:rPr>
        <w:t xml:space="preserve"> </w:t>
      </w:r>
      <w:r>
        <w:rPr>
          <w:b/>
          <w:bCs/>
          <w:color w:val="000000"/>
          <w:spacing w:val="-1"/>
        </w:rPr>
        <w:t>ч</w:t>
      </w:r>
      <w:r>
        <w:rPr>
          <w:b/>
          <w:bCs/>
          <w:color w:val="000000"/>
          <w:spacing w:val="1"/>
        </w:rPr>
        <w:t>и</w:t>
      </w:r>
      <w:r>
        <w:rPr>
          <w:b/>
          <w:bCs/>
          <w:color w:val="000000"/>
        </w:rPr>
        <w:t>ја</w:t>
      </w:r>
      <w:r>
        <w:rPr>
          <w:b/>
          <w:bCs/>
          <w:color w:val="000000"/>
          <w:spacing w:val="32"/>
        </w:rPr>
        <w:t xml:space="preserve"> </w:t>
      </w:r>
      <w:r>
        <w:rPr>
          <w:b/>
          <w:bCs/>
          <w:color w:val="000000"/>
          <w:spacing w:val="1"/>
        </w:rPr>
        <w:t>п</w:t>
      </w:r>
      <w:r>
        <w:rPr>
          <w:b/>
          <w:bCs/>
          <w:color w:val="000000"/>
        </w:rPr>
        <w:t>о</w:t>
      </w:r>
      <w:r>
        <w:rPr>
          <w:b/>
          <w:bCs/>
          <w:color w:val="000000"/>
          <w:spacing w:val="1"/>
        </w:rPr>
        <w:t>н</w:t>
      </w:r>
      <w:r>
        <w:rPr>
          <w:b/>
          <w:bCs/>
          <w:color w:val="000000"/>
        </w:rPr>
        <w:t>у</w:t>
      </w:r>
      <w:r>
        <w:rPr>
          <w:b/>
          <w:bCs/>
          <w:color w:val="000000"/>
          <w:spacing w:val="1"/>
        </w:rPr>
        <w:t>д</w:t>
      </w:r>
      <w:r>
        <w:rPr>
          <w:b/>
          <w:bCs/>
          <w:color w:val="000000"/>
        </w:rPr>
        <w:t>а</w:t>
      </w:r>
      <w:r>
        <w:rPr>
          <w:b/>
          <w:bCs/>
          <w:color w:val="000000"/>
          <w:spacing w:val="31"/>
        </w:rPr>
        <w:t xml:space="preserve"> </w:t>
      </w:r>
      <w:r>
        <w:rPr>
          <w:b/>
          <w:bCs/>
          <w:color w:val="000000"/>
        </w:rPr>
        <w:t>бу</w:t>
      </w:r>
      <w:r>
        <w:rPr>
          <w:b/>
          <w:bCs/>
          <w:color w:val="000000"/>
          <w:spacing w:val="1"/>
        </w:rPr>
        <w:t>д</w:t>
      </w:r>
      <w:r>
        <w:rPr>
          <w:b/>
          <w:bCs/>
          <w:color w:val="000000"/>
        </w:rPr>
        <w:t>е</w:t>
      </w:r>
      <w:r>
        <w:rPr>
          <w:b/>
          <w:bCs/>
          <w:color w:val="000000"/>
          <w:spacing w:val="32"/>
        </w:rPr>
        <w:t xml:space="preserve"> </w:t>
      </w:r>
      <w:r>
        <w:rPr>
          <w:b/>
          <w:bCs/>
          <w:color w:val="000000"/>
        </w:rPr>
        <w:t>о</w:t>
      </w:r>
      <w:r>
        <w:rPr>
          <w:b/>
          <w:bCs/>
          <w:color w:val="000000"/>
          <w:spacing w:val="1"/>
        </w:rPr>
        <w:t>ц</w:t>
      </w:r>
      <w:r>
        <w:rPr>
          <w:b/>
          <w:bCs/>
          <w:color w:val="000000"/>
          <w:spacing w:val="-1"/>
        </w:rPr>
        <w:t>е</w:t>
      </w:r>
      <w:r>
        <w:rPr>
          <w:b/>
          <w:bCs/>
          <w:color w:val="000000"/>
        </w:rPr>
        <w:t>њ</w:t>
      </w:r>
      <w:r>
        <w:rPr>
          <w:b/>
          <w:bCs/>
          <w:color w:val="000000"/>
          <w:spacing w:val="-1"/>
        </w:rPr>
        <w:t>е</w:t>
      </w:r>
      <w:r>
        <w:rPr>
          <w:b/>
          <w:bCs/>
          <w:color w:val="000000"/>
          <w:spacing w:val="1"/>
        </w:rPr>
        <w:t>н</w:t>
      </w:r>
      <w:r>
        <w:rPr>
          <w:b/>
          <w:bCs/>
          <w:color w:val="000000"/>
        </w:rPr>
        <w:t>а</w:t>
      </w:r>
      <w:r>
        <w:rPr>
          <w:b/>
          <w:bCs/>
          <w:color w:val="000000"/>
          <w:spacing w:val="33"/>
        </w:rPr>
        <w:t xml:space="preserve"> </w:t>
      </w:r>
      <w:r>
        <w:rPr>
          <w:b/>
          <w:bCs/>
          <w:color w:val="000000"/>
          <w:spacing w:val="1"/>
        </w:rPr>
        <w:t>к</w:t>
      </w:r>
      <w:r>
        <w:rPr>
          <w:b/>
          <w:bCs/>
          <w:color w:val="000000"/>
        </w:rPr>
        <w:t>ао</w:t>
      </w:r>
      <w:r>
        <w:rPr>
          <w:b/>
          <w:bCs/>
          <w:color w:val="000000"/>
          <w:spacing w:val="33"/>
        </w:rPr>
        <w:t xml:space="preserve"> </w:t>
      </w:r>
      <w:r>
        <w:rPr>
          <w:b/>
          <w:bCs/>
          <w:color w:val="000000"/>
          <w:spacing w:val="1"/>
        </w:rPr>
        <w:t>н</w:t>
      </w:r>
      <w:r>
        <w:rPr>
          <w:b/>
          <w:bCs/>
          <w:color w:val="000000"/>
        </w:rPr>
        <w:t>а</w:t>
      </w:r>
      <w:r>
        <w:rPr>
          <w:b/>
          <w:bCs/>
          <w:color w:val="000000"/>
          <w:spacing w:val="-1"/>
        </w:rPr>
        <w:t>ј</w:t>
      </w:r>
      <w:r>
        <w:rPr>
          <w:b/>
          <w:bCs/>
          <w:color w:val="000000"/>
          <w:spacing w:val="1"/>
        </w:rPr>
        <w:t>п</w:t>
      </w:r>
      <w:r>
        <w:rPr>
          <w:b/>
          <w:bCs/>
          <w:color w:val="000000"/>
        </w:rPr>
        <w:t>овољ</w:t>
      </w:r>
      <w:r>
        <w:rPr>
          <w:b/>
          <w:bCs/>
          <w:color w:val="000000"/>
          <w:spacing w:val="1"/>
        </w:rPr>
        <w:t>ни</w:t>
      </w:r>
      <w:r>
        <w:rPr>
          <w:b/>
          <w:bCs/>
          <w:color w:val="000000"/>
        </w:rPr>
        <w:t>ја</w:t>
      </w:r>
      <w:r>
        <w:rPr>
          <w:b/>
          <w:bCs/>
          <w:color w:val="000000"/>
          <w:spacing w:val="32"/>
        </w:rPr>
        <w:t xml:space="preserve"> </w:t>
      </w:r>
      <w:r>
        <w:rPr>
          <w:b/>
          <w:bCs/>
          <w:color w:val="000000"/>
        </w:rPr>
        <w:t>је</w:t>
      </w:r>
      <w:r>
        <w:rPr>
          <w:b/>
          <w:bCs/>
          <w:color w:val="000000"/>
          <w:spacing w:val="31"/>
        </w:rPr>
        <w:t xml:space="preserve"> </w:t>
      </w:r>
      <w:r>
        <w:rPr>
          <w:b/>
          <w:bCs/>
          <w:color w:val="000000"/>
          <w:spacing w:val="1"/>
        </w:rPr>
        <w:t>д</w:t>
      </w:r>
      <w:r>
        <w:rPr>
          <w:b/>
          <w:bCs/>
          <w:color w:val="000000"/>
          <w:spacing w:val="2"/>
        </w:rPr>
        <w:t>у</w:t>
      </w:r>
      <w:r>
        <w:rPr>
          <w:b/>
          <w:bCs/>
          <w:color w:val="000000"/>
          <w:spacing w:val="-4"/>
        </w:rPr>
        <w:t>ж</w:t>
      </w:r>
      <w:r>
        <w:rPr>
          <w:b/>
          <w:bCs/>
          <w:color w:val="000000"/>
        </w:rPr>
        <w:t>ан</w:t>
      </w:r>
      <w:r>
        <w:rPr>
          <w:b/>
          <w:bCs/>
          <w:color w:val="000000"/>
          <w:spacing w:val="34"/>
        </w:rPr>
        <w:t xml:space="preserve"> </w:t>
      </w:r>
      <w:r>
        <w:rPr>
          <w:b/>
          <w:bCs/>
          <w:color w:val="000000"/>
          <w:spacing w:val="1"/>
        </w:rPr>
        <w:t>д</w:t>
      </w:r>
      <w:r>
        <w:rPr>
          <w:b/>
          <w:bCs/>
          <w:color w:val="000000"/>
          <w:spacing w:val="8"/>
        </w:rPr>
        <w:t>а</w:t>
      </w:r>
      <w:r>
        <w:rPr>
          <w:b/>
          <w:bCs/>
          <w:color w:val="000000"/>
        </w:rPr>
        <w:t>,</w:t>
      </w:r>
      <w:r>
        <w:rPr>
          <w:b/>
          <w:bCs/>
          <w:color w:val="000000"/>
          <w:spacing w:val="33"/>
        </w:rPr>
        <w:t xml:space="preserve"> </w:t>
      </w:r>
      <w:r>
        <w:rPr>
          <w:b/>
          <w:bCs/>
          <w:color w:val="000000"/>
          <w:spacing w:val="1"/>
        </w:rPr>
        <w:t>н</w:t>
      </w:r>
      <w:r>
        <w:rPr>
          <w:b/>
          <w:bCs/>
          <w:color w:val="000000"/>
        </w:rPr>
        <w:t>а</w:t>
      </w:r>
      <w:r>
        <w:rPr>
          <w:b/>
          <w:bCs/>
          <w:color w:val="000000"/>
          <w:spacing w:val="33"/>
        </w:rPr>
        <w:t xml:space="preserve"> </w:t>
      </w:r>
      <w:r>
        <w:rPr>
          <w:b/>
          <w:bCs/>
          <w:color w:val="000000"/>
          <w:spacing w:val="1"/>
        </w:rPr>
        <w:t>п</w:t>
      </w:r>
      <w:r>
        <w:rPr>
          <w:b/>
          <w:bCs/>
          <w:color w:val="000000"/>
        </w:rPr>
        <w:t xml:space="preserve">озив </w:t>
      </w:r>
      <w:r>
        <w:rPr>
          <w:b/>
          <w:bCs/>
          <w:color w:val="000000"/>
          <w:spacing w:val="1"/>
        </w:rPr>
        <w:t>н</w:t>
      </w:r>
      <w:r>
        <w:rPr>
          <w:b/>
          <w:bCs/>
          <w:color w:val="000000"/>
        </w:rPr>
        <w:t>а</w:t>
      </w:r>
      <w:r>
        <w:rPr>
          <w:b/>
          <w:bCs/>
          <w:color w:val="000000"/>
          <w:spacing w:val="1"/>
        </w:rPr>
        <w:t>р</w:t>
      </w:r>
      <w:r>
        <w:rPr>
          <w:b/>
          <w:bCs/>
          <w:color w:val="000000"/>
        </w:rPr>
        <w:t>у</w:t>
      </w:r>
      <w:r>
        <w:rPr>
          <w:b/>
          <w:bCs/>
          <w:color w:val="000000"/>
          <w:spacing w:val="-1"/>
        </w:rPr>
        <w:t>ч</w:t>
      </w:r>
      <w:r>
        <w:rPr>
          <w:b/>
          <w:bCs/>
          <w:color w:val="000000"/>
          <w:spacing w:val="1"/>
        </w:rPr>
        <w:t>и</w:t>
      </w:r>
      <w:r>
        <w:rPr>
          <w:b/>
          <w:bCs/>
          <w:color w:val="000000"/>
        </w:rPr>
        <w:t>о</w:t>
      </w:r>
      <w:r>
        <w:rPr>
          <w:b/>
          <w:bCs/>
          <w:color w:val="000000"/>
          <w:spacing w:val="1"/>
        </w:rPr>
        <w:t>ц</w:t>
      </w:r>
      <w:r>
        <w:rPr>
          <w:b/>
          <w:bCs/>
          <w:color w:val="000000"/>
        </w:rPr>
        <w:t>а,</w:t>
      </w:r>
      <w:r>
        <w:rPr>
          <w:b/>
          <w:bCs/>
          <w:color w:val="000000"/>
          <w:spacing w:val="13"/>
        </w:rPr>
        <w:t xml:space="preserve"> </w:t>
      </w:r>
      <w:r>
        <w:rPr>
          <w:b/>
          <w:bCs/>
          <w:color w:val="000000"/>
        </w:rPr>
        <w:t xml:space="preserve">у </w:t>
      </w:r>
      <w:r>
        <w:rPr>
          <w:b/>
          <w:bCs/>
          <w:color w:val="000000"/>
          <w:spacing w:val="14"/>
        </w:rPr>
        <w:t xml:space="preserve"> </w:t>
      </w:r>
      <w:r>
        <w:rPr>
          <w:b/>
          <w:bCs/>
          <w:color w:val="000000"/>
          <w:spacing w:val="1"/>
        </w:rPr>
        <w:t>р</w:t>
      </w:r>
      <w:r>
        <w:rPr>
          <w:b/>
          <w:bCs/>
          <w:color w:val="000000"/>
          <w:spacing w:val="-2"/>
        </w:rPr>
        <w:t>о</w:t>
      </w:r>
      <w:r>
        <w:rPr>
          <w:b/>
          <w:bCs/>
          <w:color w:val="000000"/>
          <w:spacing w:val="1"/>
        </w:rPr>
        <w:t>к</w:t>
      </w:r>
      <w:r>
        <w:rPr>
          <w:b/>
          <w:bCs/>
          <w:color w:val="000000"/>
        </w:rPr>
        <w:t xml:space="preserve">у </w:t>
      </w:r>
      <w:r>
        <w:rPr>
          <w:b/>
          <w:bCs/>
          <w:color w:val="000000"/>
          <w:spacing w:val="-2"/>
        </w:rPr>
        <w:t>о</w:t>
      </w:r>
      <w:r>
        <w:rPr>
          <w:b/>
          <w:bCs/>
          <w:color w:val="000000"/>
        </w:rPr>
        <w:t xml:space="preserve">д 3 </w:t>
      </w:r>
      <w:r>
        <w:rPr>
          <w:b/>
          <w:bCs/>
          <w:color w:val="000000"/>
          <w:spacing w:val="1"/>
        </w:rPr>
        <w:t>д</w:t>
      </w:r>
      <w:r>
        <w:rPr>
          <w:b/>
          <w:bCs/>
          <w:color w:val="000000"/>
        </w:rPr>
        <w:t>а</w:t>
      </w:r>
      <w:r>
        <w:rPr>
          <w:b/>
          <w:bCs/>
          <w:color w:val="000000"/>
          <w:spacing w:val="1"/>
        </w:rPr>
        <w:t>н</w:t>
      </w:r>
      <w:r>
        <w:rPr>
          <w:b/>
          <w:bCs/>
          <w:color w:val="000000"/>
        </w:rPr>
        <w:t>а од</w:t>
      </w:r>
      <w:r>
        <w:rPr>
          <w:b/>
          <w:bCs/>
          <w:color w:val="000000"/>
          <w:spacing w:val="12"/>
        </w:rPr>
        <w:t xml:space="preserve"> </w:t>
      </w:r>
      <w:r>
        <w:rPr>
          <w:b/>
          <w:bCs/>
          <w:color w:val="000000"/>
          <w:spacing w:val="1"/>
        </w:rPr>
        <w:t>д</w:t>
      </w:r>
      <w:r>
        <w:rPr>
          <w:b/>
          <w:bCs/>
          <w:color w:val="000000"/>
        </w:rPr>
        <w:t>а</w:t>
      </w:r>
      <w:r>
        <w:rPr>
          <w:b/>
          <w:bCs/>
          <w:color w:val="000000"/>
          <w:spacing w:val="1"/>
        </w:rPr>
        <w:t>н</w:t>
      </w:r>
      <w:r>
        <w:rPr>
          <w:b/>
          <w:bCs/>
          <w:color w:val="000000"/>
        </w:rPr>
        <w:t xml:space="preserve">а </w:t>
      </w:r>
      <w:r>
        <w:rPr>
          <w:b/>
          <w:bCs/>
          <w:color w:val="000000"/>
          <w:spacing w:val="-1"/>
        </w:rPr>
        <w:t>пр</w:t>
      </w:r>
      <w:r>
        <w:rPr>
          <w:b/>
          <w:bCs/>
          <w:color w:val="000000"/>
          <w:spacing w:val="1"/>
        </w:rPr>
        <w:t>и</w:t>
      </w:r>
      <w:r>
        <w:rPr>
          <w:b/>
          <w:bCs/>
          <w:color w:val="000000"/>
        </w:rPr>
        <w:t>ј</w:t>
      </w:r>
      <w:r>
        <w:rPr>
          <w:b/>
          <w:bCs/>
          <w:color w:val="000000"/>
          <w:spacing w:val="-2"/>
        </w:rPr>
        <w:t>е</w:t>
      </w:r>
      <w:r>
        <w:rPr>
          <w:b/>
          <w:bCs/>
          <w:color w:val="000000"/>
        </w:rPr>
        <w:t xml:space="preserve">ма </w:t>
      </w:r>
      <w:r>
        <w:rPr>
          <w:b/>
          <w:bCs/>
          <w:color w:val="000000"/>
          <w:spacing w:val="1"/>
        </w:rPr>
        <w:t>пи</w:t>
      </w:r>
      <w:r>
        <w:rPr>
          <w:b/>
          <w:bCs/>
          <w:color w:val="000000"/>
          <w:spacing w:val="-1"/>
        </w:rPr>
        <w:t>с</w:t>
      </w:r>
      <w:r>
        <w:rPr>
          <w:b/>
          <w:bCs/>
          <w:color w:val="000000"/>
        </w:rPr>
        <w:t>а</w:t>
      </w:r>
      <w:r>
        <w:rPr>
          <w:b/>
          <w:bCs/>
          <w:color w:val="000000"/>
          <w:spacing w:val="1"/>
        </w:rPr>
        <w:t>н</w:t>
      </w:r>
      <w:r>
        <w:rPr>
          <w:b/>
          <w:bCs/>
          <w:color w:val="000000"/>
        </w:rPr>
        <w:t xml:space="preserve">ог </w:t>
      </w:r>
      <w:r>
        <w:rPr>
          <w:b/>
          <w:bCs/>
          <w:color w:val="000000"/>
          <w:spacing w:val="1"/>
        </w:rPr>
        <w:t>п</w:t>
      </w:r>
      <w:r>
        <w:rPr>
          <w:b/>
          <w:bCs/>
          <w:color w:val="000000"/>
        </w:rPr>
        <w:t>ози</w:t>
      </w:r>
      <w:r>
        <w:rPr>
          <w:b/>
          <w:bCs/>
          <w:color w:val="000000"/>
          <w:spacing w:val="-2"/>
        </w:rPr>
        <w:t>в</w:t>
      </w:r>
      <w:r>
        <w:rPr>
          <w:b/>
          <w:bCs/>
          <w:color w:val="000000"/>
        </w:rPr>
        <w:t xml:space="preserve">а </w:t>
      </w:r>
      <w:r>
        <w:rPr>
          <w:b/>
          <w:bCs/>
          <w:color w:val="000000"/>
          <w:spacing w:val="1"/>
        </w:rPr>
        <w:t>н</w:t>
      </w:r>
      <w:r>
        <w:rPr>
          <w:b/>
          <w:bCs/>
          <w:color w:val="000000"/>
        </w:rPr>
        <w:t>а</w:t>
      </w:r>
      <w:r>
        <w:rPr>
          <w:b/>
          <w:bCs/>
          <w:color w:val="000000"/>
          <w:spacing w:val="1"/>
        </w:rPr>
        <w:t>р</w:t>
      </w:r>
      <w:r>
        <w:rPr>
          <w:b/>
          <w:bCs/>
          <w:color w:val="000000"/>
        </w:rPr>
        <w:t>у</w:t>
      </w:r>
      <w:r>
        <w:rPr>
          <w:b/>
          <w:bCs/>
          <w:color w:val="000000"/>
          <w:spacing w:val="-1"/>
        </w:rPr>
        <w:t>ч</w:t>
      </w:r>
      <w:r>
        <w:rPr>
          <w:b/>
          <w:bCs/>
          <w:color w:val="000000"/>
          <w:spacing w:val="1"/>
        </w:rPr>
        <w:t>и</w:t>
      </w:r>
      <w:r>
        <w:rPr>
          <w:b/>
          <w:bCs/>
          <w:color w:val="000000"/>
          <w:spacing w:val="-2"/>
        </w:rPr>
        <w:t>о</w:t>
      </w:r>
      <w:r>
        <w:rPr>
          <w:b/>
          <w:bCs/>
          <w:color w:val="000000"/>
          <w:spacing w:val="1"/>
        </w:rPr>
        <w:t>ц</w:t>
      </w:r>
      <w:r>
        <w:rPr>
          <w:b/>
          <w:bCs/>
          <w:color w:val="000000"/>
          <w:spacing w:val="8"/>
        </w:rPr>
        <w:t>а</w:t>
      </w:r>
      <w:r>
        <w:rPr>
          <w:b/>
          <w:bCs/>
          <w:color w:val="000000"/>
        </w:rPr>
        <w:t xml:space="preserve">, </w:t>
      </w:r>
      <w:r>
        <w:rPr>
          <w:b/>
          <w:bCs/>
          <w:color w:val="000000"/>
          <w:spacing w:val="1"/>
        </w:rPr>
        <w:t>д</w:t>
      </w:r>
      <w:r>
        <w:rPr>
          <w:b/>
          <w:bCs/>
          <w:color w:val="000000"/>
        </w:rPr>
        <w:t>о</w:t>
      </w:r>
      <w:r>
        <w:rPr>
          <w:b/>
          <w:bCs/>
          <w:color w:val="000000"/>
          <w:spacing w:val="-1"/>
        </w:rPr>
        <w:t>с</w:t>
      </w:r>
      <w:r>
        <w:rPr>
          <w:b/>
          <w:bCs/>
          <w:color w:val="000000"/>
          <w:spacing w:val="2"/>
        </w:rPr>
        <w:t>т</w:t>
      </w:r>
      <w:r>
        <w:rPr>
          <w:b/>
          <w:bCs/>
          <w:color w:val="000000"/>
        </w:rPr>
        <w:t>ави</w:t>
      </w:r>
      <w:r>
        <w:rPr>
          <w:b/>
          <w:bCs/>
          <w:color w:val="000000"/>
          <w:spacing w:val="20"/>
        </w:rPr>
        <w:t xml:space="preserve"> </w:t>
      </w:r>
      <w:r>
        <w:rPr>
          <w:b/>
          <w:bCs/>
          <w:color w:val="000000"/>
        </w:rPr>
        <w:t>о</w:t>
      </w:r>
      <w:r>
        <w:rPr>
          <w:b/>
          <w:bCs/>
          <w:color w:val="000000"/>
          <w:spacing w:val="-1"/>
        </w:rPr>
        <w:t>р</w:t>
      </w:r>
      <w:r>
        <w:rPr>
          <w:b/>
          <w:bCs/>
          <w:color w:val="000000"/>
          <w:spacing w:val="1"/>
        </w:rPr>
        <w:t>и</w:t>
      </w:r>
      <w:r>
        <w:rPr>
          <w:b/>
          <w:bCs/>
          <w:color w:val="000000"/>
          <w:spacing w:val="-1"/>
        </w:rPr>
        <w:t>г</w:t>
      </w:r>
      <w:r>
        <w:rPr>
          <w:b/>
          <w:bCs/>
          <w:color w:val="000000"/>
          <w:spacing w:val="1"/>
        </w:rPr>
        <w:t>ин</w:t>
      </w:r>
      <w:r>
        <w:rPr>
          <w:b/>
          <w:bCs/>
          <w:color w:val="000000"/>
        </w:rPr>
        <w:t>але</w:t>
      </w:r>
      <w:r>
        <w:rPr>
          <w:b/>
          <w:bCs/>
          <w:color w:val="000000"/>
          <w:spacing w:val="18"/>
        </w:rPr>
        <w:t xml:space="preserve"> </w:t>
      </w:r>
      <w:r>
        <w:rPr>
          <w:b/>
          <w:bCs/>
          <w:color w:val="000000"/>
          <w:spacing w:val="1"/>
        </w:rPr>
        <w:t>и</w:t>
      </w:r>
      <w:r>
        <w:rPr>
          <w:b/>
          <w:bCs/>
          <w:color w:val="000000"/>
        </w:rPr>
        <w:t>ли</w:t>
      </w:r>
      <w:r>
        <w:rPr>
          <w:b/>
          <w:bCs/>
          <w:color w:val="000000"/>
          <w:spacing w:val="19"/>
        </w:rPr>
        <w:t xml:space="preserve"> </w:t>
      </w:r>
      <w:r>
        <w:rPr>
          <w:b/>
          <w:bCs/>
          <w:color w:val="000000"/>
        </w:rPr>
        <w:t>о</w:t>
      </w:r>
      <w:r>
        <w:rPr>
          <w:b/>
          <w:bCs/>
          <w:color w:val="000000"/>
          <w:spacing w:val="3"/>
        </w:rPr>
        <w:t>в</w:t>
      </w:r>
      <w:r>
        <w:rPr>
          <w:b/>
          <w:bCs/>
          <w:color w:val="000000"/>
          <w:spacing w:val="-1"/>
        </w:rPr>
        <w:t>е</w:t>
      </w:r>
      <w:r>
        <w:rPr>
          <w:b/>
          <w:bCs/>
          <w:color w:val="000000"/>
          <w:spacing w:val="1"/>
        </w:rPr>
        <w:t>р</w:t>
      </w:r>
      <w:r>
        <w:rPr>
          <w:b/>
          <w:bCs/>
          <w:color w:val="000000"/>
          <w:spacing w:val="-1"/>
        </w:rPr>
        <w:t>е</w:t>
      </w:r>
      <w:r>
        <w:rPr>
          <w:b/>
          <w:bCs/>
          <w:color w:val="000000"/>
          <w:spacing w:val="1"/>
        </w:rPr>
        <w:t>н</w:t>
      </w:r>
      <w:r>
        <w:rPr>
          <w:b/>
          <w:bCs/>
          <w:color w:val="000000"/>
        </w:rPr>
        <w:t>е</w:t>
      </w:r>
      <w:r>
        <w:rPr>
          <w:b/>
          <w:bCs/>
          <w:color w:val="000000"/>
          <w:spacing w:val="18"/>
        </w:rPr>
        <w:t xml:space="preserve"> </w:t>
      </w:r>
      <w:r>
        <w:rPr>
          <w:b/>
          <w:bCs/>
          <w:color w:val="000000"/>
          <w:spacing w:val="1"/>
        </w:rPr>
        <w:t>к</w:t>
      </w:r>
      <w:r>
        <w:rPr>
          <w:b/>
          <w:bCs/>
          <w:color w:val="000000"/>
        </w:rPr>
        <w:t>о</w:t>
      </w:r>
      <w:r>
        <w:rPr>
          <w:b/>
          <w:bCs/>
          <w:color w:val="000000"/>
          <w:spacing w:val="1"/>
        </w:rPr>
        <w:t>пи</w:t>
      </w:r>
      <w:r>
        <w:rPr>
          <w:b/>
          <w:bCs/>
          <w:color w:val="000000"/>
        </w:rPr>
        <w:t>је</w:t>
      </w:r>
      <w:r>
        <w:rPr>
          <w:b/>
          <w:bCs/>
          <w:color w:val="000000"/>
          <w:spacing w:val="17"/>
        </w:rPr>
        <w:t xml:space="preserve"> </w:t>
      </w:r>
      <w:r>
        <w:rPr>
          <w:b/>
          <w:bCs/>
          <w:color w:val="000000"/>
          <w:spacing w:val="1"/>
        </w:rPr>
        <w:t>д</w:t>
      </w:r>
      <w:r>
        <w:rPr>
          <w:b/>
          <w:bCs/>
          <w:color w:val="000000"/>
        </w:rPr>
        <w:t>о</w:t>
      </w:r>
      <w:r>
        <w:rPr>
          <w:b/>
          <w:bCs/>
          <w:color w:val="000000"/>
          <w:spacing w:val="1"/>
        </w:rPr>
        <w:t>к</w:t>
      </w:r>
      <w:r>
        <w:rPr>
          <w:b/>
          <w:bCs/>
          <w:color w:val="000000"/>
        </w:rPr>
        <w:t>аза</w:t>
      </w:r>
      <w:r>
        <w:rPr>
          <w:b/>
          <w:bCs/>
          <w:color w:val="000000"/>
          <w:spacing w:val="21"/>
        </w:rPr>
        <w:t xml:space="preserve"> </w:t>
      </w:r>
      <w:r>
        <w:rPr>
          <w:b/>
          <w:bCs/>
          <w:color w:val="000000"/>
        </w:rPr>
        <w:t>о</w:t>
      </w:r>
      <w:r>
        <w:rPr>
          <w:b/>
          <w:bCs/>
          <w:color w:val="000000"/>
          <w:spacing w:val="19"/>
        </w:rPr>
        <w:t xml:space="preserve"> </w:t>
      </w:r>
      <w:r>
        <w:rPr>
          <w:b/>
          <w:bCs/>
          <w:color w:val="000000"/>
          <w:spacing w:val="1"/>
        </w:rPr>
        <w:t>и</w:t>
      </w:r>
      <w:r>
        <w:rPr>
          <w:b/>
          <w:bCs/>
          <w:color w:val="000000"/>
          <w:spacing w:val="-1"/>
        </w:rPr>
        <w:t>с</w:t>
      </w:r>
      <w:r>
        <w:rPr>
          <w:b/>
          <w:bCs/>
          <w:color w:val="000000"/>
          <w:spacing w:val="1"/>
        </w:rPr>
        <w:t>п</w:t>
      </w:r>
      <w:r>
        <w:rPr>
          <w:b/>
          <w:bCs/>
          <w:color w:val="000000"/>
        </w:rPr>
        <w:t>уњ</w:t>
      </w:r>
      <w:r>
        <w:rPr>
          <w:b/>
          <w:bCs/>
          <w:color w:val="000000"/>
          <w:spacing w:val="-1"/>
        </w:rPr>
        <w:t>е</w:t>
      </w:r>
      <w:r>
        <w:rPr>
          <w:b/>
          <w:bCs/>
          <w:color w:val="000000"/>
          <w:spacing w:val="1"/>
        </w:rPr>
        <w:t>н</w:t>
      </w:r>
      <w:r>
        <w:rPr>
          <w:b/>
          <w:bCs/>
          <w:color w:val="000000"/>
        </w:rPr>
        <w:t>о</w:t>
      </w:r>
      <w:r>
        <w:rPr>
          <w:b/>
          <w:bCs/>
          <w:color w:val="000000"/>
          <w:spacing w:val="-1"/>
        </w:rPr>
        <w:t>с</w:t>
      </w:r>
      <w:r>
        <w:rPr>
          <w:b/>
          <w:bCs/>
          <w:color w:val="000000"/>
          <w:spacing w:val="2"/>
        </w:rPr>
        <w:t>т</w:t>
      </w:r>
      <w:r>
        <w:rPr>
          <w:b/>
          <w:bCs/>
          <w:color w:val="000000"/>
        </w:rPr>
        <w:t>и</w:t>
      </w:r>
      <w:r>
        <w:rPr>
          <w:b/>
          <w:bCs/>
          <w:color w:val="000000"/>
          <w:spacing w:val="20"/>
        </w:rPr>
        <w:t xml:space="preserve"> </w:t>
      </w:r>
      <w:r>
        <w:rPr>
          <w:b/>
          <w:bCs/>
          <w:color w:val="000000"/>
        </w:rPr>
        <w:t>у</w:t>
      </w:r>
      <w:r>
        <w:rPr>
          <w:b/>
          <w:bCs/>
          <w:color w:val="000000"/>
          <w:spacing w:val="-1"/>
        </w:rPr>
        <w:t>с</w:t>
      </w:r>
      <w:r>
        <w:rPr>
          <w:b/>
          <w:bCs/>
          <w:color w:val="000000"/>
          <w:spacing w:val="2"/>
        </w:rPr>
        <w:t>л</w:t>
      </w:r>
      <w:r>
        <w:rPr>
          <w:b/>
          <w:bCs/>
          <w:color w:val="000000"/>
        </w:rPr>
        <w:t>ова</w:t>
      </w:r>
      <w:r>
        <w:rPr>
          <w:b/>
          <w:bCs/>
          <w:color w:val="000000"/>
          <w:spacing w:val="19"/>
        </w:rPr>
        <w:t xml:space="preserve"> </w:t>
      </w:r>
      <w:r>
        <w:rPr>
          <w:b/>
          <w:bCs/>
          <w:color w:val="000000"/>
          <w:spacing w:val="1"/>
        </w:rPr>
        <w:t>и</w:t>
      </w:r>
      <w:r>
        <w:rPr>
          <w:b/>
          <w:bCs/>
          <w:color w:val="000000"/>
        </w:rPr>
        <w:t>з</w:t>
      </w:r>
      <w:r>
        <w:rPr>
          <w:b/>
          <w:bCs/>
          <w:color w:val="000000"/>
          <w:spacing w:val="18"/>
        </w:rPr>
        <w:t xml:space="preserve"> </w:t>
      </w:r>
      <w:r>
        <w:rPr>
          <w:b/>
          <w:bCs/>
          <w:color w:val="000000"/>
          <w:spacing w:val="-1"/>
        </w:rPr>
        <w:t>ч</w:t>
      </w:r>
      <w:r>
        <w:rPr>
          <w:b/>
          <w:bCs/>
          <w:color w:val="000000"/>
        </w:rPr>
        <w:t>лана</w:t>
      </w:r>
    </w:p>
    <w:p w:rsidR="00DA7848" w:rsidRDefault="00DA7848" w:rsidP="00DA7848">
      <w:pPr>
        <w:widowControl w:val="0"/>
        <w:autoSpaceDE w:val="0"/>
        <w:autoSpaceDN w:val="0"/>
        <w:adjustRightInd w:val="0"/>
        <w:ind w:left="100" w:right="83"/>
        <w:jc w:val="both"/>
        <w:rPr>
          <w:color w:val="000000"/>
        </w:rPr>
      </w:pPr>
      <w:r>
        <w:rPr>
          <w:b/>
          <w:bCs/>
          <w:color w:val="000000"/>
        </w:rPr>
        <w:t>75.</w:t>
      </w:r>
      <w:r>
        <w:rPr>
          <w:b/>
          <w:bCs/>
          <w:color w:val="000000"/>
          <w:spacing w:val="26"/>
        </w:rPr>
        <w:t xml:space="preserve"> </w:t>
      </w:r>
      <w:r>
        <w:rPr>
          <w:b/>
          <w:bCs/>
          <w:color w:val="000000"/>
        </w:rPr>
        <w:t>За</w:t>
      </w:r>
      <w:r>
        <w:rPr>
          <w:b/>
          <w:bCs/>
          <w:color w:val="000000"/>
          <w:spacing w:val="1"/>
        </w:rPr>
        <w:t>к</w:t>
      </w:r>
      <w:r>
        <w:rPr>
          <w:b/>
          <w:bCs/>
          <w:color w:val="000000"/>
        </w:rPr>
        <w:t>о</w:t>
      </w:r>
      <w:r>
        <w:rPr>
          <w:b/>
          <w:bCs/>
          <w:color w:val="000000"/>
          <w:spacing w:val="1"/>
        </w:rPr>
        <w:t>н</w:t>
      </w:r>
      <w:r>
        <w:rPr>
          <w:b/>
          <w:bCs/>
          <w:color w:val="000000"/>
        </w:rPr>
        <w:t>а</w:t>
      </w:r>
      <w:r>
        <w:rPr>
          <w:b/>
          <w:bCs/>
          <w:color w:val="000000"/>
          <w:spacing w:val="26"/>
        </w:rPr>
        <w:t xml:space="preserve"> </w:t>
      </w:r>
      <w:r>
        <w:rPr>
          <w:b/>
          <w:bCs/>
          <w:color w:val="000000"/>
        </w:rPr>
        <w:t>о</w:t>
      </w:r>
      <w:r>
        <w:rPr>
          <w:b/>
          <w:bCs/>
          <w:color w:val="000000"/>
          <w:spacing w:val="26"/>
        </w:rPr>
        <w:t xml:space="preserve"> </w:t>
      </w:r>
      <w:r>
        <w:rPr>
          <w:b/>
          <w:bCs/>
          <w:color w:val="000000"/>
        </w:rPr>
        <w:t>ја</w:t>
      </w:r>
      <w:r>
        <w:rPr>
          <w:b/>
          <w:bCs/>
          <w:color w:val="000000"/>
          <w:spacing w:val="-1"/>
        </w:rPr>
        <w:t>вн</w:t>
      </w:r>
      <w:r>
        <w:rPr>
          <w:b/>
          <w:bCs/>
          <w:color w:val="000000"/>
          <w:spacing w:val="1"/>
        </w:rPr>
        <w:t>и</w:t>
      </w:r>
      <w:r>
        <w:rPr>
          <w:b/>
          <w:bCs/>
          <w:color w:val="000000"/>
        </w:rPr>
        <w:t>м</w:t>
      </w:r>
      <w:r>
        <w:rPr>
          <w:b/>
          <w:bCs/>
          <w:color w:val="000000"/>
          <w:spacing w:val="26"/>
        </w:rPr>
        <w:t xml:space="preserve"> </w:t>
      </w:r>
      <w:r>
        <w:rPr>
          <w:b/>
          <w:bCs/>
          <w:color w:val="000000"/>
          <w:spacing w:val="-1"/>
        </w:rPr>
        <w:t>н</w:t>
      </w:r>
      <w:r>
        <w:rPr>
          <w:b/>
          <w:bCs/>
          <w:color w:val="000000"/>
        </w:rPr>
        <w:t>абав</w:t>
      </w:r>
      <w:r>
        <w:rPr>
          <w:b/>
          <w:bCs/>
          <w:color w:val="000000"/>
          <w:spacing w:val="1"/>
        </w:rPr>
        <w:t>к</w:t>
      </w:r>
      <w:r>
        <w:rPr>
          <w:b/>
          <w:bCs/>
          <w:color w:val="000000"/>
        </w:rPr>
        <w:t>ама,</w:t>
      </w:r>
      <w:r>
        <w:rPr>
          <w:b/>
          <w:bCs/>
          <w:color w:val="000000"/>
          <w:spacing w:val="26"/>
        </w:rPr>
        <w:t xml:space="preserve"> </w:t>
      </w:r>
      <w:r>
        <w:rPr>
          <w:b/>
          <w:bCs/>
          <w:color w:val="000000"/>
        </w:rPr>
        <w:t>у</w:t>
      </w:r>
      <w:r>
        <w:rPr>
          <w:b/>
          <w:bCs/>
          <w:color w:val="000000"/>
          <w:spacing w:val="26"/>
        </w:rPr>
        <w:t xml:space="preserve"> </w:t>
      </w:r>
      <w:r>
        <w:rPr>
          <w:b/>
          <w:bCs/>
          <w:color w:val="000000"/>
          <w:spacing w:val="-1"/>
        </w:rPr>
        <w:t>с</w:t>
      </w:r>
      <w:r>
        <w:rPr>
          <w:b/>
          <w:bCs/>
          <w:color w:val="000000"/>
        </w:rPr>
        <w:t>у</w:t>
      </w:r>
      <w:r>
        <w:rPr>
          <w:b/>
          <w:bCs/>
          <w:color w:val="000000"/>
          <w:spacing w:val="1"/>
        </w:rPr>
        <w:t>пр</w:t>
      </w:r>
      <w:r>
        <w:rPr>
          <w:b/>
          <w:bCs/>
          <w:color w:val="000000"/>
          <w:spacing w:val="-2"/>
        </w:rPr>
        <w:t>о</w:t>
      </w:r>
      <w:r>
        <w:rPr>
          <w:b/>
          <w:bCs/>
          <w:color w:val="000000"/>
          <w:spacing w:val="2"/>
        </w:rPr>
        <w:t>т</w:t>
      </w:r>
      <w:r>
        <w:rPr>
          <w:b/>
          <w:bCs/>
          <w:color w:val="000000"/>
          <w:spacing w:val="1"/>
        </w:rPr>
        <w:t>н</w:t>
      </w:r>
      <w:r>
        <w:rPr>
          <w:b/>
          <w:bCs/>
          <w:color w:val="000000"/>
          <w:spacing w:val="-2"/>
        </w:rPr>
        <w:t>о</w:t>
      </w:r>
      <w:r>
        <w:rPr>
          <w:b/>
          <w:bCs/>
          <w:color w:val="000000"/>
        </w:rPr>
        <w:t>м</w:t>
      </w:r>
      <w:r>
        <w:rPr>
          <w:b/>
          <w:bCs/>
          <w:color w:val="000000"/>
          <w:spacing w:val="26"/>
        </w:rPr>
        <w:t xml:space="preserve"> </w:t>
      </w:r>
      <w:r>
        <w:rPr>
          <w:b/>
          <w:bCs/>
          <w:color w:val="000000"/>
        </w:rPr>
        <w:t>њ</w:t>
      </w:r>
      <w:r>
        <w:rPr>
          <w:b/>
          <w:bCs/>
          <w:color w:val="000000"/>
          <w:spacing w:val="-1"/>
        </w:rPr>
        <w:t>ег</w:t>
      </w:r>
      <w:r>
        <w:rPr>
          <w:b/>
          <w:bCs/>
          <w:color w:val="000000"/>
        </w:rPr>
        <w:t>ова</w:t>
      </w:r>
      <w:r>
        <w:rPr>
          <w:b/>
          <w:bCs/>
          <w:color w:val="000000"/>
          <w:spacing w:val="26"/>
        </w:rPr>
        <w:t xml:space="preserve"> </w:t>
      </w:r>
      <w:r>
        <w:rPr>
          <w:b/>
          <w:bCs/>
          <w:color w:val="000000"/>
          <w:spacing w:val="1"/>
        </w:rPr>
        <w:t>п</w:t>
      </w:r>
      <w:r>
        <w:rPr>
          <w:b/>
          <w:bCs/>
          <w:color w:val="000000"/>
        </w:rPr>
        <w:t>о</w:t>
      </w:r>
      <w:r>
        <w:rPr>
          <w:b/>
          <w:bCs/>
          <w:color w:val="000000"/>
          <w:spacing w:val="1"/>
        </w:rPr>
        <w:t>н</w:t>
      </w:r>
      <w:r>
        <w:rPr>
          <w:b/>
          <w:bCs/>
          <w:color w:val="000000"/>
        </w:rPr>
        <w:t>у</w:t>
      </w:r>
      <w:r>
        <w:rPr>
          <w:b/>
          <w:bCs/>
          <w:color w:val="000000"/>
          <w:spacing w:val="1"/>
        </w:rPr>
        <w:t>д</w:t>
      </w:r>
      <w:r>
        <w:rPr>
          <w:b/>
          <w:bCs/>
          <w:color w:val="000000"/>
        </w:rPr>
        <w:t>а</w:t>
      </w:r>
      <w:r>
        <w:rPr>
          <w:b/>
          <w:bCs/>
          <w:color w:val="000000"/>
          <w:spacing w:val="26"/>
        </w:rPr>
        <w:t xml:space="preserve"> </w:t>
      </w:r>
      <w:r>
        <w:rPr>
          <w:b/>
          <w:bCs/>
          <w:color w:val="000000"/>
          <w:spacing w:val="1"/>
        </w:rPr>
        <w:t>ћ</w:t>
      </w:r>
      <w:r>
        <w:rPr>
          <w:b/>
          <w:bCs/>
          <w:color w:val="000000"/>
        </w:rPr>
        <w:t>е</w:t>
      </w:r>
      <w:r>
        <w:rPr>
          <w:b/>
          <w:bCs/>
          <w:color w:val="000000"/>
          <w:spacing w:val="25"/>
        </w:rPr>
        <w:t xml:space="preserve"> </w:t>
      </w:r>
      <w:r>
        <w:rPr>
          <w:b/>
          <w:bCs/>
          <w:color w:val="000000"/>
          <w:spacing w:val="-2"/>
        </w:rPr>
        <w:t>б</w:t>
      </w:r>
      <w:r>
        <w:rPr>
          <w:b/>
          <w:bCs/>
          <w:color w:val="000000"/>
          <w:spacing w:val="1"/>
        </w:rPr>
        <w:t>и</w:t>
      </w:r>
      <w:r>
        <w:rPr>
          <w:b/>
          <w:bCs/>
          <w:color w:val="000000"/>
        </w:rPr>
        <w:t>ти</w:t>
      </w:r>
      <w:r>
        <w:rPr>
          <w:b/>
          <w:bCs/>
          <w:color w:val="000000"/>
          <w:spacing w:val="27"/>
        </w:rPr>
        <w:t xml:space="preserve"> </w:t>
      </w:r>
      <w:r>
        <w:rPr>
          <w:b/>
          <w:bCs/>
          <w:color w:val="000000"/>
        </w:rPr>
        <w:t>о</w:t>
      </w:r>
      <w:r>
        <w:rPr>
          <w:b/>
          <w:bCs/>
          <w:color w:val="000000"/>
          <w:spacing w:val="1"/>
        </w:rPr>
        <w:t>д</w:t>
      </w:r>
      <w:r>
        <w:rPr>
          <w:b/>
          <w:bCs/>
          <w:color w:val="000000"/>
          <w:spacing w:val="-2"/>
        </w:rPr>
        <w:t>б</w:t>
      </w:r>
      <w:r>
        <w:rPr>
          <w:b/>
          <w:bCs/>
          <w:color w:val="000000"/>
          <w:spacing w:val="1"/>
        </w:rPr>
        <w:t>и</w:t>
      </w:r>
      <w:r>
        <w:rPr>
          <w:b/>
          <w:bCs/>
          <w:color w:val="000000"/>
        </w:rPr>
        <w:t>ј</w:t>
      </w:r>
      <w:r>
        <w:rPr>
          <w:b/>
          <w:bCs/>
          <w:color w:val="000000"/>
          <w:spacing w:val="-2"/>
        </w:rPr>
        <w:t>е</w:t>
      </w:r>
      <w:r>
        <w:rPr>
          <w:b/>
          <w:bCs/>
          <w:color w:val="000000"/>
          <w:spacing w:val="1"/>
        </w:rPr>
        <w:t>н</w:t>
      </w:r>
      <w:r>
        <w:rPr>
          <w:b/>
          <w:bCs/>
          <w:color w:val="000000"/>
        </w:rPr>
        <w:t xml:space="preserve">а </w:t>
      </w:r>
      <w:r>
        <w:rPr>
          <w:b/>
          <w:bCs/>
          <w:color w:val="000000"/>
          <w:spacing w:val="1"/>
        </w:rPr>
        <w:t>к</w:t>
      </w:r>
      <w:r>
        <w:rPr>
          <w:b/>
          <w:bCs/>
          <w:color w:val="000000"/>
        </w:rPr>
        <w:t xml:space="preserve">ао </w:t>
      </w:r>
      <w:r>
        <w:rPr>
          <w:b/>
          <w:bCs/>
          <w:color w:val="000000"/>
          <w:spacing w:val="1"/>
        </w:rPr>
        <w:t>н</w:t>
      </w:r>
      <w:r>
        <w:rPr>
          <w:b/>
          <w:bCs/>
          <w:color w:val="000000"/>
          <w:spacing w:val="-1"/>
        </w:rPr>
        <w:t>е</w:t>
      </w:r>
      <w:r>
        <w:rPr>
          <w:b/>
          <w:bCs/>
          <w:color w:val="000000"/>
          <w:spacing w:val="1"/>
        </w:rPr>
        <w:t>и</w:t>
      </w:r>
      <w:r>
        <w:rPr>
          <w:b/>
          <w:bCs/>
          <w:color w:val="000000"/>
          <w:spacing w:val="-1"/>
        </w:rPr>
        <w:t>с</w:t>
      </w:r>
      <w:r>
        <w:rPr>
          <w:b/>
          <w:bCs/>
          <w:color w:val="000000"/>
          <w:spacing w:val="1"/>
        </w:rPr>
        <w:t>пр</w:t>
      </w:r>
      <w:r>
        <w:rPr>
          <w:b/>
          <w:bCs/>
          <w:color w:val="000000"/>
        </w:rPr>
        <w:t>ав</w:t>
      </w:r>
      <w:r>
        <w:rPr>
          <w:b/>
          <w:bCs/>
          <w:color w:val="000000"/>
          <w:spacing w:val="1"/>
        </w:rPr>
        <w:t>н</w:t>
      </w:r>
      <w:r>
        <w:rPr>
          <w:b/>
          <w:bCs/>
          <w:color w:val="000000"/>
        </w:rPr>
        <w:t>а.</w:t>
      </w:r>
    </w:p>
    <w:p w:rsidR="00DA7848" w:rsidRDefault="00DA7848" w:rsidP="00DA7848">
      <w:pPr>
        <w:widowControl w:val="0"/>
        <w:autoSpaceDE w:val="0"/>
        <w:autoSpaceDN w:val="0"/>
        <w:adjustRightInd w:val="0"/>
        <w:spacing w:before="11" w:line="260" w:lineRule="exact"/>
        <w:rPr>
          <w:color w:val="000000"/>
          <w:sz w:val="26"/>
          <w:szCs w:val="26"/>
        </w:rPr>
      </w:pPr>
    </w:p>
    <w:p w:rsidR="00DA7848" w:rsidRDefault="00DA7848" w:rsidP="00DA7848">
      <w:pPr>
        <w:widowControl w:val="0"/>
        <w:autoSpaceDE w:val="0"/>
        <w:autoSpaceDN w:val="0"/>
        <w:adjustRightInd w:val="0"/>
        <w:ind w:left="100" w:right="80"/>
        <w:jc w:val="both"/>
        <w:rPr>
          <w:color w:val="000000"/>
        </w:rPr>
      </w:pPr>
      <w:r>
        <w:rPr>
          <w:color w:val="000000"/>
        </w:rPr>
        <w:t>По</w:t>
      </w:r>
      <w:r>
        <w:rPr>
          <w:color w:val="000000"/>
          <w:spacing w:val="3"/>
        </w:rPr>
        <w:t>н</w:t>
      </w:r>
      <w:r>
        <w:rPr>
          <w:color w:val="000000"/>
          <w:spacing w:val="-5"/>
        </w:rPr>
        <w:t>у</w:t>
      </w:r>
      <w:r>
        <w:rPr>
          <w:color w:val="000000"/>
        </w:rPr>
        <w:t>ђач</w:t>
      </w:r>
      <w:r>
        <w:rPr>
          <w:color w:val="000000"/>
          <w:spacing w:val="35"/>
        </w:rPr>
        <w:t xml:space="preserve"> </w:t>
      </w:r>
      <w:r>
        <w:rPr>
          <w:color w:val="000000"/>
        </w:rPr>
        <w:t>је</w:t>
      </w:r>
      <w:r>
        <w:rPr>
          <w:color w:val="000000"/>
          <w:spacing w:val="35"/>
        </w:rPr>
        <w:t xml:space="preserve"> </w:t>
      </w:r>
      <w:r>
        <w:rPr>
          <w:color w:val="000000"/>
          <w:spacing w:val="2"/>
        </w:rPr>
        <w:t>д</w:t>
      </w:r>
      <w:r>
        <w:rPr>
          <w:color w:val="000000"/>
          <w:spacing w:val="-5"/>
        </w:rPr>
        <w:t>у</w:t>
      </w:r>
      <w:r>
        <w:rPr>
          <w:color w:val="000000"/>
          <w:spacing w:val="2"/>
        </w:rPr>
        <w:t>ж</w:t>
      </w:r>
      <w:r>
        <w:rPr>
          <w:color w:val="000000"/>
          <w:spacing w:val="-1"/>
        </w:rPr>
        <w:t>а</w:t>
      </w:r>
      <w:r>
        <w:rPr>
          <w:color w:val="000000"/>
        </w:rPr>
        <w:t>н</w:t>
      </w:r>
      <w:r>
        <w:rPr>
          <w:color w:val="000000"/>
          <w:spacing w:val="36"/>
        </w:rPr>
        <w:t xml:space="preserve"> </w:t>
      </w:r>
      <w:r>
        <w:rPr>
          <w:color w:val="000000"/>
        </w:rPr>
        <w:t>да</w:t>
      </w:r>
      <w:r>
        <w:rPr>
          <w:color w:val="000000"/>
          <w:spacing w:val="35"/>
        </w:rPr>
        <w:t xml:space="preserve"> </w:t>
      </w:r>
      <w:r>
        <w:rPr>
          <w:color w:val="000000"/>
        </w:rPr>
        <w:t>б</w:t>
      </w:r>
      <w:r>
        <w:rPr>
          <w:color w:val="000000"/>
          <w:spacing w:val="-1"/>
        </w:rPr>
        <w:t>е</w:t>
      </w:r>
      <w:r>
        <w:rPr>
          <w:color w:val="000000"/>
        </w:rPr>
        <w:t>з</w:t>
      </w:r>
      <w:r>
        <w:rPr>
          <w:color w:val="000000"/>
          <w:spacing w:val="36"/>
        </w:rPr>
        <w:t xml:space="preserve"> </w:t>
      </w:r>
      <w:r>
        <w:rPr>
          <w:color w:val="000000"/>
        </w:rPr>
        <w:t>одлаг</w:t>
      </w:r>
      <w:r>
        <w:rPr>
          <w:color w:val="000000"/>
          <w:spacing w:val="-1"/>
        </w:rPr>
        <w:t>а</w:t>
      </w:r>
      <w:r>
        <w:rPr>
          <w:color w:val="000000"/>
        </w:rPr>
        <w:t>њ</w:t>
      </w:r>
      <w:r>
        <w:rPr>
          <w:color w:val="000000"/>
          <w:spacing w:val="-2"/>
        </w:rPr>
        <w:t>а</w:t>
      </w:r>
      <w:r>
        <w:rPr>
          <w:color w:val="000000"/>
        </w:rPr>
        <w:t>,</w:t>
      </w:r>
      <w:r>
        <w:rPr>
          <w:color w:val="000000"/>
          <w:spacing w:val="35"/>
        </w:rPr>
        <w:t xml:space="preserve"> </w:t>
      </w:r>
      <w:r>
        <w:rPr>
          <w:color w:val="000000"/>
        </w:rPr>
        <w:t>а</w:t>
      </w:r>
      <w:r>
        <w:rPr>
          <w:color w:val="000000"/>
          <w:spacing w:val="34"/>
        </w:rPr>
        <w:t xml:space="preserve"> </w:t>
      </w:r>
      <w:r>
        <w:rPr>
          <w:color w:val="000000"/>
          <w:spacing w:val="1"/>
        </w:rPr>
        <w:t>н</w:t>
      </w:r>
      <w:r>
        <w:rPr>
          <w:color w:val="000000"/>
          <w:spacing w:val="-1"/>
        </w:rPr>
        <w:t>а</w:t>
      </w:r>
      <w:r>
        <w:rPr>
          <w:color w:val="000000"/>
        </w:rPr>
        <w:t>ј</w:t>
      </w:r>
      <w:r>
        <w:rPr>
          <w:color w:val="000000"/>
          <w:spacing w:val="1"/>
        </w:rPr>
        <w:t>к</w:t>
      </w:r>
      <w:r>
        <w:rPr>
          <w:color w:val="000000"/>
          <w:spacing w:val="-1"/>
        </w:rPr>
        <w:t>а</w:t>
      </w:r>
      <w:r>
        <w:rPr>
          <w:color w:val="000000"/>
          <w:spacing w:val="1"/>
        </w:rPr>
        <w:t>сни</w:t>
      </w:r>
      <w:r>
        <w:rPr>
          <w:color w:val="000000"/>
        </w:rPr>
        <w:t>је</w:t>
      </w:r>
      <w:r>
        <w:rPr>
          <w:color w:val="000000"/>
          <w:spacing w:val="37"/>
        </w:rPr>
        <w:t xml:space="preserve"> </w:t>
      </w:r>
      <w:r>
        <w:rPr>
          <w:color w:val="000000"/>
        </w:rPr>
        <w:t>у</w:t>
      </w:r>
      <w:r>
        <w:rPr>
          <w:color w:val="000000"/>
          <w:spacing w:val="28"/>
        </w:rPr>
        <w:t xml:space="preserve"> </w:t>
      </w:r>
      <w:r>
        <w:rPr>
          <w:color w:val="000000"/>
        </w:rPr>
        <w:t>ро</w:t>
      </w:r>
      <w:r>
        <w:rPr>
          <w:color w:val="000000"/>
          <w:spacing w:val="3"/>
        </w:rPr>
        <w:t>к</w:t>
      </w:r>
      <w:r>
        <w:rPr>
          <w:color w:val="000000"/>
        </w:rPr>
        <w:t>у</w:t>
      </w:r>
      <w:r>
        <w:rPr>
          <w:color w:val="000000"/>
          <w:spacing w:val="31"/>
        </w:rPr>
        <w:t xml:space="preserve"> </w:t>
      </w:r>
      <w:r>
        <w:rPr>
          <w:color w:val="000000"/>
        </w:rPr>
        <w:t>од</w:t>
      </w:r>
      <w:r>
        <w:rPr>
          <w:color w:val="000000"/>
          <w:spacing w:val="36"/>
        </w:rPr>
        <w:t xml:space="preserve"> </w:t>
      </w:r>
      <w:r>
        <w:rPr>
          <w:color w:val="000000"/>
        </w:rPr>
        <w:t>5</w:t>
      </w:r>
      <w:r>
        <w:rPr>
          <w:color w:val="000000"/>
          <w:spacing w:val="35"/>
        </w:rPr>
        <w:t xml:space="preserve"> </w:t>
      </w:r>
      <w:r>
        <w:rPr>
          <w:color w:val="000000"/>
        </w:rPr>
        <w:t>(пет)</w:t>
      </w:r>
      <w:r>
        <w:rPr>
          <w:color w:val="000000"/>
          <w:spacing w:val="37"/>
        </w:rPr>
        <w:t xml:space="preserve"> </w:t>
      </w:r>
      <w:r>
        <w:rPr>
          <w:color w:val="000000"/>
        </w:rPr>
        <w:t>д</w:t>
      </w:r>
      <w:r>
        <w:rPr>
          <w:color w:val="000000"/>
          <w:spacing w:val="-1"/>
        </w:rPr>
        <w:t>а</w:t>
      </w:r>
      <w:r>
        <w:rPr>
          <w:color w:val="000000"/>
          <w:spacing w:val="1"/>
        </w:rPr>
        <w:t>н</w:t>
      </w:r>
      <w:r>
        <w:rPr>
          <w:color w:val="000000"/>
        </w:rPr>
        <w:t>а</w:t>
      </w:r>
      <w:r>
        <w:rPr>
          <w:color w:val="000000"/>
          <w:spacing w:val="34"/>
        </w:rPr>
        <w:t xml:space="preserve"> </w:t>
      </w:r>
      <w:r>
        <w:rPr>
          <w:color w:val="000000"/>
        </w:rPr>
        <w:t>од</w:t>
      </w:r>
      <w:r>
        <w:rPr>
          <w:color w:val="000000"/>
          <w:spacing w:val="36"/>
        </w:rPr>
        <w:t xml:space="preserve"> </w:t>
      </w:r>
      <w:r>
        <w:rPr>
          <w:color w:val="000000"/>
        </w:rPr>
        <w:t>д</w:t>
      </w:r>
      <w:r>
        <w:rPr>
          <w:color w:val="000000"/>
          <w:spacing w:val="-1"/>
        </w:rPr>
        <w:t>а</w:t>
      </w:r>
      <w:r>
        <w:rPr>
          <w:color w:val="000000"/>
          <w:spacing w:val="1"/>
        </w:rPr>
        <w:t>н</w:t>
      </w:r>
      <w:r>
        <w:rPr>
          <w:color w:val="000000"/>
        </w:rPr>
        <w:t xml:space="preserve">а </w:t>
      </w:r>
      <w:r>
        <w:rPr>
          <w:color w:val="000000"/>
          <w:spacing w:val="1"/>
        </w:rPr>
        <w:t>н</w:t>
      </w:r>
      <w:r>
        <w:rPr>
          <w:color w:val="000000"/>
          <w:spacing w:val="-1"/>
        </w:rPr>
        <w:t>ас</w:t>
      </w:r>
      <w:r>
        <w:rPr>
          <w:color w:val="000000"/>
        </w:rPr>
        <w:t>т</w:t>
      </w:r>
      <w:r>
        <w:rPr>
          <w:color w:val="000000"/>
          <w:spacing w:val="-1"/>
        </w:rPr>
        <w:t>а</w:t>
      </w:r>
      <w:r>
        <w:rPr>
          <w:color w:val="000000"/>
          <w:spacing w:val="1"/>
        </w:rPr>
        <w:t>нк</w:t>
      </w:r>
      <w:r>
        <w:rPr>
          <w:color w:val="000000"/>
        </w:rPr>
        <w:t xml:space="preserve">а </w:t>
      </w:r>
      <w:r>
        <w:rPr>
          <w:color w:val="000000"/>
          <w:spacing w:val="8"/>
        </w:rPr>
        <w:t xml:space="preserve"> </w:t>
      </w:r>
      <w:r>
        <w:rPr>
          <w:color w:val="000000"/>
          <w:spacing w:val="1"/>
        </w:rPr>
        <w:t>п</w:t>
      </w:r>
      <w:r>
        <w:rPr>
          <w:color w:val="000000"/>
        </w:rPr>
        <w:t>ро</w:t>
      </w:r>
      <w:r>
        <w:rPr>
          <w:color w:val="000000"/>
          <w:spacing w:val="-1"/>
        </w:rPr>
        <w:t>ме</w:t>
      </w:r>
      <w:r>
        <w:rPr>
          <w:color w:val="000000"/>
          <w:spacing w:val="1"/>
        </w:rPr>
        <w:t>н</w:t>
      </w:r>
      <w:r>
        <w:rPr>
          <w:color w:val="000000"/>
        </w:rPr>
        <w:t xml:space="preserve">е </w:t>
      </w:r>
      <w:r>
        <w:rPr>
          <w:color w:val="000000"/>
          <w:spacing w:val="11"/>
        </w:rPr>
        <w:t xml:space="preserve"> </w:t>
      </w:r>
      <w:r>
        <w:rPr>
          <w:color w:val="000000"/>
        </w:rPr>
        <w:t xml:space="preserve">у </w:t>
      </w:r>
      <w:r>
        <w:rPr>
          <w:color w:val="000000"/>
          <w:spacing w:val="2"/>
        </w:rPr>
        <w:t xml:space="preserve"> б</w:t>
      </w:r>
      <w:r>
        <w:rPr>
          <w:color w:val="000000"/>
          <w:spacing w:val="1"/>
        </w:rPr>
        <w:t>и</w:t>
      </w:r>
      <w:r>
        <w:rPr>
          <w:color w:val="000000"/>
        </w:rPr>
        <w:t xml:space="preserve">ло </w:t>
      </w:r>
      <w:r>
        <w:rPr>
          <w:color w:val="000000"/>
          <w:spacing w:val="10"/>
        </w:rPr>
        <w:t xml:space="preserve"> </w:t>
      </w:r>
      <w:r>
        <w:rPr>
          <w:color w:val="000000"/>
          <w:spacing w:val="1"/>
        </w:rPr>
        <w:t>к</w:t>
      </w:r>
      <w:r>
        <w:rPr>
          <w:color w:val="000000"/>
          <w:spacing w:val="-2"/>
        </w:rPr>
        <w:t>о</w:t>
      </w:r>
      <w:r>
        <w:rPr>
          <w:color w:val="000000"/>
        </w:rPr>
        <w:t xml:space="preserve">јем </w:t>
      </w:r>
      <w:r>
        <w:rPr>
          <w:color w:val="000000"/>
          <w:spacing w:val="8"/>
        </w:rPr>
        <w:t xml:space="preserve"> </w:t>
      </w:r>
      <w:r>
        <w:rPr>
          <w:color w:val="000000"/>
        </w:rPr>
        <w:t xml:space="preserve">од </w:t>
      </w:r>
      <w:r>
        <w:rPr>
          <w:color w:val="000000"/>
          <w:spacing w:val="10"/>
        </w:rPr>
        <w:t xml:space="preserve"> </w:t>
      </w:r>
      <w:r>
        <w:rPr>
          <w:color w:val="000000"/>
          <w:spacing w:val="1"/>
        </w:rPr>
        <w:t>п</w:t>
      </w:r>
      <w:r>
        <w:rPr>
          <w:color w:val="000000"/>
          <w:spacing w:val="-2"/>
        </w:rPr>
        <w:t>о</w:t>
      </w:r>
      <w:r>
        <w:rPr>
          <w:color w:val="000000"/>
          <w:spacing w:val="5"/>
        </w:rPr>
        <w:t>д</w:t>
      </w:r>
      <w:r>
        <w:rPr>
          <w:color w:val="000000"/>
          <w:spacing w:val="-1"/>
        </w:rPr>
        <w:t>а</w:t>
      </w:r>
      <w:r>
        <w:rPr>
          <w:color w:val="000000"/>
        </w:rPr>
        <w:t>т</w:t>
      </w:r>
      <w:r>
        <w:rPr>
          <w:color w:val="000000"/>
          <w:spacing w:val="-1"/>
        </w:rPr>
        <w:t>а</w:t>
      </w:r>
      <w:r>
        <w:rPr>
          <w:color w:val="000000"/>
          <w:spacing w:val="1"/>
        </w:rPr>
        <w:t>к</w:t>
      </w:r>
      <w:r>
        <w:rPr>
          <w:color w:val="000000"/>
          <w:spacing w:val="-1"/>
        </w:rPr>
        <w:t>а</w:t>
      </w:r>
      <w:r>
        <w:rPr>
          <w:color w:val="000000"/>
        </w:rPr>
        <w:t xml:space="preserve">, </w:t>
      </w:r>
      <w:r>
        <w:rPr>
          <w:color w:val="000000"/>
          <w:spacing w:val="9"/>
        </w:rPr>
        <w:t xml:space="preserve"> </w:t>
      </w:r>
      <w:r>
        <w:rPr>
          <w:color w:val="000000"/>
        </w:rPr>
        <w:t xml:space="preserve">о </w:t>
      </w:r>
      <w:r>
        <w:rPr>
          <w:color w:val="000000"/>
          <w:spacing w:val="9"/>
        </w:rPr>
        <w:t xml:space="preserve"> </w:t>
      </w:r>
      <w:r>
        <w:rPr>
          <w:color w:val="000000"/>
        </w:rPr>
        <w:t xml:space="preserve">тој </w:t>
      </w:r>
      <w:r>
        <w:rPr>
          <w:color w:val="000000"/>
          <w:spacing w:val="7"/>
        </w:rPr>
        <w:t xml:space="preserve"> </w:t>
      </w:r>
      <w:r>
        <w:rPr>
          <w:color w:val="000000"/>
          <w:spacing w:val="1"/>
        </w:rPr>
        <w:t>п</w:t>
      </w:r>
      <w:r>
        <w:rPr>
          <w:color w:val="000000"/>
        </w:rPr>
        <w:t>ро</w:t>
      </w:r>
      <w:r>
        <w:rPr>
          <w:color w:val="000000"/>
          <w:spacing w:val="-1"/>
        </w:rPr>
        <w:t>ме</w:t>
      </w:r>
      <w:r>
        <w:rPr>
          <w:color w:val="000000"/>
          <w:spacing w:val="1"/>
        </w:rPr>
        <w:t>н</w:t>
      </w:r>
      <w:r>
        <w:rPr>
          <w:color w:val="000000"/>
        </w:rPr>
        <w:t xml:space="preserve">и </w:t>
      </w:r>
      <w:r>
        <w:rPr>
          <w:color w:val="000000"/>
          <w:spacing w:val="8"/>
        </w:rPr>
        <w:t xml:space="preserve"> </w:t>
      </w:r>
      <w:r>
        <w:rPr>
          <w:color w:val="000000"/>
          <w:spacing w:val="-1"/>
        </w:rPr>
        <w:t>п</w:t>
      </w:r>
      <w:r>
        <w:rPr>
          <w:color w:val="000000"/>
          <w:spacing w:val="1"/>
        </w:rPr>
        <w:t>и</w:t>
      </w:r>
      <w:r>
        <w:rPr>
          <w:color w:val="000000"/>
          <w:spacing w:val="-1"/>
        </w:rPr>
        <w:t>сме</w:t>
      </w:r>
      <w:r>
        <w:rPr>
          <w:color w:val="000000"/>
          <w:spacing w:val="1"/>
        </w:rPr>
        <w:t>н</w:t>
      </w:r>
      <w:r>
        <w:rPr>
          <w:color w:val="000000"/>
        </w:rPr>
        <w:t xml:space="preserve">о </w:t>
      </w:r>
      <w:r>
        <w:rPr>
          <w:color w:val="000000"/>
          <w:spacing w:val="9"/>
        </w:rPr>
        <w:t xml:space="preserve"> </w:t>
      </w:r>
      <w:r>
        <w:rPr>
          <w:color w:val="000000"/>
        </w:rPr>
        <w:t>об</w:t>
      </w:r>
      <w:r>
        <w:rPr>
          <w:color w:val="000000"/>
          <w:spacing w:val="-1"/>
        </w:rPr>
        <w:t>а</w:t>
      </w:r>
      <w:r>
        <w:rPr>
          <w:color w:val="000000"/>
        </w:rPr>
        <w:t>в</w:t>
      </w:r>
      <w:r>
        <w:rPr>
          <w:color w:val="000000"/>
          <w:spacing w:val="-1"/>
        </w:rPr>
        <w:t>ес</w:t>
      </w:r>
      <w:r>
        <w:rPr>
          <w:color w:val="000000"/>
        </w:rPr>
        <w:t xml:space="preserve">ти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1"/>
        </w:rPr>
        <w:t>ц</w:t>
      </w:r>
      <w:r>
        <w:rPr>
          <w:color w:val="000000"/>
        </w:rPr>
        <w:t>а</w:t>
      </w:r>
      <w:r>
        <w:rPr>
          <w:color w:val="000000"/>
          <w:spacing w:val="-1"/>
        </w:rPr>
        <w:t xml:space="preserve"> </w:t>
      </w:r>
      <w:r>
        <w:rPr>
          <w:color w:val="000000"/>
        </w:rPr>
        <w:t>и</w:t>
      </w:r>
      <w:r>
        <w:rPr>
          <w:color w:val="000000"/>
          <w:spacing w:val="1"/>
        </w:rPr>
        <w:t xml:space="preserve"> </w:t>
      </w:r>
      <w:r>
        <w:rPr>
          <w:color w:val="000000"/>
        </w:rPr>
        <w:t>да</w:t>
      </w:r>
      <w:r>
        <w:rPr>
          <w:color w:val="000000"/>
          <w:spacing w:val="-1"/>
        </w:rPr>
        <w:t xml:space="preserve"> </w:t>
      </w:r>
      <w:r>
        <w:rPr>
          <w:color w:val="000000"/>
        </w:rPr>
        <w:t>је до</w:t>
      </w:r>
      <w:r>
        <w:rPr>
          <w:color w:val="000000"/>
          <w:spacing w:val="3"/>
        </w:rPr>
        <w:t>к</w:t>
      </w:r>
      <w:r>
        <w:rPr>
          <w:color w:val="000000"/>
          <w:spacing w:val="-2"/>
        </w:rPr>
        <w:t>у</w:t>
      </w:r>
      <w:r>
        <w:rPr>
          <w:color w:val="000000"/>
          <w:spacing w:val="-1"/>
        </w:rPr>
        <w:t>ме</w:t>
      </w:r>
      <w:r>
        <w:rPr>
          <w:color w:val="000000"/>
          <w:spacing w:val="1"/>
        </w:rPr>
        <w:t>н</w:t>
      </w:r>
      <w:r>
        <w:rPr>
          <w:color w:val="000000"/>
          <w:spacing w:val="3"/>
        </w:rPr>
        <w:t>т</w:t>
      </w:r>
      <w:r>
        <w:rPr>
          <w:color w:val="000000"/>
          <w:spacing w:val="-5"/>
        </w:rPr>
        <w:t>у</w:t>
      </w:r>
      <w:r>
        <w:rPr>
          <w:color w:val="000000"/>
        </w:rPr>
        <w:t>је на</w:t>
      </w:r>
      <w:r>
        <w:rPr>
          <w:color w:val="000000"/>
          <w:spacing w:val="-1"/>
        </w:rPr>
        <w:t xml:space="preserve"> </w:t>
      </w:r>
      <w:r>
        <w:rPr>
          <w:color w:val="000000"/>
          <w:spacing w:val="1"/>
        </w:rPr>
        <w:t>п</w:t>
      </w:r>
      <w:r>
        <w:rPr>
          <w:color w:val="000000"/>
        </w:rPr>
        <w:t>ро</w:t>
      </w:r>
      <w:r>
        <w:rPr>
          <w:color w:val="000000"/>
          <w:spacing w:val="1"/>
        </w:rPr>
        <w:t>пи</w:t>
      </w:r>
      <w:r>
        <w:rPr>
          <w:color w:val="000000"/>
          <w:spacing w:val="-1"/>
        </w:rPr>
        <w:t>са</w:t>
      </w:r>
      <w:r>
        <w:rPr>
          <w:color w:val="000000"/>
          <w:spacing w:val="1"/>
        </w:rPr>
        <w:t>н</w:t>
      </w:r>
      <w:r>
        <w:rPr>
          <w:color w:val="000000"/>
        </w:rPr>
        <w:t>и</w:t>
      </w:r>
      <w:r>
        <w:rPr>
          <w:color w:val="000000"/>
          <w:spacing w:val="1"/>
        </w:rPr>
        <w:t xml:space="preserve"> </w:t>
      </w:r>
      <w:r>
        <w:rPr>
          <w:color w:val="000000"/>
          <w:spacing w:val="-1"/>
        </w:rPr>
        <w:t>нач</w:t>
      </w:r>
      <w:r>
        <w:rPr>
          <w:color w:val="000000"/>
          <w:spacing w:val="1"/>
        </w:rPr>
        <w:t>ин</w:t>
      </w:r>
      <w:r>
        <w:rPr>
          <w:color w:val="000000"/>
        </w:rPr>
        <w:t>.</w:t>
      </w:r>
    </w:p>
    <w:p w:rsidR="00DA7848" w:rsidRPr="00D443AB" w:rsidRDefault="00DA7848" w:rsidP="00D443AB">
      <w:pPr>
        <w:widowControl w:val="0"/>
        <w:autoSpaceDE w:val="0"/>
        <w:autoSpaceDN w:val="0"/>
        <w:adjustRightInd w:val="0"/>
        <w:ind w:left="100" w:right="83"/>
        <w:jc w:val="both"/>
        <w:rPr>
          <w:b/>
          <w:lang/>
        </w:rPr>
      </w:pPr>
      <w:r>
        <w:rPr>
          <w:color w:val="000000"/>
        </w:rPr>
        <w:t>Под</w:t>
      </w:r>
      <w:r>
        <w:rPr>
          <w:color w:val="000000"/>
          <w:spacing w:val="1"/>
        </w:rPr>
        <w:t>н</w:t>
      </w:r>
      <w:r>
        <w:rPr>
          <w:color w:val="000000"/>
        </w:rPr>
        <w:t>о</w:t>
      </w:r>
      <w:r>
        <w:rPr>
          <w:color w:val="000000"/>
          <w:spacing w:val="-1"/>
        </w:rPr>
        <w:t>с</w:t>
      </w:r>
      <w:r>
        <w:rPr>
          <w:color w:val="000000"/>
          <w:spacing w:val="1"/>
        </w:rPr>
        <w:t>и</w:t>
      </w:r>
      <w:r>
        <w:rPr>
          <w:color w:val="000000"/>
        </w:rPr>
        <w:t>л</w:t>
      </w:r>
      <w:r>
        <w:rPr>
          <w:color w:val="000000"/>
          <w:spacing w:val="-1"/>
        </w:rPr>
        <w:t>а</w:t>
      </w:r>
      <w:r>
        <w:rPr>
          <w:color w:val="000000"/>
        </w:rPr>
        <w:t xml:space="preserve">ц </w:t>
      </w:r>
      <w:r>
        <w:rPr>
          <w:color w:val="000000"/>
          <w:spacing w:val="39"/>
        </w:rPr>
        <w:t xml:space="preserve"> </w:t>
      </w:r>
      <w:r>
        <w:rPr>
          <w:color w:val="000000"/>
          <w:spacing w:val="1"/>
        </w:rPr>
        <w:t>п</w:t>
      </w:r>
      <w:r>
        <w:rPr>
          <w:color w:val="000000"/>
          <w:spacing w:val="-2"/>
        </w:rPr>
        <w:t>о</w:t>
      </w:r>
      <w:r>
        <w:rPr>
          <w:color w:val="000000"/>
          <w:spacing w:val="3"/>
        </w:rPr>
        <w:t>н</w:t>
      </w:r>
      <w:r>
        <w:rPr>
          <w:color w:val="000000"/>
          <w:spacing w:val="-7"/>
        </w:rPr>
        <w:t>у</w:t>
      </w:r>
      <w:r>
        <w:rPr>
          <w:color w:val="000000"/>
        </w:rPr>
        <w:t xml:space="preserve">де </w:t>
      </w:r>
      <w:r>
        <w:rPr>
          <w:color w:val="000000"/>
          <w:spacing w:val="39"/>
        </w:rPr>
        <w:t xml:space="preserve"> </w:t>
      </w:r>
      <w:r>
        <w:rPr>
          <w:color w:val="000000"/>
          <w:spacing w:val="1"/>
        </w:rPr>
        <w:t>сн</w:t>
      </w:r>
      <w:r>
        <w:rPr>
          <w:color w:val="000000"/>
        </w:rPr>
        <w:t>о</w:t>
      </w:r>
      <w:r>
        <w:rPr>
          <w:color w:val="000000"/>
          <w:spacing w:val="2"/>
        </w:rPr>
        <w:t>с</w:t>
      </w:r>
      <w:r>
        <w:rPr>
          <w:color w:val="000000"/>
        </w:rPr>
        <w:t xml:space="preserve">и </w:t>
      </w:r>
      <w:r>
        <w:rPr>
          <w:color w:val="000000"/>
          <w:spacing w:val="39"/>
        </w:rPr>
        <w:t xml:space="preserve"> </w:t>
      </w:r>
      <w:r>
        <w:rPr>
          <w:color w:val="000000"/>
          <w:spacing w:val="-1"/>
        </w:rPr>
        <w:t>с</w:t>
      </w:r>
      <w:r>
        <w:rPr>
          <w:color w:val="000000"/>
        </w:rPr>
        <w:t xml:space="preserve">ве </w:t>
      </w:r>
      <w:r>
        <w:rPr>
          <w:color w:val="000000"/>
          <w:spacing w:val="36"/>
        </w:rPr>
        <w:t xml:space="preserve"> </w:t>
      </w:r>
      <w:r>
        <w:rPr>
          <w:color w:val="000000"/>
        </w:rPr>
        <w:t>трош</w:t>
      </w:r>
      <w:r>
        <w:rPr>
          <w:color w:val="000000"/>
          <w:spacing w:val="1"/>
        </w:rPr>
        <w:t>к</w:t>
      </w:r>
      <w:r>
        <w:rPr>
          <w:color w:val="000000"/>
        </w:rPr>
        <w:t xml:space="preserve">ове </w:t>
      </w:r>
      <w:r>
        <w:rPr>
          <w:color w:val="000000"/>
          <w:spacing w:val="36"/>
        </w:rPr>
        <w:t xml:space="preserve"> </w:t>
      </w:r>
      <w:r>
        <w:rPr>
          <w:color w:val="000000"/>
          <w:spacing w:val="-1"/>
        </w:rPr>
        <w:t>п</w:t>
      </w:r>
      <w:r>
        <w:rPr>
          <w:color w:val="000000"/>
        </w:rPr>
        <w:t>р</w:t>
      </w:r>
      <w:r>
        <w:rPr>
          <w:color w:val="000000"/>
          <w:spacing w:val="1"/>
        </w:rPr>
        <w:t>ип</w:t>
      </w:r>
      <w:r>
        <w:rPr>
          <w:color w:val="000000"/>
        </w:rPr>
        <w:t>р</w:t>
      </w:r>
      <w:r>
        <w:rPr>
          <w:color w:val="000000"/>
          <w:spacing w:val="-1"/>
        </w:rPr>
        <w:t>ема</w:t>
      </w:r>
      <w:r>
        <w:rPr>
          <w:color w:val="000000"/>
        </w:rPr>
        <w:t xml:space="preserve">ња </w:t>
      </w:r>
      <w:r>
        <w:rPr>
          <w:color w:val="000000"/>
          <w:spacing w:val="36"/>
        </w:rPr>
        <w:t xml:space="preserve"> </w:t>
      </w:r>
      <w:r>
        <w:rPr>
          <w:color w:val="000000"/>
        </w:rPr>
        <w:t xml:space="preserve">и </w:t>
      </w:r>
      <w:r>
        <w:rPr>
          <w:color w:val="000000"/>
          <w:spacing w:val="39"/>
        </w:rPr>
        <w:t xml:space="preserve"> </w:t>
      </w:r>
      <w:r>
        <w:rPr>
          <w:color w:val="000000"/>
        </w:rPr>
        <w:t>до</w:t>
      </w:r>
      <w:r>
        <w:rPr>
          <w:color w:val="000000"/>
          <w:spacing w:val="-1"/>
        </w:rPr>
        <w:t>с</w:t>
      </w:r>
      <w:r>
        <w:rPr>
          <w:color w:val="000000"/>
        </w:rPr>
        <w:t>т</w:t>
      </w:r>
      <w:r>
        <w:rPr>
          <w:color w:val="000000"/>
          <w:spacing w:val="-1"/>
        </w:rPr>
        <w:t>а</w:t>
      </w:r>
      <w:r>
        <w:rPr>
          <w:color w:val="000000"/>
        </w:rPr>
        <w:t>вља</w:t>
      </w:r>
      <w:r>
        <w:rPr>
          <w:color w:val="000000"/>
          <w:spacing w:val="-1"/>
        </w:rPr>
        <w:t>њ</w:t>
      </w:r>
      <w:r>
        <w:rPr>
          <w:color w:val="000000"/>
        </w:rPr>
        <w:t xml:space="preserve">а </w:t>
      </w:r>
      <w:r>
        <w:rPr>
          <w:color w:val="000000"/>
          <w:spacing w:val="37"/>
        </w:rPr>
        <w:t xml:space="preserve"> </w:t>
      </w:r>
      <w:r>
        <w:rPr>
          <w:color w:val="000000"/>
          <w:spacing w:val="1"/>
        </w:rPr>
        <w:t>п</w:t>
      </w:r>
      <w:r>
        <w:rPr>
          <w:color w:val="000000"/>
        </w:rPr>
        <w:t>о</w:t>
      </w:r>
      <w:r>
        <w:rPr>
          <w:color w:val="000000"/>
          <w:spacing w:val="3"/>
        </w:rPr>
        <w:t>н</w:t>
      </w:r>
      <w:r>
        <w:rPr>
          <w:color w:val="000000"/>
          <w:spacing w:val="-5"/>
        </w:rPr>
        <w:t>у</w:t>
      </w:r>
      <w:r>
        <w:rPr>
          <w:color w:val="000000"/>
        </w:rPr>
        <w:t>д</w:t>
      </w:r>
      <w:r>
        <w:rPr>
          <w:color w:val="000000"/>
          <w:spacing w:val="-1"/>
        </w:rPr>
        <w:t>е</w:t>
      </w:r>
      <w:r>
        <w:rPr>
          <w:color w:val="000000"/>
        </w:rPr>
        <w:t>. 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 xml:space="preserve">ц  </w:t>
      </w:r>
      <w:r>
        <w:rPr>
          <w:color w:val="000000"/>
          <w:spacing w:val="-6"/>
        </w:rPr>
        <w:t xml:space="preserve"> </w:t>
      </w:r>
      <w:r>
        <w:rPr>
          <w:color w:val="000000"/>
          <w:spacing w:val="1"/>
        </w:rPr>
        <w:t>ни</w:t>
      </w:r>
      <w:r>
        <w:rPr>
          <w:color w:val="000000"/>
        </w:rPr>
        <w:t xml:space="preserve">је  </w:t>
      </w:r>
      <w:r>
        <w:rPr>
          <w:color w:val="000000"/>
          <w:spacing w:val="-8"/>
        </w:rPr>
        <w:t xml:space="preserve"> </w:t>
      </w:r>
      <w:r>
        <w:rPr>
          <w:color w:val="000000"/>
        </w:rPr>
        <w:t>об</w:t>
      </w:r>
      <w:r>
        <w:rPr>
          <w:color w:val="000000"/>
          <w:spacing w:val="-1"/>
        </w:rPr>
        <w:t>а</w:t>
      </w:r>
      <w:r>
        <w:rPr>
          <w:color w:val="000000"/>
          <w:spacing w:val="2"/>
        </w:rPr>
        <w:t>в</w:t>
      </w:r>
      <w:r>
        <w:rPr>
          <w:color w:val="000000"/>
          <w:spacing w:val="-1"/>
        </w:rPr>
        <w:t>е</w:t>
      </w:r>
      <w:r>
        <w:rPr>
          <w:color w:val="000000"/>
          <w:spacing w:val="1"/>
        </w:rPr>
        <w:t>з</w:t>
      </w:r>
      <w:r>
        <w:rPr>
          <w:color w:val="000000"/>
          <w:spacing w:val="-1"/>
        </w:rPr>
        <w:t>а</w:t>
      </w:r>
      <w:r>
        <w:rPr>
          <w:color w:val="000000"/>
        </w:rPr>
        <w:t xml:space="preserve">н </w:t>
      </w:r>
      <w:r>
        <w:rPr>
          <w:color w:val="000000"/>
          <w:spacing w:val="44"/>
        </w:rPr>
        <w:t xml:space="preserve"> </w:t>
      </w:r>
      <w:r>
        <w:rPr>
          <w:color w:val="000000"/>
        </w:rPr>
        <w:t>д</w:t>
      </w:r>
      <w:r>
        <w:rPr>
          <w:color w:val="000000"/>
          <w:spacing w:val="-1"/>
        </w:rPr>
        <w:t>а</w:t>
      </w:r>
      <w:r>
        <w:rPr>
          <w:color w:val="000000"/>
        </w:rPr>
        <w:t xml:space="preserve">, </w:t>
      </w:r>
      <w:r>
        <w:rPr>
          <w:color w:val="000000"/>
          <w:spacing w:val="43"/>
        </w:rPr>
        <w:t xml:space="preserve"> </w:t>
      </w:r>
      <w:r>
        <w:rPr>
          <w:color w:val="000000"/>
          <w:spacing w:val="1"/>
        </w:rPr>
        <w:t>п</w:t>
      </w:r>
      <w:r>
        <w:rPr>
          <w:color w:val="000000"/>
        </w:rPr>
        <w:t xml:space="preserve">од </w:t>
      </w:r>
      <w:r>
        <w:rPr>
          <w:color w:val="000000"/>
          <w:spacing w:val="43"/>
        </w:rPr>
        <w:t xml:space="preserve"> </w:t>
      </w:r>
      <w:r>
        <w:rPr>
          <w:color w:val="000000"/>
        </w:rPr>
        <w:t>б</w:t>
      </w:r>
      <w:r>
        <w:rPr>
          <w:color w:val="000000"/>
          <w:spacing w:val="1"/>
        </w:rPr>
        <w:t>и</w:t>
      </w:r>
      <w:r>
        <w:rPr>
          <w:color w:val="000000"/>
        </w:rPr>
        <w:t xml:space="preserve">ло </w:t>
      </w:r>
      <w:r>
        <w:rPr>
          <w:color w:val="000000"/>
          <w:spacing w:val="43"/>
        </w:rPr>
        <w:t xml:space="preserve"> </w:t>
      </w:r>
      <w:r>
        <w:rPr>
          <w:color w:val="000000"/>
          <w:spacing w:val="1"/>
        </w:rPr>
        <w:t>к</w:t>
      </w:r>
      <w:r>
        <w:rPr>
          <w:color w:val="000000"/>
        </w:rPr>
        <w:t>ој</w:t>
      </w:r>
      <w:r>
        <w:rPr>
          <w:color w:val="000000"/>
          <w:spacing w:val="1"/>
        </w:rPr>
        <w:t>и</w:t>
      </w:r>
      <w:r>
        <w:rPr>
          <w:color w:val="000000"/>
        </w:rPr>
        <w:t xml:space="preserve">м </w:t>
      </w:r>
      <w:r>
        <w:rPr>
          <w:color w:val="000000"/>
          <w:spacing w:val="42"/>
        </w:rPr>
        <w:t xml:space="preserve"> </w:t>
      </w:r>
      <w:r>
        <w:rPr>
          <w:color w:val="000000"/>
        </w:rPr>
        <w:t>о</w:t>
      </w:r>
      <w:r>
        <w:rPr>
          <w:color w:val="000000"/>
          <w:spacing w:val="1"/>
        </w:rPr>
        <w:t>к</w:t>
      </w:r>
      <w:r>
        <w:rPr>
          <w:color w:val="000000"/>
        </w:rPr>
        <w:t>ол</w:t>
      </w:r>
      <w:r>
        <w:rPr>
          <w:color w:val="000000"/>
          <w:spacing w:val="1"/>
        </w:rPr>
        <w:t>н</w:t>
      </w:r>
      <w:r>
        <w:rPr>
          <w:color w:val="000000"/>
        </w:rPr>
        <w:t>о</w:t>
      </w:r>
      <w:r>
        <w:rPr>
          <w:color w:val="000000"/>
          <w:spacing w:val="-1"/>
        </w:rPr>
        <w:t>с</w:t>
      </w:r>
      <w:r>
        <w:rPr>
          <w:color w:val="000000"/>
        </w:rPr>
        <w:t>т</w:t>
      </w:r>
      <w:r>
        <w:rPr>
          <w:color w:val="000000"/>
          <w:spacing w:val="1"/>
        </w:rPr>
        <w:t>и</w:t>
      </w:r>
      <w:r>
        <w:rPr>
          <w:color w:val="000000"/>
          <w:spacing w:val="-1"/>
        </w:rPr>
        <w:t>ма</w:t>
      </w:r>
      <w:r>
        <w:rPr>
          <w:color w:val="000000"/>
        </w:rPr>
        <w:t xml:space="preserve">, </w:t>
      </w:r>
      <w:r>
        <w:rPr>
          <w:color w:val="000000"/>
          <w:spacing w:val="43"/>
        </w:rPr>
        <w:t xml:space="preserve"> </w:t>
      </w:r>
      <w:r>
        <w:rPr>
          <w:color w:val="000000"/>
          <w:spacing w:val="-1"/>
        </w:rPr>
        <w:t>с</w:t>
      </w:r>
      <w:r>
        <w:rPr>
          <w:color w:val="000000"/>
          <w:spacing w:val="1"/>
        </w:rPr>
        <w:t>н</w:t>
      </w:r>
      <w:r>
        <w:rPr>
          <w:color w:val="000000"/>
        </w:rPr>
        <w:t>о</w:t>
      </w:r>
      <w:r>
        <w:rPr>
          <w:color w:val="000000"/>
          <w:spacing w:val="-1"/>
        </w:rPr>
        <w:t>с</w:t>
      </w:r>
      <w:r>
        <w:rPr>
          <w:color w:val="000000"/>
        </w:rPr>
        <w:t xml:space="preserve">и </w:t>
      </w:r>
      <w:r>
        <w:rPr>
          <w:color w:val="000000"/>
          <w:spacing w:val="44"/>
        </w:rPr>
        <w:t xml:space="preserve"> </w:t>
      </w:r>
      <w:r>
        <w:rPr>
          <w:color w:val="000000"/>
          <w:spacing w:val="1"/>
        </w:rPr>
        <w:t>н</w:t>
      </w:r>
      <w:r>
        <w:rPr>
          <w:color w:val="000000"/>
          <w:spacing w:val="-1"/>
        </w:rPr>
        <w:t>а</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е трош</w:t>
      </w:r>
      <w:r>
        <w:rPr>
          <w:color w:val="000000"/>
          <w:spacing w:val="1"/>
        </w:rPr>
        <w:t>к</w:t>
      </w:r>
      <w:r>
        <w:rPr>
          <w:color w:val="000000"/>
        </w:rPr>
        <w:t>ов</w:t>
      </w:r>
      <w:r>
        <w:rPr>
          <w:color w:val="000000"/>
          <w:spacing w:val="-1"/>
        </w:rPr>
        <w:t>е</w:t>
      </w:r>
      <w:r>
        <w:rPr>
          <w:color w:val="000000"/>
        </w:rPr>
        <w:t>, б</w:t>
      </w:r>
      <w:r>
        <w:rPr>
          <w:color w:val="000000"/>
          <w:spacing w:val="1"/>
        </w:rPr>
        <w:t>и</w:t>
      </w:r>
      <w:r>
        <w:rPr>
          <w:color w:val="000000"/>
        </w:rPr>
        <w:t>ло</w:t>
      </w:r>
      <w:r>
        <w:rPr>
          <w:color w:val="000000"/>
          <w:spacing w:val="1"/>
        </w:rPr>
        <w:t xml:space="preserve"> </w:t>
      </w:r>
      <w:r>
        <w:rPr>
          <w:color w:val="000000"/>
        </w:rPr>
        <w:t>да</w:t>
      </w:r>
      <w:r>
        <w:rPr>
          <w:color w:val="000000"/>
          <w:spacing w:val="-1"/>
        </w:rPr>
        <w:t xml:space="preserve"> </w:t>
      </w:r>
      <w:r>
        <w:rPr>
          <w:color w:val="000000"/>
        </w:rPr>
        <w:t>је п</w:t>
      </w:r>
      <w:r>
        <w:rPr>
          <w:color w:val="000000"/>
          <w:spacing w:val="-2"/>
        </w:rPr>
        <w:t>о</w:t>
      </w:r>
      <w:r>
        <w:rPr>
          <w:color w:val="000000"/>
          <w:spacing w:val="3"/>
        </w:rPr>
        <w:t>н</w:t>
      </w:r>
      <w:r>
        <w:rPr>
          <w:color w:val="000000"/>
          <w:spacing w:val="-7"/>
        </w:rPr>
        <w:t>у</w:t>
      </w:r>
      <w:r>
        <w:rPr>
          <w:color w:val="000000"/>
          <w:spacing w:val="2"/>
        </w:rPr>
        <w:t>д</w:t>
      </w:r>
      <w:r>
        <w:rPr>
          <w:color w:val="000000"/>
        </w:rPr>
        <w:t xml:space="preserve">а </w:t>
      </w:r>
      <w:r>
        <w:rPr>
          <w:color w:val="000000"/>
          <w:spacing w:val="1"/>
        </w:rPr>
        <w:t>п</w:t>
      </w:r>
      <w:r>
        <w:rPr>
          <w:color w:val="000000"/>
        </w:rPr>
        <w:t>р</w:t>
      </w:r>
      <w:r>
        <w:rPr>
          <w:color w:val="000000"/>
          <w:spacing w:val="1"/>
        </w:rPr>
        <w:t>и</w:t>
      </w:r>
      <w:r>
        <w:rPr>
          <w:color w:val="000000"/>
          <w:spacing w:val="2"/>
        </w:rPr>
        <w:t>х</w:t>
      </w:r>
      <w:r>
        <w:rPr>
          <w:color w:val="000000"/>
        </w:rPr>
        <w:t>в</w:t>
      </w:r>
      <w:r>
        <w:rPr>
          <w:color w:val="000000"/>
          <w:spacing w:val="-1"/>
        </w:rPr>
        <w:t>а</w:t>
      </w:r>
      <w:r>
        <w:rPr>
          <w:color w:val="000000"/>
        </w:rPr>
        <w:t>ћ</w:t>
      </w:r>
      <w:r>
        <w:rPr>
          <w:color w:val="000000"/>
          <w:spacing w:val="-1"/>
        </w:rPr>
        <w:t>е</w:t>
      </w:r>
      <w:r>
        <w:rPr>
          <w:color w:val="000000"/>
          <w:spacing w:val="1"/>
        </w:rPr>
        <w:t>н</w:t>
      </w:r>
      <w:r>
        <w:rPr>
          <w:color w:val="000000"/>
        </w:rPr>
        <w:t>а</w:t>
      </w:r>
      <w:r>
        <w:rPr>
          <w:color w:val="000000"/>
          <w:spacing w:val="-1"/>
        </w:rPr>
        <w:t xml:space="preserve"> </w:t>
      </w:r>
      <w:r>
        <w:rPr>
          <w:color w:val="000000"/>
          <w:spacing w:val="1"/>
        </w:rPr>
        <w:t>и</w:t>
      </w:r>
      <w:r>
        <w:rPr>
          <w:color w:val="000000"/>
        </w:rPr>
        <w:t>ли</w:t>
      </w:r>
      <w:r>
        <w:rPr>
          <w:color w:val="000000"/>
          <w:spacing w:val="-1"/>
        </w:rPr>
        <w:t xml:space="preserve"> </w:t>
      </w:r>
      <w:r>
        <w:rPr>
          <w:color w:val="000000"/>
          <w:spacing w:val="1"/>
        </w:rPr>
        <w:t>н</w:t>
      </w:r>
      <w:r>
        <w:rPr>
          <w:color w:val="000000"/>
          <w:spacing w:val="-1"/>
        </w:rPr>
        <w:t>е</w:t>
      </w:r>
      <w:r>
        <w:rPr>
          <w:color w:val="000000"/>
        </w:rPr>
        <w:t>.</w:t>
      </w:r>
      <w:r>
        <w:rPr>
          <w:b/>
        </w:rPr>
        <w:t xml:space="preserve">                                    </w:t>
      </w:r>
      <w:r w:rsidR="00D443AB">
        <w:rPr>
          <w:b/>
        </w:rPr>
        <w:t xml:space="preserve">                         </w:t>
      </w:r>
    </w:p>
    <w:p w:rsidR="00AC6EA1" w:rsidRPr="00080E21" w:rsidRDefault="00AC6EA1" w:rsidP="00DA7848">
      <w:pPr>
        <w:widowControl w:val="0"/>
        <w:autoSpaceDE w:val="0"/>
        <w:autoSpaceDN w:val="0"/>
        <w:adjustRightInd w:val="0"/>
        <w:spacing w:line="200" w:lineRule="exact"/>
        <w:rPr>
          <w:b/>
          <w:lang/>
        </w:rPr>
      </w:pPr>
    </w:p>
    <w:p w:rsidR="00DA7848" w:rsidRDefault="00DA7848" w:rsidP="00DA7848">
      <w:pPr>
        <w:widowControl w:val="0"/>
        <w:autoSpaceDE w:val="0"/>
        <w:autoSpaceDN w:val="0"/>
        <w:adjustRightInd w:val="0"/>
        <w:spacing w:line="271" w:lineRule="exact"/>
        <w:ind w:left="768" w:right="1772"/>
        <w:jc w:val="both"/>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 xml:space="preserve">.3 </w:t>
      </w:r>
      <w:r>
        <w:rPr>
          <w:rFonts w:ascii="Arial" w:hAnsi="Arial" w:cs="Arial"/>
          <w:b/>
          <w:bCs/>
          <w:color w:val="000000"/>
          <w:spacing w:val="-41"/>
          <w:position w:val="-1"/>
          <w:u w:val="thick"/>
        </w:rPr>
        <w:t xml:space="preserve"> </w:t>
      </w:r>
      <w:r>
        <w:rPr>
          <w:rFonts w:ascii="Arial" w:hAnsi="Arial" w:cs="Arial"/>
          <w:b/>
          <w:bCs/>
          <w:color w:val="000000"/>
          <w:position w:val="-1"/>
          <w:u w:val="thick"/>
        </w:rPr>
        <w:t>ИЗ</w:t>
      </w:r>
      <w:r>
        <w:rPr>
          <w:rFonts w:ascii="Arial" w:hAnsi="Arial" w:cs="Arial"/>
          <w:b/>
          <w:bCs/>
          <w:color w:val="000000"/>
          <w:spacing w:val="-1"/>
          <w:position w:val="-1"/>
          <w:u w:val="thick"/>
        </w:rPr>
        <w:t>М</w:t>
      </w:r>
      <w:r>
        <w:rPr>
          <w:rFonts w:ascii="Arial" w:hAnsi="Arial" w:cs="Arial"/>
          <w:b/>
          <w:bCs/>
          <w:color w:val="000000"/>
          <w:position w:val="-1"/>
          <w:u w:val="thick"/>
        </w:rPr>
        <w:t>ЕНЕ И ПОВЛ</w:t>
      </w:r>
      <w:r>
        <w:rPr>
          <w:rFonts w:ascii="Arial" w:hAnsi="Arial" w:cs="Arial"/>
          <w:b/>
          <w:bCs/>
          <w:color w:val="000000"/>
          <w:spacing w:val="-8"/>
          <w:position w:val="-1"/>
          <w:u w:val="thick"/>
        </w:rPr>
        <w:t>А</w:t>
      </w:r>
      <w:r>
        <w:rPr>
          <w:rFonts w:ascii="Arial" w:hAnsi="Arial" w:cs="Arial"/>
          <w:b/>
          <w:bCs/>
          <w:color w:val="000000"/>
          <w:position w:val="-1"/>
          <w:u w:val="thick"/>
        </w:rPr>
        <w:t>ЧЕЊЕ</w:t>
      </w:r>
      <w:r>
        <w:rPr>
          <w:rFonts w:ascii="Arial" w:hAnsi="Arial" w:cs="Arial"/>
          <w:b/>
          <w:bCs/>
          <w:color w:val="000000"/>
          <w:spacing w:val="55"/>
          <w:position w:val="-1"/>
          <w:u w:val="thick"/>
        </w:rPr>
        <w:t xml:space="preserve"> </w:t>
      </w:r>
      <w:r>
        <w:rPr>
          <w:rFonts w:ascii="Arial" w:hAnsi="Arial" w:cs="Arial"/>
          <w:b/>
          <w:bCs/>
          <w:color w:val="000000"/>
          <w:position w:val="-1"/>
          <w:u w:val="thick"/>
        </w:rPr>
        <w:t>ПОНУДА</w:t>
      </w:r>
    </w:p>
    <w:p w:rsidR="00DA7848" w:rsidRDefault="00DA7848" w:rsidP="00DA7848">
      <w:pPr>
        <w:widowControl w:val="0"/>
        <w:autoSpaceDE w:val="0"/>
        <w:autoSpaceDN w:val="0"/>
        <w:adjustRightInd w:val="0"/>
        <w:spacing w:before="9" w:line="240" w:lineRule="exact"/>
        <w:rPr>
          <w:rFonts w:ascii="Arial" w:hAnsi="Arial" w:cs="Arial"/>
          <w:color w:val="000000"/>
        </w:rPr>
      </w:pPr>
    </w:p>
    <w:p w:rsidR="00DA7848" w:rsidRDefault="00DA7848" w:rsidP="00DA7848">
      <w:pPr>
        <w:widowControl w:val="0"/>
        <w:autoSpaceDE w:val="0"/>
        <w:autoSpaceDN w:val="0"/>
        <w:adjustRightInd w:val="0"/>
        <w:spacing w:before="29"/>
        <w:ind w:left="100" w:right="413"/>
        <w:jc w:val="both"/>
        <w:rPr>
          <w:color w:val="000000"/>
        </w:rPr>
      </w:pPr>
      <w:r>
        <w:rPr>
          <w:color w:val="000000"/>
        </w:rPr>
        <w:tab/>
        <w:t>По</w:t>
      </w:r>
      <w:r>
        <w:rPr>
          <w:color w:val="000000"/>
          <w:spacing w:val="3"/>
        </w:rPr>
        <w:t>н</w:t>
      </w:r>
      <w:r>
        <w:rPr>
          <w:color w:val="000000"/>
          <w:spacing w:val="-5"/>
        </w:rPr>
        <w:t>у</w:t>
      </w:r>
      <w:r>
        <w:rPr>
          <w:color w:val="000000"/>
        </w:rPr>
        <w:t xml:space="preserve">ђач </w:t>
      </w:r>
      <w:r>
        <w:rPr>
          <w:color w:val="000000"/>
          <w:spacing w:val="-1"/>
        </w:rPr>
        <w:t>м</w:t>
      </w:r>
      <w:r>
        <w:rPr>
          <w:color w:val="000000"/>
        </w:rPr>
        <w:t>о</w:t>
      </w:r>
      <w:r>
        <w:rPr>
          <w:color w:val="000000"/>
          <w:spacing w:val="2"/>
        </w:rPr>
        <w:t>ж</w:t>
      </w:r>
      <w:r>
        <w:rPr>
          <w:color w:val="000000"/>
        </w:rPr>
        <w:t>е</w:t>
      </w:r>
      <w:r>
        <w:rPr>
          <w:color w:val="000000"/>
          <w:spacing w:val="-1"/>
        </w:rPr>
        <w:t xml:space="preserve"> </w:t>
      </w:r>
      <w:r>
        <w:rPr>
          <w:color w:val="000000"/>
        </w:rPr>
        <w:t>да</w:t>
      </w:r>
      <w:r>
        <w:rPr>
          <w:color w:val="000000"/>
          <w:spacing w:val="-1"/>
        </w:rPr>
        <w:t xml:space="preserve"> </w:t>
      </w:r>
      <w:r>
        <w:rPr>
          <w:color w:val="000000"/>
          <w:spacing w:val="1"/>
        </w:rPr>
        <w:t>из</w:t>
      </w:r>
      <w:r>
        <w:rPr>
          <w:color w:val="000000"/>
          <w:spacing w:val="-1"/>
        </w:rPr>
        <w:t>ме</w:t>
      </w:r>
      <w:r>
        <w:rPr>
          <w:color w:val="000000"/>
          <w:spacing w:val="1"/>
        </w:rPr>
        <w:t>н</w:t>
      </w:r>
      <w:r>
        <w:rPr>
          <w:color w:val="000000"/>
        </w:rPr>
        <w:t>и</w:t>
      </w:r>
      <w:r>
        <w:rPr>
          <w:color w:val="000000"/>
          <w:spacing w:val="1"/>
        </w:rPr>
        <w:t xml:space="preserve"> и</w:t>
      </w:r>
      <w:r>
        <w:rPr>
          <w:color w:val="000000"/>
          <w:spacing w:val="-2"/>
        </w:rPr>
        <w:t>л</w:t>
      </w:r>
      <w:r>
        <w:rPr>
          <w:color w:val="000000"/>
        </w:rPr>
        <w:t>и</w:t>
      </w:r>
      <w:r>
        <w:rPr>
          <w:color w:val="000000"/>
          <w:spacing w:val="1"/>
        </w:rPr>
        <w:t xml:space="preserve"> п</w:t>
      </w:r>
      <w:r>
        <w:rPr>
          <w:color w:val="000000"/>
        </w:rPr>
        <w:t>о</w:t>
      </w:r>
      <w:r>
        <w:rPr>
          <w:color w:val="000000"/>
          <w:spacing w:val="2"/>
        </w:rPr>
        <w:t>в</w:t>
      </w:r>
      <w:r>
        <w:rPr>
          <w:color w:val="000000"/>
          <w:spacing w:val="-5"/>
        </w:rPr>
        <w:t>у</w:t>
      </w:r>
      <w:r>
        <w:rPr>
          <w:color w:val="000000"/>
          <w:spacing w:val="-1"/>
        </w:rPr>
        <w:t>ч</w:t>
      </w:r>
      <w:r>
        <w:rPr>
          <w:color w:val="000000"/>
        </w:rPr>
        <w:t>е</w:t>
      </w:r>
      <w:r>
        <w:rPr>
          <w:color w:val="000000"/>
          <w:spacing w:val="2"/>
        </w:rPr>
        <w:t xml:space="preserve"> </w:t>
      </w:r>
      <w:r>
        <w:rPr>
          <w:color w:val="000000"/>
          <w:spacing w:val="1"/>
        </w:rPr>
        <w:t>п</w:t>
      </w:r>
      <w:r>
        <w:rPr>
          <w:color w:val="000000"/>
        </w:rPr>
        <w:t>о</w:t>
      </w:r>
      <w:r>
        <w:rPr>
          <w:color w:val="000000"/>
          <w:spacing w:val="3"/>
        </w:rPr>
        <w:t>н</w:t>
      </w:r>
      <w:r>
        <w:rPr>
          <w:color w:val="000000"/>
          <w:spacing w:val="-4"/>
        </w:rPr>
        <w:t>у</w:t>
      </w:r>
      <w:r>
        <w:rPr>
          <w:color w:val="000000"/>
          <w:spacing w:val="5"/>
        </w:rPr>
        <w:t>д</w:t>
      </w:r>
      <w:r>
        <w:rPr>
          <w:color w:val="000000"/>
          <w:spacing w:val="-5"/>
        </w:rPr>
        <w:t>у</w:t>
      </w:r>
      <w:r>
        <w:rPr>
          <w:color w:val="000000"/>
        </w:rPr>
        <w:t xml:space="preserve">, </w:t>
      </w:r>
      <w:r>
        <w:rPr>
          <w:color w:val="000000"/>
          <w:spacing w:val="1"/>
        </w:rPr>
        <w:t>пи</w:t>
      </w:r>
      <w:r>
        <w:rPr>
          <w:color w:val="000000"/>
          <w:spacing w:val="-1"/>
        </w:rPr>
        <w:t>са</w:t>
      </w:r>
      <w:r>
        <w:rPr>
          <w:color w:val="000000"/>
          <w:spacing w:val="1"/>
        </w:rPr>
        <w:t>ни</w:t>
      </w:r>
      <w:r>
        <w:rPr>
          <w:color w:val="000000"/>
        </w:rPr>
        <w:t>м</w:t>
      </w:r>
      <w:r>
        <w:rPr>
          <w:color w:val="000000"/>
          <w:spacing w:val="1"/>
        </w:rPr>
        <w:t xml:space="preserve"> </w:t>
      </w:r>
      <w:r>
        <w:rPr>
          <w:color w:val="000000"/>
        </w:rPr>
        <w:t>об</w:t>
      </w:r>
      <w:r>
        <w:rPr>
          <w:color w:val="000000"/>
          <w:spacing w:val="-1"/>
        </w:rPr>
        <w:t>а</w:t>
      </w:r>
      <w:r>
        <w:rPr>
          <w:color w:val="000000"/>
        </w:rPr>
        <w:t>в</w:t>
      </w:r>
      <w:r>
        <w:rPr>
          <w:color w:val="000000"/>
          <w:spacing w:val="-1"/>
        </w:rPr>
        <w:t>е</w:t>
      </w:r>
      <w:r>
        <w:rPr>
          <w:color w:val="000000"/>
        </w:rPr>
        <w:t>шт</w:t>
      </w:r>
      <w:r>
        <w:rPr>
          <w:color w:val="000000"/>
          <w:spacing w:val="-1"/>
        </w:rPr>
        <w:t>е</w:t>
      </w:r>
      <w:r>
        <w:rPr>
          <w:color w:val="000000"/>
        </w:rPr>
        <w:t xml:space="preserve">њем, </w:t>
      </w:r>
      <w:r>
        <w:rPr>
          <w:color w:val="000000"/>
          <w:spacing w:val="1"/>
        </w:rPr>
        <w:t>п</w:t>
      </w:r>
      <w:r>
        <w:rPr>
          <w:color w:val="000000"/>
        </w:rPr>
        <w:t>ре</w:t>
      </w:r>
      <w:r>
        <w:rPr>
          <w:color w:val="000000"/>
          <w:spacing w:val="-1"/>
        </w:rPr>
        <w:t xml:space="preserve"> </w:t>
      </w:r>
      <w:r>
        <w:rPr>
          <w:color w:val="000000"/>
          <w:spacing w:val="1"/>
        </w:rPr>
        <w:t>и</w:t>
      </w:r>
      <w:r>
        <w:rPr>
          <w:color w:val="000000"/>
          <w:spacing w:val="-1"/>
        </w:rPr>
        <w:t>с</w:t>
      </w:r>
      <w:r>
        <w:rPr>
          <w:color w:val="000000"/>
        </w:rPr>
        <w:t>т</w:t>
      </w:r>
      <w:r>
        <w:rPr>
          <w:color w:val="000000"/>
          <w:spacing w:val="-1"/>
        </w:rPr>
        <w:t>е</w:t>
      </w:r>
      <w:r>
        <w:rPr>
          <w:color w:val="000000"/>
          <w:spacing w:val="1"/>
        </w:rPr>
        <w:t>к</w:t>
      </w:r>
      <w:r>
        <w:rPr>
          <w:color w:val="000000"/>
        </w:rPr>
        <w:t>а ро</w:t>
      </w:r>
      <w:r>
        <w:rPr>
          <w:color w:val="000000"/>
          <w:spacing w:val="1"/>
        </w:rPr>
        <w:t>к</w:t>
      </w:r>
      <w:r>
        <w:rPr>
          <w:color w:val="000000"/>
        </w:rPr>
        <w:t>а</w:t>
      </w:r>
      <w:r>
        <w:rPr>
          <w:color w:val="000000"/>
          <w:spacing w:val="-1"/>
        </w:rPr>
        <w:t xml:space="preserve"> </w:t>
      </w:r>
      <w:r>
        <w:rPr>
          <w:color w:val="000000"/>
          <w:spacing w:val="1"/>
        </w:rPr>
        <w:t>з</w:t>
      </w:r>
      <w:r>
        <w:rPr>
          <w:color w:val="000000"/>
        </w:rPr>
        <w:t>а</w:t>
      </w:r>
      <w:r>
        <w:rPr>
          <w:color w:val="000000"/>
          <w:spacing w:val="-1"/>
        </w:rPr>
        <w:t xml:space="preserve"> </w:t>
      </w:r>
      <w:r>
        <w:rPr>
          <w:color w:val="000000"/>
          <w:spacing w:val="1"/>
        </w:rPr>
        <w:t>п</w:t>
      </w:r>
      <w:r>
        <w:rPr>
          <w:color w:val="000000"/>
        </w:rPr>
        <w:t>од</w:t>
      </w:r>
      <w:r>
        <w:rPr>
          <w:color w:val="000000"/>
          <w:spacing w:val="1"/>
        </w:rPr>
        <w:t>н</w:t>
      </w:r>
      <w:r>
        <w:rPr>
          <w:color w:val="000000"/>
        </w:rPr>
        <w:t>ош</w:t>
      </w:r>
      <w:r>
        <w:rPr>
          <w:color w:val="000000"/>
          <w:spacing w:val="-1"/>
        </w:rPr>
        <w:t>е</w:t>
      </w:r>
      <w:r>
        <w:rPr>
          <w:color w:val="000000"/>
        </w:rPr>
        <w:t>ње</w:t>
      </w:r>
      <w:r>
        <w:rPr>
          <w:color w:val="000000"/>
          <w:spacing w:val="-2"/>
        </w:rPr>
        <w:t xml:space="preserve"> </w:t>
      </w:r>
      <w:r>
        <w:rPr>
          <w:color w:val="000000"/>
          <w:spacing w:val="1"/>
        </w:rPr>
        <w:t>п</w:t>
      </w:r>
      <w:r>
        <w:rPr>
          <w:color w:val="000000"/>
        </w:rPr>
        <w:t>о</w:t>
      </w:r>
      <w:r>
        <w:rPr>
          <w:color w:val="000000"/>
          <w:spacing w:val="-1"/>
        </w:rPr>
        <w:t>н</w:t>
      </w:r>
      <w:r>
        <w:rPr>
          <w:color w:val="000000"/>
          <w:spacing w:val="-5"/>
        </w:rPr>
        <w:t>у</w:t>
      </w:r>
      <w:r>
        <w:rPr>
          <w:color w:val="000000"/>
          <w:spacing w:val="2"/>
        </w:rPr>
        <w:t>д</w:t>
      </w:r>
      <w:r>
        <w:rPr>
          <w:color w:val="000000"/>
          <w:spacing w:val="-1"/>
        </w:rPr>
        <w:t>а</w:t>
      </w:r>
      <w:r>
        <w:rPr>
          <w:color w:val="000000"/>
        </w:rPr>
        <w:t>.</w:t>
      </w:r>
      <w:r>
        <w:rPr>
          <w:color w:val="000000"/>
          <w:spacing w:val="2"/>
        </w:rPr>
        <w:t xml:space="preserve"> </w:t>
      </w:r>
      <w:r>
        <w:rPr>
          <w:color w:val="000000"/>
        </w:rPr>
        <w:t>По</w:t>
      </w:r>
      <w:r>
        <w:rPr>
          <w:color w:val="000000"/>
          <w:spacing w:val="3"/>
        </w:rPr>
        <w:t>н</w:t>
      </w:r>
      <w:r>
        <w:rPr>
          <w:color w:val="000000"/>
          <w:spacing w:val="-5"/>
        </w:rPr>
        <w:t>у</w:t>
      </w:r>
      <w:r>
        <w:rPr>
          <w:color w:val="000000"/>
        </w:rPr>
        <w:t>да</w:t>
      </w:r>
      <w:r>
        <w:rPr>
          <w:color w:val="000000"/>
          <w:spacing w:val="2"/>
        </w:rPr>
        <w:t xml:space="preserve"> </w:t>
      </w:r>
      <w:r>
        <w:rPr>
          <w:color w:val="000000"/>
          <w:spacing w:val="1"/>
          <w:u w:val="single"/>
        </w:rPr>
        <w:t>н</w:t>
      </w:r>
      <w:r>
        <w:rPr>
          <w:color w:val="000000"/>
          <w:u w:val="single"/>
        </w:rPr>
        <w:t>е</w:t>
      </w:r>
      <w:r>
        <w:rPr>
          <w:color w:val="000000"/>
          <w:spacing w:val="-13"/>
          <w:u w:val="single"/>
        </w:rPr>
        <w:t xml:space="preserve"> </w:t>
      </w:r>
      <w:r>
        <w:rPr>
          <w:color w:val="000000"/>
          <w:spacing w:val="1"/>
          <w:u w:val="single"/>
        </w:rPr>
        <w:t>м</w:t>
      </w:r>
      <w:r>
        <w:rPr>
          <w:color w:val="000000"/>
          <w:u w:val="single"/>
        </w:rPr>
        <w:t>оже</w:t>
      </w:r>
      <w:r>
        <w:rPr>
          <w:color w:val="000000"/>
          <w:spacing w:val="-1"/>
        </w:rPr>
        <w:t xml:space="preserve"> </w:t>
      </w:r>
      <w:r>
        <w:rPr>
          <w:color w:val="000000"/>
        </w:rPr>
        <w:t>б</w:t>
      </w:r>
      <w:r>
        <w:rPr>
          <w:color w:val="000000"/>
          <w:spacing w:val="1"/>
        </w:rPr>
        <w:t>и</w:t>
      </w:r>
      <w:r>
        <w:rPr>
          <w:color w:val="000000"/>
        </w:rPr>
        <w:t>ти</w:t>
      </w:r>
      <w:r>
        <w:rPr>
          <w:color w:val="000000"/>
          <w:spacing w:val="1"/>
        </w:rPr>
        <w:t xml:space="preserve"> </w:t>
      </w:r>
      <w:r>
        <w:rPr>
          <w:color w:val="000000"/>
          <w:spacing w:val="-1"/>
        </w:rPr>
        <w:t>и</w:t>
      </w:r>
      <w:r>
        <w:rPr>
          <w:color w:val="000000"/>
          <w:spacing w:val="1"/>
        </w:rPr>
        <w:t>з</w:t>
      </w:r>
      <w:r>
        <w:rPr>
          <w:color w:val="000000"/>
          <w:spacing w:val="-1"/>
        </w:rPr>
        <w:t>ме</w:t>
      </w:r>
      <w:r>
        <w:rPr>
          <w:color w:val="000000"/>
        </w:rPr>
        <w:t>њ</w:t>
      </w:r>
      <w:r>
        <w:rPr>
          <w:color w:val="000000"/>
          <w:spacing w:val="-2"/>
        </w:rPr>
        <w:t>е</w:t>
      </w:r>
      <w:r>
        <w:rPr>
          <w:color w:val="000000"/>
          <w:spacing w:val="1"/>
        </w:rPr>
        <w:t>н</w:t>
      </w:r>
      <w:r>
        <w:rPr>
          <w:color w:val="000000"/>
        </w:rPr>
        <w:t>а</w:t>
      </w:r>
      <w:r>
        <w:rPr>
          <w:color w:val="000000"/>
          <w:spacing w:val="-1"/>
        </w:rPr>
        <w:t xml:space="preserve"> </w:t>
      </w:r>
      <w:r>
        <w:rPr>
          <w:color w:val="000000"/>
          <w:spacing w:val="1"/>
        </w:rPr>
        <w:t>п</w:t>
      </w:r>
      <w:r>
        <w:rPr>
          <w:color w:val="000000"/>
        </w:rPr>
        <w:t>о</w:t>
      </w:r>
      <w:r>
        <w:rPr>
          <w:color w:val="000000"/>
          <w:spacing w:val="-1"/>
        </w:rPr>
        <w:t>с</w:t>
      </w:r>
      <w:r>
        <w:rPr>
          <w:color w:val="000000"/>
        </w:rPr>
        <w:t>ле</w:t>
      </w:r>
      <w:r>
        <w:rPr>
          <w:color w:val="000000"/>
          <w:spacing w:val="-1"/>
        </w:rPr>
        <w:t xml:space="preserve"> </w:t>
      </w:r>
      <w:r>
        <w:rPr>
          <w:color w:val="000000"/>
          <w:spacing w:val="1"/>
        </w:rPr>
        <w:t>и</w:t>
      </w:r>
      <w:r>
        <w:rPr>
          <w:color w:val="000000"/>
          <w:spacing w:val="-1"/>
        </w:rPr>
        <w:t>с</w:t>
      </w:r>
      <w:r>
        <w:rPr>
          <w:color w:val="000000"/>
        </w:rPr>
        <w:t>т</w:t>
      </w:r>
      <w:r>
        <w:rPr>
          <w:color w:val="000000"/>
          <w:spacing w:val="1"/>
        </w:rPr>
        <w:t>ек</w:t>
      </w:r>
      <w:r>
        <w:rPr>
          <w:color w:val="000000"/>
        </w:rPr>
        <w:t>а</w:t>
      </w:r>
      <w:r>
        <w:rPr>
          <w:color w:val="000000"/>
          <w:spacing w:val="-1"/>
        </w:rPr>
        <w:t xml:space="preserve"> </w:t>
      </w:r>
      <w:r>
        <w:rPr>
          <w:color w:val="000000"/>
        </w:rPr>
        <w:t>ро</w:t>
      </w:r>
      <w:r>
        <w:rPr>
          <w:color w:val="000000"/>
          <w:spacing w:val="1"/>
        </w:rPr>
        <w:t>к</w:t>
      </w:r>
      <w:r>
        <w:rPr>
          <w:color w:val="000000"/>
        </w:rPr>
        <w:t>а</w:t>
      </w:r>
      <w:r>
        <w:rPr>
          <w:color w:val="000000"/>
          <w:spacing w:val="-1"/>
        </w:rPr>
        <w:t xml:space="preserve"> </w:t>
      </w:r>
      <w:r>
        <w:rPr>
          <w:color w:val="000000"/>
          <w:spacing w:val="1"/>
        </w:rPr>
        <w:t>з</w:t>
      </w:r>
      <w:r>
        <w:rPr>
          <w:color w:val="000000"/>
        </w:rPr>
        <w:t xml:space="preserve">а </w:t>
      </w:r>
      <w:r>
        <w:rPr>
          <w:color w:val="000000"/>
          <w:spacing w:val="1"/>
        </w:rPr>
        <w:t>п</w:t>
      </w:r>
      <w:r>
        <w:rPr>
          <w:color w:val="000000"/>
        </w:rPr>
        <w:t>од</w:t>
      </w:r>
      <w:r>
        <w:rPr>
          <w:color w:val="000000"/>
          <w:spacing w:val="1"/>
        </w:rPr>
        <w:t>н</w:t>
      </w:r>
      <w:r>
        <w:rPr>
          <w:color w:val="000000"/>
        </w:rPr>
        <w:t>ош</w:t>
      </w:r>
      <w:r>
        <w:rPr>
          <w:color w:val="000000"/>
          <w:spacing w:val="-1"/>
        </w:rPr>
        <w:t>е</w:t>
      </w:r>
      <w:r>
        <w:rPr>
          <w:color w:val="000000"/>
        </w:rPr>
        <w:t>ње</w:t>
      </w:r>
      <w:r>
        <w:rPr>
          <w:color w:val="000000"/>
          <w:spacing w:val="-2"/>
        </w:rPr>
        <w:t xml:space="preserve"> </w:t>
      </w:r>
      <w:r>
        <w:rPr>
          <w:color w:val="000000"/>
          <w:spacing w:val="1"/>
        </w:rPr>
        <w:t>п</w:t>
      </w:r>
      <w:r>
        <w:rPr>
          <w:color w:val="000000"/>
        </w:rPr>
        <w:t>о</w:t>
      </w:r>
      <w:r>
        <w:rPr>
          <w:color w:val="000000"/>
          <w:spacing w:val="3"/>
        </w:rPr>
        <w:t>н</w:t>
      </w:r>
      <w:r>
        <w:rPr>
          <w:color w:val="000000"/>
          <w:spacing w:val="-7"/>
        </w:rPr>
        <w:t>у</w:t>
      </w:r>
      <w:r>
        <w:rPr>
          <w:color w:val="000000"/>
        </w:rPr>
        <w:t>д</w:t>
      </w:r>
      <w:r>
        <w:rPr>
          <w:color w:val="000000"/>
          <w:spacing w:val="-1"/>
        </w:rPr>
        <w:t>а</w:t>
      </w:r>
      <w:r>
        <w:rPr>
          <w:color w:val="000000"/>
        </w:rPr>
        <w:t>.</w:t>
      </w:r>
    </w:p>
    <w:p w:rsidR="00DA7848" w:rsidRDefault="00DA7848" w:rsidP="00DA7848">
      <w:pPr>
        <w:rPr>
          <w:sz w:val="16"/>
          <w:szCs w:val="16"/>
        </w:rPr>
      </w:pPr>
    </w:p>
    <w:p w:rsidR="00DA7848" w:rsidRDefault="00DA7848" w:rsidP="00DA7848">
      <w:pPr>
        <w:widowControl w:val="0"/>
        <w:tabs>
          <w:tab w:val="left" w:pos="142"/>
        </w:tabs>
        <w:autoSpaceDE w:val="0"/>
        <w:autoSpaceDN w:val="0"/>
        <w:adjustRightInd w:val="0"/>
        <w:spacing w:before="29"/>
        <w:ind w:left="100" w:right="425"/>
        <w:jc w:val="both"/>
        <w:rPr>
          <w:color w:val="000000"/>
          <w:lang/>
        </w:rPr>
      </w:pPr>
      <w:r>
        <w:rPr>
          <w:color w:val="000000"/>
        </w:rPr>
        <w:tab/>
      </w:r>
      <w:r>
        <w:rPr>
          <w:color w:val="000000"/>
        </w:rPr>
        <w:tab/>
        <w:t>Об</w:t>
      </w:r>
      <w:r>
        <w:rPr>
          <w:color w:val="000000"/>
          <w:spacing w:val="-1"/>
        </w:rPr>
        <w:t>а</w:t>
      </w:r>
      <w:r>
        <w:rPr>
          <w:color w:val="000000"/>
        </w:rPr>
        <w:t>в</w:t>
      </w:r>
      <w:r>
        <w:rPr>
          <w:color w:val="000000"/>
          <w:spacing w:val="-1"/>
        </w:rPr>
        <w:t>е</w:t>
      </w:r>
      <w:r>
        <w:rPr>
          <w:color w:val="000000"/>
        </w:rPr>
        <w:t>шт</w:t>
      </w:r>
      <w:r>
        <w:rPr>
          <w:color w:val="000000"/>
          <w:spacing w:val="1"/>
        </w:rPr>
        <w:t>е</w:t>
      </w:r>
      <w:r>
        <w:rPr>
          <w:color w:val="000000"/>
        </w:rPr>
        <w:t>ње</w:t>
      </w:r>
      <w:r>
        <w:rPr>
          <w:color w:val="000000"/>
          <w:spacing w:val="-2"/>
        </w:rPr>
        <w:t xml:space="preserve"> </w:t>
      </w:r>
      <w:r>
        <w:rPr>
          <w:color w:val="000000"/>
        </w:rPr>
        <w:t xml:space="preserve">о </w:t>
      </w:r>
      <w:r>
        <w:rPr>
          <w:color w:val="000000"/>
          <w:spacing w:val="1"/>
        </w:rPr>
        <w:t>из</w:t>
      </w:r>
      <w:r>
        <w:rPr>
          <w:color w:val="000000"/>
          <w:spacing w:val="-1"/>
        </w:rPr>
        <w:t>ме</w:t>
      </w:r>
      <w:r>
        <w:rPr>
          <w:color w:val="000000"/>
          <w:spacing w:val="1"/>
        </w:rPr>
        <w:t>н</w:t>
      </w:r>
      <w:r>
        <w:rPr>
          <w:color w:val="000000"/>
          <w:spacing w:val="-1"/>
        </w:rPr>
        <w:t>а</w:t>
      </w:r>
      <w:r>
        <w:rPr>
          <w:color w:val="000000"/>
          <w:spacing w:val="1"/>
        </w:rPr>
        <w:t>м</w:t>
      </w:r>
      <w:r>
        <w:rPr>
          <w:color w:val="000000"/>
        </w:rPr>
        <w:t>а</w:t>
      </w:r>
      <w:r>
        <w:rPr>
          <w:color w:val="000000"/>
          <w:spacing w:val="-1"/>
        </w:rPr>
        <w:t xml:space="preserve"> </w:t>
      </w:r>
      <w:r>
        <w:rPr>
          <w:color w:val="000000"/>
          <w:spacing w:val="1"/>
        </w:rPr>
        <w:t>и</w:t>
      </w:r>
      <w:r>
        <w:rPr>
          <w:color w:val="000000"/>
        </w:rPr>
        <w:t>ли</w:t>
      </w:r>
      <w:r>
        <w:rPr>
          <w:color w:val="000000"/>
          <w:spacing w:val="1"/>
        </w:rPr>
        <w:t xml:space="preserve"> п</w:t>
      </w:r>
      <w:r>
        <w:rPr>
          <w:color w:val="000000"/>
        </w:rPr>
        <w:t>овл</w:t>
      </w:r>
      <w:r>
        <w:rPr>
          <w:color w:val="000000"/>
          <w:spacing w:val="-1"/>
        </w:rPr>
        <w:t>аче</w:t>
      </w:r>
      <w:r>
        <w:rPr>
          <w:color w:val="000000"/>
          <w:spacing w:val="1"/>
        </w:rPr>
        <w:t>њ</w:t>
      </w:r>
      <w:r>
        <w:rPr>
          <w:color w:val="000000"/>
        </w:rPr>
        <w:t>у</w:t>
      </w:r>
      <w:r>
        <w:rPr>
          <w:color w:val="000000"/>
          <w:spacing w:val="-2"/>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3"/>
        </w:rPr>
        <w:t>д</w:t>
      </w:r>
      <w:r>
        <w:rPr>
          <w:color w:val="000000"/>
        </w:rPr>
        <w:t>е</w:t>
      </w:r>
      <w:r>
        <w:rPr>
          <w:color w:val="000000"/>
          <w:spacing w:val="-1"/>
        </w:rPr>
        <w:t xml:space="preserve"> с</w:t>
      </w:r>
      <w:r>
        <w:rPr>
          <w:color w:val="000000"/>
        </w:rPr>
        <w:t>е</w:t>
      </w:r>
      <w:r>
        <w:rPr>
          <w:color w:val="000000"/>
          <w:spacing w:val="-1"/>
        </w:rPr>
        <w:t xml:space="preserve"> </w:t>
      </w:r>
      <w:r>
        <w:rPr>
          <w:color w:val="000000"/>
        </w:rPr>
        <w:t>до</w:t>
      </w:r>
      <w:r>
        <w:rPr>
          <w:color w:val="000000"/>
          <w:spacing w:val="-1"/>
        </w:rPr>
        <w:t>с</w:t>
      </w:r>
      <w:r>
        <w:rPr>
          <w:color w:val="000000"/>
          <w:spacing w:val="3"/>
        </w:rPr>
        <w:t>т</w:t>
      </w:r>
      <w:r>
        <w:rPr>
          <w:color w:val="000000"/>
          <w:spacing w:val="-1"/>
        </w:rPr>
        <w:t>а</w:t>
      </w:r>
      <w:r>
        <w:rPr>
          <w:color w:val="000000"/>
        </w:rPr>
        <w:t>вља са</w:t>
      </w:r>
      <w:r>
        <w:rPr>
          <w:color w:val="000000"/>
          <w:spacing w:val="-1"/>
        </w:rPr>
        <w:t xml:space="preserve"> </w:t>
      </w:r>
      <w:r>
        <w:rPr>
          <w:color w:val="000000"/>
        </w:rPr>
        <w:t>о</w:t>
      </w:r>
      <w:r>
        <w:rPr>
          <w:color w:val="000000"/>
          <w:spacing w:val="1"/>
        </w:rPr>
        <w:t>зн</w:t>
      </w:r>
      <w:r>
        <w:rPr>
          <w:color w:val="000000"/>
          <w:spacing w:val="-1"/>
        </w:rPr>
        <w:t>а</w:t>
      </w:r>
      <w:r>
        <w:rPr>
          <w:color w:val="000000"/>
          <w:spacing w:val="1"/>
        </w:rPr>
        <w:t>к</w:t>
      </w:r>
      <w:r>
        <w:rPr>
          <w:color w:val="000000"/>
        </w:rPr>
        <w:t>ом</w:t>
      </w:r>
      <w:r>
        <w:rPr>
          <w:color w:val="000000"/>
          <w:spacing w:val="1"/>
        </w:rPr>
        <w:t xml:space="preserve"> </w:t>
      </w:r>
      <w:r>
        <w:rPr>
          <w:color w:val="000000"/>
          <w:spacing w:val="-1"/>
        </w:rPr>
        <w:t>“</w:t>
      </w:r>
      <w:r>
        <w:rPr>
          <w:color w:val="000000"/>
        </w:rPr>
        <w:t>Из</w:t>
      </w:r>
      <w:r>
        <w:rPr>
          <w:color w:val="000000"/>
          <w:spacing w:val="-1"/>
        </w:rPr>
        <w:t>ме</w:t>
      </w:r>
      <w:r>
        <w:rPr>
          <w:color w:val="000000"/>
          <w:spacing w:val="1"/>
        </w:rPr>
        <w:t>н</w:t>
      </w:r>
      <w:r>
        <w:rPr>
          <w:color w:val="000000"/>
        </w:rPr>
        <w:t xml:space="preserve">а </w:t>
      </w:r>
      <w:r>
        <w:rPr>
          <w:color w:val="000000"/>
          <w:spacing w:val="1"/>
        </w:rPr>
        <w:t>п</w:t>
      </w:r>
      <w:r>
        <w:rPr>
          <w:color w:val="000000"/>
        </w:rPr>
        <w:t>о</w:t>
      </w:r>
      <w:r>
        <w:rPr>
          <w:color w:val="000000"/>
          <w:spacing w:val="3"/>
        </w:rPr>
        <w:t>н</w:t>
      </w:r>
      <w:r>
        <w:rPr>
          <w:color w:val="000000"/>
          <w:spacing w:val="-7"/>
        </w:rPr>
        <w:t>у</w:t>
      </w:r>
      <w:r>
        <w:rPr>
          <w:color w:val="000000"/>
        </w:rPr>
        <w:t>д</w:t>
      </w:r>
      <w:r>
        <w:rPr>
          <w:color w:val="000000"/>
          <w:spacing w:val="1"/>
        </w:rPr>
        <w:t>е</w:t>
      </w:r>
      <w:r>
        <w:rPr>
          <w:color w:val="000000"/>
        </w:rPr>
        <w:t>”</w:t>
      </w:r>
      <w:r>
        <w:rPr>
          <w:color w:val="000000"/>
          <w:spacing w:val="-1"/>
        </w:rPr>
        <w:t xml:space="preserve"> </w:t>
      </w:r>
      <w:r>
        <w:rPr>
          <w:color w:val="000000"/>
          <w:spacing w:val="1"/>
        </w:rPr>
        <w:t>и</w:t>
      </w:r>
      <w:r>
        <w:rPr>
          <w:color w:val="000000"/>
        </w:rPr>
        <w:t>ли</w:t>
      </w:r>
      <w:r>
        <w:rPr>
          <w:color w:val="000000"/>
          <w:spacing w:val="1"/>
        </w:rPr>
        <w:t xml:space="preserve"> </w:t>
      </w:r>
      <w:r>
        <w:rPr>
          <w:color w:val="000000"/>
          <w:spacing w:val="-1"/>
        </w:rPr>
        <w:t>“</w:t>
      </w:r>
      <w:r>
        <w:rPr>
          <w:color w:val="000000"/>
        </w:rPr>
        <w:t>По</w:t>
      </w:r>
      <w:r>
        <w:rPr>
          <w:color w:val="000000"/>
          <w:spacing w:val="-1"/>
        </w:rPr>
        <w:t>в</w:t>
      </w:r>
      <w:r>
        <w:rPr>
          <w:color w:val="000000"/>
        </w:rPr>
        <w:t>л</w:t>
      </w:r>
      <w:r>
        <w:rPr>
          <w:color w:val="000000"/>
          <w:spacing w:val="-1"/>
        </w:rPr>
        <w:t>ач</w:t>
      </w:r>
      <w:r>
        <w:rPr>
          <w:color w:val="000000"/>
          <w:spacing w:val="1"/>
        </w:rPr>
        <w:t>е</w:t>
      </w:r>
      <w:r>
        <w:rPr>
          <w:color w:val="000000"/>
        </w:rPr>
        <w:t>ње</w:t>
      </w:r>
      <w:r>
        <w:rPr>
          <w:color w:val="000000"/>
          <w:spacing w:val="-2"/>
        </w:rPr>
        <w:t xml:space="preserve"> </w:t>
      </w:r>
      <w:r>
        <w:rPr>
          <w:color w:val="000000"/>
          <w:spacing w:val="1"/>
        </w:rPr>
        <w:t>п</w:t>
      </w:r>
      <w:r>
        <w:rPr>
          <w:color w:val="000000"/>
        </w:rPr>
        <w:t>о</w:t>
      </w:r>
      <w:r>
        <w:rPr>
          <w:color w:val="000000"/>
          <w:spacing w:val="3"/>
        </w:rPr>
        <w:t>н</w:t>
      </w:r>
      <w:r>
        <w:rPr>
          <w:color w:val="000000"/>
          <w:spacing w:val="-5"/>
        </w:rPr>
        <w:t>у</w:t>
      </w:r>
      <w:r>
        <w:rPr>
          <w:color w:val="000000"/>
        </w:rPr>
        <w:t>д</w:t>
      </w:r>
      <w:r>
        <w:rPr>
          <w:color w:val="000000"/>
          <w:spacing w:val="-1"/>
        </w:rPr>
        <w:t>е</w:t>
      </w:r>
      <w:r>
        <w:rPr>
          <w:color w:val="000000"/>
        </w:rPr>
        <w:t>”</w:t>
      </w:r>
      <w:r>
        <w:rPr>
          <w:color w:val="000000"/>
          <w:spacing w:val="1"/>
        </w:rPr>
        <w:t xml:space="preserve"> з</w:t>
      </w:r>
      <w:r>
        <w:rPr>
          <w:color w:val="000000"/>
        </w:rPr>
        <w:t>а</w:t>
      </w:r>
      <w:r>
        <w:rPr>
          <w:color w:val="000000"/>
          <w:spacing w:val="-1"/>
        </w:rPr>
        <w:t xml:space="preserve"> </w:t>
      </w:r>
      <w:r>
        <w:rPr>
          <w:color w:val="000000"/>
        </w:rPr>
        <w:t>ј</w:t>
      </w:r>
      <w:r>
        <w:rPr>
          <w:color w:val="000000"/>
          <w:spacing w:val="2"/>
        </w:rPr>
        <w:t>а</w:t>
      </w:r>
      <w:r>
        <w:rPr>
          <w:color w:val="000000"/>
        </w:rPr>
        <w:t>в</w:t>
      </w:r>
      <w:r>
        <w:rPr>
          <w:color w:val="000000"/>
          <w:spacing w:val="3"/>
        </w:rPr>
        <w:t>н</w:t>
      </w:r>
      <w:r>
        <w:rPr>
          <w:color w:val="000000"/>
        </w:rPr>
        <w:t>у</w:t>
      </w:r>
      <w:r>
        <w:rPr>
          <w:color w:val="000000"/>
          <w:spacing w:val="-5"/>
        </w:rPr>
        <w:t xml:space="preserve"> </w:t>
      </w:r>
      <w:r>
        <w:rPr>
          <w:color w:val="000000"/>
          <w:spacing w:val="1"/>
        </w:rPr>
        <w:t>н</w:t>
      </w:r>
      <w:r>
        <w:rPr>
          <w:color w:val="000000"/>
          <w:spacing w:val="-1"/>
        </w:rPr>
        <w:t>а</w:t>
      </w:r>
      <w:r>
        <w:rPr>
          <w:color w:val="000000"/>
          <w:spacing w:val="2"/>
        </w:rPr>
        <w:t>б</w:t>
      </w:r>
      <w:r>
        <w:rPr>
          <w:color w:val="000000"/>
          <w:spacing w:val="-1"/>
        </w:rPr>
        <w:t>а</w:t>
      </w:r>
      <w:r>
        <w:rPr>
          <w:color w:val="000000"/>
        </w:rPr>
        <w:t>в</w:t>
      </w:r>
      <w:r>
        <w:rPr>
          <w:color w:val="000000"/>
          <w:spacing w:val="3"/>
        </w:rPr>
        <w:t>к</w:t>
      </w:r>
      <w:r>
        <w:rPr>
          <w:color w:val="000000"/>
        </w:rPr>
        <w:t>у</w:t>
      </w:r>
      <w:r>
        <w:rPr>
          <w:color w:val="000000"/>
          <w:spacing w:val="-3"/>
        </w:rPr>
        <w:t xml:space="preserve"> </w:t>
      </w:r>
      <w:r>
        <w:rPr>
          <w:color w:val="000000"/>
        </w:rPr>
        <w:t>бр. _______</w:t>
      </w:r>
      <w:r>
        <w:rPr>
          <w:color w:val="000000"/>
          <w:sz w:val="22"/>
          <w:szCs w:val="22"/>
        </w:rPr>
        <w:t>–</w:t>
      </w:r>
      <w:r>
        <w:rPr>
          <w:color w:val="000000"/>
          <w:spacing w:val="-5"/>
          <w:sz w:val="22"/>
          <w:szCs w:val="22"/>
        </w:rPr>
        <w:t xml:space="preserve"> </w:t>
      </w:r>
      <w:r>
        <w:rPr>
          <w:color w:val="000000"/>
          <w:spacing w:val="-5"/>
          <w:sz w:val="22"/>
          <w:szCs w:val="22"/>
          <w:u w:val="single"/>
        </w:rPr>
        <w:t xml:space="preserve"> ______________________________________</w:t>
      </w:r>
      <w:r>
        <w:rPr>
          <w:color w:val="000000"/>
          <w:sz w:val="22"/>
          <w:szCs w:val="22"/>
        </w:rPr>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rPr>
        <w:t>(наз</w:t>
      </w:r>
      <w:r>
        <w:rPr>
          <w:color w:val="000000"/>
          <w:spacing w:val="1"/>
        </w:rPr>
        <w:t>и</w:t>
      </w:r>
      <w:r>
        <w:rPr>
          <w:color w:val="000000"/>
        </w:rPr>
        <w:t>в проје</w:t>
      </w:r>
      <w:r>
        <w:rPr>
          <w:color w:val="000000"/>
          <w:spacing w:val="-2"/>
        </w:rPr>
        <w:t>к</w:t>
      </w:r>
      <w:r>
        <w:rPr>
          <w:color w:val="000000"/>
        </w:rPr>
        <w:t>т</w:t>
      </w:r>
      <w:r>
        <w:rPr>
          <w:color w:val="000000"/>
          <w:spacing w:val="-1"/>
        </w:rPr>
        <w:t>а</w:t>
      </w:r>
      <w:r>
        <w:rPr>
          <w:color w:val="000000"/>
        </w:rPr>
        <w:t>)</w:t>
      </w:r>
    </w:p>
    <w:p w:rsidR="00080E21" w:rsidRPr="00080E21" w:rsidRDefault="00080E21" w:rsidP="00DA7848">
      <w:pPr>
        <w:widowControl w:val="0"/>
        <w:tabs>
          <w:tab w:val="left" w:pos="142"/>
        </w:tabs>
        <w:autoSpaceDE w:val="0"/>
        <w:autoSpaceDN w:val="0"/>
        <w:adjustRightInd w:val="0"/>
        <w:spacing w:before="29"/>
        <w:ind w:left="100" w:right="425"/>
        <w:jc w:val="both"/>
        <w:rPr>
          <w:color w:val="000000"/>
          <w:lang/>
        </w:rPr>
      </w:pPr>
    </w:p>
    <w:p w:rsidR="00DA7848" w:rsidRDefault="00DA7848" w:rsidP="00DA7848">
      <w:pPr>
        <w:widowControl w:val="0"/>
        <w:autoSpaceDE w:val="0"/>
        <w:autoSpaceDN w:val="0"/>
        <w:adjustRightInd w:val="0"/>
        <w:spacing w:before="10" w:line="110" w:lineRule="exact"/>
        <w:rPr>
          <w:color w:val="000000"/>
          <w:sz w:val="11"/>
          <w:szCs w:val="11"/>
        </w:rPr>
      </w:pPr>
    </w:p>
    <w:p w:rsidR="00DA7848" w:rsidRDefault="00DA7848" w:rsidP="00DA7848">
      <w:pPr>
        <w:widowControl w:val="0"/>
        <w:autoSpaceDE w:val="0"/>
        <w:autoSpaceDN w:val="0"/>
        <w:adjustRightInd w:val="0"/>
        <w:spacing w:line="271" w:lineRule="exact"/>
        <w:ind w:right="425" w:firstLine="806"/>
        <w:jc w:val="both"/>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 xml:space="preserve">.4  </w:t>
      </w:r>
      <w:r>
        <w:rPr>
          <w:rFonts w:ascii="Arial" w:hAnsi="Arial" w:cs="Arial"/>
          <w:b/>
          <w:bCs/>
          <w:color w:val="000000"/>
          <w:spacing w:val="-15"/>
          <w:position w:val="-1"/>
        </w:rPr>
        <w:t xml:space="preserve"> </w:t>
      </w:r>
      <w:r>
        <w:rPr>
          <w:rFonts w:ascii="Arial" w:hAnsi="Arial" w:cs="Arial"/>
          <w:b/>
          <w:bCs/>
          <w:color w:val="000000"/>
          <w:position w:val="-1"/>
          <w:u w:val="thick"/>
        </w:rPr>
        <w:t xml:space="preserve"> ИСПРАВКА  ГРЕ</w:t>
      </w:r>
      <w:r>
        <w:rPr>
          <w:rFonts w:ascii="Arial" w:hAnsi="Arial" w:cs="Arial"/>
          <w:b/>
          <w:bCs/>
          <w:color w:val="000000"/>
          <w:spacing w:val="-1"/>
          <w:position w:val="-1"/>
          <w:u w:val="thick"/>
        </w:rPr>
        <w:t>Ш</w:t>
      </w:r>
      <w:r>
        <w:rPr>
          <w:rFonts w:ascii="Arial" w:hAnsi="Arial" w:cs="Arial"/>
          <w:b/>
          <w:bCs/>
          <w:color w:val="000000"/>
          <w:position w:val="-1"/>
          <w:u w:val="thick"/>
        </w:rPr>
        <w:t>АКА У ПОДНЕТИМ  ПОН</w:t>
      </w:r>
      <w:r>
        <w:rPr>
          <w:rFonts w:ascii="Arial" w:hAnsi="Arial" w:cs="Arial"/>
          <w:b/>
          <w:bCs/>
          <w:color w:val="000000"/>
          <w:spacing w:val="-1"/>
          <w:position w:val="-1"/>
          <w:u w:val="thick"/>
        </w:rPr>
        <w:t>У</w:t>
      </w:r>
      <w:r>
        <w:rPr>
          <w:rFonts w:ascii="Arial" w:hAnsi="Arial" w:cs="Arial"/>
          <w:b/>
          <w:bCs/>
          <w:color w:val="000000"/>
          <w:position w:val="-1"/>
          <w:u w:val="thick"/>
        </w:rPr>
        <w:t>Д</w:t>
      </w:r>
      <w:r>
        <w:rPr>
          <w:rFonts w:ascii="Arial" w:hAnsi="Arial" w:cs="Arial"/>
          <w:b/>
          <w:bCs/>
          <w:color w:val="000000"/>
          <w:spacing w:val="-5"/>
          <w:position w:val="-1"/>
          <w:u w:val="thick"/>
        </w:rPr>
        <w:t>А</w:t>
      </w:r>
      <w:r>
        <w:rPr>
          <w:rFonts w:ascii="Arial" w:hAnsi="Arial" w:cs="Arial"/>
          <w:b/>
          <w:bCs/>
          <w:color w:val="000000"/>
          <w:position w:val="-1"/>
          <w:u w:val="thick"/>
        </w:rPr>
        <w:t>МА</w:t>
      </w:r>
      <w:r>
        <w:rPr>
          <w:rFonts w:ascii="Arial" w:hAnsi="Arial" w:cs="Arial"/>
          <w:b/>
          <w:bCs/>
          <w:color w:val="000000"/>
          <w:spacing w:val="1"/>
          <w:position w:val="-1"/>
          <w:u w:val="thick"/>
        </w:rPr>
        <w:t xml:space="preserve"> </w:t>
      </w:r>
    </w:p>
    <w:p w:rsidR="00DA7848" w:rsidRDefault="00DA7848" w:rsidP="00DA7848">
      <w:pPr>
        <w:widowControl w:val="0"/>
        <w:autoSpaceDE w:val="0"/>
        <w:autoSpaceDN w:val="0"/>
        <w:adjustRightInd w:val="0"/>
        <w:spacing w:before="9" w:line="240" w:lineRule="exact"/>
        <w:ind w:right="425" w:firstLine="806"/>
        <w:jc w:val="both"/>
        <w:rPr>
          <w:rFonts w:ascii="Arial" w:hAnsi="Arial" w:cs="Arial"/>
          <w:color w:val="000000"/>
        </w:rPr>
      </w:pPr>
    </w:p>
    <w:p w:rsidR="00DA7848" w:rsidRDefault="00DA7848" w:rsidP="00DA7848">
      <w:pPr>
        <w:widowControl w:val="0"/>
        <w:autoSpaceDE w:val="0"/>
        <w:autoSpaceDN w:val="0"/>
        <w:adjustRightInd w:val="0"/>
        <w:spacing w:before="29"/>
        <w:ind w:right="425" w:firstLine="806"/>
        <w:jc w:val="both"/>
        <w:rPr>
          <w:color w:val="000000"/>
        </w:rPr>
      </w:pPr>
      <w:r>
        <w:rPr>
          <w:color w:val="000000"/>
        </w:rPr>
        <w:t>У</w:t>
      </w:r>
      <w:r>
        <w:rPr>
          <w:color w:val="000000"/>
          <w:spacing w:val="1"/>
        </w:rPr>
        <w:t>к</w:t>
      </w:r>
      <w:r>
        <w:rPr>
          <w:color w:val="000000"/>
        </w:rPr>
        <w:t>ол</w:t>
      </w:r>
      <w:r>
        <w:rPr>
          <w:color w:val="000000"/>
          <w:spacing w:val="-1"/>
        </w:rPr>
        <w:t>и</w:t>
      </w:r>
      <w:r>
        <w:rPr>
          <w:color w:val="000000"/>
          <w:spacing w:val="1"/>
        </w:rPr>
        <w:t>к</w:t>
      </w:r>
      <w:r>
        <w:rPr>
          <w:color w:val="000000"/>
        </w:rPr>
        <w:t>о</w:t>
      </w:r>
      <w:r>
        <w:rPr>
          <w:color w:val="000000"/>
          <w:spacing w:val="26"/>
        </w:rPr>
        <w:t xml:space="preserve"> </w:t>
      </w:r>
      <w:r>
        <w:rPr>
          <w:color w:val="000000"/>
          <w:spacing w:val="2"/>
        </w:rPr>
        <w:t>п</w:t>
      </w:r>
      <w:r>
        <w:rPr>
          <w:color w:val="000000"/>
        </w:rPr>
        <w:t>о</w:t>
      </w:r>
      <w:r>
        <w:rPr>
          <w:color w:val="000000"/>
          <w:spacing w:val="3"/>
        </w:rPr>
        <w:t>н</w:t>
      </w:r>
      <w:r>
        <w:rPr>
          <w:color w:val="000000"/>
          <w:spacing w:val="-7"/>
        </w:rPr>
        <w:t>у</w:t>
      </w:r>
      <w:r>
        <w:rPr>
          <w:color w:val="000000"/>
        </w:rPr>
        <w:t>ђач</w:t>
      </w:r>
      <w:r>
        <w:rPr>
          <w:color w:val="000000"/>
          <w:spacing w:val="26"/>
        </w:rPr>
        <w:t xml:space="preserve"> </w:t>
      </w:r>
      <w:r>
        <w:rPr>
          <w:color w:val="000000"/>
          <w:spacing w:val="1"/>
        </w:rPr>
        <w:t>н</w:t>
      </w:r>
      <w:r>
        <w:rPr>
          <w:color w:val="000000"/>
          <w:spacing w:val="-1"/>
        </w:rPr>
        <w:t>а</w:t>
      </w:r>
      <w:r>
        <w:rPr>
          <w:color w:val="000000"/>
          <w:spacing w:val="1"/>
        </w:rPr>
        <w:t>чин</w:t>
      </w:r>
      <w:r>
        <w:rPr>
          <w:color w:val="000000"/>
        </w:rPr>
        <w:t>и гр</w:t>
      </w:r>
      <w:r>
        <w:rPr>
          <w:color w:val="000000"/>
          <w:spacing w:val="-1"/>
        </w:rPr>
        <w:t>е</w:t>
      </w:r>
      <w:r>
        <w:rPr>
          <w:color w:val="000000"/>
        </w:rPr>
        <w:t>ш</w:t>
      </w:r>
      <w:r>
        <w:rPr>
          <w:color w:val="000000"/>
          <w:spacing w:val="3"/>
        </w:rPr>
        <w:t>к</w:t>
      </w:r>
      <w:r>
        <w:rPr>
          <w:color w:val="000000"/>
        </w:rPr>
        <w:t>у</w:t>
      </w:r>
      <w:r>
        <w:rPr>
          <w:color w:val="000000"/>
          <w:spacing w:val="24"/>
        </w:rPr>
        <w:t xml:space="preserve"> </w:t>
      </w:r>
      <w:r>
        <w:rPr>
          <w:color w:val="000000"/>
        </w:rPr>
        <w:t>у</w:t>
      </w:r>
      <w:r>
        <w:rPr>
          <w:color w:val="000000"/>
          <w:spacing w:val="21"/>
        </w:rPr>
        <w:t xml:space="preserve"> </w:t>
      </w:r>
      <w:r>
        <w:rPr>
          <w:color w:val="000000"/>
          <w:spacing w:val="1"/>
        </w:rPr>
        <w:t>п</w:t>
      </w:r>
      <w:r>
        <w:rPr>
          <w:color w:val="000000"/>
        </w:rPr>
        <w:t>о</w:t>
      </w:r>
      <w:r>
        <w:rPr>
          <w:color w:val="000000"/>
          <w:spacing w:val="3"/>
        </w:rPr>
        <w:t>п</w:t>
      </w:r>
      <w:r>
        <w:rPr>
          <w:color w:val="000000"/>
          <w:spacing w:val="-5"/>
        </w:rPr>
        <w:t>у</w:t>
      </w:r>
      <w:r>
        <w:rPr>
          <w:color w:val="000000"/>
          <w:spacing w:val="4"/>
        </w:rPr>
        <w:t>њ</w:t>
      </w:r>
      <w:r>
        <w:rPr>
          <w:color w:val="000000"/>
          <w:spacing w:val="-1"/>
        </w:rPr>
        <w:t>а</w:t>
      </w:r>
      <w:r>
        <w:rPr>
          <w:color w:val="000000"/>
        </w:rPr>
        <w:t>в</w:t>
      </w:r>
      <w:r>
        <w:rPr>
          <w:color w:val="000000"/>
          <w:spacing w:val="3"/>
        </w:rPr>
        <w:t>а</w:t>
      </w:r>
      <w:r>
        <w:rPr>
          <w:color w:val="000000"/>
          <w:spacing w:val="4"/>
        </w:rPr>
        <w:t>њ</w:t>
      </w:r>
      <w:r>
        <w:rPr>
          <w:color w:val="000000"/>
          <w:spacing w:val="-5"/>
        </w:rPr>
        <w:t>у</w:t>
      </w:r>
      <w:r>
        <w:rPr>
          <w:color w:val="000000"/>
        </w:rPr>
        <w:t xml:space="preserve">, </w:t>
      </w:r>
      <w:r>
        <w:rPr>
          <w:color w:val="000000"/>
          <w:spacing w:val="2"/>
        </w:rPr>
        <w:t>д</w:t>
      </w:r>
      <w:r>
        <w:rPr>
          <w:color w:val="000000"/>
          <w:spacing w:val="-5"/>
        </w:rPr>
        <w:t>у</w:t>
      </w:r>
      <w:r>
        <w:rPr>
          <w:color w:val="000000"/>
          <w:spacing w:val="2"/>
        </w:rPr>
        <w:t>ж</w:t>
      </w:r>
      <w:r>
        <w:rPr>
          <w:color w:val="000000"/>
          <w:spacing w:val="-1"/>
        </w:rPr>
        <w:t>а</w:t>
      </w:r>
      <w:r>
        <w:rPr>
          <w:color w:val="000000"/>
        </w:rPr>
        <w:t>н</w:t>
      </w:r>
      <w:r>
        <w:rPr>
          <w:color w:val="000000"/>
          <w:spacing w:val="27"/>
        </w:rPr>
        <w:t xml:space="preserve"> </w:t>
      </w:r>
      <w:r>
        <w:rPr>
          <w:color w:val="000000"/>
        </w:rPr>
        <w:t>је</w:t>
      </w:r>
      <w:r>
        <w:rPr>
          <w:color w:val="000000"/>
          <w:spacing w:val="26"/>
        </w:rPr>
        <w:t xml:space="preserve"> </w:t>
      </w:r>
      <w:r>
        <w:rPr>
          <w:color w:val="000000"/>
          <w:spacing w:val="2"/>
        </w:rPr>
        <w:t>д</w:t>
      </w:r>
      <w:r>
        <w:rPr>
          <w:color w:val="000000"/>
        </w:rPr>
        <w:t>а</w:t>
      </w:r>
      <w:r>
        <w:rPr>
          <w:color w:val="000000"/>
          <w:spacing w:val="25"/>
        </w:rPr>
        <w:t xml:space="preserve"> </w:t>
      </w:r>
      <w:r>
        <w:rPr>
          <w:color w:val="000000"/>
          <w:spacing w:val="1"/>
        </w:rPr>
        <w:t>и</w:t>
      </w:r>
      <w:r>
        <w:rPr>
          <w:color w:val="000000"/>
          <w:spacing w:val="-1"/>
        </w:rPr>
        <w:t>с</w:t>
      </w:r>
      <w:r>
        <w:rPr>
          <w:color w:val="000000"/>
          <w:spacing w:val="3"/>
        </w:rPr>
        <w:t>т</w:t>
      </w:r>
      <w:r>
        <w:rPr>
          <w:color w:val="000000"/>
        </w:rPr>
        <w:t>у</w:t>
      </w:r>
      <w:r>
        <w:rPr>
          <w:color w:val="000000"/>
          <w:spacing w:val="21"/>
        </w:rPr>
        <w:t xml:space="preserve"> </w:t>
      </w:r>
      <w:r>
        <w:rPr>
          <w:color w:val="000000"/>
          <w:spacing w:val="1"/>
        </w:rPr>
        <w:t>из</w:t>
      </w:r>
      <w:r>
        <w:rPr>
          <w:color w:val="000000"/>
        </w:rPr>
        <w:t>б</w:t>
      </w:r>
      <w:r>
        <w:rPr>
          <w:color w:val="000000"/>
          <w:spacing w:val="-1"/>
        </w:rPr>
        <w:t>е</w:t>
      </w:r>
      <w:r>
        <w:rPr>
          <w:color w:val="000000"/>
        </w:rPr>
        <w:t>ли</w:t>
      </w:r>
      <w:r>
        <w:rPr>
          <w:color w:val="000000"/>
          <w:spacing w:val="27"/>
        </w:rPr>
        <w:t xml:space="preserve"> </w:t>
      </w:r>
      <w:r>
        <w:rPr>
          <w:color w:val="000000"/>
        </w:rPr>
        <w:t xml:space="preserve">и </w:t>
      </w:r>
      <w:r>
        <w:rPr>
          <w:color w:val="000000"/>
          <w:spacing w:val="1"/>
        </w:rPr>
        <w:t>п</w:t>
      </w:r>
      <w:r>
        <w:rPr>
          <w:color w:val="000000"/>
        </w:rPr>
        <w:t>р</w:t>
      </w:r>
      <w:r>
        <w:rPr>
          <w:color w:val="000000"/>
          <w:spacing w:val="-1"/>
        </w:rPr>
        <w:t>а</w:t>
      </w:r>
      <w:r>
        <w:rPr>
          <w:color w:val="000000"/>
        </w:rPr>
        <w:t>вил</w:t>
      </w:r>
      <w:r>
        <w:rPr>
          <w:color w:val="000000"/>
          <w:spacing w:val="1"/>
        </w:rPr>
        <w:t>н</w:t>
      </w:r>
      <w:r>
        <w:rPr>
          <w:color w:val="000000"/>
        </w:rPr>
        <w:t xml:space="preserve">о </w:t>
      </w:r>
      <w:r>
        <w:rPr>
          <w:color w:val="000000"/>
          <w:spacing w:val="1"/>
        </w:rPr>
        <w:t>п</w:t>
      </w:r>
      <w:r>
        <w:rPr>
          <w:color w:val="000000"/>
          <w:spacing w:val="-2"/>
        </w:rPr>
        <w:t>о</w:t>
      </w:r>
      <w:r>
        <w:rPr>
          <w:color w:val="000000"/>
          <w:spacing w:val="3"/>
        </w:rPr>
        <w:t>п</w:t>
      </w:r>
      <w:r>
        <w:rPr>
          <w:color w:val="000000"/>
          <w:spacing w:val="-7"/>
        </w:rPr>
        <w:t>у</w:t>
      </w:r>
      <w:r>
        <w:rPr>
          <w:color w:val="000000"/>
          <w:spacing w:val="1"/>
        </w:rPr>
        <w:t>ни</w:t>
      </w:r>
      <w:r>
        <w:rPr>
          <w:color w:val="000000"/>
        </w:rPr>
        <w:t>, а</w:t>
      </w:r>
      <w:r>
        <w:rPr>
          <w:color w:val="000000"/>
          <w:spacing w:val="-1"/>
        </w:rPr>
        <w:t xml:space="preserve"> м</w:t>
      </w:r>
      <w:r>
        <w:rPr>
          <w:color w:val="000000"/>
          <w:spacing w:val="1"/>
        </w:rPr>
        <w:t>ес</w:t>
      </w:r>
      <w:r>
        <w:rPr>
          <w:color w:val="000000"/>
        </w:rPr>
        <w:t xml:space="preserve">то </w:t>
      </w:r>
      <w:r>
        <w:rPr>
          <w:color w:val="000000"/>
          <w:spacing w:val="1"/>
        </w:rPr>
        <w:t>н</w:t>
      </w:r>
      <w:r>
        <w:rPr>
          <w:color w:val="000000"/>
          <w:spacing w:val="-1"/>
        </w:rPr>
        <w:t>ач</w:t>
      </w:r>
      <w:r>
        <w:rPr>
          <w:color w:val="000000"/>
          <w:spacing w:val="1"/>
        </w:rPr>
        <w:t>и</w:t>
      </w:r>
      <w:r>
        <w:rPr>
          <w:color w:val="000000"/>
        </w:rPr>
        <w:t>њ</w:t>
      </w:r>
      <w:r>
        <w:rPr>
          <w:color w:val="000000"/>
          <w:spacing w:val="-2"/>
        </w:rPr>
        <w:t>е</w:t>
      </w:r>
      <w:r>
        <w:rPr>
          <w:color w:val="000000"/>
          <w:spacing w:val="1"/>
        </w:rPr>
        <w:t>н</w:t>
      </w:r>
      <w:r>
        <w:rPr>
          <w:color w:val="000000"/>
        </w:rPr>
        <w:t>е</w:t>
      </w:r>
      <w:r>
        <w:rPr>
          <w:color w:val="000000"/>
          <w:spacing w:val="-1"/>
        </w:rPr>
        <w:t xml:space="preserve"> </w:t>
      </w:r>
      <w:r>
        <w:rPr>
          <w:color w:val="000000"/>
        </w:rPr>
        <w:t>гр</w:t>
      </w:r>
      <w:r>
        <w:rPr>
          <w:color w:val="000000"/>
          <w:spacing w:val="-1"/>
        </w:rPr>
        <w:t>е</w:t>
      </w:r>
      <w:r>
        <w:rPr>
          <w:color w:val="000000"/>
        </w:rPr>
        <w:t>ш</w:t>
      </w:r>
      <w:r>
        <w:rPr>
          <w:color w:val="000000"/>
          <w:spacing w:val="1"/>
        </w:rPr>
        <w:t>к</w:t>
      </w:r>
      <w:r>
        <w:rPr>
          <w:color w:val="000000"/>
        </w:rPr>
        <w:t>е</w:t>
      </w:r>
      <w:r>
        <w:rPr>
          <w:color w:val="000000"/>
          <w:spacing w:val="3"/>
        </w:rPr>
        <w:t xml:space="preserve"> </w:t>
      </w:r>
      <w:r>
        <w:rPr>
          <w:b/>
          <w:bCs/>
          <w:color w:val="000000"/>
          <w:spacing w:val="1"/>
        </w:rPr>
        <w:t>п</w:t>
      </w:r>
      <w:r>
        <w:rPr>
          <w:b/>
          <w:bCs/>
          <w:color w:val="000000"/>
        </w:rPr>
        <w:t>а</w:t>
      </w:r>
      <w:r>
        <w:rPr>
          <w:b/>
          <w:bCs/>
          <w:color w:val="000000"/>
          <w:spacing w:val="1"/>
        </w:rPr>
        <w:t>р</w:t>
      </w:r>
      <w:r>
        <w:rPr>
          <w:b/>
          <w:bCs/>
          <w:color w:val="000000"/>
        </w:rPr>
        <w:t>а</w:t>
      </w:r>
      <w:r>
        <w:rPr>
          <w:b/>
          <w:bCs/>
          <w:color w:val="000000"/>
          <w:spacing w:val="-3"/>
        </w:rPr>
        <w:t>ф</w:t>
      </w:r>
      <w:r>
        <w:rPr>
          <w:b/>
          <w:bCs/>
          <w:color w:val="000000"/>
          <w:spacing w:val="1"/>
        </w:rPr>
        <w:t>ир</w:t>
      </w:r>
      <w:r>
        <w:rPr>
          <w:b/>
          <w:bCs/>
          <w:color w:val="000000"/>
        </w:rPr>
        <w:t>а и</w:t>
      </w:r>
      <w:r>
        <w:rPr>
          <w:b/>
          <w:bCs/>
          <w:color w:val="000000"/>
          <w:spacing w:val="1"/>
        </w:rPr>
        <w:t xml:space="preserve"> </w:t>
      </w:r>
      <w:r>
        <w:rPr>
          <w:b/>
          <w:bCs/>
          <w:color w:val="000000"/>
        </w:rPr>
        <w:t>ов</w:t>
      </w:r>
      <w:r>
        <w:rPr>
          <w:b/>
          <w:bCs/>
          <w:color w:val="000000"/>
          <w:spacing w:val="-1"/>
        </w:rPr>
        <w:t>е</w:t>
      </w:r>
      <w:r>
        <w:rPr>
          <w:b/>
          <w:bCs/>
          <w:color w:val="000000"/>
          <w:spacing w:val="1"/>
        </w:rPr>
        <w:t>р</w:t>
      </w:r>
      <w:r>
        <w:rPr>
          <w:b/>
          <w:bCs/>
          <w:color w:val="000000"/>
        </w:rPr>
        <w:t>и</w:t>
      </w:r>
      <w:r>
        <w:rPr>
          <w:b/>
          <w:bCs/>
          <w:color w:val="000000"/>
          <w:spacing w:val="1"/>
        </w:rPr>
        <w:t xml:space="preserve"> п</w:t>
      </w:r>
      <w:r>
        <w:rPr>
          <w:b/>
          <w:bCs/>
          <w:color w:val="000000"/>
          <w:spacing w:val="-1"/>
        </w:rPr>
        <w:t>еч</w:t>
      </w:r>
      <w:r>
        <w:rPr>
          <w:b/>
          <w:bCs/>
          <w:color w:val="000000"/>
        </w:rPr>
        <w:t>ато</w:t>
      </w:r>
      <w:r>
        <w:rPr>
          <w:b/>
          <w:bCs/>
          <w:color w:val="000000"/>
          <w:spacing w:val="2"/>
        </w:rPr>
        <w:t>м</w:t>
      </w:r>
      <w:r>
        <w:rPr>
          <w:color w:val="000000"/>
        </w:rPr>
        <w:t>.</w:t>
      </w:r>
    </w:p>
    <w:p w:rsidR="00DA7848" w:rsidRDefault="00DA7848" w:rsidP="00DA7848">
      <w:pPr>
        <w:widowControl w:val="0"/>
        <w:autoSpaceDE w:val="0"/>
        <w:autoSpaceDN w:val="0"/>
        <w:adjustRightInd w:val="0"/>
        <w:ind w:right="425" w:firstLine="806"/>
        <w:jc w:val="both"/>
        <w:rPr>
          <w:color w:val="000000"/>
        </w:rPr>
      </w:pPr>
      <w:r>
        <w:rPr>
          <w:color w:val="000000"/>
          <w:u w:val="single"/>
        </w:rPr>
        <w:t>Н</w:t>
      </w:r>
      <w:r>
        <w:rPr>
          <w:color w:val="000000"/>
          <w:spacing w:val="-1"/>
          <w:u w:val="single"/>
        </w:rPr>
        <w:t>а</w:t>
      </w:r>
      <w:r>
        <w:rPr>
          <w:color w:val="000000"/>
          <w:spacing w:val="5"/>
          <w:u w:val="single"/>
        </w:rPr>
        <w:t>р</w:t>
      </w:r>
      <w:r>
        <w:rPr>
          <w:color w:val="000000"/>
          <w:spacing w:val="-5"/>
          <w:u w:val="single"/>
        </w:rPr>
        <w:t>у</w:t>
      </w:r>
      <w:r>
        <w:rPr>
          <w:color w:val="000000"/>
          <w:spacing w:val="-1"/>
          <w:u w:val="single"/>
        </w:rPr>
        <w:t>ч</w:t>
      </w:r>
      <w:r>
        <w:rPr>
          <w:color w:val="000000"/>
          <w:spacing w:val="1"/>
          <w:u w:val="single"/>
        </w:rPr>
        <w:t>и</w:t>
      </w:r>
      <w:r>
        <w:rPr>
          <w:color w:val="000000"/>
          <w:u w:val="single"/>
        </w:rPr>
        <w:t>л</w:t>
      </w:r>
      <w:r>
        <w:rPr>
          <w:color w:val="000000"/>
          <w:spacing w:val="-1"/>
          <w:u w:val="single"/>
        </w:rPr>
        <w:t>а</w:t>
      </w:r>
      <w:r>
        <w:rPr>
          <w:color w:val="000000"/>
          <w:u w:val="single"/>
        </w:rPr>
        <w:t>ц</w:t>
      </w:r>
      <w:r>
        <w:rPr>
          <w:color w:val="000000"/>
          <w:spacing w:val="29"/>
          <w:u w:val="single"/>
        </w:rPr>
        <w:t xml:space="preserve"> </w:t>
      </w:r>
      <w:r>
        <w:rPr>
          <w:color w:val="000000"/>
          <w:spacing w:val="-1"/>
          <w:u w:val="single"/>
        </w:rPr>
        <w:t>м</w:t>
      </w:r>
      <w:r>
        <w:rPr>
          <w:color w:val="000000"/>
          <w:u w:val="single"/>
        </w:rPr>
        <w:t>оже</w:t>
      </w:r>
      <w:r>
        <w:rPr>
          <w:color w:val="000000"/>
          <w:spacing w:val="27"/>
          <w:u w:val="single"/>
        </w:rPr>
        <w:t xml:space="preserve"> </w:t>
      </w:r>
      <w:r>
        <w:rPr>
          <w:color w:val="000000"/>
          <w:u w:val="single"/>
        </w:rPr>
        <w:t>да</w:t>
      </w:r>
      <w:r>
        <w:rPr>
          <w:color w:val="000000"/>
          <w:spacing w:val="30"/>
          <w:u w:val="single"/>
        </w:rPr>
        <w:t xml:space="preserve"> </w:t>
      </w:r>
      <w:r>
        <w:rPr>
          <w:color w:val="000000"/>
          <w:spacing w:val="1"/>
          <w:u w:val="single"/>
        </w:rPr>
        <w:t>из</w:t>
      </w:r>
      <w:r>
        <w:rPr>
          <w:color w:val="000000"/>
          <w:u w:val="single"/>
        </w:rPr>
        <w:t>врши</w:t>
      </w:r>
      <w:r>
        <w:rPr>
          <w:color w:val="000000"/>
          <w:spacing w:val="26"/>
          <w:u w:val="single"/>
        </w:rPr>
        <w:t xml:space="preserve"> </w:t>
      </w:r>
      <w:r>
        <w:rPr>
          <w:color w:val="000000"/>
          <w:spacing w:val="1"/>
          <w:u w:val="single"/>
        </w:rPr>
        <w:t>и</w:t>
      </w:r>
      <w:r>
        <w:rPr>
          <w:color w:val="000000"/>
          <w:spacing w:val="-1"/>
          <w:u w:val="single"/>
        </w:rPr>
        <w:t>с</w:t>
      </w:r>
      <w:r>
        <w:rPr>
          <w:color w:val="000000"/>
          <w:spacing w:val="1"/>
          <w:u w:val="single"/>
        </w:rPr>
        <w:t>п</w:t>
      </w:r>
      <w:r>
        <w:rPr>
          <w:color w:val="000000"/>
          <w:u w:val="single"/>
        </w:rPr>
        <w:t>р</w:t>
      </w:r>
      <w:r>
        <w:rPr>
          <w:color w:val="000000"/>
          <w:spacing w:val="-1"/>
          <w:u w:val="single"/>
        </w:rPr>
        <w:t>а</w:t>
      </w:r>
      <w:r>
        <w:rPr>
          <w:color w:val="000000"/>
          <w:u w:val="single"/>
        </w:rPr>
        <w:t>вке</w:t>
      </w:r>
      <w:r>
        <w:rPr>
          <w:color w:val="000000"/>
          <w:spacing w:val="28"/>
          <w:u w:val="single"/>
        </w:rPr>
        <w:t xml:space="preserve"> </w:t>
      </w:r>
      <w:r>
        <w:rPr>
          <w:color w:val="000000"/>
          <w:u w:val="single"/>
        </w:rPr>
        <w:t>р</w:t>
      </w:r>
      <w:r>
        <w:rPr>
          <w:color w:val="000000"/>
          <w:spacing w:val="-1"/>
          <w:u w:val="single"/>
        </w:rPr>
        <w:t>ач</w:t>
      </w:r>
      <w:r>
        <w:rPr>
          <w:color w:val="000000"/>
          <w:spacing w:val="-5"/>
          <w:u w:val="single"/>
        </w:rPr>
        <w:t>у</w:t>
      </w:r>
      <w:r>
        <w:rPr>
          <w:color w:val="000000"/>
          <w:spacing w:val="3"/>
          <w:u w:val="single"/>
        </w:rPr>
        <w:t>н</w:t>
      </w:r>
      <w:r>
        <w:rPr>
          <w:color w:val="000000"/>
          <w:spacing w:val="-1"/>
          <w:u w:val="single"/>
        </w:rPr>
        <w:t>с</w:t>
      </w:r>
      <w:r>
        <w:rPr>
          <w:color w:val="000000"/>
          <w:spacing w:val="1"/>
          <w:u w:val="single"/>
        </w:rPr>
        <w:t>ки</w:t>
      </w:r>
      <w:r>
        <w:rPr>
          <w:color w:val="000000"/>
          <w:u w:val="single"/>
        </w:rPr>
        <w:t>х</w:t>
      </w:r>
      <w:r>
        <w:rPr>
          <w:color w:val="000000"/>
          <w:spacing w:val="30"/>
          <w:u w:val="single"/>
        </w:rPr>
        <w:t xml:space="preserve"> </w:t>
      </w:r>
      <w:r>
        <w:rPr>
          <w:color w:val="000000"/>
          <w:u w:val="single"/>
        </w:rPr>
        <w:t>гр</w:t>
      </w:r>
      <w:r>
        <w:rPr>
          <w:color w:val="000000"/>
          <w:spacing w:val="-1"/>
          <w:u w:val="single"/>
        </w:rPr>
        <w:t>е</w:t>
      </w:r>
      <w:r>
        <w:rPr>
          <w:color w:val="000000"/>
          <w:u w:val="single"/>
        </w:rPr>
        <w:t>ш</w:t>
      </w:r>
      <w:r>
        <w:rPr>
          <w:color w:val="000000"/>
          <w:spacing w:val="-1"/>
          <w:u w:val="single"/>
        </w:rPr>
        <w:t>а</w:t>
      </w:r>
      <w:r>
        <w:rPr>
          <w:color w:val="000000"/>
          <w:spacing w:val="1"/>
          <w:u w:val="single"/>
        </w:rPr>
        <w:t>к</w:t>
      </w:r>
      <w:r>
        <w:rPr>
          <w:color w:val="000000"/>
          <w:u w:val="single"/>
        </w:rPr>
        <w:t>а</w:t>
      </w:r>
      <w:r>
        <w:rPr>
          <w:color w:val="000000"/>
          <w:spacing w:val="35"/>
          <w:u w:val="single"/>
        </w:rPr>
        <w:t xml:space="preserve"> </w:t>
      </w:r>
      <w:r>
        <w:rPr>
          <w:color w:val="000000"/>
          <w:spacing w:val="-7"/>
        </w:rPr>
        <w:t>у</w:t>
      </w:r>
      <w:r>
        <w:rPr>
          <w:color w:val="000000"/>
          <w:spacing w:val="2"/>
        </w:rPr>
        <w:t>о</w:t>
      </w:r>
      <w:r>
        <w:rPr>
          <w:color w:val="000000"/>
          <w:spacing w:val="-1"/>
        </w:rPr>
        <w:t>ч</w:t>
      </w:r>
      <w:r>
        <w:rPr>
          <w:color w:val="000000"/>
          <w:spacing w:val="1"/>
        </w:rPr>
        <w:t>ен</w:t>
      </w:r>
      <w:r>
        <w:rPr>
          <w:color w:val="000000"/>
          <w:spacing w:val="-1"/>
        </w:rPr>
        <w:t>и</w:t>
      </w:r>
      <w:r>
        <w:rPr>
          <w:color w:val="000000"/>
        </w:rPr>
        <w:t>х</w:t>
      </w:r>
      <w:r>
        <w:rPr>
          <w:color w:val="000000"/>
          <w:spacing w:val="30"/>
        </w:rPr>
        <w:t xml:space="preserve"> </w:t>
      </w:r>
      <w:r>
        <w:rPr>
          <w:color w:val="000000"/>
          <w:spacing w:val="1"/>
        </w:rPr>
        <w:t>п</w:t>
      </w:r>
      <w:r>
        <w:rPr>
          <w:color w:val="000000"/>
        </w:rPr>
        <w:t>р</w:t>
      </w:r>
      <w:r>
        <w:rPr>
          <w:color w:val="000000"/>
          <w:spacing w:val="1"/>
        </w:rPr>
        <w:t>и</w:t>
      </w:r>
      <w:r>
        <w:rPr>
          <w:color w:val="000000"/>
          <w:spacing w:val="-2"/>
        </w:rPr>
        <w:t>л</w:t>
      </w:r>
      <w:r>
        <w:rPr>
          <w:color w:val="000000"/>
          <w:spacing w:val="1"/>
        </w:rPr>
        <w:t>ик</w:t>
      </w:r>
      <w:r>
        <w:rPr>
          <w:color w:val="000000"/>
        </w:rPr>
        <w:t>ом р</w:t>
      </w:r>
      <w:r>
        <w:rPr>
          <w:color w:val="000000"/>
          <w:spacing w:val="-1"/>
        </w:rPr>
        <w:t>а</w:t>
      </w:r>
      <w:r>
        <w:rPr>
          <w:color w:val="000000"/>
          <w:spacing w:val="1"/>
        </w:rPr>
        <w:t>з</w:t>
      </w:r>
      <w:r>
        <w:rPr>
          <w:color w:val="000000"/>
          <w:spacing w:val="-1"/>
        </w:rPr>
        <w:t>ма</w:t>
      </w:r>
      <w:r>
        <w:rPr>
          <w:color w:val="000000"/>
        </w:rPr>
        <w:t>тр</w:t>
      </w:r>
      <w:r>
        <w:rPr>
          <w:color w:val="000000"/>
          <w:spacing w:val="-1"/>
        </w:rPr>
        <w:t>а</w:t>
      </w:r>
      <w:r>
        <w:rPr>
          <w:color w:val="000000"/>
        </w:rPr>
        <w:t xml:space="preserve">ња  </w:t>
      </w:r>
      <w:r>
        <w:rPr>
          <w:color w:val="000000"/>
          <w:spacing w:val="-26"/>
        </w:rPr>
        <w:t xml:space="preserve"> </w:t>
      </w:r>
      <w:r>
        <w:rPr>
          <w:color w:val="000000"/>
          <w:spacing w:val="1"/>
        </w:rPr>
        <w:t>п</w:t>
      </w:r>
      <w:r>
        <w:rPr>
          <w:color w:val="000000"/>
        </w:rPr>
        <w:t>о</w:t>
      </w:r>
      <w:r>
        <w:rPr>
          <w:color w:val="000000"/>
          <w:spacing w:val="3"/>
        </w:rPr>
        <w:t>н</w:t>
      </w:r>
      <w:r>
        <w:rPr>
          <w:color w:val="000000"/>
          <w:spacing w:val="-5"/>
        </w:rPr>
        <w:t>у</w:t>
      </w:r>
      <w:r>
        <w:rPr>
          <w:color w:val="000000"/>
        </w:rPr>
        <w:t xml:space="preserve">де, </w:t>
      </w:r>
      <w:r>
        <w:rPr>
          <w:color w:val="000000"/>
          <w:spacing w:val="26"/>
        </w:rPr>
        <w:t xml:space="preserve"> </w:t>
      </w:r>
      <w:r>
        <w:rPr>
          <w:color w:val="000000"/>
          <w:spacing w:val="1"/>
        </w:rPr>
        <w:t>п</w:t>
      </w:r>
      <w:r>
        <w:rPr>
          <w:color w:val="000000"/>
        </w:rPr>
        <w:t xml:space="preserve">о </w:t>
      </w:r>
      <w:r>
        <w:rPr>
          <w:color w:val="000000"/>
          <w:spacing w:val="26"/>
        </w:rPr>
        <w:t xml:space="preserve"> </w:t>
      </w:r>
      <w:r>
        <w:rPr>
          <w:color w:val="000000"/>
        </w:rPr>
        <w:t>о</w:t>
      </w:r>
      <w:r>
        <w:rPr>
          <w:color w:val="000000"/>
          <w:spacing w:val="1"/>
        </w:rPr>
        <w:t>к</w:t>
      </w:r>
      <w:r>
        <w:rPr>
          <w:color w:val="000000"/>
        </w:rPr>
        <w:t>о</w:t>
      </w:r>
      <w:r>
        <w:rPr>
          <w:color w:val="000000"/>
          <w:spacing w:val="1"/>
        </w:rPr>
        <w:t>н</w:t>
      </w:r>
      <w:r>
        <w:rPr>
          <w:color w:val="000000"/>
          <w:spacing w:val="-1"/>
        </w:rPr>
        <w:t>ча</w:t>
      </w:r>
      <w:r>
        <w:rPr>
          <w:color w:val="000000"/>
          <w:spacing w:val="1"/>
        </w:rPr>
        <w:t>н</w:t>
      </w:r>
      <w:r>
        <w:rPr>
          <w:color w:val="000000"/>
        </w:rPr>
        <w:t xml:space="preserve">ом </w:t>
      </w:r>
      <w:r>
        <w:rPr>
          <w:color w:val="000000"/>
          <w:spacing w:val="23"/>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7"/>
        </w:rPr>
        <w:t>у</w:t>
      </w:r>
      <w:r>
        <w:rPr>
          <w:color w:val="000000"/>
          <w:spacing w:val="1"/>
        </w:rPr>
        <w:t>п</w:t>
      </w:r>
      <w:r>
        <w:rPr>
          <w:color w:val="000000"/>
          <w:spacing w:val="3"/>
        </w:rPr>
        <w:t>к</w:t>
      </w:r>
      <w:r>
        <w:rPr>
          <w:color w:val="000000"/>
        </w:rPr>
        <w:t xml:space="preserve">у </w:t>
      </w:r>
      <w:r>
        <w:rPr>
          <w:color w:val="000000"/>
          <w:spacing w:val="23"/>
        </w:rPr>
        <w:t xml:space="preserve"> </w:t>
      </w:r>
      <w:r>
        <w:rPr>
          <w:color w:val="000000"/>
        </w:rPr>
        <w:t>отв</w:t>
      </w:r>
      <w:r>
        <w:rPr>
          <w:color w:val="000000"/>
          <w:spacing w:val="-1"/>
        </w:rPr>
        <w:t>а</w:t>
      </w:r>
      <w:r>
        <w:rPr>
          <w:color w:val="000000"/>
        </w:rPr>
        <w:t>р</w:t>
      </w:r>
      <w:r>
        <w:rPr>
          <w:color w:val="000000"/>
          <w:spacing w:val="1"/>
        </w:rPr>
        <w:t>а</w:t>
      </w:r>
      <w:r>
        <w:rPr>
          <w:color w:val="000000"/>
        </w:rPr>
        <w:t xml:space="preserve">ња </w:t>
      </w:r>
      <w:r>
        <w:rPr>
          <w:color w:val="000000"/>
          <w:spacing w:val="24"/>
        </w:rPr>
        <w:t xml:space="preserve"> </w:t>
      </w:r>
      <w:r>
        <w:rPr>
          <w:color w:val="000000"/>
          <w:spacing w:val="1"/>
        </w:rPr>
        <w:t>п</w:t>
      </w:r>
      <w:r>
        <w:rPr>
          <w:color w:val="000000"/>
        </w:rPr>
        <w:t>о</w:t>
      </w:r>
      <w:r>
        <w:rPr>
          <w:color w:val="000000"/>
          <w:spacing w:val="3"/>
        </w:rPr>
        <w:t>н</w:t>
      </w:r>
      <w:r>
        <w:rPr>
          <w:color w:val="000000"/>
          <w:spacing w:val="-5"/>
        </w:rPr>
        <w:t>у</w:t>
      </w:r>
      <w:r>
        <w:rPr>
          <w:color w:val="000000"/>
        </w:rPr>
        <w:t>д</w:t>
      </w:r>
      <w:r>
        <w:rPr>
          <w:color w:val="000000"/>
          <w:spacing w:val="4"/>
        </w:rPr>
        <w:t>а</w:t>
      </w:r>
      <w:r>
        <w:rPr>
          <w:color w:val="000000"/>
        </w:rPr>
        <w:t xml:space="preserve">, </w:t>
      </w:r>
      <w:r>
        <w:rPr>
          <w:color w:val="000000"/>
          <w:spacing w:val="31"/>
        </w:rPr>
        <w:t xml:space="preserve"> </w:t>
      </w:r>
      <w:r>
        <w:rPr>
          <w:color w:val="000000"/>
          <w:spacing w:val="-2"/>
        </w:rPr>
        <w:t>у</w:t>
      </w:r>
      <w:r>
        <w:rPr>
          <w:color w:val="000000"/>
          <w:spacing w:val="1"/>
        </w:rPr>
        <w:t>зи</w:t>
      </w:r>
      <w:r>
        <w:rPr>
          <w:color w:val="000000"/>
          <w:spacing w:val="-1"/>
        </w:rPr>
        <w:t>ма</w:t>
      </w:r>
      <w:r>
        <w:rPr>
          <w:color w:val="000000"/>
          <w:spacing w:val="3"/>
        </w:rPr>
        <w:t>ј</w:t>
      </w:r>
      <w:r>
        <w:rPr>
          <w:color w:val="000000"/>
          <w:spacing w:val="-7"/>
        </w:rPr>
        <w:t>у</w:t>
      </w:r>
      <w:r>
        <w:rPr>
          <w:color w:val="000000"/>
        </w:rPr>
        <w:t xml:space="preserve">ћи </w:t>
      </w:r>
      <w:r>
        <w:rPr>
          <w:color w:val="000000"/>
          <w:spacing w:val="27"/>
        </w:rPr>
        <w:t xml:space="preserve"> </w:t>
      </w:r>
      <w:r>
        <w:rPr>
          <w:color w:val="000000"/>
          <w:spacing w:val="1"/>
        </w:rPr>
        <w:t>к</w:t>
      </w:r>
      <w:r>
        <w:rPr>
          <w:color w:val="000000"/>
          <w:spacing w:val="-1"/>
        </w:rPr>
        <w:t>а</w:t>
      </w:r>
      <w:r>
        <w:rPr>
          <w:color w:val="000000"/>
        </w:rPr>
        <w:t>о р</w:t>
      </w:r>
      <w:r>
        <w:rPr>
          <w:color w:val="000000"/>
          <w:spacing w:val="-1"/>
        </w:rPr>
        <w:t>е</w:t>
      </w:r>
      <w:r>
        <w:rPr>
          <w:color w:val="000000"/>
        </w:rPr>
        <w:t>л</w:t>
      </w:r>
      <w:r>
        <w:rPr>
          <w:color w:val="000000"/>
          <w:spacing w:val="-1"/>
        </w:rPr>
        <w:t>е</w:t>
      </w:r>
      <w:r>
        <w:rPr>
          <w:color w:val="000000"/>
        </w:rPr>
        <w:t>в</w:t>
      </w:r>
      <w:r>
        <w:rPr>
          <w:color w:val="000000"/>
          <w:spacing w:val="-1"/>
        </w:rPr>
        <w:t>а</w:t>
      </w:r>
      <w:r>
        <w:rPr>
          <w:color w:val="000000"/>
          <w:spacing w:val="1"/>
        </w:rPr>
        <w:t>н</w:t>
      </w:r>
      <w:r>
        <w:rPr>
          <w:color w:val="000000"/>
        </w:rPr>
        <w:t>т</w:t>
      </w:r>
      <w:r>
        <w:rPr>
          <w:color w:val="000000"/>
          <w:spacing w:val="1"/>
        </w:rPr>
        <w:t>н</w:t>
      </w:r>
      <w:r>
        <w:rPr>
          <w:color w:val="000000"/>
        </w:rPr>
        <w:t>е</w:t>
      </w:r>
      <w:r>
        <w:rPr>
          <w:color w:val="000000"/>
          <w:spacing w:val="-1"/>
        </w:rPr>
        <w:t xml:space="preserve"> </w:t>
      </w:r>
      <w:r>
        <w:rPr>
          <w:color w:val="000000"/>
        </w:rPr>
        <w:t>јед</w:t>
      </w:r>
      <w:r>
        <w:rPr>
          <w:color w:val="000000"/>
          <w:spacing w:val="1"/>
        </w:rPr>
        <w:t>иничн</w:t>
      </w:r>
      <w:r>
        <w:rPr>
          <w:color w:val="000000"/>
        </w:rPr>
        <w:t>е</w:t>
      </w:r>
      <w:r>
        <w:rPr>
          <w:color w:val="000000"/>
          <w:spacing w:val="-1"/>
        </w:rPr>
        <w:t xml:space="preserve"> це</w:t>
      </w:r>
      <w:r>
        <w:rPr>
          <w:color w:val="000000"/>
          <w:spacing w:val="1"/>
        </w:rPr>
        <w:t>н</w:t>
      </w:r>
      <w:r>
        <w:rPr>
          <w:color w:val="000000"/>
          <w:spacing w:val="-1"/>
        </w:rPr>
        <w:t>е</w:t>
      </w:r>
      <w:r>
        <w:rPr>
          <w:color w:val="000000"/>
        </w:rPr>
        <w:t>.</w:t>
      </w:r>
    </w:p>
    <w:p w:rsidR="00DA7848" w:rsidRDefault="00DA7848" w:rsidP="00DA7848">
      <w:pPr>
        <w:widowControl w:val="0"/>
        <w:autoSpaceDE w:val="0"/>
        <w:autoSpaceDN w:val="0"/>
        <w:adjustRightInd w:val="0"/>
        <w:ind w:right="425" w:firstLine="806"/>
        <w:jc w:val="both"/>
        <w:rPr>
          <w:color w:val="000000"/>
        </w:rPr>
      </w:pPr>
      <w:r>
        <w:rPr>
          <w:color w:val="000000"/>
        </w:rPr>
        <w:t>Про</w:t>
      </w:r>
      <w:r>
        <w:rPr>
          <w:color w:val="000000"/>
          <w:spacing w:val="-1"/>
        </w:rPr>
        <w:t>ве</w:t>
      </w:r>
      <w:r>
        <w:rPr>
          <w:color w:val="000000"/>
          <w:spacing w:val="5"/>
        </w:rPr>
        <w:t>р</w:t>
      </w:r>
      <w:r>
        <w:rPr>
          <w:color w:val="000000"/>
        </w:rPr>
        <w:t>у</w:t>
      </w:r>
      <w:r>
        <w:rPr>
          <w:color w:val="000000"/>
          <w:spacing w:val="5"/>
        </w:rPr>
        <w:t xml:space="preserve"> </w:t>
      </w:r>
      <w:r>
        <w:rPr>
          <w:color w:val="000000"/>
          <w:spacing w:val="2"/>
        </w:rPr>
        <w:t>р</w:t>
      </w:r>
      <w:r>
        <w:rPr>
          <w:color w:val="000000"/>
          <w:spacing w:val="-1"/>
        </w:rPr>
        <w:t>а</w:t>
      </w:r>
      <w:r>
        <w:rPr>
          <w:color w:val="000000"/>
          <w:spacing w:val="4"/>
        </w:rPr>
        <w:t>ч</w:t>
      </w:r>
      <w:r>
        <w:rPr>
          <w:color w:val="000000"/>
          <w:spacing w:val="-5"/>
        </w:rPr>
        <w:t>у</w:t>
      </w:r>
      <w:r>
        <w:rPr>
          <w:color w:val="000000"/>
          <w:spacing w:val="1"/>
        </w:rPr>
        <w:t>н</w:t>
      </w:r>
      <w:r>
        <w:rPr>
          <w:color w:val="000000"/>
          <w:spacing w:val="-1"/>
        </w:rPr>
        <w:t>с</w:t>
      </w:r>
      <w:r>
        <w:rPr>
          <w:color w:val="000000"/>
          <w:spacing w:val="1"/>
        </w:rPr>
        <w:t>к</w:t>
      </w:r>
      <w:r>
        <w:rPr>
          <w:color w:val="000000"/>
        </w:rPr>
        <w:t>е</w:t>
      </w:r>
      <w:r>
        <w:rPr>
          <w:color w:val="000000"/>
          <w:spacing w:val="8"/>
        </w:rPr>
        <w:t xml:space="preserve"> </w:t>
      </w:r>
      <w:r>
        <w:rPr>
          <w:color w:val="000000"/>
        </w:rPr>
        <w:t>т</w:t>
      </w:r>
      <w:r>
        <w:rPr>
          <w:color w:val="000000"/>
          <w:spacing w:val="1"/>
        </w:rPr>
        <w:t>а</w:t>
      </w:r>
      <w:r>
        <w:rPr>
          <w:color w:val="000000"/>
          <w:spacing w:val="-1"/>
        </w:rPr>
        <w:t>ч</w:t>
      </w:r>
      <w:r>
        <w:rPr>
          <w:color w:val="000000"/>
          <w:spacing w:val="1"/>
        </w:rPr>
        <w:t>н</w:t>
      </w:r>
      <w:r>
        <w:rPr>
          <w:color w:val="000000"/>
        </w:rPr>
        <w:t>о</w:t>
      </w:r>
      <w:r>
        <w:rPr>
          <w:color w:val="000000"/>
          <w:spacing w:val="-1"/>
        </w:rPr>
        <w:t>с</w:t>
      </w:r>
      <w:r>
        <w:rPr>
          <w:color w:val="000000"/>
        </w:rPr>
        <w:t>ти</w:t>
      </w:r>
      <w:r>
        <w:rPr>
          <w:color w:val="000000"/>
          <w:spacing w:val="10"/>
        </w:rPr>
        <w:t xml:space="preserve"> </w:t>
      </w:r>
      <w:r>
        <w:rPr>
          <w:color w:val="000000"/>
          <w:spacing w:val="1"/>
        </w:rPr>
        <w:t>п</w:t>
      </w:r>
      <w:r>
        <w:rPr>
          <w:color w:val="000000"/>
        </w:rPr>
        <w:t>о</w:t>
      </w:r>
      <w:r>
        <w:rPr>
          <w:color w:val="000000"/>
          <w:spacing w:val="7"/>
        </w:rPr>
        <w:t>н</w:t>
      </w:r>
      <w:r>
        <w:rPr>
          <w:color w:val="000000"/>
          <w:spacing w:val="-7"/>
        </w:rPr>
        <w:t>у</w:t>
      </w:r>
      <w:r>
        <w:rPr>
          <w:color w:val="000000"/>
        </w:rPr>
        <w:t>да</w:t>
      </w:r>
      <w:r>
        <w:rPr>
          <w:color w:val="000000"/>
          <w:spacing w:val="11"/>
        </w:rPr>
        <w:t xml:space="preserve"> </w:t>
      </w:r>
      <w:r>
        <w:rPr>
          <w:color w:val="000000"/>
        </w:rPr>
        <w:t>и</w:t>
      </w:r>
      <w:r>
        <w:rPr>
          <w:color w:val="000000"/>
          <w:spacing w:val="10"/>
        </w:rPr>
        <w:t xml:space="preserve"> </w:t>
      </w:r>
      <w:r>
        <w:rPr>
          <w:color w:val="000000"/>
        </w:rPr>
        <w:t>гр</w:t>
      </w:r>
      <w:r>
        <w:rPr>
          <w:color w:val="000000"/>
          <w:spacing w:val="-1"/>
        </w:rPr>
        <w:t>е</w:t>
      </w:r>
      <w:r>
        <w:rPr>
          <w:color w:val="000000"/>
        </w:rPr>
        <w:t>ш</w:t>
      </w:r>
      <w:r>
        <w:rPr>
          <w:color w:val="000000"/>
          <w:spacing w:val="1"/>
        </w:rPr>
        <w:t>к</w:t>
      </w:r>
      <w:r>
        <w:rPr>
          <w:color w:val="000000"/>
          <w:spacing w:val="-1"/>
        </w:rPr>
        <w:t>е</w:t>
      </w:r>
      <w:r>
        <w:rPr>
          <w:color w:val="000000"/>
        </w:rPr>
        <w:t>,</w:t>
      </w:r>
      <w:r>
        <w:rPr>
          <w:color w:val="000000"/>
          <w:spacing w:val="14"/>
        </w:rPr>
        <w:t xml:space="preserve"> </w:t>
      </w:r>
      <w:r>
        <w:rPr>
          <w:color w:val="000000"/>
          <w:spacing w:val="3"/>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10"/>
        </w:rPr>
        <w:t xml:space="preserve"> </w:t>
      </w:r>
      <w:r>
        <w:rPr>
          <w:color w:val="000000"/>
        </w:rPr>
        <w:t>ће</w:t>
      </w:r>
      <w:r>
        <w:rPr>
          <w:color w:val="000000"/>
          <w:spacing w:val="11"/>
        </w:rPr>
        <w:t xml:space="preserve"> </w:t>
      </w:r>
      <w:r>
        <w:rPr>
          <w:color w:val="000000"/>
          <w:spacing w:val="1"/>
        </w:rPr>
        <w:t>и</w:t>
      </w:r>
      <w:r>
        <w:rPr>
          <w:color w:val="000000"/>
          <w:spacing w:val="-1"/>
        </w:rPr>
        <w:t>с</w:t>
      </w:r>
      <w:r>
        <w:rPr>
          <w:color w:val="000000"/>
          <w:spacing w:val="1"/>
        </w:rPr>
        <w:t>п</w:t>
      </w:r>
      <w:r>
        <w:rPr>
          <w:color w:val="000000"/>
        </w:rPr>
        <w:t>р</w:t>
      </w:r>
      <w:r>
        <w:rPr>
          <w:color w:val="000000"/>
          <w:spacing w:val="-1"/>
        </w:rPr>
        <w:t>а</w:t>
      </w:r>
      <w:r>
        <w:rPr>
          <w:color w:val="000000"/>
        </w:rPr>
        <w:t>вљ</w:t>
      </w:r>
      <w:r>
        <w:rPr>
          <w:color w:val="000000"/>
          <w:spacing w:val="1"/>
        </w:rPr>
        <w:t>а</w:t>
      </w:r>
      <w:r>
        <w:rPr>
          <w:color w:val="000000"/>
        </w:rPr>
        <w:t>ти</w:t>
      </w:r>
      <w:r>
        <w:rPr>
          <w:color w:val="000000"/>
          <w:spacing w:val="10"/>
        </w:rPr>
        <w:t xml:space="preserve"> </w:t>
      </w:r>
      <w:r>
        <w:rPr>
          <w:color w:val="000000"/>
          <w:spacing w:val="1"/>
        </w:rPr>
        <w:t>н</w:t>
      </w:r>
      <w:r>
        <w:rPr>
          <w:color w:val="000000"/>
        </w:rPr>
        <w:t>а</w:t>
      </w:r>
      <w:r>
        <w:rPr>
          <w:color w:val="000000"/>
          <w:spacing w:val="8"/>
        </w:rPr>
        <w:t xml:space="preserve"> </w:t>
      </w:r>
      <w:r>
        <w:rPr>
          <w:color w:val="000000"/>
          <w:spacing w:val="-1"/>
        </w:rPr>
        <w:t>с</w:t>
      </w:r>
      <w:r>
        <w:rPr>
          <w:color w:val="000000"/>
        </w:rPr>
        <w:t>л</w:t>
      </w:r>
      <w:r>
        <w:rPr>
          <w:color w:val="000000"/>
          <w:spacing w:val="-1"/>
        </w:rPr>
        <w:t>е</w:t>
      </w:r>
      <w:r>
        <w:rPr>
          <w:color w:val="000000"/>
        </w:rPr>
        <w:t>д</w:t>
      </w:r>
      <w:r>
        <w:rPr>
          <w:color w:val="000000"/>
          <w:spacing w:val="-1"/>
        </w:rPr>
        <w:t>е</w:t>
      </w:r>
      <w:r>
        <w:rPr>
          <w:color w:val="000000"/>
        </w:rPr>
        <w:t xml:space="preserve">ћи </w:t>
      </w:r>
      <w:r>
        <w:rPr>
          <w:color w:val="000000"/>
          <w:spacing w:val="1"/>
        </w:rPr>
        <w:t>н</w:t>
      </w:r>
      <w:r>
        <w:rPr>
          <w:color w:val="000000"/>
          <w:spacing w:val="-1"/>
        </w:rPr>
        <w:t>ач</w:t>
      </w:r>
      <w:r>
        <w:rPr>
          <w:color w:val="000000"/>
          <w:spacing w:val="1"/>
        </w:rPr>
        <w:t>ин</w:t>
      </w:r>
      <w:r>
        <w:rPr>
          <w:color w:val="000000"/>
        </w:rPr>
        <w:t>:</w:t>
      </w:r>
    </w:p>
    <w:p w:rsidR="00DA7848" w:rsidRDefault="00DA7848" w:rsidP="00DA7848">
      <w:pPr>
        <w:widowControl w:val="0"/>
        <w:autoSpaceDE w:val="0"/>
        <w:autoSpaceDN w:val="0"/>
        <w:adjustRightInd w:val="0"/>
        <w:spacing w:before="2" w:line="276" w:lineRule="exact"/>
        <w:ind w:right="425" w:firstLine="806"/>
        <w:jc w:val="both"/>
        <w:rPr>
          <w:color w:val="000000"/>
        </w:rPr>
      </w:pPr>
      <w:r>
        <w:rPr>
          <w:color w:val="000000"/>
          <w:spacing w:val="2"/>
        </w:rPr>
        <w:t>-</w:t>
      </w:r>
      <w:r>
        <w:rPr>
          <w:color w:val="000000"/>
          <w:spacing w:val="-5"/>
        </w:rPr>
        <w:t>у</w:t>
      </w:r>
      <w:r>
        <w:rPr>
          <w:color w:val="000000"/>
          <w:spacing w:val="1"/>
        </w:rPr>
        <w:t>к</w:t>
      </w:r>
      <w:r>
        <w:rPr>
          <w:color w:val="000000"/>
        </w:rPr>
        <w:t>ол</w:t>
      </w:r>
      <w:r>
        <w:rPr>
          <w:color w:val="000000"/>
          <w:spacing w:val="1"/>
        </w:rPr>
        <w:t>ик</w:t>
      </w:r>
      <w:r>
        <w:rPr>
          <w:color w:val="000000"/>
        </w:rPr>
        <w:t>о</w:t>
      </w:r>
      <w:r>
        <w:rPr>
          <w:color w:val="000000"/>
          <w:spacing w:val="35"/>
        </w:rPr>
        <w:t xml:space="preserve"> </w:t>
      </w:r>
      <w:r>
        <w:rPr>
          <w:color w:val="000000"/>
          <w:spacing w:val="1"/>
        </w:rPr>
        <w:t>п</w:t>
      </w:r>
      <w:r>
        <w:rPr>
          <w:color w:val="000000"/>
        </w:rPr>
        <w:t>о</w:t>
      </w:r>
      <w:r>
        <w:rPr>
          <w:color w:val="000000"/>
          <w:spacing w:val="-1"/>
        </w:rPr>
        <w:t>с</w:t>
      </w:r>
      <w:r>
        <w:rPr>
          <w:color w:val="000000"/>
        </w:rPr>
        <w:t>тоји</w:t>
      </w:r>
      <w:r>
        <w:rPr>
          <w:color w:val="000000"/>
          <w:spacing w:val="37"/>
        </w:rPr>
        <w:t xml:space="preserve"> </w:t>
      </w:r>
      <w:r>
        <w:rPr>
          <w:color w:val="000000"/>
        </w:rPr>
        <w:t>р</w:t>
      </w:r>
      <w:r>
        <w:rPr>
          <w:color w:val="000000"/>
          <w:spacing w:val="-1"/>
        </w:rPr>
        <w:t>а</w:t>
      </w:r>
      <w:r>
        <w:rPr>
          <w:color w:val="000000"/>
          <w:spacing w:val="1"/>
        </w:rPr>
        <w:t>з</w:t>
      </w:r>
      <w:r>
        <w:rPr>
          <w:color w:val="000000"/>
          <w:spacing w:val="-2"/>
        </w:rPr>
        <w:t>л</w:t>
      </w:r>
      <w:r>
        <w:rPr>
          <w:color w:val="000000"/>
          <w:spacing w:val="1"/>
        </w:rPr>
        <w:t>ик</w:t>
      </w:r>
      <w:r>
        <w:rPr>
          <w:color w:val="000000"/>
        </w:rPr>
        <w:t>а</w:t>
      </w:r>
      <w:r>
        <w:rPr>
          <w:color w:val="000000"/>
          <w:spacing w:val="37"/>
        </w:rPr>
        <w:t xml:space="preserve"> </w:t>
      </w:r>
      <w:r>
        <w:rPr>
          <w:color w:val="000000"/>
        </w:rPr>
        <w:t>у</w:t>
      </w:r>
      <w:r>
        <w:rPr>
          <w:color w:val="000000"/>
          <w:spacing w:val="31"/>
        </w:rPr>
        <w:t xml:space="preserve"> </w:t>
      </w:r>
      <w:r>
        <w:rPr>
          <w:color w:val="000000"/>
          <w:spacing w:val="1"/>
        </w:rPr>
        <w:t>изн</w:t>
      </w:r>
      <w:r>
        <w:rPr>
          <w:color w:val="000000"/>
        </w:rPr>
        <w:t>о</w:t>
      </w:r>
      <w:r>
        <w:rPr>
          <w:color w:val="000000"/>
          <w:spacing w:val="1"/>
        </w:rPr>
        <w:t>с</w:t>
      </w:r>
      <w:r>
        <w:rPr>
          <w:color w:val="000000"/>
        </w:rPr>
        <w:t>у</w:t>
      </w:r>
      <w:r>
        <w:rPr>
          <w:color w:val="000000"/>
          <w:spacing w:val="31"/>
        </w:rPr>
        <w:t xml:space="preserve"> </w:t>
      </w:r>
      <w:r>
        <w:rPr>
          <w:color w:val="000000"/>
          <w:spacing w:val="1"/>
        </w:rPr>
        <w:t>из</w:t>
      </w:r>
      <w:r>
        <w:rPr>
          <w:color w:val="000000"/>
        </w:rPr>
        <w:t>р</w:t>
      </w:r>
      <w:r>
        <w:rPr>
          <w:color w:val="000000"/>
          <w:spacing w:val="-1"/>
        </w:rPr>
        <w:t>а</w:t>
      </w:r>
      <w:r>
        <w:rPr>
          <w:color w:val="000000"/>
        </w:rPr>
        <w:t>ж</w:t>
      </w:r>
      <w:r>
        <w:rPr>
          <w:color w:val="000000"/>
          <w:spacing w:val="-1"/>
        </w:rPr>
        <w:t>е</w:t>
      </w:r>
      <w:r>
        <w:rPr>
          <w:color w:val="000000"/>
          <w:spacing w:val="1"/>
        </w:rPr>
        <w:t>н</w:t>
      </w:r>
      <w:r>
        <w:rPr>
          <w:color w:val="000000"/>
        </w:rPr>
        <w:t>ом</w:t>
      </w:r>
      <w:r>
        <w:rPr>
          <w:color w:val="000000"/>
          <w:spacing w:val="35"/>
        </w:rPr>
        <w:t xml:space="preserve"> </w:t>
      </w:r>
      <w:r>
        <w:rPr>
          <w:color w:val="000000"/>
        </w:rPr>
        <w:t>бројем</w:t>
      </w:r>
      <w:r>
        <w:rPr>
          <w:color w:val="000000"/>
          <w:spacing w:val="34"/>
        </w:rPr>
        <w:t xml:space="preserve"> </w:t>
      </w:r>
      <w:r>
        <w:rPr>
          <w:color w:val="000000"/>
        </w:rPr>
        <w:t>и</w:t>
      </w:r>
      <w:r>
        <w:rPr>
          <w:color w:val="000000"/>
          <w:spacing w:val="36"/>
        </w:rPr>
        <w:t xml:space="preserve"> </w:t>
      </w:r>
      <w:r>
        <w:rPr>
          <w:color w:val="000000"/>
          <w:spacing w:val="-1"/>
        </w:rPr>
        <w:t>с</w:t>
      </w:r>
      <w:r>
        <w:rPr>
          <w:color w:val="000000"/>
        </w:rPr>
        <w:t>лов</w:t>
      </w:r>
      <w:r>
        <w:rPr>
          <w:color w:val="000000"/>
          <w:spacing w:val="1"/>
        </w:rPr>
        <w:t>и</w:t>
      </w:r>
      <w:r>
        <w:rPr>
          <w:color w:val="000000"/>
          <w:spacing w:val="-1"/>
        </w:rPr>
        <w:t>ма</w:t>
      </w:r>
      <w:r>
        <w:rPr>
          <w:color w:val="000000"/>
        </w:rPr>
        <w:t>,</w:t>
      </w:r>
      <w:r>
        <w:rPr>
          <w:color w:val="000000"/>
          <w:spacing w:val="38"/>
        </w:rPr>
        <w:t xml:space="preserve"> </w:t>
      </w:r>
      <w:r>
        <w:rPr>
          <w:color w:val="000000"/>
          <w:spacing w:val="1"/>
        </w:rPr>
        <w:t>изн</w:t>
      </w:r>
      <w:r>
        <w:rPr>
          <w:color w:val="000000"/>
        </w:rPr>
        <w:t>ос</w:t>
      </w:r>
      <w:r>
        <w:rPr>
          <w:color w:val="000000"/>
          <w:spacing w:val="34"/>
        </w:rPr>
        <w:t xml:space="preserve"> </w:t>
      </w:r>
      <w:r>
        <w:rPr>
          <w:color w:val="000000"/>
          <w:spacing w:val="-1"/>
        </w:rPr>
        <w:t>и</w:t>
      </w:r>
      <w:r>
        <w:rPr>
          <w:color w:val="000000"/>
          <w:spacing w:val="1"/>
        </w:rPr>
        <w:t>з</w:t>
      </w:r>
      <w:r>
        <w:rPr>
          <w:color w:val="000000"/>
        </w:rPr>
        <w:t>р</w:t>
      </w:r>
      <w:r>
        <w:rPr>
          <w:color w:val="000000"/>
          <w:spacing w:val="-1"/>
        </w:rPr>
        <w:t>а</w:t>
      </w:r>
      <w:r>
        <w:rPr>
          <w:color w:val="000000"/>
        </w:rPr>
        <w:t>ж</w:t>
      </w:r>
      <w:r>
        <w:rPr>
          <w:color w:val="000000"/>
          <w:spacing w:val="-1"/>
        </w:rPr>
        <w:t>е</w:t>
      </w:r>
      <w:r>
        <w:rPr>
          <w:color w:val="000000"/>
        </w:rPr>
        <w:t xml:space="preserve">н </w:t>
      </w:r>
      <w:r>
        <w:rPr>
          <w:color w:val="000000"/>
          <w:spacing w:val="-1"/>
        </w:rPr>
        <w:t>с</w:t>
      </w:r>
      <w:r>
        <w:rPr>
          <w:color w:val="000000"/>
        </w:rPr>
        <w:t>лов</w:t>
      </w:r>
      <w:r>
        <w:rPr>
          <w:color w:val="000000"/>
          <w:spacing w:val="1"/>
        </w:rPr>
        <w:t>и</w:t>
      </w:r>
      <w:r>
        <w:rPr>
          <w:color w:val="000000"/>
          <w:spacing w:val="-1"/>
        </w:rPr>
        <w:t>м</w:t>
      </w:r>
      <w:r>
        <w:rPr>
          <w:color w:val="000000"/>
        </w:rPr>
        <w:t>а</w:t>
      </w:r>
      <w:r>
        <w:rPr>
          <w:color w:val="000000"/>
          <w:spacing w:val="-1"/>
        </w:rPr>
        <w:t xml:space="preserve"> с</w:t>
      </w:r>
      <w:r>
        <w:rPr>
          <w:color w:val="000000"/>
          <w:spacing w:val="1"/>
        </w:rPr>
        <w:t>м</w:t>
      </w:r>
      <w:r>
        <w:rPr>
          <w:color w:val="000000"/>
          <w:spacing w:val="-1"/>
        </w:rPr>
        <w:t>а</w:t>
      </w:r>
      <w:r>
        <w:rPr>
          <w:color w:val="000000"/>
        </w:rPr>
        <w:t>тр</w:t>
      </w:r>
      <w:r>
        <w:rPr>
          <w:color w:val="000000"/>
          <w:spacing w:val="-1"/>
        </w:rPr>
        <w:t>а</w:t>
      </w:r>
      <w:r>
        <w:rPr>
          <w:color w:val="000000"/>
        </w:rPr>
        <w:t>ће</w:t>
      </w:r>
      <w:r>
        <w:rPr>
          <w:color w:val="000000"/>
          <w:spacing w:val="1"/>
        </w:rPr>
        <w:t xml:space="preserve"> </w:t>
      </w:r>
      <w:r>
        <w:rPr>
          <w:color w:val="000000"/>
          <w:spacing w:val="-1"/>
        </w:rPr>
        <w:t>с</w:t>
      </w:r>
      <w:r>
        <w:rPr>
          <w:color w:val="000000"/>
        </w:rPr>
        <w:t>е</w:t>
      </w:r>
      <w:r>
        <w:rPr>
          <w:color w:val="000000"/>
          <w:spacing w:val="-1"/>
        </w:rPr>
        <w:t xml:space="preserve"> </w:t>
      </w:r>
      <w:r>
        <w:rPr>
          <w:color w:val="000000"/>
        </w:rPr>
        <w:t>т</w:t>
      </w:r>
      <w:r>
        <w:rPr>
          <w:color w:val="000000"/>
          <w:spacing w:val="2"/>
        </w:rPr>
        <w:t>а</w:t>
      </w:r>
      <w:r>
        <w:rPr>
          <w:color w:val="000000"/>
          <w:spacing w:val="-1"/>
        </w:rPr>
        <w:t>ч</w:t>
      </w:r>
      <w:r>
        <w:rPr>
          <w:color w:val="000000"/>
          <w:spacing w:val="1"/>
        </w:rPr>
        <w:t>ни</w:t>
      </w:r>
      <w:r>
        <w:rPr>
          <w:color w:val="000000"/>
          <w:spacing w:val="-1"/>
        </w:rPr>
        <w:t>м</w:t>
      </w:r>
      <w:r>
        <w:rPr>
          <w:color w:val="000000"/>
        </w:rPr>
        <w:t>;</w:t>
      </w:r>
    </w:p>
    <w:p w:rsidR="00DA7848" w:rsidRDefault="00DA7848" w:rsidP="00DA7848">
      <w:pPr>
        <w:widowControl w:val="0"/>
        <w:autoSpaceDE w:val="0"/>
        <w:autoSpaceDN w:val="0"/>
        <w:adjustRightInd w:val="0"/>
        <w:spacing w:line="276" w:lineRule="exact"/>
        <w:ind w:right="425" w:firstLine="806"/>
        <w:jc w:val="both"/>
        <w:rPr>
          <w:color w:val="000000"/>
          <w:lang/>
        </w:rPr>
      </w:pPr>
      <w:r>
        <w:rPr>
          <w:color w:val="000000"/>
          <w:spacing w:val="2"/>
        </w:rPr>
        <w:t>-</w:t>
      </w:r>
      <w:r>
        <w:rPr>
          <w:color w:val="000000"/>
          <w:spacing w:val="-5"/>
        </w:rPr>
        <w:t>у</w:t>
      </w:r>
      <w:r>
        <w:rPr>
          <w:color w:val="000000"/>
          <w:spacing w:val="1"/>
        </w:rPr>
        <w:t>к</w:t>
      </w:r>
      <w:r>
        <w:rPr>
          <w:color w:val="000000"/>
        </w:rPr>
        <w:t>ол</w:t>
      </w:r>
      <w:r>
        <w:rPr>
          <w:color w:val="000000"/>
          <w:spacing w:val="1"/>
        </w:rPr>
        <w:t>ик</w:t>
      </w:r>
      <w:r>
        <w:rPr>
          <w:color w:val="000000"/>
        </w:rPr>
        <w:t>о</w:t>
      </w:r>
      <w:r>
        <w:rPr>
          <w:color w:val="000000"/>
          <w:spacing w:val="35"/>
        </w:rPr>
        <w:t xml:space="preserve"> </w:t>
      </w:r>
      <w:r>
        <w:rPr>
          <w:color w:val="000000"/>
          <w:spacing w:val="1"/>
        </w:rPr>
        <w:t>ни</w:t>
      </w:r>
      <w:r>
        <w:rPr>
          <w:color w:val="000000"/>
        </w:rPr>
        <w:t>је</w:t>
      </w:r>
      <w:r>
        <w:rPr>
          <w:color w:val="000000"/>
          <w:spacing w:val="35"/>
        </w:rPr>
        <w:t xml:space="preserve"> </w:t>
      </w:r>
      <w:r>
        <w:rPr>
          <w:color w:val="000000"/>
        </w:rPr>
        <w:t>т</w:t>
      </w:r>
      <w:r>
        <w:rPr>
          <w:color w:val="000000"/>
          <w:spacing w:val="-1"/>
        </w:rPr>
        <w:t>ача</w:t>
      </w:r>
      <w:r>
        <w:rPr>
          <w:color w:val="000000"/>
        </w:rPr>
        <w:t>н</w:t>
      </w:r>
      <w:r>
        <w:rPr>
          <w:color w:val="000000"/>
          <w:spacing w:val="36"/>
        </w:rPr>
        <w:t xml:space="preserve"> </w:t>
      </w:r>
      <w:r>
        <w:rPr>
          <w:color w:val="000000"/>
          <w:spacing w:val="-1"/>
        </w:rPr>
        <w:t>п</w:t>
      </w:r>
      <w:r>
        <w:rPr>
          <w:color w:val="000000"/>
        </w:rPr>
        <w:t>ро</w:t>
      </w:r>
      <w:r>
        <w:rPr>
          <w:color w:val="000000"/>
          <w:spacing w:val="1"/>
        </w:rPr>
        <w:t>из</w:t>
      </w:r>
      <w:r>
        <w:rPr>
          <w:color w:val="000000"/>
        </w:rPr>
        <w:t>вод</w:t>
      </w:r>
      <w:r>
        <w:rPr>
          <w:color w:val="000000"/>
          <w:spacing w:val="35"/>
        </w:rPr>
        <w:t xml:space="preserve"> </w:t>
      </w:r>
      <w:r>
        <w:rPr>
          <w:color w:val="000000"/>
        </w:rPr>
        <w:t>јед</w:t>
      </w:r>
      <w:r>
        <w:rPr>
          <w:color w:val="000000"/>
          <w:spacing w:val="-1"/>
        </w:rPr>
        <w:t>и</w:t>
      </w:r>
      <w:r>
        <w:rPr>
          <w:color w:val="000000"/>
          <w:spacing w:val="1"/>
        </w:rPr>
        <w:t>ни</w:t>
      </w:r>
      <w:r>
        <w:rPr>
          <w:color w:val="000000"/>
          <w:spacing w:val="-1"/>
        </w:rPr>
        <w:t>ч</w:t>
      </w:r>
      <w:r>
        <w:rPr>
          <w:color w:val="000000"/>
          <w:spacing w:val="1"/>
        </w:rPr>
        <w:t>н</w:t>
      </w:r>
      <w:r>
        <w:rPr>
          <w:color w:val="000000"/>
        </w:rPr>
        <w:t>е</w:t>
      </w:r>
      <w:r>
        <w:rPr>
          <w:color w:val="000000"/>
          <w:spacing w:val="34"/>
        </w:rPr>
        <w:t xml:space="preserve"> </w:t>
      </w:r>
      <w:r>
        <w:rPr>
          <w:color w:val="000000"/>
          <w:spacing w:val="1"/>
        </w:rPr>
        <w:t>ц</w:t>
      </w:r>
      <w:r>
        <w:rPr>
          <w:color w:val="000000"/>
          <w:spacing w:val="-1"/>
        </w:rPr>
        <w:t>ен</w:t>
      </w:r>
      <w:r>
        <w:rPr>
          <w:color w:val="000000"/>
        </w:rPr>
        <w:t>е</w:t>
      </w:r>
      <w:r>
        <w:rPr>
          <w:color w:val="000000"/>
          <w:spacing w:val="34"/>
        </w:rPr>
        <w:t xml:space="preserve"> </w:t>
      </w:r>
      <w:r>
        <w:rPr>
          <w:color w:val="000000"/>
        </w:rPr>
        <w:t>и</w:t>
      </w:r>
      <w:r>
        <w:rPr>
          <w:color w:val="000000"/>
          <w:spacing w:val="36"/>
        </w:rPr>
        <w:t xml:space="preserve"> </w:t>
      </w:r>
      <w:r>
        <w:rPr>
          <w:color w:val="000000"/>
          <w:spacing w:val="1"/>
        </w:rPr>
        <w:t>к</w:t>
      </w:r>
      <w:r>
        <w:rPr>
          <w:color w:val="000000"/>
        </w:rPr>
        <w:t>ол</w:t>
      </w:r>
      <w:r>
        <w:rPr>
          <w:color w:val="000000"/>
          <w:spacing w:val="1"/>
        </w:rPr>
        <w:t>и</w:t>
      </w:r>
      <w:r>
        <w:rPr>
          <w:color w:val="000000"/>
          <w:spacing w:val="-1"/>
        </w:rPr>
        <w:t>ч</w:t>
      </w:r>
      <w:r>
        <w:rPr>
          <w:color w:val="000000"/>
          <w:spacing w:val="1"/>
        </w:rPr>
        <w:t>ин</w:t>
      </w:r>
      <w:r>
        <w:rPr>
          <w:color w:val="000000"/>
          <w:spacing w:val="-1"/>
        </w:rPr>
        <w:t>е</w:t>
      </w:r>
      <w:r>
        <w:rPr>
          <w:color w:val="000000"/>
        </w:rPr>
        <w:t>,</w:t>
      </w:r>
      <w:r>
        <w:rPr>
          <w:color w:val="000000"/>
          <w:spacing w:val="43"/>
        </w:rPr>
        <w:t xml:space="preserve"> </w:t>
      </w:r>
      <w:r>
        <w:rPr>
          <w:color w:val="000000"/>
        </w:rPr>
        <w:t>јед</w:t>
      </w:r>
      <w:r>
        <w:rPr>
          <w:color w:val="000000"/>
          <w:spacing w:val="-1"/>
        </w:rPr>
        <w:t>и</w:t>
      </w:r>
      <w:r>
        <w:rPr>
          <w:color w:val="000000"/>
          <w:spacing w:val="1"/>
        </w:rPr>
        <w:t>ни</w:t>
      </w:r>
      <w:r>
        <w:rPr>
          <w:color w:val="000000"/>
          <w:spacing w:val="-3"/>
        </w:rPr>
        <w:t>ч</w:t>
      </w:r>
      <w:r>
        <w:rPr>
          <w:color w:val="000000"/>
          <w:spacing w:val="1"/>
        </w:rPr>
        <w:t>н</w:t>
      </w:r>
      <w:r>
        <w:rPr>
          <w:color w:val="000000"/>
        </w:rPr>
        <w:t>а</w:t>
      </w:r>
      <w:r>
        <w:rPr>
          <w:color w:val="000000"/>
          <w:spacing w:val="34"/>
        </w:rPr>
        <w:t xml:space="preserve"> </w:t>
      </w:r>
      <w:r>
        <w:rPr>
          <w:color w:val="000000"/>
          <w:spacing w:val="1"/>
        </w:rPr>
        <w:t>ц</w:t>
      </w:r>
      <w:r>
        <w:rPr>
          <w:color w:val="000000"/>
          <w:spacing w:val="-1"/>
        </w:rPr>
        <w:t>е</w:t>
      </w:r>
      <w:r>
        <w:rPr>
          <w:color w:val="000000"/>
          <w:spacing w:val="1"/>
        </w:rPr>
        <w:t>н</w:t>
      </w:r>
      <w:r>
        <w:rPr>
          <w:color w:val="000000"/>
        </w:rPr>
        <w:t>а</w:t>
      </w:r>
      <w:r>
        <w:rPr>
          <w:color w:val="000000"/>
          <w:spacing w:val="34"/>
        </w:rPr>
        <w:t xml:space="preserve"> </w:t>
      </w:r>
      <w:r>
        <w:rPr>
          <w:color w:val="000000"/>
        </w:rPr>
        <w:t>ће</w:t>
      </w:r>
      <w:r>
        <w:rPr>
          <w:color w:val="000000"/>
          <w:spacing w:val="34"/>
        </w:rPr>
        <w:t xml:space="preserve"> </w:t>
      </w:r>
      <w:r>
        <w:rPr>
          <w:color w:val="000000"/>
          <w:spacing w:val="-1"/>
        </w:rPr>
        <w:t>с</w:t>
      </w:r>
      <w:r>
        <w:rPr>
          <w:color w:val="000000"/>
        </w:rPr>
        <w:t xml:space="preserve">е </w:t>
      </w:r>
      <w:r>
        <w:rPr>
          <w:color w:val="000000"/>
          <w:spacing w:val="-1"/>
        </w:rPr>
        <w:t>сма</w:t>
      </w:r>
      <w:r>
        <w:rPr>
          <w:color w:val="000000"/>
        </w:rPr>
        <w:t>тр</w:t>
      </w:r>
      <w:r>
        <w:rPr>
          <w:color w:val="000000"/>
          <w:spacing w:val="-1"/>
        </w:rPr>
        <w:t>а</w:t>
      </w:r>
      <w:r>
        <w:rPr>
          <w:color w:val="000000"/>
        </w:rPr>
        <w:t>ти</w:t>
      </w:r>
      <w:r>
        <w:rPr>
          <w:color w:val="000000"/>
          <w:spacing w:val="1"/>
        </w:rPr>
        <w:t xml:space="preserve"> </w:t>
      </w:r>
      <w:r>
        <w:rPr>
          <w:color w:val="000000"/>
        </w:rPr>
        <w:t>та</w:t>
      </w:r>
      <w:r>
        <w:rPr>
          <w:color w:val="000000"/>
          <w:spacing w:val="-1"/>
        </w:rPr>
        <w:t>ч</w:t>
      </w:r>
      <w:r>
        <w:rPr>
          <w:color w:val="000000"/>
          <w:spacing w:val="1"/>
        </w:rPr>
        <w:t>н</w:t>
      </w:r>
      <w:r>
        <w:rPr>
          <w:color w:val="000000"/>
        </w:rPr>
        <w:t>о</w:t>
      </w:r>
      <w:r>
        <w:rPr>
          <w:color w:val="000000"/>
          <w:spacing w:val="-1"/>
        </w:rPr>
        <w:t>м</w:t>
      </w:r>
      <w:r>
        <w:rPr>
          <w:color w:val="000000"/>
        </w:rPr>
        <w:t>, о</w:t>
      </w:r>
      <w:r>
        <w:rPr>
          <w:color w:val="000000"/>
          <w:spacing w:val="-1"/>
        </w:rPr>
        <w:t>с</w:t>
      </w:r>
      <w:r>
        <w:rPr>
          <w:color w:val="000000"/>
          <w:spacing w:val="1"/>
        </w:rPr>
        <w:t>и</w:t>
      </w:r>
      <w:r>
        <w:rPr>
          <w:color w:val="000000"/>
        </w:rPr>
        <w:t>м</w:t>
      </w:r>
      <w:r>
        <w:rPr>
          <w:color w:val="000000"/>
          <w:spacing w:val="1"/>
        </w:rPr>
        <w:t xml:space="preserve"> </w:t>
      </w:r>
      <w:r>
        <w:rPr>
          <w:color w:val="000000"/>
        </w:rPr>
        <w:t>у</w:t>
      </w:r>
      <w:r>
        <w:rPr>
          <w:color w:val="000000"/>
          <w:spacing w:val="-3"/>
        </w:rPr>
        <w:t xml:space="preserve"> </w:t>
      </w:r>
      <w:r>
        <w:rPr>
          <w:color w:val="000000"/>
          <w:spacing w:val="1"/>
        </w:rPr>
        <w:t>изн</w:t>
      </w:r>
      <w:r>
        <w:rPr>
          <w:color w:val="000000"/>
        </w:rPr>
        <w:t>о</w:t>
      </w:r>
      <w:r>
        <w:rPr>
          <w:color w:val="000000"/>
          <w:spacing w:val="-1"/>
        </w:rPr>
        <w:t>с</w:t>
      </w:r>
      <w:r>
        <w:rPr>
          <w:color w:val="000000"/>
          <w:spacing w:val="1"/>
        </w:rPr>
        <w:t>и</w:t>
      </w:r>
      <w:r>
        <w:rPr>
          <w:color w:val="000000"/>
          <w:spacing w:val="-1"/>
        </w:rPr>
        <w:t>м</w:t>
      </w:r>
      <w:r>
        <w:rPr>
          <w:color w:val="000000"/>
        </w:rPr>
        <w:t>а</w:t>
      </w:r>
      <w:r>
        <w:rPr>
          <w:color w:val="000000"/>
          <w:spacing w:val="-1"/>
        </w:rPr>
        <w:t xml:space="preserve"> </w:t>
      </w:r>
      <w:r>
        <w:rPr>
          <w:color w:val="000000"/>
          <w:spacing w:val="1"/>
        </w:rPr>
        <w:t>к</w:t>
      </w:r>
      <w:r>
        <w:rPr>
          <w:color w:val="000000"/>
        </w:rPr>
        <w:t>оји</w:t>
      </w:r>
      <w:r>
        <w:rPr>
          <w:color w:val="000000"/>
          <w:spacing w:val="1"/>
        </w:rPr>
        <w:t xml:space="preserve"> с</w:t>
      </w:r>
      <w:r>
        <w:rPr>
          <w:color w:val="000000"/>
        </w:rPr>
        <w:t>у</w:t>
      </w:r>
      <w:r>
        <w:rPr>
          <w:color w:val="000000"/>
          <w:spacing w:val="-7"/>
        </w:rPr>
        <w:t xml:space="preserve"> </w:t>
      </w:r>
      <w:r>
        <w:rPr>
          <w:color w:val="000000"/>
          <w:spacing w:val="2"/>
        </w:rPr>
        <w:t>д</w:t>
      </w:r>
      <w:r>
        <w:rPr>
          <w:color w:val="000000"/>
          <w:spacing w:val="-1"/>
        </w:rPr>
        <w:t>а</w:t>
      </w:r>
      <w:r>
        <w:rPr>
          <w:color w:val="000000"/>
        </w:rPr>
        <w:t>ти</w:t>
      </w:r>
      <w:r>
        <w:rPr>
          <w:color w:val="000000"/>
          <w:spacing w:val="1"/>
        </w:rPr>
        <w:t xml:space="preserve"> па</w:t>
      </w:r>
      <w:r>
        <w:rPr>
          <w:color w:val="000000"/>
          <w:spacing w:val="-5"/>
        </w:rPr>
        <w:t>у</w:t>
      </w:r>
      <w:r>
        <w:rPr>
          <w:color w:val="000000"/>
        </w:rPr>
        <w:t>ш</w:t>
      </w:r>
      <w:r>
        <w:rPr>
          <w:color w:val="000000"/>
          <w:spacing w:val="-1"/>
        </w:rPr>
        <w:t>а</w:t>
      </w:r>
      <w:r>
        <w:rPr>
          <w:color w:val="000000"/>
        </w:rPr>
        <w:t>л</w:t>
      </w:r>
      <w:r>
        <w:rPr>
          <w:color w:val="000000"/>
          <w:spacing w:val="1"/>
        </w:rPr>
        <w:t>н</w:t>
      </w:r>
      <w:r>
        <w:rPr>
          <w:color w:val="000000"/>
          <w:spacing w:val="6"/>
        </w:rPr>
        <w:t>о</w:t>
      </w:r>
      <w:r>
        <w:rPr>
          <w:color w:val="000000"/>
        </w:rPr>
        <w:t>.</w:t>
      </w:r>
    </w:p>
    <w:p w:rsidR="00DA7848" w:rsidRDefault="00DA7848" w:rsidP="00DA7848">
      <w:pPr>
        <w:widowControl w:val="0"/>
        <w:autoSpaceDE w:val="0"/>
        <w:autoSpaceDN w:val="0"/>
        <w:adjustRightInd w:val="0"/>
        <w:spacing w:before="16" w:line="260" w:lineRule="exact"/>
        <w:ind w:right="425" w:firstLine="806"/>
        <w:jc w:val="both"/>
        <w:rPr>
          <w:color w:val="000000"/>
          <w:sz w:val="16"/>
          <w:szCs w:val="16"/>
        </w:rPr>
      </w:pPr>
    </w:p>
    <w:p w:rsidR="00DA7848" w:rsidRDefault="00DA7848" w:rsidP="00DA7848">
      <w:pPr>
        <w:widowControl w:val="0"/>
        <w:autoSpaceDE w:val="0"/>
        <w:autoSpaceDN w:val="0"/>
        <w:adjustRightInd w:val="0"/>
        <w:spacing w:line="271" w:lineRule="exact"/>
        <w:ind w:right="425" w:firstLine="806"/>
        <w:jc w:val="both"/>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 xml:space="preserve">.5  </w:t>
      </w:r>
      <w:r>
        <w:rPr>
          <w:rFonts w:ascii="Arial" w:hAnsi="Arial" w:cs="Arial"/>
          <w:b/>
          <w:bCs/>
          <w:color w:val="000000"/>
          <w:spacing w:val="-15"/>
          <w:position w:val="-1"/>
        </w:rPr>
        <w:t xml:space="preserve"> </w:t>
      </w:r>
      <w:r>
        <w:rPr>
          <w:rFonts w:ascii="Arial" w:hAnsi="Arial" w:cs="Arial"/>
          <w:b/>
          <w:bCs/>
          <w:color w:val="000000"/>
          <w:position w:val="-1"/>
          <w:u w:val="thick"/>
        </w:rPr>
        <w:t xml:space="preserve"> О</w:t>
      </w:r>
      <w:r>
        <w:rPr>
          <w:rFonts w:ascii="Arial" w:hAnsi="Arial" w:cs="Arial"/>
          <w:b/>
          <w:bCs/>
          <w:color w:val="000000"/>
          <w:spacing w:val="-2"/>
          <w:position w:val="-1"/>
          <w:u w:val="thick"/>
        </w:rPr>
        <w:t>Ц</w:t>
      </w:r>
      <w:r>
        <w:rPr>
          <w:rFonts w:ascii="Arial" w:hAnsi="Arial" w:cs="Arial"/>
          <w:b/>
          <w:bCs/>
          <w:color w:val="000000"/>
          <w:position w:val="-1"/>
          <w:u w:val="thick"/>
        </w:rPr>
        <w:t>ЕНА ПОНУ</w:t>
      </w:r>
      <w:r>
        <w:rPr>
          <w:rFonts w:ascii="Arial" w:hAnsi="Arial" w:cs="Arial"/>
          <w:b/>
          <w:bCs/>
          <w:color w:val="000000"/>
          <w:spacing w:val="-1"/>
          <w:position w:val="-1"/>
          <w:u w:val="thick"/>
        </w:rPr>
        <w:t>Д</w:t>
      </w:r>
      <w:r>
        <w:rPr>
          <w:rFonts w:ascii="Arial" w:hAnsi="Arial" w:cs="Arial"/>
          <w:b/>
          <w:bCs/>
          <w:color w:val="000000"/>
          <w:position w:val="-1"/>
          <w:u w:val="thick"/>
        </w:rPr>
        <w:t>Е</w:t>
      </w:r>
      <w:r>
        <w:rPr>
          <w:rFonts w:ascii="Arial" w:hAnsi="Arial" w:cs="Arial"/>
          <w:b/>
          <w:bCs/>
          <w:color w:val="000000"/>
          <w:spacing w:val="4"/>
          <w:position w:val="-1"/>
          <w:u w:val="thick"/>
        </w:rPr>
        <w:t xml:space="preserve"> </w:t>
      </w:r>
    </w:p>
    <w:p w:rsidR="00DA7848" w:rsidRDefault="00DA7848" w:rsidP="00DA7848">
      <w:pPr>
        <w:widowControl w:val="0"/>
        <w:autoSpaceDE w:val="0"/>
        <w:autoSpaceDN w:val="0"/>
        <w:adjustRightInd w:val="0"/>
        <w:spacing w:before="9" w:line="240" w:lineRule="exact"/>
        <w:ind w:right="425" w:firstLine="806"/>
        <w:jc w:val="both"/>
        <w:rPr>
          <w:rFonts w:ascii="Arial" w:hAnsi="Arial" w:cs="Arial"/>
          <w:color w:val="000000"/>
        </w:rPr>
      </w:pPr>
    </w:p>
    <w:p w:rsidR="00DA7848" w:rsidRDefault="00DA7848" w:rsidP="00DA7848">
      <w:pPr>
        <w:widowControl w:val="0"/>
        <w:autoSpaceDE w:val="0"/>
        <w:autoSpaceDN w:val="0"/>
        <w:adjustRightInd w:val="0"/>
        <w:spacing w:before="29"/>
        <w:ind w:right="425" w:firstLine="806"/>
        <w:jc w:val="both"/>
        <w:rPr>
          <w:color w:val="000000"/>
        </w:rPr>
      </w:pPr>
      <w:r>
        <w:rPr>
          <w:color w:val="000000"/>
        </w:rPr>
        <w:t>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1"/>
        </w:rPr>
        <w:t xml:space="preserve"> </w:t>
      </w:r>
      <w:r>
        <w:rPr>
          <w:color w:val="000000"/>
        </w:rPr>
        <w:t>ће</w:t>
      </w:r>
      <w:r>
        <w:rPr>
          <w:color w:val="000000"/>
          <w:spacing w:val="-1"/>
        </w:rPr>
        <w:t xml:space="preserve"> </w:t>
      </w:r>
      <w:r>
        <w:rPr>
          <w:color w:val="000000"/>
        </w:rPr>
        <w:t>одб</w:t>
      </w:r>
      <w:r>
        <w:rPr>
          <w:color w:val="000000"/>
          <w:spacing w:val="1"/>
        </w:rPr>
        <w:t>и</w:t>
      </w:r>
      <w:r>
        <w:rPr>
          <w:color w:val="000000"/>
        </w:rPr>
        <w:t>ти</w:t>
      </w:r>
      <w:r>
        <w:rPr>
          <w:color w:val="000000"/>
          <w:spacing w:val="1"/>
        </w:rPr>
        <w:t xml:space="preserve"> </w:t>
      </w:r>
      <w:r>
        <w:rPr>
          <w:color w:val="000000"/>
          <w:spacing w:val="-1"/>
        </w:rPr>
        <w:t>с</w:t>
      </w:r>
      <w:r>
        <w:rPr>
          <w:color w:val="000000"/>
        </w:rPr>
        <w:t>ве</w:t>
      </w:r>
      <w:r>
        <w:rPr>
          <w:color w:val="000000"/>
          <w:spacing w:val="-1"/>
        </w:rPr>
        <w:t xml:space="preserve"> </w:t>
      </w:r>
      <w:r>
        <w:rPr>
          <w:color w:val="000000"/>
          <w:spacing w:val="1"/>
        </w:rPr>
        <w:t>н</w:t>
      </w:r>
      <w:r>
        <w:rPr>
          <w:color w:val="000000"/>
          <w:spacing w:val="-1"/>
        </w:rPr>
        <w:t>е</w:t>
      </w:r>
      <w:r>
        <w:rPr>
          <w:color w:val="000000"/>
        </w:rPr>
        <w:t>благо</w:t>
      </w:r>
      <w:r>
        <w:rPr>
          <w:color w:val="000000"/>
          <w:spacing w:val="-1"/>
        </w:rPr>
        <w:t>в</w:t>
      </w:r>
      <w:r>
        <w:rPr>
          <w:color w:val="000000"/>
        </w:rPr>
        <w:t>р</w:t>
      </w:r>
      <w:r>
        <w:rPr>
          <w:color w:val="000000"/>
          <w:spacing w:val="1"/>
        </w:rPr>
        <w:t>е</w:t>
      </w:r>
      <w:r>
        <w:rPr>
          <w:color w:val="000000"/>
          <w:spacing w:val="-1"/>
        </w:rPr>
        <w:t>ме</w:t>
      </w:r>
      <w:r>
        <w:rPr>
          <w:color w:val="000000"/>
          <w:spacing w:val="1"/>
        </w:rPr>
        <w:t>н</w:t>
      </w:r>
      <w:r>
        <w:rPr>
          <w:color w:val="000000"/>
          <w:spacing w:val="-1"/>
        </w:rPr>
        <w:t>е</w:t>
      </w:r>
      <w:r>
        <w:rPr>
          <w:color w:val="000000"/>
        </w:rPr>
        <w:t xml:space="preserve">, </w:t>
      </w:r>
      <w:r>
        <w:rPr>
          <w:color w:val="000000"/>
          <w:spacing w:val="1"/>
        </w:rPr>
        <w:t>н</w:t>
      </w:r>
      <w:r>
        <w:rPr>
          <w:color w:val="000000"/>
          <w:spacing w:val="-1"/>
        </w:rPr>
        <w:t>е</w:t>
      </w:r>
      <w:r>
        <w:rPr>
          <w:color w:val="000000"/>
          <w:spacing w:val="2"/>
        </w:rPr>
        <w:t>о</w:t>
      </w:r>
      <w:r>
        <w:rPr>
          <w:color w:val="000000"/>
        </w:rPr>
        <w:t>дгов</w:t>
      </w:r>
      <w:r>
        <w:rPr>
          <w:color w:val="000000"/>
          <w:spacing w:val="-1"/>
        </w:rPr>
        <w:t>а</w:t>
      </w:r>
      <w:r>
        <w:rPr>
          <w:color w:val="000000"/>
        </w:rPr>
        <w:t>р</w:t>
      </w:r>
      <w:r>
        <w:rPr>
          <w:color w:val="000000"/>
          <w:spacing w:val="-1"/>
        </w:rPr>
        <w:t>а</w:t>
      </w:r>
      <w:r>
        <w:rPr>
          <w:color w:val="000000"/>
          <w:spacing w:val="5"/>
        </w:rPr>
        <w:t>ј</w:t>
      </w:r>
      <w:r>
        <w:rPr>
          <w:color w:val="000000"/>
          <w:spacing w:val="-5"/>
        </w:rPr>
        <w:t>у</w:t>
      </w:r>
      <w:r>
        <w:rPr>
          <w:color w:val="000000"/>
        </w:rPr>
        <w:t>ће</w:t>
      </w:r>
      <w:r>
        <w:rPr>
          <w:color w:val="000000"/>
          <w:spacing w:val="-1"/>
        </w:rPr>
        <w:t xml:space="preserve"> </w:t>
      </w:r>
      <w:r>
        <w:rPr>
          <w:color w:val="000000"/>
        </w:rPr>
        <w:t>и</w:t>
      </w:r>
      <w:r>
        <w:rPr>
          <w:color w:val="000000"/>
          <w:spacing w:val="1"/>
        </w:rPr>
        <w:t xml:space="preserve"> н</w:t>
      </w:r>
      <w:r>
        <w:rPr>
          <w:color w:val="000000"/>
          <w:spacing w:val="-1"/>
        </w:rPr>
        <w:t>е</w:t>
      </w:r>
      <w:r>
        <w:rPr>
          <w:color w:val="000000"/>
          <w:spacing w:val="1"/>
        </w:rPr>
        <w:t>п</w:t>
      </w:r>
      <w:r>
        <w:rPr>
          <w:color w:val="000000"/>
        </w:rPr>
        <w:t>р</w:t>
      </w:r>
      <w:r>
        <w:rPr>
          <w:color w:val="000000"/>
          <w:spacing w:val="1"/>
        </w:rPr>
        <w:t>и</w:t>
      </w:r>
      <w:r>
        <w:rPr>
          <w:color w:val="000000"/>
          <w:spacing w:val="2"/>
        </w:rPr>
        <w:t>х</w:t>
      </w:r>
      <w:r>
        <w:rPr>
          <w:color w:val="000000"/>
        </w:rPr>
        <w:t>в</w:t>
      </w:r>
      <w:r>
        <w:rPr>
          <w:color w:val="000000"/>
          <w:spacing w:val="-4"/>
        </w:rPr>
        <w:t>а</w:t>
      </w:r>
      <w:r>
        <w:rPr>
          <w:color w:val="000000"/>
        </w:rPr>
        <w:t>тљ</w:t>
      </w:r>
      <w:r>
        <w:rPr>
          <w:color w:val="000000"/>
          <w:spacing w:val="1"/>
        </w:rPr>
        <w:t>и</w:t>
      </w:r>
      <w:r>
        <w:rPr>
          <w:color w:val="000000"/>
        </w:rPr>
        <w:t>ве</w:t>
      </w:r>
      <w:r>
        <w:rPr>
          <w:color w:val="000000"/>
          <w:spacing w:val="-1"/>
        </w:rPr>
        <w:t xml:space="preserve"> </w:t>
      </w:r>
      <w:r>
        <w:rPr>
          <w:color w:val="000000"/>
          <w:spacing w:val="1"/>
        </w:rPr>
        <w:t>п</w:t>
      </w:r>
      <w:r>
        <w:rPr>
          <w:color w:val="000000"/>
        </w:rPr>
        <w:t>о</w:t>
      </w:r>
      <w:r>
        <w:rPr>
          <w:color w:val="000000"/>
          <w:spacing w:val="3"/>
        </w:rPr>
        <w:t>н</w:t>
      </w:r>
      <w:r>
        <w:rPr>
          <w:color w:val="000000"/>
          <w:spacing w:val="-7"/>
        </w:rPr>
        <w:t>у</w:t>
      </w:r>
      <w:r>
        <w:rPr>
          <w:color w:val="000000"/>
        </w:rPr>
        <w:t>д</w:t>
      </w:r>
      <w:r>
        <w:rPr>
          <w:color w:val="000000"/>
          <w:spacing w:val="-1"/>
        </w:rPr>
        <w:t>е</w:t>
      </w:r>
      <w:r>
        <w:rPr>
          <w:color w:val="000000"/>
        </w:rPr>
        <w:t>, у</w:t>
      </w:r>
      <w:r>
        <w:rPr>
          <w:color w:val="000000"/>
          <w:spacing w:val="-3"/>
        </w:rPr>
        <w:t xml:space="preserve"> </w:t>
      </w:r>
      <w:r>
        <w:rPr>
          <w:color w:val="000000"/>
          <w:spacing w:val="1"/>
        </w:rPr>
        <w:t>с</w:t>
      </w:r>
      <w:r>
        <w:rPr>
          <w:color w:val="000000"/>
          <w:spacing w:val="-1"/>
        </w:rPr>
        <w:t>м</w:t>
      </w:r>
      <w:r>
        <w:rPr>
          <w:color w:val="000000"/>
          <w:spacing w:val="1"/>
        </w:rPr>
        <w:t>и</w:t>
      </w:r>
      <w:r>
        <w:rPr>
          <w:color w:val="000000"/>
          <w:spacing w:val="-1"/>
        </w:rPr>
        <w:t>с</w:t>
      </w:r>
      <w:r>
        <w:rPr>
          <w:color w:val="000000"/>
          <w:spacing w:val="2"/>
        </w:rPr>
        <w:t>л</w:t>
      </w:r>
      <w:r>
        <w:rPr>
          <w:color w:val="000000"/>
        </w:rPr>
        <w:t>у</w:t>
      </w:r>
      <w:r>
        <w:rPr>
          <w:color w:val="000000"/>
          <w:spacing w:val="-3"/>
        </w:rPr>
        <w:t xml:space="preserve"> </w:t>
      </w:r>
      <w:r>
        <w:rPr>
          <w:color w:val="000000"/>
        </w:rPr>
        <w:t>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1"/>
        </w:rPr>
        <w:t xml:space="preserve"> </w:t>
      </w:r>
      <w:r>
        <w:rPr>
          <w:color w:val="000000"/>
        </w:rPr>
        <w:t>о ја</w:t>
      </w:r>
      <w:r>
        <w:rPr>
          <w:color w:val="000000"/>
          <w:spacing w:val="-1"/>
        </w:rPr>
        <w:t>в</w:t>
      </w:r>
      <w:r>
        <w:rPr>
          <w:color w:val="000000"/>
          <w:spacing w:val="1"/>
        </w:rPr>
        <w:t>ни</w:t>
      </w:r>
      <w:r>
        <w:rPr>
          <w:color w:val="000000"/>
        </w:rPr>
        <w:t>м</w:t>
      </w:r>
      <w:r>
        <w:rPr>
          <w:color w:val="000000"/>
          <w:spacing w:val="-1"/>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w:t>
      </w:r>
      <w:r>
        <w:rPr>
          <w:color w:val="000000"/>
        </w:rPr>
        <w:t>а</w:t>
      </w:r>
      <w:r>
        <w:rPr>
          <w:color w:val="000000"/>
          <w:spacing w:val="4"/>
        </w:rPr>
        <w:t xml:space="preserve"> </w:t>
      </w:r>
      <w:r>
        <w:rPr>
          <w:color w:val="000000"/>
        </w:rPr>
        <w:t>(</w:t>
      </w:r>
      <w:r>
        <w:rPr>
          <w:color w:val="000000"/>
          <w:spacing w:val="-1"/>
        </w:rPr>
        <w:t xml:space="preserve"> ч</w:t>
      </w:r>
      <w:r>
        <w:rPr>
          <w:color w:val="000000"/>
        </w:rPr>
        <w:t xml:space="preserve">л. 3, </w:t>
      </w:r>
      <w:r>
        <w:rPr>
          <w:color w:val="000000"/>
          <w:spacing w:val="-1"/>
        </w:rPr>
        <w:t>с</w:t>
      </w:r>
      <w:r>
        <w:rPr>
          <w:color w:val="000000"/>
        </w:rPr>
        <w:t>т</w:t>
      </w:r>
      <w:r>
        <w:rPr>
          <w:color w:val="000000"/>
          <w:spacing w:val="1"/>
        </w:rPr>
        <w:t>а</w:t>
      </w:r>
      <w:r>
        <w:rPr>
          <w:color w:val="000000"/>
        </w:rPr>
        <w:t>в1. т</w:t>
      </w:r>
      <w:r>
        <w:rPr>
          <w:color w:val="000000"/>
          <w:spacing w:val="-1"/>
        </w:rPr>
        <w:t>ач</w:t>
      </w:r>
      <w:r>
        <w:rPr>
          <w:color w:val="000000"/>
          <w:spacing w:val="1"/>
        </w:rPr>
        <w:t>к</w:t>
      </w:r>
      <w:r>
        <w:rPr>
          <w:color w:val="000000"/>
        </w:rPr>
        <w:t>е</w:t>
      </w:r>
      <w:r>
        <w:rPr>
          <w:color w:val="000000"/>
          <w:spacing w:val="-1"/>
        </w:rPr>
        <w:t xml:space="preserve"> </w:t>
      </w:r>
      <w:r>
        <w:rPr>
          <w:color w:val="000000"/>
        </w:rPr>
        <w:t>31,32,и</w:t>
      </w:r>
      <w:r>
        <w:rPr>
          <w:color w:val="000000"/>
          <w:spacing w:val="1"/>
        </w:rPr>
        <w:t xml:space="preserve"> </w:t>
      </w:r>
      <w:r>
        <w:rPr>
          <w:color w:val="000000"/>
        </w:rPr>
        <w:t>33. ЗЈН</w:t>
      </w:r>
      <w:r>
        <w:rPr>
          <w:color w:val="000000"/>
          <w:spacing w:val="-1"/>
        </w:rPr>
        <w:t>)</w:t>
      </w:r>
      <w:r>
        <w:rPr>
          <w:color w:val="000000"/>
        </w:rPr>
        <w:t>.</w:t>
      </w:r>
    </w:p>
    <w:p w:rsidR="00DA7848" w:rsidRDefault="00DA7848" w:rsidP="00DA7848">
      <w:pPr>
        <w:widowControl w:val="0"/>
        <w:autoSpaceDE w:val="0"/>
        <w:autoSpaceDN w:val="0"/>
        <w:adjustRightInd w:val="0"/>
        <w:spacing w:line="200" w:lineRule="exact"/>
        <w:rPr>
          <w:color w:val="000000"/>
          <w:sz w:val="16"/>
          <w:szCs w:val="16"/>
        </w:rPr>
      </w:pPr>
    </w:p>
    <w:p w:rsidR="00DA7848" w:rsidRDefault="00DA7848" w:rsidP="00DA7848">
      <w:pPr>
        <w:widowControl w:val="0"/>
        <w:autoSpaceDE w:val="0"/>
        <w:autoSpaceDN w:val="0"/>
        <w:adjustRightInd w:val="0"/>
        <w:spacing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 xml:space="preserve">.6  </w:t>
      </w:r>
      <w:r>
        <w:rPr>
          <w:rFonts w:ascii="Arial" w:hAnsi="Arial" w:cs="Arial"/>
          <w:b/>
          <w:bCs/>
          <w:color w:val="000000"/>
          <w:spacing w:val="-27"/>
          <w:position w:val="-1"/>
        </w:rPr>
        <w:t xml:space="preserve"> </w:t>
      </w:r>
      <w:r>
        <w:rPr>
          <w:rFonts w:ascii="Arial" w:hAnsi="Arial" w:cs="Arial"/>
          <w:b/>
          <w:bCs/>
          <w:color w:val="000000"/>
          <w:position w:val="-1"/>
          <w:u w:val="thick"/>
        </w:rPr>
        <w:t xml:space="preserve"> ОДУСТ</w:t>
      </w:r>
      <w:r>
        <w:rPr>
          <w:rFonts w:ascii="Arial" w:hAnsi="Arial" w:cs="Arial"/>
          <w:b/>
          <w:bCs/>
          <w:color w:val="000000"/>
          <w:spacing w:val="-5"/>
          <w:position w:val="-1"/>
          <w:u w:val="thick"/>
        </w:rPr>
        <w:t>А</w:t>
      </w:r>
      <w:r>
        <w:rPr>
          <w:rFonts w:ascii="Arial" w:hAnsi="Arial" w:cs="Arial"/>
          <w:b/>
          <w:bCs/>
          <w:color w:val="000000"/>
          <w:position w:val="-1"/>
          <w:u w:val="thick"/>
        </w:rPr>
        <w:t>Н</w:t>
      </w:r>
      <w:r>
        <w:rPr>
          <w:rFonts w:ascii="Arial" w:hAnsi="Arial" w:cs="Arial"/>
          <w:b/>
          <w:bCs/>
          <w:color w:val="000000"/>
          <w:spacing w:val="-5"/>
          <w:position w:val="-1"/>
          <w:u w:val="thick"/>
        </w:rPr>
        <w:t>А</w:t>
      </w:r>
      <w:r>
        <w:rPr>
          <w:rFonts w:ascii="Arial" w:hAnsi="Arial" w:cs="Arial"/>
          <w:b/>
          <w:bCs/>
          <w:color w:val="000000"/>
          <w:position w:val="-1"/>
          <w:u w:val="thick"/>
        </w:rPr>
        <w:t>К ОД  JAВНЕ</w:t>
      </w:r>
      <w:r>
        <w:rPr>
          <w:rFonts w:ascii="Arial" w:hAnsi="Arial" w:cs="Arial"/>
          <w:b/>
          <w:bCs/>
          <w:color w:val="000000"/>
          <w:spacing w:val="1"/>
          <w:position w:val="-1"/>
          <w:u w:val="thick"/>
        </w:rPr>
        <w:t xml:space="preserve"> </w:t>
      </w:r>
      <w:r>
        <w:rPr>
          <w:rFonts w:ascii="Arial" w:hAnsi="Arial" w:cs="Arial"/>
          <w:b/>
          <w:bCs/>
          <w:color w:val="000000"/>
          <w:position w:val="-1"/>
          <w:u w:val="thick"/>
        </w:rPr>
        <w:t>Н</w:t>
      </w:r>
      <w:r>
        <w:rPr>
          <w:rFonts w:ascii="Arial" w:hAnsi="Arial" w:cs="Arial"/>
          <w:b/>
          <w:bCs/>
          <w:color w:val="000000"/>
          <w:spacing w:val="-5"/>
          <w:position w:val="-1"/>
          <w:u w:val="thick"/>
        </w:rPr>
        <w:t>А</w:t>
      </w:r>
      <w:r>
        <w:rPr>
          <w:rFonts w:ascii="Arial" w:hAnsi="Arial" w:cs="Arial"/>
          <w:b/>
          <w:bCs/>
          <w:color w:val="000000"/>
          <w:position w:val="-1"/>
          <w:u w:val="thick"/>
        </w:rPr>
        <w:t>Б</w:t>
      </w:r>
      <w:r>
        <w:rPr>
          <w:rFonts w:ascii="Arial" w:hAnsi="Arial" w:cs="Arial"/>
          <w:b/>
          <w:bCs/>
          <w:color w:val="000000"/>
          <w:spacing w:val="-5"/>
          <w:position w:val="-1"/>
          <w:u w:val="thick"/>
        </w:rPr>
        <w:t>А</w:t>
      </w:r>
      <w:r>
        <w:rPr>
          <w:rFonts w:ascii="Arial" w:hAnsi="Arial" w:cs="Arial"/>
          <w:b/>
          <w:bCs/>
          <w:color w:val="000000"/>
          <w:position w:val="-1"/>
          <w:u w:val="thick"/>
        </w:rPr>
        <w:t>ВКЕ</w:t>
      </w:r>
      <w:r>
        <w:rPr>
          <w:rFonts w:ascii="Arial" w:hAnsi="Arial" w:cs="Arial"/>
          <w:b/>
          <w:bCs/>
          <w:color w:val="000000"/>
          <w:spacing w:val="5"/>
          <w:position w:val="-1"/>
          <w:u w:val="thick"/>
        </w:rPr>
        <w:t xml:space="preserve"> </w:t>
      </w:r>
    </w:p>
    <w:p w:rsidR="00DA7848" w:rsidRDefault="00DA7848" w:rsidP="00DA7848">
      <w:pPr>
        <w:widowControl w:val="0"/>
        <w:autoSpaceDE w:val="0"/>
        <w:autoSpaceDN w:val="0"/>
        <w:adjustRightInd w:val="0"/>
        <w:spacing w:before="18" w:line="280" w:lineRule="exact"/>
        <w:rPr>
          <w:rFonts w:ascii="Arial" w:hAnsi="Arial" w:cs="Arial"/>
          <w:color w:val="000000"/>
          <w:sz w:val="28"/>
          <w:szCs w:val="28"/>
        </w:rPr>
      </w:pPr>
    </w:p>
    <w:p w:rsidR="00DA7848" w:rsidRDefault="00DA7848" w:rsidP="00DA7848">
      <w:pPr>
        <w:widowControl w:val="0"/>
        <w:autoSpaceDE w:val="0"/>
        <w:autoSpaceDN w:val="0"/>
        <w:adjustRightInd w:val="0"/>
        <w:spacing w:before="29"/>
        <w:ind w:left="100" w:right="82"/>
        <w:jc w:val="both"/>
        <w:rPr>
          <w:color w:val="000000"/>
        </w:rPr>
      </w:pPr>
      <w:r>
        <w:rPr>
          <w:color w:val="000000"/>
        </w:rPr>
        <w:tab/>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39"/>
        </w:rPr>
        <w:t xml:space="preserve"> </w:t>
      </w:r>
      <w:r>
        <w:rPr>
          <w:color w:val="000000"/>
          <w:spacing w:val="1"/>
        </w:rPr>
        <w:t>ћ</w:t>
      </w:r>
      <w:r>
        <w:rPr>
          <w:color w:val="000000"/>
        </w:rPr>
        <w:t>е</w:t>
      </w:r>
      <w:r>
        <w:rPr>
          <w:color w:val="000000"/>
          <w:spacing w:val="40"/>
        </w:rPr>
        <w:t xml:space="preserve"> </w:t>
      </w:r>
      <w:r>
        <w:rPr>
          <w:color w:val="000000"/>
          <w:spacing w:val="1"/>
        </w:rPr>
        <w:t>о</w:t>
      </w:r>
      <w:r>
        <w:rPr>
          <w:color w:val="000000"/>
          <w:spacing w:val="-1"/>
        </w:rPr>
        <w:t>б</w:t>
      </w:r>
      <w:r>
        <w:rPr>
          <w:color w:val="000000"/>
          <w:spacing w:val="-2"/>
        </w:rPr>
        <w:t>у</w:t>
      </w:r>
      <w:r>
        <w:rPr>
          <w:color w:val="000000"/>
        </w:rPr>
        <w:t>с</w:t>
      </w:r>
      <w:r>
        <w:rPr>
          <w:color w:val="000000"/>
          <w:spacing w:val="3"/>
        </w:rPr>
        <w:t>т</w:t>
      </w:r>
      <w:r>
        <w:rPr>
          <w:color w:val="000000"/>
          <w:spacing w:val="1"/>
        </w:rPr>
        <w:t>а</w:t>
      </w:r>
      <w:r>
        <w:rPr>
          <w:color w:val="000000"/>
        </w:rPr>
        <w:t>вити</w:t>
      </w:r>
      <w:r>
        <w:rPr>
          <w:color w:val="000000"/>
          <w:spacing w:val="40"/>
        </w:rPr>
        <w:t xml:space="preserve"> </w:t>
      </w:r>
      <w:r>
        <w:rPr>
          <w:color w:val="000000"/>
        </w:rPr>
        <w:t>пос</w:t>
      </w:r>
      <w:r>
        <w:rPr>
          <w:color w:val="000000"/>
          <w:spacing w:val="1"/>
        </w:rPr>
        <w:t>т</w:t>
      </w:r>
      <w:r>
        <w:rPr>
          <w:color w:val="000000"/>
          <w:spacing w:val="-2"/>
        </w:rPr>
        <w:t>у</w:t>
      </w:r>
      <w:r>
        <w:rPr>
          <w:color w:val="000000"/>
        </w:rPr>
        <w:t>пак</w:t>
      </w:r>
      <w:r>
        <w:rPr>
          <w:color w:val="000000"/>
          <w:spacing w:val="40"/>
        </w:rPr>
        <w:t xml:space="preserve"> </w:t>
      </w:r>
      <w:r>
        <w:rPr>
          <w:color w:val="000000"/>
        </w:rPr>
        <w:t>јавне</w:t>
      </w:r>
      <w:r>
        <w:rPr>
          <w:color w:val="000000"/>
          <w:spacing w:val="38"/>
        </w:rPr>
        <w:t xml:space="preserve"> </w:t>
      </w:r>
      <w:r>
        <w:rPr>
          <w:color w:val="000000"/>
        </w:rPr>
        <w:t>набавке</w:t>
      </w:r>
      <w:r>
        <w:rPr>
          <w:color w:val="000000"/>
          <w:spacing w:val="40"/>
        </w:rPr>
        <w:t xml:space="preserve"> </w:t>
      </w:r>
      <w:r>
        <w:rPr>
          <w:color w:val="000000"/>
          <w:spacing w:val="-2"/>
        </w:rPr>
        <w:t>у</w:t>
      </w:r>
      <w:r>
        <w:rPr>
          <w:color w:val="000000"/>
        </w:rPr>
        <w:t>к</w:t>
      </w:r>
      <w:r>
        <w:rPr>
          <w:color w:val="000000"/>
          <w:spacing w:val="1"/>
        </w:rPr>
        <w:t>о</w:t>
      </w:r>
      <w:r>
        <w:rPr>
          <w:color w:val="000000"/>
          <w:spacing w:val="-1"/>
        </w:rPr>
        <w:t>л</w:t>
      </w:r>
      <w:r>
        <w:rPr>
          <w:color w:val="000000"/>
        </w:rPr>
        <w:t>ико</w:t>
      </w:r>
      <w:r>
        <w:rPr>
          <w:color w:val="000000"/>
          <w:spacing w:val="40"/>
        </w:rPr>
        <w:t xml:space="preserve"> </w:t>
      </w:r>
      <w:r>
        <w:rPr>
          <w:color w:val="000000"/>
        </w:rPr>
        <w:t>н</w:t>
      </w:r>
      <w:r>
        <w:rPr>
          <w:color w:val="000000"/>
          <w:spacing w:val="-3"/>
        </w:rPr>
        <w:t>и</w:t>
      </w:r>
      <w:r>
        <w:rPr>
          <w:color w:val="000000"/>
        </w:rPr>
        <w:t>су</w:t>
      </w:r>
      <w:r>
        <w:rPr>
          <w:color w:val="000000"/>
          <w:spacing w:val="37"/>
        </w:rPr>
        <w:t xml:space="preserve"> </w:t>
      </w:r>
      <w:r>
        <w:rPr>
          <w:color w:val="000000"/>
        </w:rPr>
        <w:t>ис</w:t>
      </w:r>
      <w:r>
        <w:rPr>
          <w:color w:val="000000"/>
          <w:spacing w:val="2"/>
        </w:rPr>
        <w:t>п</w:t>
      </w:r>
      <w:r>
        <w:rPr>
          <w:color w:val="000000"/>
          <w:spacing w:val="-2"/>
        </w:rPr>
        <w:t>у</w:t>
      </w:r>
      <w:r>
        <w:rPr>
          <w:color w:val="000000"/>
          <w:spacing w:val="-1"/>
        </w:rPr>
        <w:t>њ</w:t>
      </w:r>
      <w:r>
        <w:rPr>
          <w:color w:val="000000"/>
          <w:spacing w:val="1"/>
        </w:rPr>
        <w:t>е</w:t>
      </w:r>
      <w:r>
        <w:rPr>
          <w:color w:val="000000"/>
        </w:rPr>
        <w:t xml:space="preserve">ни </w:t>
      </w:r>
      <w:r>
        <w:rPr>
          <w:color w:val="000000"/>
          <w:spacing w:val="-2"/>
        </w:rPr>
        <w:t>у</w:t>
      </w:r>
      <w:r>
        <w:rPr>
          <w:color w:val="000000"/>
        </w:rPr>
        <w:t xml:space="preserve">слови </w:t>
      </w:r>
      <w:r>
        <w:rPr>
          <w:color w:val="000000"/>
          <w:spacing w:val="28"/>
        </w:rPr>
        <w:t xml:space="preserve"> </w:t>
      </w:r>
      <w:r>
        <w:rPr>
          <w:color w:val="000000"/>
        </w:rPr>
        <w:t xml:space="preserve">за </w:t>
      </w:r>
      <w:r>
        <w:rPr>
          <w:color w:val="000000"/>
          <w:spacing w:val="29"/>
        </w:rPr>
        <w:t xml:space="preserve"> </w:t>
      </w:r>
      <w:r>
        <w:rPr>
          <w:color w:val="000000"/>
        </w:rPr>
        <w:t>из</w:t>
      </w:r>
      <w:r>
        <w:rPr>
          <w:color w:val="000000"/>
          <w:spacing w:val="-1"/>
        </w:rPr>
        <w:t>б</w:t>
      </w:r>
      <w:r>
        <w:rPr>
          <w:color w:val="000000"/>
          <w:spacing w:val="1"/>
        </w:rPr>
        <w:t>о</w:t>
      </w:r>
      <w:r>
        <w:rPr>
          <w:color w:val="000000"/>
        </w:rPr>
        <w:t xml:space="preserve">р </w:t>
      </w:r>
      <w:r>
        <w:rPr>
          <w:color w:val="000000"/>
          <w:spacing w:val="28"/>
        </w:rPr>
        <w:t xml:space="preserve"> </w:t>
      </w:r>
      <w:r>
        <w:rPr>
          <w:color w:val="000000"/>
        </w:rPr>
        <w:t>најпов</w:t>
      </w:r>
      <w:r>
        <w:rPr>
          <w:color w:val="000000"/>
          <w:spacing w:val="1"/>
        </w:rPr>
        <w:t>ољ</w:t>
      </w:r>
      <w:r>
        <w:rPr>
          <w:color w:val="000000"/>
        </w:rPr>
        <w:t>ни</w:t>
      </w:r>
      <w:r>
        <w:rPr>
          <w:color w:val="000000"/>
          <w:spacing w:val="-1"/>
        </w:rPr>
        <w:t>ј</w:t>
      </w:r>
      <w:r>
        <w:rPr>
          <w:color w:val="000000"/>
        </w:rPr>
        <w:t xml:space="preserve">е </w:t>
      </w:r>
      <w:r>
        <w:rPr>
          <w:color w:val="000000"/>
          <w:spacing w:val="28"/>
        </w:rPr>
        <w:t xml:space="preserve"> </w:t>
      </w:r>
      <w:r>
        <w:rPr>
          <w:color w:val="000000"/>
        </w:rPr>
        <w:t>пон</w:t>
      </w:r>
      <w:r>
        <w:rPr>
          <w:color w:val="000000"/>
          <w:spacing w:val="-2"/>
        </w:rPr>
        <w:t>у</w:t>
      </w:r>
      <w:r>
        <w:rPr>
          <w:color w:val="000000"/>
          <w:spacing w:val="-1"/>
        </w:rPr>
        <w:t>д</w:t>
      </w:r>
      <w:r>
        <w:rPr>
          <w:color w:val="000000"/>
        </w:rPr>
        <w:t xml:space="preserve">е </w:t>
      </w:r>
      <w:r>
        <w:rPr>
          <w:color w:val="000000"/>
          <w:spacing w:val="28"/>
        </w:rPr>
        <w:t xml:space="preserve"> </w:t>
      </w:r>
      <w:r>
        <w:rPr>
          <w:color w:val="000000"/>
        </w:rPr>
        <w:t>с</w:t>
      </w:r>
      <w:r>
        <w:rPr>
          <w:color w:val="000000"/>
          <w:spacing w:val="1"/>
        </w:rPr>
        <w:t>а</w:t>
      </w:r>
      <w:r>
        <w:rPr>
          <w:color w:val="000000"/>
          <w:spacing w:val="-1"/>
        </w:rPr>
        <w:t>гл</w:t>
      </w:r>
      <w:r>
        <w:rPr>
          <w:color w:val="000000"/>
          <w:spacing w:val="1"/>
        </w:rPr>
        <w:t>а</w:t>
      </w:r>
      <w:r>
        <w:rPr>
          <w:color w:val="000000"/>
        </w:rPr>
        <w:t xml:space="preserve">сно </w:t>
      </w:r>
      <w:r>
        <w:rPr>
          <w:color w:val="000000"/>
          <w:spacing w:val="28"/>
        </w:rPr>
        <w:t xml:space="preserve"> </w:t>
      </w:r>
      <w:r>
        <w:rPr>
          <w:color w:val="000000"/>
          <w:spacing w:val="1"/>
        </w:rPr>
        <w:t>о</w:t>
      </w:r>
      <w:r>
        <w:rPr>
          <w:color w:val="000000"/>
          <w:spacing w:val="-1"/>
        </w:rPr>
        <w:t>д</w:t>
      </w:r>
      <w:r>
        <w:rPr>
          <w:color w:val="000000"/>
          <w:spacing w:val="1"/>
        </w:rPr>
        <w:t>ре</w:t>
      </w:r>
      <w:r>
        <w:rPr>
          <w:color w:val="000000"/>
          <w:spacing w:val="-1"/>
        </w:rPr>
        <w:t>дб</w:t>
      </w:r>
      <w:r>
        <w:rPr>
          <w:color w:val="000000"/>
          <w:spacing w:val="1"/>
        </w:rPr>
        <w:t>а</w:t>
      </w:r>
      <w:r>
        <w:rPr>
          <w:color w:val="000000"/>
        </w:rPr>
        <w:t xml:space="preserve">ма </w:t>
      </w:r>
      <w:r>
        <w:rPr>
          <w:color w:val="000000"/>
          <w:spacing w:val="27"/>
        </w:rPr>
        <w:t xml:space="preserve"> </w:t>
      </w:r>
      <w:r>
        <w:rPr>
          <w:color w:val="000000"/>
        </w:rPr>
        <w:t>ч</w:t>
      </w:r>
      <w:r>
        <w:rPr>
          <w:color w:val="000000"/>
          <w:spacing w:val="-1"/>
        </w:rPr>
        <w:t>л</w:t>
      </w:r>
      <w:r>
        <w:rPr>
          <w:color w:val="000000"/>
          <w:spacing w:val="1"/>
        </w:rPr>
        <w:t>а</w:t>
      </w:r>
      <w:r>
        <w:rPr>
          <w:color w:val="000000"/>
        </w:rPr>
        <w:t xml:space="preserve">на </w:t>
      </w:r>
      <w:r>
        <w:rPr>
          <w:color w:val="000000"/>
          <w:spacing w:val="28"/>
        </w:rPr>
        <w:t xml:space="preserve"> </w:t>
      </w:r>
      <w:r>
        <w:rPr>
          <w:color w:val="000000"/>
          <w:spacing w:val="1"/>
        </w:rPr>
        <w:t>10</w:t>
      </w:r>
      <w:r>
        <w:rPr>
          <w:color w:val="000000"/>
          <w:spacing w:val="-1"/>
        </w:rPr>
        <w:t>9</w:t>
      </w:r>
      <w:r>
        <w:rPr>
          <w:color w:val="000000"/>
        </w:rPr>
        <w:t xml:space="preserve">. </w:t>
      </w:r>
      <w:r>
        <w:rPr>
          <w:color w:val="000000"/>
          <w:spacing w:val="-1"/>
        </w:rPr>
        <w:t>З</w:t>
      </w:r>
      <w:r>
        <w:rPr>
          <w:color w:val="000000"/>
          <w:spacing w:val="1"/>
        </w:rPr>
        <w:t>а</w:t>
      </w:r>
      <w:r>
        <w:rPr>
          <w:color w:val="000000"/>
        </w:rPr>
        <w:t>к</w:t>
      </w:r>
      <w:r>
        <w:rPr>
          <w:color w:val="000000"/>
          <w:spacing w:val="1"/>
        </w:rPr>
        <w:t>о</w:t>
      </w:r>
      <w:r>
        <w:rPr>
          <w:color w:val="000000"/>
        </w:rPr>
        <w:t>на</w:t>
      </w:r>
      <w:r>
        <w:rPr>
          <w:color w:val="000000"/>
          <w:spacing w:val="1"/>
        </w:rPr>
        <w:t xml:space="preserve"> </w:t>
      </w:r>
      <w:r>
        <w:rPr>
          <w:color w:val="000000"/>
        </w:rPr>
        <w:t>о</w:t>
      </w:r>
      <w:r>
        <w:rPr>
          <w:color w:val="000000"/>
          <w:spacing w:val="-1"/>
        </w:rPr>
        <w:t xml:space="preserve"> </w:t>
      </w:r>
      <w:r>
        <w:rPr>
          <w:color w:val="000000"/>
        </w:rPr>
        <w:t>ј</w:t>
      </w:r>
      <w:r>
        <w:rPr>
          <w:color w:val="000000"/>
          <w:spacing w:val="1"/>
        </w:rPr>
        <w:t>а</w:t>
      </w:r>
      <w:r>
        <w:rPr>
          <w:color w:val="000000"/>
        </w:rPr>
        <w:t>вним н</w:t>
      </w:r>
      <w:r>
        <w:rPr>
          <w:color w:val="000000"/>
          <w:spacing w:val="1"/>
        </w:rPr>
        <w:t>а</w:t>
      </w:r>
      <w:r>
        <w:rPr>
          <w:color w:val="000000"/>
          <w:spacing w:val="-1"/>
        </w:rPr>
        <w:t>ба</w:t>
      </w:r>
      <w:r>
        <w:rPr>
          <w:color w:val="000000"/>
        </w:rPr>
        <w:t>вк</w:t>
      </w:r>
      <w:r>
        <w:rPr>
          <w:color w:val="000000"/>
          <w:spacing w:val="1"/>
        </w:rPr>
        <w:t>а</w:t>
      </w:r>
      <w:r>
        <w:rPr>
          <w:color w:val="000000"/>
        </w:rPr>
        <w:t>м</w:t>
      </w:r>
      <w:r>
        <w:rPr>
          <w:color w:val="000000"/>
          <w:spacing w:val="1"/>
        </w:rPr>
        <w:t>а</w:t>
      </w:r>
      <w:r>
        <w:rPr>
          <w:color w:val="000000"/>
        </w:rPr>
        <w:t>.</w:t>
      </w:r>
    </w:p>
    <w:p w:rsidR="00DA7848" w:rsidRDefault="00DA7848" w:rsidP="00DA7848">
      <w:pPr>
        <w:widowControl w:val="0"/>
        <w:autoSpaceDE w:val="0"/>
        <w:autoSpaceDN w:val="0"/>
        <w:adjustRightInd w:val="0"/>
        <w:spacing w:line="238" w:lineRule="auto"/>
        <w:ind w:left="100" w:right="76"/>
        <w:jc w:val="both"/>
        <w:rPr>
          <w:color w:val="000000"/>
        </w:rPr>
      </w:pPr>
      <w:r>
        <w:rPr>
          <w:color w:val="000000"/>
        </w:rPr>
        <w:tab/>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 xml:space="preserve">ц </w:t>
      </w:r>
      <w:r>
        <w:rPr>
          <w:color w:val="000000"/>
          <w:spacing w:val="23"/>
        </w:rPr>
        <w:t xml:space="preserve"> </w:t>
      </w:r>
      <w:r>
        <w:rPr>
          <w:color w:val="000000"/>
        </w:rPr>
        <w:t>з</w:t>
      </w:r>
      <w:r>
        <w:rPr>
          <w:color w:val="000000"/>
          <w:spacing w:val="1"/>
        </w:rPr>
        <w:t>а</w:t>
      </w:r>
      <w:r>
        <w:rPr>
          <w:color w:val="000000"/>
          <w:spacing w:val="-1"/>
        </w:rPr>
        <w:t>д</w:t>
      </w:r>
      <w:r>
        <w:rPr>
          <w:color w:val="000000"/>
          <w:spacing w:val="1"/>
        </w:rPr>
        <w:t>р</w:t>
      </w:r>
      <w:r>
        <w:rPr>
          <w:color w:val="000000"/>
        </w:rPr>
        <w:t>ж</w:t>
      </w:r>
      <w:r>
        <w:rPr>
          <w:color w:val="000000"/>
          <w:spacing w:val="1"/>
        </w:rPr>
        <w:t>а</w:t>
      </w:r>
      <w:r>
        <w:rPr>
          <w:color w:val="000000"/>
        </w:rPr>
        <w:t xml:space="preserve">ва </w:t>
      </w:r>
      <w:r>
        <w:rPr>
          <w:color w:val="000000"/>
          <w:spacing w:val="24"/>
        </w:rPr>
        <w:t xml:space="preserve"> </w:t>
      </w:r>
      <w:r>
        <w:rPr>
          <w:color w:val="000000"/>
        </w:rPr>
        <w:t>пр</w:t>
      </w:r>
      <w:r>
        <w:rPr>
          <w:color w:val="000000"/>
          <w:spacing w:val="1"/>
        </w:rPr>
        <w:t>а</w:t>
      </w:r>
      <w:r>
        <w:rPr>
          <w:color w:val="000000"/>
        </w:rPr>
        <w:t xml:space="preserve">во </w:t>
      </w:r>
      <w:r>
        <w:rPr>
          <w:color w:val="000000"/>
          <w:spacing w:val="24"/>
        </w:rPr>
        <w:t xml:space="preserve"> </w:t>
      </w:r>
      <w:r>
        <w:rPr>
          <w:color w:val="000000"/>
          <w:spacing w:val="-1"/>
        </w:rPr>
        <w:t>д</w:t>
      </w:r>
      <w:r>
        <w:rPr>
          <w:color w:val="000000"/>
        </w:rPr>
        <w:t xml:space="preserve">а </w:t>
      </w:r>
      <w:r>
        <w:rPr>
          <w:color w:val="000000"/>
          <w:spacing w:val="24"/>
        </w:rPr>
        <w:t xml:space="preserve"> </w:t>
      </w:r>
      <w:r>
        <w:rPr>
          <w:color w:val="000000"/>
          <w:spacing w:val="1"/>
        </w:rPr>
        <w:t>о</w:t>
      </w:r>
      <w:r>
        <w:rPr>
          <w:color w:val="000000"/>
          <w:spacing w:val="-1"/>
        </w:rPr>
        <w:t>д</w:t>
      </w:r>
      <w:r>
        <w:rPr>
          <w:color w:val="000000"/>
          <w:spacing w:val="-2"/>
        </w:rPr>
        <w:t>у</w:t>
      </w:r>
      <w:r>
        <w:rPr>
          <w:color w:val="000000"/>
        </w:rPr>
        <w:t>ст</w:t>
      </w:r>
      <w:r>
        <w:rPr>
          <w:color w:val="000000"/>
          <w:spacing w:val="1"/>
        </w:rPr>
        <w:t>а</w:t>
      </w:r>
      <w:r>
        <w:rPr>
          <w:color w:val="000000"/>
        </w:rPr>
        <w:t xml:space="preserve">не </w:t>
      </w:r>
      <w:r>
        <w:rPr>
          <w:color w:val="000000"/>
          <w:spacing w:val="24"/>
        </w:rPr>
        <w:t xml:space="preserve"> </w:t>
      </w:r>
      <w:r>
        <w:rPr>
          <w:color w:val="000000"/>
          <w:spacing w:val="1"/>
        </w:rPr>
        <w:t>о</w:t>
      </w:r>
      <w:r>
        <w:rPr>
          <w:color w:val="000000"/>
        </w:rPr>
        <w:t xml:space="preserve">д </w:t>
      </w:r>
      <w:r>
        <w:rPr>
          <w:color w:val="000000"/>
          <w:spacing w:val="23"/>
        </w:rPr>
        <w:t xml:space="preserve"> </w:t>
      </w:r>
      <w:r>
        <w:rPr>
          <w:color w:val="000000"/>
        </w:rPr>
        <w:t>пр</w:t>
      </w:r>
      <w:r>
        <w:rPr>
          <w:color w:val="000000"/>
          <w:spacing w:val="1"/>
        </w:rPr>
        <w:t>е</w:t>
      </w:r>
      <w:r>
        <w:rPr>
          <w:color w:val="000000"/>
          <w:spacing w:val="-1"/>
        </w:rPr>
        <w:t>д</w:t>
      </w:r>
      <w:r>
        <w:rPr>
          <w:color w:val="000000"/>
        </w:rPr>
        <w:t>м</w:t>
      </w:r>
      <w:r>
        <w:rPr>
          <w:color w:val="000000"/>
          <w:spacing w:val="1"/>
        </w:rPr>
        <w:t>е</w:t>
      </w:r>
      <w:r>
        <w:rPr>
          <w:color w:val="000000"/>
        </w:rPr>
        <w:t xml:space="preserve">тне </w:t>
      </w:r>
      <w:r>
        <w:rPr>
          <w:color w:val="000000"/>
          <w:spacing w:val="24"/>
        </w:rPr>
        <w:t xml:space="preserve"> </w:t>
      </w:r>
      <w:r>
        <w:rPr>
          <w:color w:val="000000"/>
        </w:rPr>
        <w:t>ј</w:t>
      </w:r>
      <w:r>
        <w:rPr>
          <w:color w:val="000000"/>
          <w:spacing w:val="-2"/>
        </w:rPr>
        <w:t>а</w:t>
      </w:r>
      <w:r>
        <w:rPr>
          <w:color w:val="000000"/>
        </w:rPr>
        <w:t xml:space="preserve">вне </w:t>
      </w:r>
      <w:r>
        <w:rPr>
          <w:color w:val="000000"/>
          <w:spacing w:val="24"/>
        </w:rPr>
        <w:t xml:space="preserve"> </w:t>
      </w:r>
      <w:r>
        <w:rPr>
          <w:color w:val="000000"/>
        </w:rPr>
        <w:t>набавк</w:t>
      </w:r>
      <w:r>
        <w:rPr>
          <w:color w:val="000000"/>
          <w:spacing w:val="1"/>
        </w:rPr>
        <w:t>е</w:t>
      </w:r>
      <w:r>
        <w:rPr>
          <w:color w:val="000000"/>
        </w:rPr>
        <w:t>. 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 xml:space="preserve">ц </w:t>
      </w:r>
      <w:r>
        <w:rPr>
          <w:color w:val="000000"/>
          <w:spacing w:val="-28"/>
        </w:rPr>
        <w:t xml:space="preserve"> </w:t>
      </w:r>
      <w:r>
        <w:rPr>
          <w:color w:val="000000"/>
          <w:spacing w:val="-1"/>
        </w:rPr>
        <w:t>м</w:t>
      </w:r>
      <w:r>
        <w:rPr>
          <w:color w:val="000000"/>
        </w:rPr>
        <w:t>оже</w:t>
      </w:r>
      <w:r>
        <w:rPr>
          <w:color w:val="000000"/>
          <w:spacing w:val="30"/>
        </w:rPr>
        <w:t xml:space="preserve"> </w:t>
      </w:r>
      <w:r>
        <w:rPr>
          <w:color w:val="000000"/>
        </w:rPr>
        <w:t>да</w:t>
      </w:r>
      <w:r>
        <w:rPr>
          <w:color w:val="000000"/>
          <w:spacing w:val="20"/>
        </w:rPr>
        <w:t xml:space="preserve"> </w:t>
      </w:r>
      <w:r>
        <w:rPr>
          <w:color w:val="000000"/>
        </w:rPr>
        <w:t>о</w:t>
      </w:r>
      <w:r>
        <w:rPr>
          <w:color w:val="000000"/>
          <w:spacing w:val="2"/>
        </w:rPr>
        <w:t>б</w:t>
      </w:r>
      <w:r>
        <w:rPr>
          <w:color w:val="000000"/>
          <w:spacing w:val="-5"/>
        </w:rPr>
        <w:t>у</w:t>
      </w:r>
      <w:r>
        <w:rPr>
          <w:color w:val="000000"/>
          <w:spacing w:val="1"/>
        </w:rPr>
        <w:t>с</w:t>
      </w:r>
      <w:r>
        <w:rPr>
          <w:color w:val="000000"/>
        </w:rPr>
        <w:t>т</w:t>
      </w:r>
      <w:r>
        <w:rPr>
          <w:color w:val="000000"/>
          <w:spacing w:val="1"/>
        </w:rPr>
        <w:t>а</w:t>
      </w:r>
      <w:r>
        <w:rPr>
          <w:color w:val="000000"/>
        </w:rPr>
        <w:t>ви</w:t>
      </w:r>
      <w:r>
        <w:rPr>
          <w:color w:val="000000"/>
          <w:spacing w:val="25"/>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7"/>
        </w:rPr>
        <w:t>у</w:t>
      </w:r>
      <w:r>
        <w:rPr>
          <w:color w:val="000000"/>
          <w:spacing w:val="3"/>
        </w:rPr>
        <w:t>п</w:t>
      </w:r>
      <w:r>
        <w:rPr>
          <w:color w:val="000000"/>
          <w:spacing w:val="-1"/>
        </w:rPr>
        <w:t>а</w:t>
      </w:r>
      <w:r>
        <w:rPr>
          <w:color w:val="000000"/>
        </w:rPr>
        <w:t>к</w:t>
      </w:r>
      <w:r>
        <w:rPr>
          <w:color w:val="000000"/>
          <w:spacing w:val="22"/>
        </w:rPr>
        <w:t xml:space="preserve"> </w:t>
      </w:r>
      <w:r>
        <w:rPr>
          <w:color w:val="000000"/>
        </w:rPr>
        <w:t>ја</w:t>
      </w:r>
      <w:r>
        <w:rPr>
          <w:color w:val="000000"/>
          <w:spacing w:val="-1"/>
        </w:rPr>
        <w:t>в</w:t>
      </w:r>
      <w:r>
        <w:rPr>
          <w:color w:val="000000"/>
          <w:spacing w:val="1"/>
        </w:rPr>
        <w:t>н</w:t>
      </w:r>
      <w:r>
        <w:rPr>
          <w:color w:val="000000"/>
        </w:rPr>
        <w:t>е</w:t>
      </w:r>
      <w:r>
        <w:rPr>
          <w:color w:val="000000"/>
          <w:spacing w:val="22"/>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20"/>
        </w:rPr>
        <w:t xml:space="preserve"> </w:t>
      </w:r>
      <w:r>
        <w:rPr>
          <w:color w:val="000000"/>
          <w:spacing w:val="1"/>
        </w:rPr>
        <w:t>и</w:t>
      </w:r>
      <w:r>
        <w:rPr>
          <w:color w:val="000000"/>
        </w:rPr>
        <w:t>з</w:t>
      </w:r>
      <w:r>
        <w:rPr>
          <w:color w:val="000000"/>
          <w:spacing w:val="22"/>
        </w:rPr>
        <w:t xml:space="preserve"> </w:t>
      </w:r>
      <w:r>
        <w:rPr>
          <w:color w:val="000000"/>
        </w:rPr>
        <w:t>објек</w:t>
      </w:r>
      <w:r>
        <w:rPr>
          <w:color w:val="000000"/>
          <w:spacing w:val="-2"/>
        </w:rPr>
        <w:t>т</w:t>
      </w:r>
      <w:r>
        <w:rPr>
          <w:color w:val="000000"/>
          <w:spacing w:val="1"/>
        </w:rPr>
        <w:t>и</w:t>
      </w:r>
      <w:r>
        <w:rPr>
          <w:color w:val="000000"/>
        </w:rPr>
        <w:t>в</w:t>
      </w:r>
      <w:r>
        <w:rPr>
          <w:color w:val="000000"/>
          <w:spacing w:val="-2"/>
        </w:rPr>
        <w:t>н</w:t>
      </w:r>
      <w:r>
        <w:rPr>
          <w:color w:val="000000"/>
          <w:spacing w:val="-1"/>
        </w:rPr>
        <w:t>и</w:t>
      </w:r>
      <w:r>
        <w:rPr>
          <w:color w:val="000000"/>
        </w:rPr>
        <w:t>х</w:t>
      </w:r>
      <w:r>
        <w:rPr>
          <w:color w:val="000000"/>
          <w:spacing w:val="21"/>
        </w:rPr>
        <w:t xml:space="preserve"> </w:t>
      </w:r>
      <w:r>
        <w:rPr>
          <w:color w:val="000000"/>
        </w:rPr>
        <w:t>и</w:t>
      </w:r>
      <w:r>
        <w:rPr>
          <w:color w:val="000000"/>
          <w:spacing w:val="22"/>
        </w:rPr>
        <w:t xml:space="preserve"> </w:t>
      </w:r>
      <w:r>
        <w:rPr>
          <w:color w:val="000000"/>
        </w:rPr>
        <w:t>до</w:t>
      </w:r>
      <w:r>
        <w:rPr>
          <w:color w:val="000000"/>
          <w:spacing w:val="1"/>
        </w:rPr>
        <w:t>к</w:t>
      </w:r>
      <w:r>
        <w:rPr>
          <w:color w:val="000000"/>
          <w:spacing w:val="-1"/>
        </w:rPr>
        <w:t>аз</w:t>
      </w:r>
      <w:r>
        <w:rPr>
          <w:color w:val="000000"/>
          <w:spacing w:val="1"/>
        </w:rPr>
        <w:t>и</w:t>
      </w:r>
      <w:r>
        <w:rPr>
          <w:color w:val="000000"/>
        </w:rPr>
        <w:t>в</w:t>
      </w:r>
      <w:r>
        <w:rPr>
          <w:color w:val="000000"/>
          <w:spacing w:val="-2"/>
        </w:rPr>
        <w:t>и</w:t>
      </w:r>
      <w:r>
        <w:rPr>
          <w:color w:val="000000"/>
        </w:rPr>
        <w:t>х р</w:t>
      </w:r>
      <w:r>
        <w:rPr>
          <w:color w:val="000000"/>
          <w:spacing w:val="-1"/>
        </w:rPr>
        <w:t>а</w:t>
      </w:r>
      <w:r>
        <w:rPr>
          <w:color w:val="000000"/>
          <w:spacing w:val="1"/>
        </w:rPr>
        <w:t>з</w:t>
      </w:r>
      <w:r>
        <w:rPr>
          <w:color w:val="000000"/>
        </w:rPr>
        <w:t xml:space="preserve">лога </w:t>
      </w:r>
      <w:r>
        <w:rPr>
          <w:color w:val="000000"/>
          <w:spacing w:val="21"/>
        </w:rPr>
        <w:t xml:space="preserve"> </w:t>
      </w:r>
      <w:r>
        <w:rPr>
          <w:color w:val="000000"/>
          <w:spacing w:val="1"/>
        </w:rPr>
        <w:t>к</w:t>
      </w:r>
      <w:r>
        <w:rPr>
          <w:color w:val="000000"/>
        </w:rPr>
        <w:t xml:space="preserve">оји </w:t>
      </w:r>
      <w:r>
        <w:rPr>
          <w:color w:val="000000"/>
          <w:spacing w:val="20"/>
        </w:rPr>
        <w:t xml:space="preserve"> </w:t>
      </w:r>
      <w:r>
        <w:rPr>
          <w:color w:val="000000"/>
          <w:spacing w:val="-1"/>
        </w:rPr>
        <w:t>с</w:t>
      </w:r>
      <w:r>
        <w:rPr>
          <w:color w:val="000000"/>
        </w:rPr>
        <w:t xml:space="preserve">е </w:t>
      </w:r>
      <w:r>
        <w:rPr>
          <w:color w:val="000000"/>
          <w:spacing w:val="20"/>
        </w:rPr>
        <w:t xml:space="preserve"> </w:t>
      </w:r>
      <w:r>
        <w:rPr>
          <w:color w:val="000000"/>
          <w:spacing w:val="1"/>
        </w:rPr>
        <w:t>нис</w:t>
      </w:r>
      <w:r>
        <w:rPr>
          <w:color w:val="000000"/>
        </w:rPr>
        <w:t xml:space="preserve">у </w:t>
      </w:r>
      <w:r>
        <w:rPr>
          <w:color w:val="000000"/>
          <w:spacing w:val="26"/>
        </w:rPr>
        <w:t xml:space="preserve"> </w:t>
      </w:r>
      <w:r>
        <w:rPr>
          <w:color w:val="000000"/>
          <w:spacing w:val="-1"/>
        </w:rPr>
        <w:t>м</w:t>
      </w:r>
      <w:r>
        <w:rPr>
          <w:color w:val="000000"/>
        </w:rPr>
        <w:t xml:space="preserve">огли </w:t>
      </w:r>
      <w:r>
        <w:rPr>
          <w:color w:val="000000"/>
          <w:spacing w:val="22"/>
        </w:rPr>
        <w:t xml:space="preserve"> </w:t>
      </w:r>
      <w:r>
        <w:rPr>
          <w:color w:val="000000"/>
          <w:spacing w:val="1"/>
        </w:rPr>
        <w:t>п</w:t>
      </w:r>
      <w:r>
        <w:rPr>
          <w:color w:val="000000"/>
        </w:rPr>
        <w:t>р</w:t>
      </w:r>
      <w:r>
        <w:rPr>
          <w:color w:val="000000"/>
          <w:spacing w:val="-1"/>
        </w:rPr>
        <w:t>е</w:t>
      </w:r>
      <w:r>
        <w:rPr>
          <w:color w:val="000000"/>
        </w:rPr>
        <w:t>дв</w:t>
      </w:r>
      <w:r>
        <w:rPr>
          <w:color w:val="000000"/>
          <w:spacing w:val="-1"/>
        </w:rPr>
        <w:t>и</w:t>
      </w:r>
      <w:r>
        <w:rPr>
          <w:color w:val="000000"/>
        </w:rPr>
        <w:t>д</w:t>
      </w:r>
      <w:r>
        <w:rPr>
          <w:color w:val="000000"/>
          <w:spacing w:val="-1"/>
        </w:rPr>
        <w:t>е</w:t>
      </w:r>
      <w:r>
        <w:rPr>
          <w:color w:val="000000"/>
        </w:rPr>
        <w:t xml:space="preserve">ти </w:t>
      </w:r>
      <w:r>
        <w:rPr>
          <w:color w:val="000000"/>
          <w:spacing w:val="24"/>
        </w:rPr>
        <w:t xml:space="preserve"> </w:t>
      </w:r>
      <w:r>
        <w:rPr>
          <w:color w:val="000000"/>
        </w:rPr>
        <w:t xml:space="preserve">у </w:t>
      </w:r>
      <w:r>
        <w:rPr>
          <w:color w:val="000000"/>
          <w:spacing w:val="26"/>
        </w:rPr>
        <w:t xml:space="preserve"> </w:t>
      </w:r>
      <w:r>
        <w:rPr>
          <w:color w:val="000000"/>
        </w:rPr>
        <w:t>вр</w:t>
      </w:r>
      <w:r>
        <w:rPr>
          <w:color w:val="000000"/>
          <w:spacing w:val="-1"/>
        </w:rPr>
        <w:t>ем</w:t>
      </w:r>
      <w:r>
        <w:rPr>
          <w:color w:val="000000"/>
        </w:rPr>
        <w:t xml:space="preserve">е </w:t>
      </w:r>
      <w:r>
        <w:rPr>
          <w:color w:val="000000"/>
          <w:spacing w:val="20"/>
        </w:rPr>
        <w:t xml:space="preserve"> </w:t>
      </w:r>
      <w:r>
        <w:rPr>
          <w:color w:val="000000"/>
          <w:spacing w:val="1"/>
        </w:rPr>
        <w:t>п</w:t>
      </w:r>
      <w:r>
        <w:rPr>
          <w:color w:val="000000"/>
        </w:rPr>
        <w:t>о</w:t>
      </w:r>
      <w:r>
        <w:rPr>
          <w:color w:val="000000"/>
          <w:spacing w:val="1"/>
        </w:rPr>
        <w:t>к</w:t>
      </w:r>
      <w:r>
        <w:rPr>
          <w:color w:val="000000"/>
        </w:rPr>
        <w:t>р</w:t>
      </w:r>
      <w:r>
        <w:rPr>
          <w:color w:val="000000"/>
          <w:spacing w:val="-1"/>
        </w:rPr>
        <w:t>е</w:t>
      </w:r>
      <w:r>
        <w:rPr>
          <w:color w:val="000000"/>
        </w:rPr>
        <w:t>т</w:t>
      </w:r>
      <w:r>
        <w:rPr>
          <w:color w:val="000000"/>
          <w:spacing w:val="-1"/>
        </w:rPr>
        <w:t>а</w:t>
      </w:r>
      <w:r>
        <w:rPr>
          <w:color w:val="000000"/>
        </w:rPr>
        <w:t xml:space="preserve">ња </w:t>
      </w:r>
      <w:r>
        <w:rPr>
          <w:color w:val="000000"/>
          <w:spacing w:val="29"/>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5"/>
        </w:rPr>
        <w:t>у</w:t>
      </w:r>
      <w:r>
        <w:rPr>
          <w:color w:val="000000"/>
          <w:spacing w:val="1"/>
        </w:rPr>
        <w:t>пк</w:t>
      </w:r>
      <w:r>
        <w:rPr>
          <w:color w:val="000000"/>
        </w:rPr>
        <w:t xml:space="preserve">а </w:t>
      </w:r>
      <w:r>
        <w:rPr>
          <w:color w:val="000000"/>
          <w:spacing w:val="20"/>
        </w:rPr>
        <w:t xml:space="preserve"> </w:t>
      </w:r>
      <w:r>
        <w:rPr>
          <w:color w:val="000000"/>
        </w:rPr>
        <w:t xml:space="preserve">и </w:t>
      </w:r>
      <w:r>
        <w:rPr>
          <w:color w:val="000000"/>
          <w:spacing w:val="22"/>
        </w:rPr>
        <w:t xml:space="preserve"> </w:t>
      </w:r>
      <w:r>
        <w:rPr>
          <w:color w:val="000000"/>
          <w:spacing w:val="1"/>
        </w:rPr>
        <w:t>к</w:t>
      </w:r>
      <w:r>
        <w:rPr>
          <w:color w:val="000000"/>
        </w:rPr>
        <w:t>о</w:t>
      </w:r>
      <w:r>
        <w:rPr>
          <w:color w:val="000000"/>
          <w:spacing w:val="-2"/>
        </w:rPr>
        <w:t>ј</w:t>
      </w:r>
      <w:r>
        <w:rPr>
          <w:color w:val="000000"/>
        </w:rPr>
        <w:t>и о</w:t>
      </w:r>
      <w:r>
        <w:rPr>
          <w:color w:val="000000"/>
          <w:spacing w:val="1"/>
        </w:rPr>
        <w:t>н</w:t>
      </w:r>
      <w:r>
        <w:rPr>
          <w:color w:val="000000"/>
          <w:spacing w:val="-1"/>
        </w:rPr>
        <w:t>ем</w:t>
      </w:r>
      <w:r>
        <w:rPr>
          <w:color w:val="000000"/>
        </w:rPr>
        <w:t>о</w:t>
      </w:r>
      <w:r>
        <w:rPr>
          <w:color w:val="000000"/>
          <w:spacing w:val="2"/>
        </w:rPr>
        <w:t>г</w:t>
      </w:r>
      <w:r>
        <w:rPr>
          <w:color w:val="000000"/>
          <w:spacing w:val="-5"/>
        </w:rPr>
        <w:t>у</w:t>
      </w:r>
      <w:r>
        <w:rPr>
          <w:color w:val="000000"/>
          <w:spacing w:val="2"/>
        </w:rPr>
        <w:t>ћ</w:t>
      </w:r>
      <w:r>
        <w:rPr>
          <w:color w:val="000000"/>
          <w:spacing w:val="-1"/>
        </w:rPr>
        <w:t>а</w:t>
      </w:r>
      <w:r>
        <w:rPr>
          <w:color w:val="000000"/>
        </w:rPr>
        <w:t>в</w:t>
      </w:r>
      <w:r>
        <w:rPr>
          <w:color w:val="000000"/>
          <w:spacing w:val="-1"/>
        </w:rPr>
        <w:t>а</w:t>
      </w:r>
      <w:r>
        <w:rPr>
          <w:color w:val="000000"/>
          <w:spacing w:val="5"/>
        </w:rPr>
        <w:t>ј</w:t>
      </w:r>
      <w:r>
        <w:rPr>
          <w:color w:val="000000"/>
        </w:rPr>
        <w:t>у</w:t>
      </w:r>
      <w:r>
        <w:rPr>
          <w:color w:val="000000"/>
          <w:spacing w:val="31"/>
        </w:rPr>
        <w:t xml:space="preserve"> </w:t>
      </w:r>
      <w:r>
        <w:rPr>
          <w:color w:val="000000"/>
          <w:spacing w:val="2"/>
        </w:rPr>
        <w:t>д</w:t>
      </w:r>
      <w:r>
        <w:rPr>
          <w:color w:val="000000"/>
        </w:rPr>
        <w:t>а</w:t>
      </w:r>
      <w:r>
        <w:rPr>
          <w:color w:val="000000"/>
          <w:spacing w:val="34"/>
        </w:rPr>
        <w:t xml:space="preserve"> </w:t>
      </w:r>
      <w:r>
        <w:rPr>
          <w:color w:val="000000"/>
          <w:spacing w:val="1"/>
        </w:rPr>
        <w:t>с</w:t>
      </w:r>
      <w:r>
        <w:rPr>
          <w:color w:val="000000"/>
        </w:rPr>
        <w:t>е</w:t>
      </w:r>
      <w:r>
        <w:rPr>
          <w:color w:val="000000"/>
          <w:spacing w:val="34"/>
        </w:rPr>
        <w:t xml:space="preserve"> </w:t>
      </w:r>
      <w:r>
        <w:rPr>
          <w:color w:val="000000"/>
          <w:spacing w:val="1"/>
        </w:rPr>
        <w:t>зап</w:t>
      </w:r>
      <w:r>
        <w:rPr>
          <w:color w:val="000000"/>
        </w:rPr>
        <w:t>о</w:t>
      </w:r>
      <w:r>
        <w:rPr>
          <w:color w:val="000000"/>
          <w:spacing w:val="-1"/>
        </w:rPr>
        <w:t>че</w:t>
      </w:r>
      <w:r>
        <w:rPr>
          <w:color w:val="000000"/>
        </w:rPr>
        <w:t>ти</w:t>
      </w:r>
      <w:r>
        <w:rPr>
          <w:color w:val="000000"/>
          <w:spacing w:val="36"/>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7"/>
        </w:rPr>
        <w:t>у</w:t>
      </w:r>
      <w:r>
        <w:rPr>
          <w:color w:val="000000"/>
          <w:spacing w:val="1"/>
        </w:rPr>
        <w:t>п</w:t>
      </w:r>
      <w:r>
        <w:rPr>
          <w:color w:val="000000"/>
          <w:spacing w:val="-1"/>
        </w:rPr>
        <w:t>а</w:t>
      </w:r>
      <w:r>
        <w:rPr>
          <w:color w:val="000000"/>
        </w:rPr>
        <w:t xml:space="preserve">к </w:t>
      </w:r>
      <w:r>
        <w:rPr>
          <w:color w:val="000000"/>
          <w:spacing w:val="-14"/>
        </w:rPr>
        <w:t xml:space="preserve"> </w:t>
      </w:r>
      <w:r>
        <w:rPr>
          <w:color w:val="000000"/>
        </w:rPr>
        <w:t>о</w:t>
      </w:r>
      <w:r>
        <w:rPr>
          <w:color w:val="000000"/>
          <w:spacing w:val="1"/>
        </w:rPr>
        <w:t>к</w:t>
      </w:r>
      <w:r>
        <w:rPr>
          <w:color w:val="000000"/>
        </w:rPr>
        <w:t>о</w:t>
      </w:r>
      <w:r>
        <w:rPr>
          <w:color w:val="000000"/>
          <w:spacing w:val="1"/>
        </w:rPr>
        <w:t>н</w:t>
      </w:r>
      <w:r>
        <w:rPr>
          <w:color w:val="000000"/>
          <w:spacing w:val="-1"/>
        </w:rPr>
        <w:t>ча</w:t>
      </w:r>
      <w:r>
        <w:rPr>
          <w:color w:val="000000"/>
        </w:rPr>
        <w:t>,</w:t>
      </w:r>
      <w:r>
        <w:rPr>
          <w:color w:val="000000"/>
          <w:spacing w:val="35"/>
        </w:rPr>
        <w:t xml:space="preserve"> </w:t>
      </w:r>
      <w:r>
        <w:rPr>
          <w:color w:val="000000"/>
        </w:rPr>
        <w:t>од</w:t>
      </w:r>
      <w:r>
        <w:rPr>
          <w:color w:val="000000"/>
          <w:spacing w:val="1"/>
        </w:rPr>
        <w:t>н</w:t>
      </w:r>
      <w:r>
        <w:rPr>
          <w:color w:val="000000"/>
        </w:rPr>
        <w:t>о</w:t>
      </w:r>
      <w:r>
        <w:rPr>
          <w:color w:val="000000"/>
          <w:spacing w:val="-1"/>
        </w:rPr>
        <w:t>с</w:t>
      </w:r>
      <w:r>
        <w:rPr>
          <w:color w:val="000000"/>
          <w:spacing w:val="1"/>
        </w:rPr>
        <w:t>н</w:t>
      </w:r>
      <w:r>
        <w:rPr>
          <w:color w:val="000000"/>
        </w:rPr>
        <w:t>о</w:t>
      </w:r>
      <w:r>
        <w:rPr>
          <w:color w:val="000000"/>
          <w:spacing w:val="38"/>
        </w:rPr>
        <w:t xml:space="preserve"> </w:t>
      </w:r>
      <w:r>
        <w:rPr>
          <w:color w:val="000000"/>
          <w:spacing w:val="2"/>
        </w:rPr>
        <w:t>у</w:t>
      </w:r>
      <w:r>
        <w:rPr>
          <w:color w:val="000000"/>
          <w:spacing w:val="1"/>
        </w:rPr>
        <w:t>с</w:t>
      </w:r>
      <w:r>
        <w:rPr>
          <w:color w:val="000000"/>
        </w:rPr>
        <w:t>л</w:t>
      </w:r>
      <w:r>
        <w:rPr>
          <w:color w:val="000000"/>
          <w:spacing w:val="-1"/>
        </w:rPr>
        <w:t>е</w:t>
      </w:r>
      <w:r>
        <w:rPr>
          <w:color w:val="000000"/>
        </w:rPr>
        <w:t>д</w:t>
      </w:r>
      <w:r>
        <w:rPr>
          <w:color w:val="000000"/>
          <w:spacing w:val="36"/>
        </w:rPr>
        <w:t xml:space="preserve"> </w:t>
      </w:r>
      <w:r>
        <w:rPr>
          <w:color w:val="000000"/>
          <w:spacing w:val="1"/>
        </w:rPr>
        <w:t>к</w:t>
      </w:r>
      <w:r>
        <w:rPr>
          <w:color w:val="000000"/>
        </w:rPr>
        <w:t>о</w:t>
      </w:r>
      <w:r>
        <w:rPr>
          <w:color w:val="000000"/>
          <w:spacing w:val="3"/>
        </w:rPr>
        <w:t>ј</w:t>
      </w:r>
      <w:r>
        <w:rPr>
          <w:color w:val="000000"/>
          <w:spacing w:val="1"/>
        </w:rPr>
        <w:t>и</w:t>
      </w:r>
      <w:r>
        <w:rPr>
          <w:color w:val="000000"/>
        </w:rPr>
        <w:t>х</w:t>
      </w:r>
      <w:r>
        <w:rPr>
          <w:color w:val="000000"/>
          <w:spacing w:val="38"/>
        </w:rPr>
        <w:t xml:space="preserve"> </w:t>
      </w:r>
      <w:r>
        <w:rPr>
          <w:color w:val="000000"/>
        </w:rPr>
        <w:t>је</w:t>
      </w:r>
      <w:r>
        <w:rPr>
          <w:color w:val="000000"/>
          <w:spacing w:val="35"/>
        </w:rPr>
        <w:t xml:space="preserve"> </w:t>
      </w:r>
      <w:r>
        <w:rPr>
          <w:color w:val="000000"/>
          <w:spacing w:val="1"/>
        </w:rPr>
        <w:t>п</w:t>
      </w:r>
      <w:r>
        <w:rPr>
          <w:color w:val="000000"/>
        </w:rPr>
        <w:t>р</w:t>
      </w:r>
      <w:r>
        <w:rPr>
          <w:color w:val="000000"/>
          <w:spacing w:val="-1"/>
        </w:rPr>
        <w:t>ес</w:t>
      </w:r>
      <w:r>
        <w:rPr>
          <w:color w:val="000000"/>
        </w:rPr>
        <w:t>т</w:t>
      </w:r>
      <w:r>
        <w:rPr>
          <w:color w:val="000000"/>
          <w:spacing w:val="-1"/>
        </w:rPr>
        <w:t>а</w:t>
      </w:r>
      <w:r>
        <w:rPr>
          <w:color w:val="000000"/>
        </w:rPr>
        <w:t xml:space="preserve">ла </w:t>
      </w:r>
      <w:r>
        <w:rPr>
          <w:color w:val="000000"/>
          <w:spacing w:val="1"/>
        </w:rPr>
        <w:t>п</w:t>
      </w:r>
      <w:r>
        <w:rPr>
          <w:color w:val="000000"/>
        </w:rPr>
        <w:t>отр</w:t>
      </w:r>
      <w:r>
        <w:rPr>
          <w:color w:val="000000"/>
          <w:spacing w:val="-1"/>
        </w:rPr>
        <w:t>е</w:t>
      </w:r>
      <w:r>
        <w:rPr>
          <w:color w:val="000000"/>
        </w:rPr>
        <w:t>ба</w:t>
      </w:r>
      <w:r>
        <w:rPr>
          <w:color w:val="000000"/>
          <w:spacing w:val="23"/>
        </w:rPr>
        <w:t xml:space="preserve"> </w:t>
      </w:r>
      <w:r>
        <w:rPr>
          <w:color w:val="000000"/>
          <w:spacing w:val="2"/>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1"/>
        </w:rPr>
        <w:t>ц</w:t>
      </w:r>
      <w:r>
        <w:rPr>
          <w:color w:val="000000"/>
        </w:rPr>
        <w:t>а</w:t>
      </w:r>
      <w:r>
        <w:rPr>
          <w:color w:val="000000"/>
          <w:spacing w:val="22"/>
        </w:rPr>
        <w:t xml:space="preserve"> </w:t>
      </w:r>
      <w:r>
        <w:rPr>
          <w:color w:val="000000"/>
          <w:spacing w:val="1"/>
        </w:rPr>
        <w:t>з</w:t>
      </w:r>
      <w:r>
        <w:rPr>
          <w:color w:val="000000"/>
        </w:rPr>
        <w:t>а</w:t>
      </w:r>
      <w:r>
        <w:rPr>
          <w:color w:val="000000"/>
          <w:spacing w:val="20"/>
        </w:rPr>
        <w:t xml:space="preserve"> </w:t>
      </w:r>
      <w:r>
        <w:rPr>
          <w:color w:val="000000"/>
          <w:spacing w:val="1"/>
        </w:rPr>
        <w:t>п</w:t>
      </w:r>
      <w:r>
        <w:rPr>
          <w:color w:val="000000"/>
        </w:rPr>
        <w:t>р</w:t>
      </w:r>
      <w:r>
        <w:rPr>
          <w:color w:val="000000"/>
          <w:spacing w:val="-1"/>
        </w:rPr>
        <w:t>е</w:t>
      </w:r>
      <w:r>
        <w:rPr>
          <w:color w:val="000000"/>
        </w:rPr>
        <w:t>дм</w:t>
      </w:r>
      <w:r>
        <w:rPr>
          <w:color w:val="000000"/>
          <w:spacing w:val="-1"/>
        </w:rPr>
        <w:t>е</w:t>
      </w:r>
      <w:r>
        <w:rPr>
          <w:color w:val="000000"/>
        </w:rPr>
        <w:t>т</w:t>
      </w:r>
      <w:r>
        <w:rPr>
          <w:color w:val="000000"/>
          <w:spacing w:val="1"/>
        </w:rPr>
        <w:t>н</w:t>
      </w:r>
      <w:r>
        <w:rPr>
          <w:color w:val="000000"/>
        </w:rPr>
        <w:t>ом</w:t>
      </w:r>
      <w:r>
        <w:rPr>
          <w:color w:val="000000"/>
          <w:spacing w:val="26"/>
        </w:rPr>
        <w:t xml:space="preserve"> </w:t>
      </w:r>
      <w:r>
        <w:rPr>
          <w:color w:val="000000"/>
          <w:spacing w:val="1"/>
        </w:rPr>
        <w:t>н</w:t>
      </w:r>
      <w:r>
        <w:rPr>
          <w:color w:val="000000"/>
          <w:spacing w:val="-1"/>
        </w:rPr>
        <w:t>а</w:t>
      </w:r>
      <w:r>
        <w:rPr>
          <w:color w:val="000000"/>
        </w:rPr>
        <w:t>б</w:t>
      </w:r>
      <w:r>
        <w:rPr>
          <w:color w:val="000000"/>
          <w:spacing w:val="-1"/>
        </w:rPr>
        <w:t>а</w:t>
      </w:r>
      <w:r>
        <w:rPr>
          <w:color w:val="000000"/>
        </w:rPr>
        <w:t>вком</w:t>
      </w:r>
      <w:r>
        <w:rPr>
          <w:color w:val="000000"/>
          <w:spacing w:val="21"/>
        </w:rPr>
        <w:t xml:space="preserve"> </w:t>
      </w:r>
      <w:r>
        <w:rPr>
          <w:color w:val="000000"/>
          <w:spacing w:val="1"/>
        </w:rPr>
        <w:t>з</w:t>
      </w:r>
      <w:r>
        <w:rPr>
          <w:color w:val="000000"/>
        </w:rPr>
        <w:t>бог</w:t>
      </w:r>
      <w:r>
        <w:rPr>
          <w:color w:val="000000"/>
          <w:spacing w:val="24"/>
        </w:rPr>
        <w:t xml:space="preserve"> </w:t>
      </w:r>
      <w:r>
        <w:rPr>
          <w:color w:val="000000"/>
          <w:spacing w:val="-1"/>
        </w:rPr>
        <w:t>че</w:t>
      </w:r>
      <w:r>
        <w:rPr>
          <w:color w:val="000000"/>
        </w:rPr>
        <w:t>га</w:t>
      </w:r>
      <w:r>
        <w:rPr>
          <w:color w:val="000000"/>
          <w:spacing w:val="22"/>
        </w:rPr>
        <w:t xml:space="preserve"> </w:t>
      </w:r>
      <w:r>
        <w:rPr>
          <w:color w:val="000000"/>
          <w:spacing w:val="-1"/>
        </w:rPr>
        <w:t>с</w:t>
      </w:r>
      <w:r>
        <w:rPr>
          <w:color w:val="000000"/>
        </w:rPr>
        <w:t xml:space="preserve">е </w:t>
      </w:r>
      <w:r>
        <w:rPr>
          <w:color w:val="000000"/>
          <w:spacing w:val="-28"/>
        </w:rPr>
        <w:t xml:space="preserve"> </w:t>
      </w:r>
      <w:r>
        <w:rPr>
          <w:color w:val="000000"/>
          <w:spacing w:val="1"/>
        </w:rPr>
        <w:t>н</w:t>
      </w:r>
      <w:r>
        <w:rPr>
          <w:color w:val="000000"/>
          <w:spacing w:val="-1"/>
        </w:rPr>
        <w:t>е</w:t>
      </w:r>
      <w:r>
        <w:rPr>
          <w:color w:val="000000"/>
        </w:rPr>
        <w:t>ће</w:t>
      </w:r>
      <w:r>
        <w:rPr>
          <w:color w:val="000000"/>
          <w:spacing w:val="22"/>
        </w:rPr>
        <w:t xml:space="preserve"> </w:t>
      </w:r>
      <w:r>
        <w:rPr>
          <w:color w:val="000000"/>
          <w:spacing w:val="1"/>
        </w:rPr>
        <w:t>п</w:t>
      </w:r>
      <w:r>
        <w:rPr>
          <w:color w:val="000000"/>
        </w:rPr>
        <w:t>о</w:t>
      </w:r>
      <w:r>
        <w:rPr>
          <w:color w:val="000000"/>
          <w:spacing w:val="1"/>
        </w:rPr>
        <w:t>н</w:t>
      </w:r>
      <w:r>
        <w:rPr>
          <w:color w:val="000000"/>
          <w:spacing w:val="-3"/>
        </w:rPr>
        <w:t>а</w:t>
      </w:r>
      <w:r>
        <w:rPr>
          <w:color w:val="000000"/>
        </w:rPr>
        <w:t xml:space="preserve">вљати  </w:t>
      </w:r>
      <w:r>
        <w:rPr>
          <w:color w:val="000000"/>
          <w:spacing w:val="10"/>
        </w:rPr>
        <w:t xml:space="preserve"> </w:t>
      </w:r>
      <w:r>
        <w:rPr>
          <w:color w:val="000000"/>
        </w:rPr>
        <w:t>у</w:t>
      </w:r>
      <w:r>
        <w:rPr>
          <w:color w:val="000000"/>
          <w:spacing w:val="26"/>
        </w:rPr>
        <w:t xml:space="preserve"> </w:t>
      </w:r>
      <w:r>
        <w:rPr>
          <w:color w:val="000000"/>
        </w:rPr>
        <w:t>то</w:t>
      </w:r>
      <w:r>
        <w:rPr>
          <w:color w:val="000000"/>
          <w:spacing w:val="3"/>
        </w:rPr>
        <w:t>к</w:t>
      </w:r>
      <w:r>
        <w:rPr>
          <w:color w:val="000000"/>
        </w:rPr>
        <w:t xml:space="preserve">у </w:t>
      </w:r>
      <w:r>
        <w:rPr>
          <w:color w:val="000000"/>
          <w:spacing w:val="1"/>
        </w:rPr>
        <w:t>и</w:t>
      </w:r>
      <w:r>
        <w:rPr>
          <w:color w:val="000000"/>
          <w:spacing w:val="-1"/>
        </w:rPr>
        <w:t>с</w:t>
      </w:r>
      <w:r>
        <w:rPr>
          <w:color w:val="000000"/>
        </w:rPr>
        <w:t>те</w:t>
      </w:r>
      <w:r>
        <w:rPr>
          <w:color w:val="000000"/>
          <w:spacing w:val="-1"/>
        </w:rPr>
        <w:t xml:space="preserve"> </w:t>
      </w:r>
      <w:r>
        <w:rPr>
          <w:color w:val="000000"/>
          <w:spacing w:val="2"/>
        </w:rPr>
        <w:t>б</w:t>
      </w:r>
      <w:r>
        <w:rPr>
          <w:color w:val="000000"/>
          <w:spacing w:val="-7"/>
        </w:rPr>
        <w:t>у</w:t>
      </w:r>
      <w:r>
        <w:rPr>
          <w:color w:val="000000"/>
          <w:spacing w:val="3"/>
        </w:rPr>
        <w:t>џ</w:t>
      </w:r>
      <w:r>
        <w:rPr>
          <w:color w:val="000000"/>
          <w:spacing w:val="-1"/>
        </w:rPr>
        <w:t>е</w:t>
      </w:r>
      <w:r>
        <w:rPr>
          <w:color w:val="000000"/>
        </w:rPr>
        <w:t>т</w:t>
      </w:r>
      <w:r>
        <w:rPr>
          <w:color w:val="000000"/>
          <w:spacing w:val="-1"/>
        </w:rPr>
        <w:t>с</w:t>
      </w:r>
      <w:r>
        <w:rPr>
          <w:color w:val="000000"/>
          <w:spacing w:val="1"/>
        </w:rPr>
        <w:t>к</w:t>
      </w:r>
      <w:r>
        <w:rPr>
          <w:color w:val="000000"/>
        </w:rPr>
        <w:t>е</w:t>
      </w:r>
      <w:r>
        <w:rPr>
          <w:color w:val="000000"/>
          <w:spacing w:val="-1"/>
        </w:rPr>
        <w:t xml:space="preserve"> </w:t>
      </w:r>
      <w:r>
        <w:rPr>
          <w:color w:val="000000"/>
        </w:rPr>
        <w:t>год</w:t>
      </w:r>
      <w:r>
        <w:rPr>
          <w:color w:val="000000"/>
          <w:spacing w:val="1"/>
        </w:rPr>
        <w:t>ин</w:t>
      </w:r>
      <w:r>
        <w:rPr>
          <w:color w:val="000000"/>
          <w:spacing w:val="-1"/>
        </w:rPr>
        <w:t>е</w:t>
      </w:r>
      <w:r>
        <w:rPr>
          <w:color w:val="000000"/>
        </w:rPr>
        <w:t>.</w:t>
      </w:r>
    </w:p>
    <w:p w:rsidR="00DA7848" w:rsidRDefault="00DA7848" w:rsidP="00DA7848">
      <w:pPr>
        <w:rPr>
          <w:sz w:val="16"/>
          <w:szCs w:val="16"/>
        </w:rPr>
      </w:pPr>
    </w:p>
    <w:p w:rsidR="00DA7848" w:rsidRDefault="00DA7848" w:rsidP="00DA7848">
      <w:pPr>
        <w:widowControl w:val="0"/>
        <w:autoSpaceDE w:val="0"/>
        <w:autoSpaceDN w:val="0"/>
        <w:adjustRightInd w:val="0"/>
        <w:spacing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.7</w:t>
      </w:r>
      <w:r>
        <w:rPr>
          <w:rFonts w:ascii="Arial" w:hAnsi="Arial" w:cs="Arial"/>
          <w:b/>
          <w:bCs/>
          <w:color w:val="000000"/>
          <w:spacing w:val="-41"/>
          <w:position w:val="-1"/>
        </w:rPr>
        <w:t xml:space="preserve"> </w:t>
      </w:r>
      <w:r>
        <w:rPr>
          <w:rFonts w:ascii="Arial" w:hAnsi="Arial" w:cs="Arial"/>
          <w:b/>
          <w:bCs/>
          <w:color w:val="000000"/>
          <w:position w:val="-1"/>
          <w:u w:val="thick"/>
        </w:rPr>
        <w:t xml:space="preserve"> </w:t>
      </w:r>
      <w:r>
        <w:rPr>
          <w:rFonts w:ascii="Arial" w:hAnsi="Arial" w:cs="Arial"/>
          <w:b/>
          <w:bCs/>
          <w:color w:val="000000"/>
          <w:spacing w:val="-5"/>
          <w:position w:val="-1"/>
          <w:u w:val="thick"/>
        </w:rPr>
        <w:t>А</w:t>
      </w:r>
      <w:r>
        <w:rPr>
          <w:rFonts w:ascii="Arial" w:hAnsi="Arial" w:cs="Arial"/>
          <w:b/>
          <w:bCs/>
          <w:color w:val="000000"/>
          <w:position w:val="-1"/>
          <w:u w:val="thick"/>
        </w:rPr>
        <w:t>ЛТЕРН</w:t>
      </w:r>
      <w:r>
        <w:rPr>
          <w:rFonts w:ascii="Arial" w:hAnsi="Arial" w:cs="Arial"/>
          <w:b/>
          <w:bCs/>
          <w:color w:val="000000"/>
          <w:spacing w:val="-5"/>
          <w:position w:val="-1"/>
          <w:u w:val="thick"/>
        </w:rPr>
        <w:t>А</w:t>
      </w:r>
      <w:r>
        <w:rPr>
          <w:rFonts w:ascii="Arial" w:hAnsi="Arial" w:cs="Arial"/>
          <w:b/>
          <w:bCs/>
          <w:color w:val="000000"/>
          <w:position w:val="-1"/>
          <w:u w:val="thick"/>
        </w:rPr>
        <w:t>ТИВНА</w:t>
      </w:r>
      <w:r>
        <w:rPr>
          <w:rFonts w:ascii="Arial" w:hAnsi="Arial" w:cs="Arial"/>
          <w:b/>
          <w:bCs/>
          <w:color w:val="000000"/>
          <w:spacing w:val="-5"/>
          <w:position w:val="-1"/>
          <w:u w:val="thick"/>
        </w:rPr>
        <w:t xml:space="preserve"> </w:t>
      </w:r>
      <w:r>
        <w:rPr>
          <w:rFonts w:ascii="Arial" w:hAnsi="Arial" w:cs="Arial"/>
          <w:b/>
          <w:bCs/>
          <w:color w:val="000000"/>
          <w:position w:val="-1"/>
          <w:u w:val="thick"/>
        </w:rPr>
        <w:t>РЕ</w:t>
      </w:r>
      <w:r>
        <w:rPr>
          <w:rFonts w:ascii="Arial" w:hAnsi="Arial" w:cs="Arial"/>
          <w:b/>
          <w:bCs/>
          <w:color w:val="000000"/>
          <w:spacing w:val="-4"/>
          <w:position w:val="-1"/>
          <w:u w:val="thick"/>
        </w:rPr>
        <w:t>Ш</w:t>
      </w:r>
      <w:r>
        <w:rPr>
          <w:rFonts w:ascii="Arial" w:hAnsi="Arial" w:cs="Arial"/>
          <w:b/>
          <w:bCs/>
          <w:color w:val="000000"/>
          <w:position w:val="-1"/>
          <w:u w:val="thick"/>
        </w:rPr>
        <w:t xml:space="preserve">ЕЊА </w:t>
      </w:r>
      <w:r>
        <w:rPr>
          <w:rFonts w:ascii="Arial" w:hAnsi="Arial" w:cs="Arial"/>
          <w:b/>
          <w:bCs/>
          <w:color w:val="000000"/>
          <w:spacing w:val="-2"/>
          <w:position w:val="-1"/>
          <w:u w:val="thick"/>
        </w:rPr>
        <w:t xml:space="preserve"> </w:t>
      </w:r>
      <w:r>
        <w:rPr>
          <w:rFonts w:ascii="Arial" w:hAnsi="Arial" w:cs="Arial"/>
          <w:b/>
          <w:bCs/>
          <w:color w:val="000000"/>
          <w:position w:val="-1"/>
          <w:u w:val="thick"/>
        </w:rPr>
        <w:t xml:space="preserve">– </w:t>
      </w:r>
      <w:r>
        <w:rPr>
          <w:rFonts w:ascii="Arial" w:hAnsi="Arial" w:cs="Arial"/>
          <w:b/>
          <w:bCs/>
          <w:color w:val="000000"/>
          <w:spacing w:val="2"/>
          <w:position w:val="-1"/>
          <w:u w:val="thick"/>
        </w:rPr>
        <w:t xml:space="preserve"> </w:t>
      </w:r>
      <w:r>
        <w:rPr>
          <w:rFonts w:ascii="Arial" w:hAnsi="Arial" w:cs="Arial"/>
          <w:b/>
          <w:bCs/>
          <w:color w:val="000000"/>
          <w:position w:val="-1"/>
          <w:u w:val="thick"/>
        </w:rPr>
        <w:t>ПОН</w:t>
      </w:r>
      <w:r>
        <w:rPr>
          <w:rFonts w:ascii="Arial" w:hAnsi="Arial" w:cs="Arial"/>
          <w:b/>
          <w:bCs/>
          <w:color w:val="000000"/>
          <w:spacing w:val="-1"/>
          <w:position w:val="-1"/>
          <w:u w:val="thick"/>
        </w:rPr>
        <w:t>У</w:t>
      </w:r>
      <w:r>
        <w:rPr>
          <w:rFonts w:ascii="Arial" w:hAnsi="Arial" w:cs="Arial"/>
          <w:b/>
          <w:bCs/>
          <w:color w:val="000000"/>
          <w:position w:val="-1"/>
          <w:u w:val="thick"/>
        </w:rPr>
        <w:t>ДА</w:t>
      </w:r>
      <w:r>
        <w:rPr>
          <w:rFonts w:ascii="Arial" w:hAnsi="Arial" w:cs="Arial"/>
          <w:b/>
          <w:bCs/>
          <w:color w:val="000000"/>
          <w:spacing w:val="-5"/>
          <w:position w:val="-1"/>
          <w:u w:val="thick"/>
        </w:rPr>
        <w:t xml:space="preserve"> </w:t>
      </w:r>
      <w:r>
        <w:rPr>
          <w:rFonts w:ascii="Arial" w:hAnsi="Arial" w:cs="Arial"/>
          <w:b/>
          <w:bCs/>
          <w:color w:val="000000"/>
          <w:position w:val="-1"/>
          <w:u w:val="thick"/>
        </w:rPr>
        <w:t>СА В</w:t>
      </w:r>
      <w:r>
        <w:rPr>
          <w:rFonts w:ascii="Arial" w:hAnsi="Arial" w:cs="Arial"/>
          <w:b/>
          <w:bCs/>
          <w:color w:val="000000"/>
          <w:spacing w:val="-5"/>
          <w:position w:val="-1"/>
          <w:u w:val="thick"/>
        </w:rPr>
        <w:t>А</w:t>
      </w:r>
      <w:r>
        <w:rPr>
          <w:rFonts w:ascii="Arial" w:hAnsi="Arial" w:cs="Arial"/>
          <w:b/>
          <w:bCs/>
          <w:color w:val="000000"/>
          <w:position w:val="-1"/>
          <w:u w:val="thick"/>
        </w:rPr>
        <w:t>РИЈ</w:t>
      </w:r>
      <w:r>
        <w:rPr>
          <w:rFonts w:ascii="Arial" w:hAnsi="Arial" w:cs="Arial"/>
          <w:b/>
          <w:bCs/>
          <w:color w:val="000000"/>
          <w:spacing w:val="-5"/>
          <w:position w:val="-1"/>
          <w:u w:val="thick"/>
        </w:rPr>
        <w:t>А</w:t>
      </w:r>
      <w:r>
        <w:rPr>
          <w:rFonts w:ascii="Arial" w:hAnsi="Arial" w:cs="Arial"/>
          <w:b/>
          <w:bCs/>
          <w:color w:val="000000"/>
          <w:position w:val="-1"/>
          <w:u w:val="thick"/>
        </w:rPr>
        <w:t>НТ</w:t>
      </w:r>
      <w:r>
        <w:rPr>
          <w:rFonts w:ascii="Arial" w:hAnsi="Arial" w:cs="Arial"/>
          <w:b/>
          <w:bCs/>
          <w:color w:val="000000"/>
          <w:spacing w:val="-5"/>
          <w:position w:val="-1"/>
          <w:u w:val="thick"/>
        </w:rPr>
        <w:t>А</w:t>
      </w:r>
      <w:r>
        <w:rPr>
          <w:rFonts w:ascii="Arial" w:hAnsi="Arial" w:cs="Arial"/>
          <w:b/>
          <w:bCs/>
          <w:color w:val="000000"/>
          <w:position w:val="-1"/>
          <w:u w:val="thick"/>
        </w:rPr>
        <w:t>МА</w:t>
      </w:r>
      <w:r>
        <w:rPr>
          <w:rFonts w:ascii="Arial" w:hAnsi="Arial" w:cs="Arial"/>
          <w:b/>
          <w:bCs/>
          <w:color w:val="000000"/>
          <w:spacing w:val="2"/>
          <w:position w:val="-1"/>
          <w:u w:val="thick"/>
        </w:rPr>
        <w:t xml:space="preserve"> </w:t>
      </w:r>
    </w:p>
    <w:p w:rsidR="00DA7848" w:rsidRDefault="00DA7848" w:rsidP="00DA7848">
      <w:pPr>
        <w:widowControl w:val="0"/>
        <w:autoSpaceDE w:val="0"/>
        <w:autoSpaceDN w:val="0"/>
        <w:adjustRightInd w:val="0"/>
        <w:spacing w:before="15" w:line="280" w:lineRule="exact"/>
        <w:rPr>
          <w:rFonts w:ascii="Arial" w:hAnsi="Arial" w:cs="Arial"/>
          <w:color w:val="000000"/>
          <w:sz w:val="16"/>
          <w:szCs w:val="16"/>
        </w:rPr>
      </w:pPr>
    </w:p>
    <w:p w:rsidR="00AC6EA1" w:rsidRDefault="00DA7848" w:rsidP="00D443AB">
      <w:pPr>
        <w:widowControl w:val="0"/>
        <w:autoSpaceDE w:val="0"/>
        <w:autoSpaceDN w:val="0"/>
        <w:adjustRightInd w:val="0"/>
        <w:spacing w:before="29"/>
        <w:ind w:left="100"/>
        <w:rPr>
          <w:b/>
        </w:rPr>
      </w:pPr>
      <w:r>
        <w:rPr>
          <w:color w:val="000000"/>
        </w:rPr>
        <w:t>По</w:t>
      </w:r>
      <w:r>
        <w:rPr>
          <w:color w:val="000000"/>
          <w:spacing w:val="3"/>
        </w:rPr>
        <w:t>н</w:t>
      </w:r>
      <w:r>
        <w:rPr>
          <w:color w:val="000000"/>
          <w:spacing w:val="-5"/>
        </w:rPr>
        <w:t>у</w:t>
      </w:r>
      <w:r>
        <w:rPr>
          <w:color w:val="000000"/>
        </w:rPr>
        <w:t>де</w:t>
      </w:r>
      <w:r>
        <w:rPr>
          <w:color w:val="000000"/>
          <w:spacing w:val="-1"/>
        </w:rPr>
        <w:t xml:space="preserve"> </w:t>
      </w:r>
      <w:r>
        <w:rPr>
          <w:color w:val="000000"/>
          <w:spacing w:val="1"/>
        </w:rPr>
        <w:t>с</w:t>
      </w:r>
      <w:r>
        <w:rPr>
          <w:color w:val="000000"/>
        </w:rPr>
        <w:t>а</w:t>
      </w:r>
      <w:r>
        <w:rPr>
          <w:color w:val="000000"/>
          <w:spacing w:val="-1"/>
        </w:rPr>
        <w:t xml:space="preserve"> </w:t>
      </w:r>
      <w:r>
        <w:rPr>
          <w:color w:val="000000"/>
        </w:rPr>
        <w:t>в</w:t>
      </w:r>
      <w:r>
        <w:rPr>
          <w:color w:val="000000"/>
          <w:spacing w:val="-1"/>
        </w:rPr>
        <w:t>а</w:t>
      </w:r>
      <w:r>
        <w:rPr>
          <w:color w:val="000000"/>
        </w:rPr>
        <w:t>р</w:t>
      </w:r>
      <w:r>
        <w:rPr>
          <w:color w:val="000000"/>
          <w:spacing w:val="1"/>
        </w:rPr>
        <w:t>и</w:t>
      </w:r>
      <w:r>
        <w:rPr>
          <w:color w:val="000000"/>
        </w:rPr>
        <w:t>јант</w:t>
      </w:r>
      <w:r>
        <w:rPr>
          <w:color w:val="000000"/>
          <w:spacing w:val="-1"/>
        </w:rPr>
        <w:t>а</w:t>
      </w:r>
      <w:r>
        <w:rPr>
          <w:color w:val="000000"/>
        </w:rPr>
        <w:t>ма</w:t>
      </w:r>
      <w:r>
        <w:rPr>
          <w:color w:val="000000"/>
          <w:spacing w:val="1"/>
        </w:rPr>
        <w:t xml:space="preserve"> нис</w:t>
      </w:r>
      <w:r>
        <w:rPr>
          <w:color w:val="000000"/>
        </w:rPr>
        <w:t>у</w:t>
      </w:r>
      <w:r>
        <w:rPr>
          <w:color w:val="000000"/>
          <w:spacing w:val="-7"/>
        </w:rPr>
        <w:t xml:space="preserve"> </w:t>
      </w:r>
      <w:r>
        <w:rPr>
          <w:color w:val="000000"/>
        </w:rPr>
        <w:t>до</w:t>
      </w:r>
      <w:r>
        <w:rPr>
          <w:color w:val="000000"/>
          <w:spacing w:val="1"/>
        </w:rPr>
        <w:t>з</w:t>
      </w:r>
      <w:r>
        <w:rPr>
          <w:color w:val="000000"/>
        </w:rPr>
        <w:t>вољ</w:t>
      </w:r>
      <w:r>
        <w:rPr>
          <w:color w:val="000000"/>
          <w:spacing w:val="-1"/>
        </w:rPr>
        <w:t>е</w:t>
      </w:r>
      <w:r>
        <w:rPr>
          <w:color w:val="000000"/>
          <w:spacing w:val="1"/>
        </w:rPr>
        <w:t>н</w:t>
      </w:r>
      <w:r>
        <w:rPr>
          <w:color w:val="000000"/>
          <w:spacing w:val="-1"/>
        </w:rPr>
        <w:t>е</w:t>
      </w:r>
      <w:r>
        <w:rPr>
          <w:color w:val="000000"/>
        </w:rPr>
        <w:t>.</w:t>
      </w:r>
    </w:p>
    <w:p w:rsidR="00AC6EA1" w:rsidRPr="003041FC" w:rsidRDefault="00AC6EA1" w:rsidP="00DA7848">
      <w:pPr>
        <w:widowControl w:val="0"/>
        <w:autoSpaceDE w:val="0"/>
        <w:autoSpaceDN w:val="0"/>
        <w:adjustRightInd w:val="0"/>
        <w:spacing w:line="200" w:lineRule="exact"/>
        <w:ind w:left="2832" w:firstLine="708"/>
        <w:rPr>
          <w:b/>
        </w:rPr>
      </w:pPr>
    </w:p>
    <w:p w:rsidR="00DA7848" w:rsidRDefault="00AC6EA1" w:rsidP="00DA7848">
      <w:pPr>
        <w:widowControl w:val="0"/>
        <w:autoSpaceDE w:val="0"/>
        <w:autoSpaceDN w:val="0"/>
        <w:adjustRightInd w:val="0"/>
        <w:spacing w:line="271" w:lineRule="exact"/>
        <w:ind w:left="806"/>
        <w:rPr>
          <w:rFonts w:ascii="Arial" w:hAnsi="Arial" w:cs="Arial"/>
          <w:color w:val="000000"/>
        </w:rPr>
      </w:pPr>
      <w:r>
        <w:rPr>
          <w:rFonts w:ascii="Arial" w:hAnsi="Arial" w:cs="Arial"/>
          <w:b/>
          <w:bCs/>
          <w:color w:val="000000"/>
          <w:position w:val="-1"/>
        </w:rPr>
        <w:t>3</w:t>
      </w:r>
      <w:r w:rsidR="00DA7848">
        <w:rPr>
          <w:rFonts w:ascii="Arial" w:hAnsi="Arial" w:cs="Arial"/>
          <w:b/>
          <w:bCs/>
          <w:color w:val="000000"/>
          <w:position w:val="-1"/>
        </w:rPr>
        <w:t xml:space="preserve">.8 </w:t>
      </w:r>
      <w:r w:rsidR="00DA7848">
        <w:rPr>
          <w:rFonts w:ascii="Arial" w:hAnsi="Arial" w:cs="Arial"/>
          <w:b/>
          <w:bCs/>
          <w:color w:val="000000"/>
          <w:spacing w:val="27"/>
          <w:position w:val="-1"/>
          <w:u w:val="thick"/>
        </w:rPr>
        <w:t xml:space="preserve"> </w:t>
      </w:r>
      <w:r w:rsidR="00DA7848">
        <w:rPr>
          <w:rFonts w:ascii="Arial" w:hAnsi="Arial" w:cs="Arial"/>
          <w:b/>
          <w:bCs/>
          <w:color w:val="000000"/>
          <w:position w:val="-1"/>
          <w:u w:val="thick"/>
        </w:rPr>
        <w:t>КРИТЕ</w:t>
      </w:r>
      <w:r w:rsidR="00DA7848">
        <w:rPr>
          <w:rFonts w:ascii="Arial" w:hAnsi="Arial" w:cs="Arial"/>
          <w:b/>
          <w:bCs/>
          <w:color w:val="000000"/>
          <w:spacing w:val="-2"/>
          <w:position w:val="-1"/>
          <w:u w:val="thick"/>
        </w:rPr>
        <w:t>Р</w:t>
      </w:r>
      <w:r w:rsidR="00DA7848">
        <w:rPr>
          <w:rFonts w:ascii="Arial" w:hAnsi="Arial" w:cs="Arial"/>
          <w:b/>
          <w:bCs/>
          <w:color w:val="000000"/>
          <w:position w:val="-1"/>
          <w:u w:val="thick"/>
        </w:rPr>
        <w:t>ИЈУ</w:t>
      </w:r>
      <w:r w:rsidR="00DA7848">
        <w:rPr>
          <w:rFonts w:ascii="Arial" w:hAnsi="Arial" w:cs="Arial"/>
          <w:b/>
          <w:bCs/>
          <w:color w:val="000000"/>
          <w:spacing w:val="-1"/>
          <w:position w:val="-1"/>
          <w:u w:val="thick"/>
        </w:rPr>
        <w:t>М</w:t>
      </w:r>
      <w:r w:rsidR="00DA7848">
        <w:rPr>
          <w:rFonts w:ascii="Arial" w:hAnsi="Arial" w:cs="Arial"/>
          <w:b/>
          <w:bCs/>
          <w:color w:val="000000"/>
          <w:position w:val="-1"/>
          <w:u w:val="thick"/>
        </w:rPr>
        <w:t>И</w:t>
      </w:r>
    </w:p>
    <w:p w:rsidR="00DA7848" w:rsidRDefault="00DA7848" w:rsidP="00DA7848">
      <w:pPr>
        <w:widowControl w:val="0"/>
        <w:autoSpaceDE w:val="0"/>
        <w:autoSpaceDN w:val="0"/>
        <w:adjustRightInd w:val="0"/>
        <w:spacing w:before="19" w:line="240" w:lineRule="exact"/>
        <w:rPr>
          <w:rFonts w:ascii="Arial" w:hAnsi="Arial" w:cs="Arial"/>
          <w:color w:val="000000"/>
        </w:rPr>
      </w:pPr>
    </w:p>
    <w:p w:rsidR="00DA7848" w:rsidRDefault="00DA7848" w:rsidP="00DA7848">
      <w:pPr>
        <w:widowControl w:val="0"/>
        <w:tabs>
          <w:tab w:val="left" w:pos="1400"/>
          <w:tab w:val="left" w:pos="5040"/>
        </w:tabs>
        <w:autoSpaceDE w:val="0"/>
        <w:autoSpaceDN w:val="0"/>
        <w:adjustRightInd w:val="0"/>
        <w:spacing w:before="26" w:line="238" w:lineRule="auto"/>
        <w:ind w:left="100" w:right="76"/>
        <w:jc w:val="both"/>
        <w:rPr>
          <w:color w:val="000000"/>
        </w:rPr>
      </w:pPr>
      <w:r>
        <w:rPr>
          <w:color w:val="000000"/>
        </w:rPr>
        <w:t>Кр</w:t>
      </w:r>
      <w:r>
        <w:rPr>
          <w:color w:val="000000"/>
          <w:spacing w:val="1"/>
        </w:rPr>
        <w:t>и</w:t>
      </w:r>
      <w:r>
        <w:rPr>
          <w:color w:val="000000"/>
        </w:rPr>
        <w:t>т</w:t>
      </w:r>
      <w:r>
        <w:rPr>
          <w:color w:val="000000"/>
          <w:spacing w:val="-1"/>
        </w:rPr>
        <w:t>е</w:t>
      </w:r>
      <w:r>
        <w:rPr>
          <w:color w:val="000000"/>
        </w:rPr>
        <w:t>р</w:t>
      </w:r>
      <w:r>
        <w:rPr>
          <w:color w:val="000000"/>
          <w:spacing w:val="1"/>
        </w:rPr>
        <w:t>и</w:t>
      </w:r>
      <w:r>
        <w:rPr>
          <w:color w:val="000000"/>
          <w:spacing w:val="3"/>
        </w:rPr>
        <w:t>ј</w:t>
      </w:r>
      <w:r>
        <w:rPr>
          <w:color w:val="000000"/>
          <w:spacing w:val="-7"/>
        </w:rPr>
        <w:t>у</w:t>
      </w:r>
      <w:r>
        <w:rPr>
          <w:color w:val="000000"/>
        </w:rPr>
        <w:t xml:space="preserve">м </w:t>
      </w:r>
      <w:r>
        <w:rPr>
          <w:color w:val="000000"/>
          <w:spacing w:val="32"/>
        </w:rPr>
        <w:t xml:space="preserve"> </w:t>
      </w:r>
      <w:r>
        <w:rPr>
          <w:color w:val="000000"/>
          <w:spacing w:val="1"/>
        </w:rPr>
        <w:t>з</w:t>
      </w:r>
      <w:r>
        <w:rPr>
          <w:color w:val="000000"/>
        </w:rPr>
        <w:t xml:space="preserve">а </w:t>
      </w:r>
      <w:r>
        <w:rPr>
          <w:color w:val="000000"/>
          <w:spacing w:val="32"/>
        </w:rPr>
        <w:t xml:space="preserve"> </w:t>
      </w:r>
      <w:r>
        <w:rPr>
          <w:color w:val="000000"/>
        </w:rPr>
        <w:t>о</w:t>
      </w:r>
      <w:r>
        <w:rPr>
          <w:color w:val="000000"/>
          <w:spacing w:val="1"/>
        </w:rPr>
        <w:t>ц</w:t>
      </w:r>
      <w:r>
        <w:rPr>
          <w:color w:val="000000"/>
          <w:spacing w:val="-1"/>
        </w:rPr>
        <w:t>е</w:t>
      </w:r>
      <w:r>
        <w:rPr>
          <w:color w:val="000000"/>
        </w:rPr>
        <w:t>њ</w:t>
      </w:r>
      <w:r>
        <w:rPr>
          <w:color w:val="000000"/>
          <w:spacing w:val="3"/>
        </w:rPr>
        <w:t>и</w:t>
      </w:r>
      <w:r>
        <w:rPr>
          <w:color w:val="000000"/>
        </w:rPr>
        <w:t>в</w:t>
      </w:r>
      <w:r>
        <w:rPr>
          <w:color w:val="000000"/>
          <w:spacing w:val="-1"/>
        </w:rPr>
        <w:t>а</w:t>
      </w:r>
      <w:r>
        <w:rPr>
          <w:color w:val="000000"/>
        </w:rPr>
        <w:t xml:space="preserve">ње </w:t>
      </w:r>
      <w:r>
        <w:rPr>
          <w:color w:val="000000"/>
          <w:spacing w:val="33"/>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rPr>
        <w:t xml:space="preserve">а </w:t>
      </w:r>
      <w:r>
        <w:rPr>
          <w:color w:val="000000"/>
          <w:spacing w:val="32"/>
        </w:rPr>
        <w:t xml:space="preserve"> </w:t>
      </w:r>
      <w:r>
        <w:rPr>
          <w:color w:val="000000"/>
        </w:rPr>
        <w:t xml:space="preserve">је </w:t>
      </w:r>
      <w:r>
        <w:rPr>
          <w:color w:val="000000"/>
          <w:spacing w:val="37"/>
        </w:rPr>
        <w:t xml:space="preserve"> </w:t>
      </w:r>
      <w:r>
        <w:rPr>
          <w:b/>
          <w:bCs/>
          <w:color w:val="000000"/>
          <w:sz w:val="28"/>
          <w:szCs w:val="28"/>
        </w:rPr>
        <w:t>ек</w:t>
      </w:r>
      <w:r>
        <w:rPr>
          <w:b/>
          <w:bCs/>
          <w:color w:val="000000"/>
          <w:spacing w:val="3"/>
          <w:sz w:val="28"/>
          <w:szCs w:val="28"/>
        </w:rPr>
        <w:t>о</w:t>
      </w:r>
      <w:r>
        <w:rPr>
          <w:b/>
          <w:bCs/>
          <w:color w:val="000000"/>
          <w:spacing w:val="-1"/>
          <w:sz w:val="28"/>
          <w:szCs w:val="28"/>
        </w:rPr>
        <w:t>н</w:t>
      </w:r>
      <w:r>
        <w:rPr>
          <w:b/>
          <w:bCs/>
          <w:color w:val="000000"/>
          <w:spacing w:val="1"/>
          <w:sz w:val="28"/>
          <w:szCs w:val="28"/>
        </w:rPr>
        <w:t>о</w:t>
      </w:r>
      <w:r>
        <w:rPr>
          <w:b/>
          <w:bCs/>
          <w:color w:val="000000"/>
          <w:sz w:val="28"/>
          <w:szCs w:val="28"/>
        </w:rPr>
        <w:t>м</w:t>
      </w:r>
      <w:r>
        <w:rPr>
          <w:b/>
          <w:bCs/>
          <w:color w:val="000000"/>
          <w:spacing w:val="1"/>
          <w:sz w:val="28"/>
          <w:szCs w:val="28"/>
        </w:rPr>
        <w:t>с</w:t>
      </w:r>
      <w:r>
        <w:rPr>
          <w:b/>
          <w:bCs/>
          <w:color w:val="000000"/>
          <w:spacing w:val="-1"/>
          <w:sz w:val="28"/>
          <w:szCs w:val="28"/>
        </w:rPr>
        <w:t>к</w:t>
      </w:r>
      <w:r>
        <w:rPr>
          <w:b/>
          <w:bCs/>
          <w:color w:val="000000"/>
          <w:sz w:val="28"/>
          <w:szCs w:val="28"/>
        </w:rPr>
        <w:t xml:space="preserve">и </w:t>
      </w:r>
      <w:r>
        <w:rPr>
          <w:b/>
          <w:bCs/>
          <w:color w:val="000000"/>
          <w:spacing w:val="32"/>
          <w:sz w:val="28"/>
          <w:szCs w:val="28"/>
        </w:rPr>
        <w:t xml:space="preserve"> </w:t>
      </w:r>
      <w:r>
        <w:rPr>
          <w:b/>
          <w:bCs/>
          <w:color w:val="000000"/>
          <w:spacing w:val="-1"/>
          <w:sz w:val="28"/>
          <w:szCs w:val="28"/>
        </w:rPr>
        <w:t>н</w:t>
      </w:r>
      <w:r>
        <w:rPr>
          <w:b/>
          <w:bCs/>
          <w:color w:val="000000"/>
          <w:spacing w:val="1"/>
          <w:sz w:val="28"/>
          <w:szCs w:val="28"/>
        </w:rPr>
        <w:t>а</w:t>
      </w:r>
      <w:r>
        <w:rPr>
          <w:b/>
          <w:bCs/>
          <w:color w:val="000000"/>
          <w:sz w:val="28"/>
          <w:szCs w:val="28"/>
        </w:rPr>
        <w:t>ј</w:t>
      </w:r>
      <w:r>
        <w:rPr>
          <w:b/>
          <w:bCs/>
          <w:color w:val="000000"/>
          <w:spacing w:val="-1"/>
          <w:sz w:val="28"/>
          <w:szCs w:val="28"/>
        </w:rPr>
        <w:t>п</w:t>
      </w:r>
      <w:r>
        <w:rPr>
          <w:b/>
          <w:bCs/>
          <w:color w:val="000000"/>
          <w:spacing w:val="1"/>
          <w:sz w:val="28"/>
          <w:szCs w:val="28"/>
        </w:rPr>
        <w:t>о</w:t>
      </w:r>
      <w:r>
        <w:rPr>
          <w:b/>
          <w:bCs/>
          <w:color w:val="000000"/>
          <w:spacing w:val="-3"/>
          <w:sz w:val="28"/>
          <w:szCs w:val="28"/>
        </w:rPr>
        <w:t>в</w:t>
      </w:r>
      <w:r>
        <w:rPr>
          <w:b/>
          <w:bCs/>
          <w:color w:val="000000"/>
          <w:spacing w:val="1"/>
          <w:sz w:val="28"/>
          <w:szCs w:val="28"/>
        </w:rPr>
        <w:t>о</w:t>
      </w:r>
      <w:r>
        <w:rPr>
          <w:b/>
          <w:bCs/>
          <w:color w:val="000000"/>
          <w:spacing w:val="-3"/>
          <w:sz w:val="28"/>
          <w:szCs w:val="28"/>
        </w:rPr>
        <w:t>љ</w:t>
      </w:r>
      <w:r>
        <w:rPr>
          <w:b/>
          <w:bCs/>
          <w:color w:val="000000"/>
          <w:spacing w:val="-1"/>
          <w:sz w:val="28"/>
          <w:szCs w:val="28"/>
        </w:rPr>
        <w:t>ни</w:t>
      </w:r>
      <w:r>
        <w:rPr>
          <w:b/>
          <w:bCs/>
          <w:color w:val="000000"/>
          <w:sz w:val="28"/>
          <w:szCs w:val="28"/>
        </w:rPr>
        <w:t xml:space="preserve">ја </w:t>
      </w:r>
      <w:r>
        <w:rPr>
          <w:b/>
          <w:bCs/>
          <w:color w:val="000000"/>
          <w:spacing w:val="34"/>
          <w:sz w:val="28"/>
          <w:szCs w:val="28"/>
        </w:rPr>
        <w:t xml:space="preserve"> </w:t>
      </w:r>
      <w:r>
        <w:rPr>
          <w:b/>
          <w:bCs/>
          <w:color w:val="000000"/>
          <w:spacing w:val="-1"/>
          <w:sz w:val="28"/>
          <w:szCs w:val="28"/>
        </w:rPr>
        <w:t>п</w:t>
      </w:r>
      <w:r>
        <w:rPr>
          <w:b/>
          <w:bCs/>
          <w:color w:val="000000"/>
          <w:spacing w:val="1"/>
          <w:sz w:val="28"/>
          <w:szCs w:val="28"/>
        </w:rPr>
        <w:t>о</w:t>
      </w:r>
      <w:r>
        <w:rPr>
          <w:b/>
          <w:bCs/>
          <w:color w:val="000000"/>
          <w:spacing w:val="-1"/>
          <w:sz w:val="28"/>
          <w:szCs w:val="28"/>
        </w:rPr>
        <w:t>н</w:t>
      </w:r>
      <w:r>
        <w:rPr>
          <w:b/>
          <w:bCs/>
          <w:color w:val="000000"/>
          <w:spacing w:val="1"/>
          <w:sz w:val="28"/>
          <w:szCs w:val="28"/>
        </w:rPr>
        <w:t>у</w:t>
      </w:r>
      <w:r>
        <w:rPr>
          <w:b/>
          <w:bCs/>
          <w:color w:val="000000"/>
          <w:spacing w:val="-3"/>
          <w:sz w:val="28"/>
          <w:szCs w:val="28"/>
        </w:rPr>
        <w:t>д</w:t>
      </w:r>
      <w:r>
        <w:rPr>
          <w:b/>
          <w:bCs/>
          <w:color w:val="000000"/>
          <w:sz w:val="28"/>
          <w:szCs w:val="28"/>
        </w:rPr>
        <w:t xml:space="preserve">а </w:t>
      </w:r>
      <w:r>
        <w:rPr>
          <w:b/>
          <w:bCs/>
          <w:color w:val="000000"/>
          <w:spacing w:val="1"/>
        </w:rPr>
        <w:t>пр</w:t>
      </w:r>
      <w:r>
        <w:rPr>
          <w:b/>
          <w:bCs/>
          <w:color w:val="000000"/>
          <w:spacing w:val="-1"/>
        </w:rPr>
        <w:t>е</w:t>
      </w:r>
      <w:r>
        <w:rPr>
          <w:b/>
          <w:bCs/>
          <w:color w:val="000000"/>
        </w:rPr>
        <w:t xml:space="preserve">ма </w:t>
      </w:r>
      <w:r>
        <w:rPr>
          <w:b/>
          <w:bCs/>
          <w:color w:val="000000"/>
          <w:spacing w:val="28"/>
        </w:rPr>
        <w:t xml:space="preserve"> </w:t>
      </w:r>
      <w:r>
        <w:rPr>
          <w:b/>
          <w:bCs/>
          <w:color w:val="000000"/>
          <w:spacing w:val="-1"/>
        </w:rPr>
        <w:t>е</w:t>
      </w:r>
      <w:r>
        <w:rPr>
          <w:b/>
          <w:bCs/>
          <w:color w:val="000000"/>
        </w:rPr>
        <w:t>л</w:t>
      </w:r>
      <w:r>
        <w:rPr>
          <w:b/>
          <w:bCs/>
          <w:color w:val="000000"/>
          <w:spacing w:val="-1"/>
        </w:rPr>
        <w:t>е</w:t>
      </w:r>
      <w:r>
        <w:rPr>
          <w:b/>
          <w:bCs/>
          <w:color w:val="000000"/>
        </w:rPr>
        <w:t>м</w:t>
      </w:r>
      <w:r>
        <w:rPr>
          <w:b/>
          <w:bCs/>
          <w:color w:val="000000"/>
          <w:spacing w:val="-1"/>
        </w:rPr>
        <w:t>е</w:t>
      </w:r>
      <w:r>
        <w:rPr>
          <w:b/>
          <w:bCs/>
          <w:color w:val="000000"/>
          <w:spacing w:val="1"/>
        </w:rPr>
        <w:t>н</w:t>
      </w:r>
      <w:r>
        <w:rPr>
          <w:b/>
          <w:bCs/>
          <w:color w:val="000000"/>
          <w:spacing w:val="2"/>
        </w:rPr>
        <w:t>т</w:t>
      </w:r>
      <w:r>
        <w:rPr>
          <w:b/>
          <w:bCs/>
          <w:color w:val="000000"/>
          <w:spacing w:val="1"/>
        </w:rPr>
        <w:t>и</w:t>
      </w:r>
      <w:r>
        <w:rPr>
          <w:b/>
          <w:bCs/>
          <w:color w:val="000000"/>
        </w:rPr>
        <w:t xml:space="preserve">ма  </w:t>
      </w:r>
      <w:r>
        <w:rPr>
          <w:b/>
          <w:bCs/>
          <w:color w:val="000000"/>
          <w:spacing w:val="-22"/>
        </w:rPr>
        <w:t xml:space="preserve"> </w:t>
      </w:r>
      <w:r>
        <w:rPr>
          <w:b/>
          <w:bCs/>
          <w:color w:val="000000"/>
        </w:rPr>
        <w:t xml:space="preserve">и </w:t>
      </w:r>
      <w:r>
        <w:rPr>
          <w:b/>
          <w:bCs/>
          <w:color w:val="000000"/>
          <w:spacing w:val="32"/>
        </w:rPr>
        <w:t xml:space="preserve"> </w:t>
      </w:r>
      <w:r>
        <w:rPr>
          <w:b/>
          <w:bCs/>
          <w:color w:val="000000"/>
        </w:rPr>
        <w:t>м</w:t>
      </w:r>
      <w:r>
        <w:rPr>
          <w:b/>
          <w:bCs/>
          <w:color w:val="000000"/>
          <w:spacing w:val="-1"/>
        </w:rPr>
        <w:t>е</w:t>
      </w:r>
      <w:r>
        <w:rPr>
          <w:b/>
          <w:bCs/>
          <w:color w:val="000000"/>
          <w:spacing w:val="2"/>
        </w:rPr>
        <w:t>т</w:t>
      </w:r>
      <w:r>
        <w:rPr>
          <w:b/>
          <w:bCs/>
          <w:color w:val="000000"/>
        </w:rPr>
        <w:t>о</w:t>
      </w:r>
      <w:r>
        <w:rPr>
          <w:b/>
          <w:bCs/>
          <w:color w:val="000000"/>
          <w:spacing w:val="1"/>
        </w:rPr>
        <w:t>д</w:t>
      </w:r>
      <w:r>
        <w:rPr>
          <w:b/>
          <w:bCs/>
          <w:color w:val="000000"/>
        </w:rPr>
        <w:t>оло</w:t>
      </w:r>
      <w:r>
        <w:rPr>
          <w:b/>
          <w:bCs/>
          <w:color w:val="000000"/>
          <w:spacing w:val="-1"/>
        </w:rPr>
        <w:t>г</w:t>
      </w:r>
      <w:r>
        <w:rPr>
          <w:b/>
          <w:bCs/>
          <w:color w:val="000000"/>
          <w:spacing w:val="1"/>
        </w:rPr>
        <w:t>и</w:t>
      </w:r>
      <w:r>
        <w:rPr>
          <w:b/>
          <w:bCs/>
          <w:color w:val="000000"/>
        </w:rPr>
        <w:t xml:space="preserve">ји </w:t>
      </w:r>
      <w:r>
        <w:rPr>
          <w:b/>
          <w:bCs/>
          <w:color w:val="000000"/>
          <w:spacing w:val="28"/>
        </w:rPr>
        <w:t xml:space="preserve"> </w:t>
      </w:r>
      <w:r>
        <w:rPr>
          <w:b/>
          <w:bCs/>
          <w:color w:val="000000"/>
        </w:rPr>
        <w:t xml:space="preserve">у </w:t>
      </w:r>
      <w:r>
        <w:rPr>
          <w:b/>
          <w:bCs/>
          <w:color w:val="000000"/>
          <w:spacing w:val="28"/>
        </w:rPr>
        <w:t xml:space="preserve"> </w:t>
      </w:r>
      <w:r>
        <w:rPr>
          <w:b/>
          <w:bCs/>
          <w:color w:val="000000"/>
        </w:rPr>
        <w:t>П</w:t>
      </w:r>
      <w:r>
        <w:rPr>
          <w:b/>
          <w:bCs/>
          <w:color w:val="000000"/>
          <w:spacing w:val="-1"/>
        </w:rPr>
        <w:t>р</w:t>
      </w:r>
      <w:r>
        <w:rPr>
          <w:b/>
          <w:bCs/>
          <w:color w:val="000000"/>
          <w:spacing w:val="1"/>
        </w:rPr>
        <w:t>и</w:t>
      </w:r>
      <w:r>
        <w:rPr>
          <w:b/>
          <w:bCs/>
          <w:color w:val="000000"/>
        </w:rPr>
        <w:t>ло</w:t>
      </w:r>
      <w:r>
        <w:rPr>
          <w:b/>
          <w:bCs/>
          <w:color w:val="000000"/>
          <w:spacing w:val="-1"/>
        </w:rPr>
        <w:t>г</w:t>
      </w:r>
      <w:r>
        <w:rPr>
          <w:b/>
          <w:bCs/>
          <w:color w:val="000000"/>
        </w:rPr>
        <w:t xml:space="preserve">у </w:t>
      </w:r>
      <w:r>
        <w:rPr>
          <w:b/>
          <w:bCs/>
          <w:color w:val="000000"/>
          <w:spacing w:val="28"/>
        </w:rPr>
        <w:t xml:space="preserve"> </w:t>
      </w:r>
      <w:r>
        <w:rPr>
          <w:b/>
          <w:bCs/>
          <w:color w:val="000000"/>
          <w:spacing w:val="2"/>
        </w:rPr>
        <w:t>7</w:t>
      </w:r>
      <w:r>
        <w:rPr>
          <w:b/>
          <w:bCs/>
          <w:color w:val="000000"/>
        </w:rPr>
        <w:t xml:space="preserve">- </w:t>
      </w:r>
      <w:r>
        <w:rPr>
          <w:b/>
          <w:bCs/>
          <w:color w:val="000000"/>
          <w:spacing w:val="28"/>
        </w:rPr>
        <w:t xml:space="preserve"> </w:t>
      </w:r>
      <w:r>
        <w:rPr>
          <w:b/>
          <w:bCs/>
          <w:color w:val="000000"/>
          <w:spacing w:val="1"/>
        </w:rPr>
        <w:t>Кри</w:t>
      </w:r>
      <w:r>
        <w:rPr>
          <w:b/>
          <w:bCs/>
          <w:color w:val="000000"/>
          <w:spacing w:val="2"/>
        </w:rPr>
        <w:t>т</w:t>
      </w:r>
      <w:r>
        <w:rPr>
          <w:b/>
          <w:bCs/>
          <w:color w:val="000000"/>
          <w:spacing w:val="-1"/>
        </w:rPr>
        <w:t>ер</w:t>
      </w:r>
      <w:r>
        <w:rPr>
          <w:b/>
          <w:bCs/>
          <w:color w:val="000000"/>
          <w:spacing w:val="1"/>
        </w:rPr>
        <w:t>и</w:t>
      </w:r>
      <w:r>
        <w:rPr>
          <w:b/>
          <w:bCs/>
          <w:color w:val="000000"/>
        </w:rPr>
        <w:t>ју</w:t>
      </w:r>
      <w:r>
        <w:rPr>
          <w:b/>
          <w:bCs/>
          <w:color w:val="000000"/>
          <w:spacing w:val="-1"/>
        </w:rPr>
        <w:t>м</w:t>
      </w:r>
      <w:r>
        <w:rPr>
          <w:b/>
          <w:bCs/>
          <w:color w:val="000000"/>
        </w:rPr>
        <w:t xml:space="preserve">и </w:t>
      </w:r>
      <w:r>
        <w:rPr>
          <w:b/>
          <w:bCs/>
          <w:color w:val="000000"/>
          <w:spacing w:val="29"/>
        </w:rPr>
        <w:t xml:space="preserve"> </w:t>
      </w:r>
      <w:r>
        <w:rPr>
          <w:b/>
          <w:bCs/>
          <w:color w:val="000000"/>
        </w:rPr>
        <w:t xml:space="preserve">за </w:t>
      </w:r>
      <w:r>
        <w:rPr>
          <w:b/>
          <w:bCs/>
          <w:color w:val="000000"/>
          <w:spacing w:val="28"/>
        </w:rPr>
        <w:t xml:space="preserve"> </w:t>
      </w:r>
      <w:r>
        <w:rPr>
          <w:b/>
          <w:bCs/>
          <w:color w:val="000000"/>
          <w:spacing w:val="1"/>
        </w:rPr>
        <w:t>д</w:t>
      </w:r>
      <w:r>
        <w:rPr>
          <w:b/>
          <w:bCs/>
          <w:color w:val="000000"/>
        </w:rPr>
        <w:t>о</w:t>
      </w:r>
      <w:r>
        <w:rPr>
          <w:b/>
          <w:bCs/>
          <w:color w:val="000000"/>
          <w:spacing w:val="1"/>
        </w:rPr>
        <w:t>д</w:t>
      </w:r>
      <w:r>
        <w:rPr>
          <w:b/>
          <w:bCs/>
          <w:color w:val="000000"/>
          <w:spacing w:val="-1"/>
        </w:rPr>
        <w:t>е</w:t>
      </w:r>
      <w:r>
        <w:rPr>
          <w:b/>
          <w:bCs/>
          <w:color w:val="000000"/>
        </w:rPr>
        <w:t>лу у</w:t>
      </w:r>
      <w:r>
        <w:rPr>
          <w:b/>
          <w:bCs/>
          <w:color w:val="000000"/>
          <w:spacing w:val="-1"/>
        </w:rPr>
        <w:t>г</w:t>
      </w:r>
      <w:r>
        <w:rPr>
          <w:b/>
          <w:bCs/>
          <w:color w:val="000000"/>
        </w:rPr>
        <w:t>ово</w:t>
      </w:r>
      <w:r>
        <w:rPr>
          <w:b/>
          <w:bCs/>
          <w:color w:val="000000"/>
          <w:spacing w:val="1"/>
        </w:rPr>
        <w:t>р</w:t>
      </w:r>
      <w:r>
        <w:rPr>
          <w:b/>
          <w:bCs/>
          <w:color w:val="000000"/>
        </w:rPr>
        <w:t>а.</w:t>
      </w:r>
      <w:r>
        <w:rPr>
          <w:b/>
          <w:bCs/>
          <w:color w:val="000000"/>
        </w:rPr>
        <w:tab/>
      </w:r>
      <w:r>
        <w:rPr>
          <w:color w:val="000000"/>
        </w:rPr>
        <w:t xml:space="preserve">У  </w:t>
      </w:r>
      <w:r>
        <w:rPr>
          <w:color w:val="000000"/>
          <w:spacing w:val="15"/>
        </w:rPr>
        <w:t xml:space="preserve"> </w:t>
      </w:r>
      <w:r>
        <w:rPr>
          <w:color w:val="000000"/>
          <w:spacing w:val="-1"/>
        </w:rPr>
        <w:t>с</w:t>
      </w:r>
      <w:r>
        <w:rPr>
          <w:color w:val="000000"/>
          <w:spacing w:val="5"/>
        </w:rPr>
        <w:t>л</w:t>
      </w:r>
      <w:r>
        <w:rPr>
          <w:color w:val="000000"/>
          <w:spacing w:val="-5"/>
        </w:rPr>
        <w:t>у</w:t>
      </w:r>
      <w:r>
        <w:rPr>
          <w:color w:val="000000"/>
          <w:spacing w:val="1"/>
        </w:rPr>
        <w:t>ч</w:t>
      </w:r>
      <w:r>
        <w:rPr>
          <w:color w:val="000000"/>
          <w:spacing w:val="-1"/>
        </w:rPr>
        <w:t>а</w:t>
      </w:r>
      <w:r>
        <w:rPr>
          <w:color w:val="000000"/>
          <w:spacing w:val="3"/>
        </w:rPr>
        <w:t>ј</w:t>
      </w:r>
      <w:r>
        <w:rPr>
          <w:color w:val="000000"/>
        </w:rPr>
        <w:t xml:space="preserve">у  </w:t>
      </w:r>
      <w:r>
        <w:rPr>
          <w:color w:val="000000"/>
          <w:spacing w:val="12"/>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rPr>
        <w:t xml:space="preserve">а  </w:t>
      </w:r>
      <w:r>
        <w:rPr>
          <w:color w:val="000000"/>
          <w:spacing w:val="13"/>
        </w:rPr>
        <w:t xml:space="preserve"> </w:t>
      </w:r>
      <w:r>
        <w:rPr>
          <w:color w:val="000000"/>
          <w:spacing w:val="1"/>
        </w:rPr>
        <w:t>с</w:t>
      </w:r>
      <w:r>
        <w:rPr>
          <w:color w:val="000000"/>
        </w:rPr>
        <w:t xml:space="preserve">а  </w:t>
      </w:r>
      <w:r>
        <w:rPr>
          <w:color w:val="000000"/>
          <w:spacing w:val="13"/>
        </w:rPr>
        <w:t xml:space="preserve"> </w:t>
      </w:r>
      <w:r>
        <w:rPr>
          <w:color w:val="000000"/>
          <w:spacing w:val="1"/>
        </w:rPr>
        <w:t>и</w:t>
      </w:r>
      <w:r>
        <w:rPr>
          <w:color w:val="000000"/>
          <w:spacing w:val="-1"/>
        </w:rPr>
        <w:t>с</w:t>
      </w:r>
      <w:r>
        <w:rPr>
          <w:color w:val="000000"/>
        </w:rPr>
        <w:t>т</w:t>
      </w:r>
      <w:r>
        <w:rPr>
          <w:color w:val="000000"/>
          <w:spacing w:val="1"/>
        </w:rPr>
        <w:t>и</w:t>
      </w:r>
      <w:r>
        <w:rPr>
          <w:color w:val="000000"/>
        </w:rPr>
        <w:t>м</w:t>
      </w:r>
      <w:r>
        <w:rPr>
          <w:color w:val="000000"/>
        </w:rPr>
        <w:tab/>
        <w:t xml:space="preserve">бројем  </w:t>
      </w:r>
      <w:r>
        <w:rPr>
          <w:color w:val="000000"/>
          <w:spacing w:val="13"/>
        </w:rPr>
        <w:t xml:space="preserve"> </w:t>
      </w:r>
      <w:r>
        <w:rPr>
          <w:color w:val="000000"/>
        </w:rPr>
        <w:t xml:space="preserve">бодова  </w:t>
      </w:r>
      <w:r>
        <w:rPr>
          <w:color w:val="000000"/>
          <w:spacing w:val="15"/>
        </w:rPr>
        <w:t xml:space="preserve"> </w:t>
      </w:r>
      <w:r>
        <w:rPr>
          <w:color w:val="000000"/>
          <w:spacing w:val="1"/>
        </w:rPr>
        <w:t>п</w:t>
      </w:r>
      <w:r>
        <w:rPr>
          <w:color w:val="000000"/>
        </w:rPr>
        <w:t>р</w:t>
      </w:r>
      <w:r>
        <w:rPr>
          <w:color w:val="000000"/>
          <w:spacing w:val="-1"/>
        </w:rPr>
        <w:t>ем</w:t>
      </w:r>
      <w:r>
        <w:rPr>
          <w:color w:val="000000"/>
        </w:rPr>
        <w:t xml:space="preserve">а  </w:t>
      </w:r>
      <w:r>
        <w:rPr>
          <w:color w:val="000000"/>
          <w:spacing w:val="18"/>
        </w:rPr>
        <w:t xml:space="preserve"> </w:t>
      </w:r>
      <w:r>
        <w:rPr>
          <w:color w:val="000000"/>
          <w:spacing w:val="-5"/>
        </w:rPr>
        <w:t>у</w:t>
      </w:r>
      <w:r>
        <w:rPr>
          <w:color w:val="000000"/>
        </w:rPr>
        <w:t>твр</w:t>
      </w:r>
      <w:r>
        <w:rPr>
          <w:color w:val="000000"/>
          <w:spacing w:val="1"/>
        </w:rPr>
        <w:t>ђ</w:t>
      </w:r>
      <w:r>
        <w:rPr>
          <w:color w:val="000000"/>
          <w:spacing w:val="-1"/>
        </w:rPr>
        <w:t>е</w:t>
      </w:r>
      <w:r>
        <w:rPr>
          <w:color w:val="000000"/>
          <w:spacing w:val="1"/>
        </w:rPr>
        <w:t>ни</w:t>
      </w:r>
      <w:r>
        <w:rPr>
          <w:color w:val="000000"/>
        </w:rPr>
        <w:t xml:space="preserve">м </w:t>
      </w:r>
      <w:r>
        <w:rPr>
          <w:color w:val="000000"/>
          <w:spacing w:val="1"/>
        </w:rPr>
        <w:t>к</w:t>
      </w:r>
      <w:r>
        <w:rPr>
          <w:color w:val="000000"/>
        </w:rPr>
        <w:t>р</w:t>
      </w:r>
      <w:r>
        <w:rPr>
          <w:color w:val="000000"/>
          <w:spacing w:val="1"/>
        </w:rPr>
        <w:t>и</w:t>
      </w:r>
      <w:r>
        <w:rPr>
          <w:color w:val="000000"/>
        </w:rPr>
        <w:t>т</w:t>
      </w:r>
      <w:r>
        <w:rPr>
          <w:color w:val="000000"/>
          <w:spacing w:val="-1"/>
        </w:rPr>
        <w:t>е</w:t>
      </w:r>
      <w:r>
        <w:rPr>
          <w:color w:val="000000"/>
        </w:rPr>
        <w:t>р</w:t>
      </w:r>
      <w:r>
        <w:rPr>
          <w:color w:val="000000"/>
          <w:spacing w:val="1"/>
        </w:rPr>
        <w:t>и</w:t>
      </w:r>
      <w:r>
        <w:rPr>
          <w:color w:val="000000"/>
          <w:spacing w:val="3"/>
        </w:rPr>
        <w:t>ј</w:t>
      </w:r>
      <w:r>
        <w:rPr>
          <w:color w:val="000000"/>
          <w:spacing w:val="-7"/>
        </w:rPr>
        <w:t>у</w:t>
      </w:r>
      <w:r>
        <w:rPr>
          <w:color w:val="000000"/>
          <w:spacing w:val="-1"/>
        </w:rPr>
        <w:t>м</w:t>
      </w:r>
      <w:r>
        <w:rPr>
          <w:color w:val="000000"/>
          <w:spacing w:val="1"/>
        </w:rPr>
        <w:t>и</w:t>
      </w:r>
      <w:r>
        <w:rPr>
          <w:color w:val="000000"/>
          <w:spacing w:val="-1"/>
        </w:rPr>
        <w:t>ма</w:t>
      </w:r>
      <w:r>
        <w:rPr>
          <w:color w:val="000000"/>
        </w:rPr>
        <w:t xml:space="preserve">, </w:t>
      </w:r>
      <w:r>
        <w:rPr>
          <w:color w:val="000000"/>
          <w:spacing w:val="1"/>
        </w:rPr>
        <w:t>п</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с</w:t>
      </w:r>
      <w:r>
        <w:rPr>
          <w:color w:val="000000"/>
        </w:rPr>
        <w:t>т ће</w:t>
      </w:r>
      <w:r>
        <w:rPr>
          <w:color w:val="000000"/>
          <w:spacing w:val="-1"/>
        </w:rPr>
        <w:t xml:space="preserve"> </w:t>
      </w:r>
      <w:r>
        <w:rPr>
          <w:color w:val="000000"/>
          <w:spacing w:val="1"/>
        </w:rPr>
        <w:t>и</w:t>
      </w:r>
      <w:r>
        <w:rPr>
          <w:color w:val="000000"/>
          <w:spacing w:val="-1"/>
        </w:rPr>
        <w:t>ма</w:t>
      </w:r>
      <w:r>
        <w:rPr>
          <w:color w:val="000000"/>
        </w:rPr>
        <w:t>ти</w:t>
      </w:r>
      <w:r>
        <w:rPr>
          <w:color w:val="000000"/>
          <w:spacing w:val="1"/>
        </w:rPr>
        <w:t xml:space="preserve"> п</w:t>
      </w:r>
      <w:r>
        <w:rPr>
          <w:color w:val="000000"/>
        </w:rPr>
        <w:t>о</w:t>
      </w:r>
      <w:r>
        <w:rPr>
          <w:color w:val="000000"/>
          <w:spacing w:val="3"/>
        </w:rPr>
        <w:t>н</w:t>
      </w:r>
      <w:r>
        <w:rPr>
          <w:color w:val="000000"/>
          <w:spacing w:val="-7"/>
        </w:rPr>
        <w:t>у</w:t>
      </w:r>
      <w:r>
        <w:rPr>
          <w:color w:val="000000"/>
          <w:spacing w:val="1"/>
        </w:rPr>
        <w:t>ђ</w:t>
      </w:r>
      <w:r>
        <w:rPr>
          <w:color w:val="000000"/>
          <w:spacing w:val="-1"/>
        </w:rPr>
        <w:t>а</w:t>
      </w:r>
      <w:r>
        <w:rPr>
          <w:color w:val="000000"/>
        </w:rPr>
        <w:t>ч</w:t>
      </w:r>
      <w:r>
        <w:rPr>
          <w:color w:val="000000"/>
          <w:spacing w:val="3"/>
        </w:rPr>
        <w:t xml:space="preserve"> </w:t>
      </w:r>
      <w:r>
        <w:rPr>
          <w:color w:val="000000"/>
          <w:spacing w:val="1"/>
        </w:rPr>
        <w:t>к</w:t>
      </w:r>
      <w:r>
        <w:rPr>
          <w:color w:val="000000"/>
        </w:rPr>
        <w:t>оји</w:t>
      </w:r>
      <w:r>
        <w:rPr>
          <w:color w:val="000000"/>
          <w:spacing w:val="1"/>
        </w:rPr>
        <w:t xml:space="preserve"> </w:t>
      </w:r>
      <w:r>
        <w:rPr>
          <w:color w:val="000000"/>
        </w:rPr>
        <w:t>је по</w:t>
      </w:r>
      <w:r>
        <w:rPr>
          <w:color w:val="000000"/>
          <w:spacing w:val="3"/>
        </w:rPr>
        <w:t>н</w:t>
      </w:r>
      <w:r>
        <w:rPr>
          <w:color w:val="000000"/>
          <w:spacing w:val="-7"/>
        </w:rPr>
        <w:t>у</w:t>
      </w:r>
      <w:r>
        <w:rPr>
          <w:color w:val="000000"/>
        </w:rPr>
        <w:t>д</w:t>
      </w:r>
      <w:r>
        <w:rPr>
          <w:color w:val="000000"/>
          <w:spacing w:val="1"/>
        </w:rPr>
        <w:t>и</w:t>
      </w:r>
      <w:r>
        <w:rPr>
          <w:color w:val="000000"/>
        </w:rPr>
        <w:t xml:space="preserve">о </w:t>
      </w:r>
      <w:r>
        <w:rPr>
          <w:color w:val="000000"/>
          <w:spacing w:val="1"/>
        </w:rPr>
        <w:t>ни</w:t>
      </w:r>
      <w:r>
        <w:rPr>
          <w:color w:val="000000"/>
          <w:spacing w:val="2"/>
        </w:rPr>
        <w:t>ж</w:t>
      </w:r>
      <w:r>
        <w:rPr>
          <w:color w:val="000000"/>
        </w:rPr>
        <w:t>у</w:t>
      </w:r>
      <w:r>
        <w:rPr>
          <w:color w:val="000000"/>
          <w:spacing w:val="-7"/>
        </w:rPr>
        <w:t xml:space="preserve"> </w:t>
      </w:r>
      <w:r>
        <w:rPr>
          <w:color w:val="000000"/>
          <w:spacing w:val="1"/>
        </w:rPr>
        <w:t>ц</w:t>
      </w:r>
      <w:r>
        <w:rPr>
          <w:color w:val="000000"/>
          <w:spacing w:val="-1"/>
        </w:rPr>
        <w:t>е</w:t>
      </w:r>
      <w:r>
        <w:rPr>
          <w:color w:val="000000"/>
          <w:spacing w:val="6"/>
        </w:rPr>
        <w:t>н</w:t>
      </w:r>
      <w:r>
        <w:rPr>
          <w:color w:val="000000"/>
          <w:spacing w:val="-2"/>
        </w:rPr>
        <w:t>у</w:t>
      </w:r>
      <w:r>
        <w:rPr>
          <w:color w:val="000000"/>
        </w:rPr>
        <w:t>.</w:t>
      </w:r>
    </w:p>
    <w:p w:rsidR="00DA7848" w:rsidRDefault="00DA7848" w:rsidP="00DA7848">
      <w:pPr>
        <w:widowControl w:val="0"/>
        <w:autoSpaceDE w:val="0"/>
        <w:autoSpaceDN w:val="0"/>
        <w:adjustRightInd w:val="0"/>
        <w:spacing w:before="20" w:line="260" w:lineRule="exact"/>
        <w:rPr>
          <w:color w:val="000000"/>
          <w:sz w:val="26"/>
          <w:szCs w:val="26"/>
        </w:rPr>
      </w:pPr>
    </w:p>
    <w:p w:rsidR="00DA7848" w:rsidRDefault="00DA7848" w:rsidP="00DA7848">
      <w:pPr>
        <w:widowControl w:val="0"/>
        <w:tabs>
          <w:tab w:val="left" w:pos="1360"/>
        </w:tabs>
        <w:autoSpaceDE w:val="0"/>
        <w:autoSpaceDN w:val="0"/>
        <w:adjustRightInd w:val="0"/>
        <w:spacing w:before="29"/>
        <w:ind w:left="806"/>
        <w:rPr>
          <w:rFonts w:ascii="Arial" w:hAnsi="Arial" w:cs="Arial"/>
          <w:color w:val="000000"/>
        </w:rPr>
      </w:pPr>
      <w:r>
        <w:rPr>
          <w:rFonts w:ascii="Arial" w:hAnsi="Arial" w:cs="Arial"/>
          <w:b/>
          <w:bCs/>
          <w:color w:val="000000"/>
          <w:spacing w:val="1"/>
        </w:rPr>
        <w:t>3</w:t>
      </w:r>
      <w:r>
        <w:rPr>
          <w:rFonts w:ascii="Arial" w:hAnsi="Arial" w:cs="Arial"/>
          <w:b/>
          <w:bCs/>
          <w:color w:val="000000"/>
        </w:rPr>
        <w:t>.9</w:t>
      </w:r>
      <w:r>
        <w:rPr>
          <w:rFonts w:ascii="Arial" w:hAnsi="Arial" w:cs="Arial"/>
          <w:b/>
          <w:bCs/>
          <w:color w:val="000000"/>
        </w:rPr>
        <w:tab/>
      </w:r>
      <w:r>
        <w:rPr>
          <w:rFonts w:ascii="Arial" w:hAnsi="Arial" w:cs="Arial"/>
          <w:b/>
          <w:bCs/>
          <w:color w:val="000000"/>
          <w:u w:val="thick"/>
        </w:rPr>
        <w:t xml:space="preserve"> В</w:t>
      </w:r>
      <w:r>
        <w:rPr>
          <w:rFonts w:ascii="Arial" w:hAnsi="Arial" w:cs="Arial"/>
          <w:b/>
          <w:bCs/>
          <w:color w:val="000000"/>
          <w:spacing w:val="-5"/>
          <w:u w:val="thick"/>
        </w:rPr>
        <w:t>А</w:t>
      </w:r>
      <w:r>
        <w:rPr>
          <w:rFonts w:ascii="Arial" w:hAnsi="Arial" w:cs="Arial"/>
          <w:b/>
          <w:bCs/>
          <w:color w:val="000000"/>
          <w:u w:val="thick"/>
        </w:rPr>
        <w:t>Л</w:t>
      </w:r>
      <w:r>
        <w:rPr>
          <w:rFonts w:ascii="Arial" w:hAnsi="Arial" w:cs="Arial"/>
          <w:b/>
          <w:bCs/>
          <w:color w:val="000000"/>
          <w:spacing w:val="-1"/>
          <w:u w:val="thick"/>
        </w:rPr>
        <w:t>У</w:t>
      </w:r>
      <w:r>
        <w:rPr>
          <w:rFonts w:ascii="Arial" w:hAnsi="Arial" w:cs="Arial"/>
          <w:b/>
          <w:bCs/>
          <w:color w:val="000000"/>
          <w:u w:val="thick"/>
        </w:rPr>
        <w:t>ТА</w:t>
      </w:r>
    </w:p>
    <w:p w:rsidR="00DA7848" w:rsidRDefault="00DA7848" w:rsidP="00DA7848">
      <w:pPr>
        <w:widowControl w:val="0"/>
        <w:autoSpaceDE w:val="0"/>
        <w:autoSpaceDN w:val="0"/>
        <w:adjustRightInd w:val="0"/>
        <w:spacing w:before="1" w:line="110" w:lineRule="exact"/>
        <w:rPr>
          <w:rFonts w:ascii="Arial" w:hAnsi="Arial" w:cs="Arial"/>
          <w:color w:val="000000"/>
          <w:sz w:val="11"/>
          <w:szCs w:val="11"/>
        </w:rPr>
      </w:pPr>
    </w:p>
    <w:p w:rsidR="00DA7848" w:rsidRDefault="00DA7848" w:rsidP="00DA7848">
      <w:pPr>
        <w:widowControl w:val="0"/>
        <w:autoSpaceDE w:val="0"/>
        <w:autoSpaceDN w:val="0"/>
        <w:adjustRightInd w:val="0"/>
        <w:ind w:left="100" w:right="-860"/>
        <w:rPr>
          <w:color w:val="000000"/>
        </w:rPr>
      </w:pPr>
      <w:r>
        <w:rPr>
          <w:color w:val="000000"/>
          <w:spacing w:val="-2"/>
        </w:rPr>
        <w:t>В</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с</w:t>
      </w:r>
      <w:r>
        <w:rPr>
          <w:color w:val="000000"/>
        </w:rPr>
        <w:t>ти</w:t>
      </w:r>
      <w:r>
        <w:rPr>
          <w:color w:val="000000"/>
          <w:spacing w:val="3"/>
        </w:rPr>
        <w:t xml:space="preserve"> </w:t>
      </w:r>
      <w:r>
        <w:rPr>
          <w:color w:val="000000"/>
        </w:rPr>
        <w:t>у</w:t>
      </w:r>
      <w:r>
        <w:rPr>
          <w:color w:val="000000"/>
          <w:spacing w:val="-5"/>
        </w:rPr>
        <w:t xml:space="preserve"> </w:t>
      </w:r>
      <w:r>
        <w:rPr>
          <w:color w:val="000000"/>
          <w:spacing w:val="1"/>
        </w:rPr>
        <w:t>к</w:t>
      </w:r>
      <w:r>
        <w:rPr>
          <w:color w:val="000000"/>
        </w:rPr>
        <w:t>о</w:t>
      </w:r>
      <w:r>
        <w:rPr>
          <w:color w:val="000000"/>
          <w:spacing w:val="1"/>
        </w:rPr>
        <w:t>н</w:t>
      </w:r>
      <w:r>
        <w:rPr>
          <w:color w:val="000000"/>
          <w:spacing w:val="3"/>
        </w:rPr>
        <w:t>к</w:t>
      </w:r>
      <w:r>
        <w:rPr>
          <w:color w:val="000000"/>
          <w:spacing w:val="-5"/>
        </w:rPr>
        <w:t>у</w:t>
      </w:r>
      <w:r>
        <w:rPr>
          <w:color w:val="000000"/>
        </w:rPr>
        <w:t>р</w:t>
      </w:r>
      <w:r>
        <w:rPr>
          <w:color w:val="000000"/>
          <w:spacing w:val="-1"/>
        </w:rPr>
        <w:t>с</w:t>
      </w:r>
      <w:r>
        <w:rPr>
          <w:color w:val="000000"/>
          <w:spacing w:val="1"/>
        </w:rPr>
        <w:t>н</w:t>
      </w:r>
      <w:r>
        <w:rPr>
          <w:color w:val="000000"/>
          <w:spacing w:val="2"/>
        </w:rPr>
        <w:t>о</w:t>
      </w:r>
      <w:r>
        <w:rPr>
          <w:color w:val="000000"/>
        </w:rPr>
        <w:t>ј до</w:t>
      </w:r>
      <w:r>
        <w:rPr>
          <w:color w:val="000000"/>
          <w:spacing w:val="3"/>
        </w:rPr>
        <w:t>к</w:t>
      </w:r>
      <w:r>
        <w:rPr>
          <w:color w:val="000000"/>
          <w:spacing w:val="-5"/>
        </w:rPr>
        <w:t>у</w:t>
      </w:r>
      <w:r>
        <w:rPr>
          <w:color w:val="000000"/>
          <w:spacing w:val="-1"/>
        </w:rPr>
        <w:t>ме</w:t>
      </w:r>
      <w:r>
        <w:rPr>
          <w:color w:val="000000"/>
          <w:spacing w:val="1"/>
        </w:rPr>
        <w:t>н</w:t>
      </w:r>
      <w:r>
        <w:rPr>
          <w:color w:val="000000"/>
        </w:rPr>
        <w:t>т</w:t>
      </w:r>
      <w:r>
        <w:rPr>
          <w:color w:val="000000"/>
          <w:spacing w:val="-1"/>
        </w:rPr>
        <w:t>а</w:t>
      </w:r>
      <w:r>
        <w:rPr>
          <w:color w:val="000000"/>
          <w:spacing w:val="1"/>
        </w:rPr>
        <w:t>ци</w:t>
      </w:r>
      <w:r>
        <w:rPr>
          <w:color w:val="000000"/>
        </w:rPr>
        <w:t>ји</w:t>
      </w:r>
      <w:r>
        <w:rPr>
          <w:color w:val="000000"/>
          <w:spacing w:val="-1"/>
        </w:rPr>
        <w:t xml:space="preserve"> </w:t>
      </w:r>
      <w:r>
        <w:rPr>
          <w:color w:val="000000"/>
        </w:rPr>
        <w:t>и</w:t>
      </w:r>
      <w:r>
        <w:rPr>
          <w:color w:val="000000"/>
          <w:spacing w:val="3"/>
        </w:rPr>
        <w:t xml:space="preserve"> </w:t>
      </w:r>
      <w:r>
        <w:rPr>
          <w:color w:val="000000"/>
        </w:rPr>
        <w:t>у</w:t>
      </w:r>
      <w:r>
        <w:rPr>
          <w:color w:val="000000"/>
          <w:spacing w:val="-7"/>
        </w:rPr>
        <w:t xml:space="preserve"> </w:t>
      </w:r>
      <w:r>
        <w:rPr>
          <w:color w:val="000000"/>
          <w:spacing w:val="1"/>
        </w:rPr>
        <w:t>п</w:t>
      </w:r>
      <w:r>
        <w:rPr>
          <w:color w:val="000000"/>
          <w:spacing w:val="2"/>
        </w:rPr>
        <w:t>о</w:t>
      </w:r>
      <w:r>
        <w:rPr>
          <w:color w:val="000000"/>
          <w:spacing w:val="3"/>
        </w:rPr>
        <w:t>н</w:t>
      </w:r>
      <w:r>
        <w:rPr>
          <w:color w:val="000000"/>
          <w:spacing w:val="-7"/>
        </w:rPr>
        <w:t>у</w:t>
      </w:r>
      <w:r>
        <w:rPr>
          <w:color w:val="000000"/>
        </w:rPr>
        <w:t>ди</w:t>
      </w:r>
      <w:r>
        <w:rPr>
          <w:color w:val="000000"/>
          <w:spacing w:val="7"/>
        </w:rPr>
        <w:t xml:space="preserve"> </w:t>
      </w:r>
      <w:r>
        <w:rPr>
          <w:color w:val="000000"/>
          <w:spacing w:val="1"/>
        </w:rPr>
        <w:t>и</w:t>
      </w:r>
      <w:r>
        <w:rPr>
          <w:color w:val="000000"/>
          <w:spacing w:val="-1"/>
        </w:rPr>
        <w:t>с</w:t>
      </w:r>
      <w:r>
        <w:rPr>
          <w:color w:val="000000"/>
          <w:spacing w:val="1"/>
        </w:rPr>
        <w:t>к</w:t>
      </w:r>
      <w:r>
        <w:rPr>
          <w:color w:val="000000"/>
          <w:spacing w:val="-1"/>
        </w:rPr>
        <w:t>а</w:t>
      </w:r>
      <w:r>
        <w:rPr>
          <w:color w:val="000000"/>
          <w:spacing w:val="3"/>
        </w:rPr>
        <w:t>з</w:t>
      </w:r>
      <w:r>
        <w:rPr>
          <w:color w:val="000000"/>
          <w:spacing w:val="-5"/>
        </w:rPr>
        <w:t>у</w:t>
      </w:r>
      <w:r>
        <w:rPr>
          <w:color w:val="000000"/>
          <w:spacing w:val="5"/>
        </w:rPr>
        <w:t>ј</w:t>
      </w:r>
      <w:r>
        <w:rPr>
          <w:color w:val="000000"/>
        </w:rPr>
        <w:t>у</w:t>
      </w:r>
      <w:r>
        <w:rPr>
          <w:color w:val="000000"/>
          <w:spacing w:val="-1"/>
        </w:rPr>
        <w:t xml:space="preserve"> </w:t>
      </w:r>
      <w:r>
        <w:rPr>
          <w:b/>
          <w:bCs/>
          <w:color w:val="000000"/>
          <w:spacing w:val="-1"/>
        </w:rPr>
        <w:t>с</w:t>
      </w:r>
      <w:r>
        <w:rPr>
          <w:b/>
          <w:bCs/>
          <w:color w:val="000000"/>
        </w:rPr>
        <w:t>е</w:t>
      </w:r>
      <w:r>
        <w:rPr>
          <w:b/>
          <w:bCs/>
          <w:color w:val="000000"/>
          <w:spacing w:val="-1"/>
        </w:rPr>
        <w:t xml:space="preserve"> </w:t>
      </w:r>
      <w:r>
        <w:rPr>
          <w:b/>
          <w:bCs/>
          <w:color w:val="000000"/>
          <w:spacing w:val="1"/>
        </w:rPr>
        <w:t>и</w:t>
      </w:r>
      <w:r>
        <w:rPr>
          <w:b/>
          <w:bCs/>
          <w:color w:val="000000"/>
          <w:spacing w:val="-1"/>
        </w:rPr>
        <w:t>с</w:t>
      </w:r>
      <w:r>
        <w:rPr>
          <w:b/>
          <w:bCs/>
          <w:color w:val="000000"/>
          <w:spacing w:val="1"/>
        </w:rPr>
        <w:t>к</w:t>
      </w:r>
      <w:r>
        <w:rPr>
          <w:b/>
          <w:bCs/>
          <w:color w:val="000000"/>
        </w:rPr>
        <w:t>љ</w:t>
      </w:r>
      <w:r>
        <w:rPr>
          <w:b/>
          <w:bCs/>
          <w:color w:val="000000"/>
          <w:spacing w:val="2"/>
        </w:rPr>
        <w:t>у</w:t>
      </w:r>
      <w:r>
        <w:rPr>
          <w:b/>
          <w:bCs/>
          <w:color w:val="000000"/>
          <w:spacing w:val="-1"/>
        </w:rPr>
        <w:t>ч</w:t>
      </w:r>
      <w:r>
        <w:rPr>
          <w:b/>
          <w:bCs/>
          <w:color w:val="000000"/>
          <w:spacing w:val="1"/>
        </w:rPr>
        <w:t>и</w:t>
      </w:r>
      <w:r>
        <w:rPr>
          <w:b/>
          <w:bCs/>
          <w:color w:val="000000"/>
        </w:rPr>
        <w:t xml:space="preserve">во у </w:t>
      </w:r>
      <w:r>
        <w:rPr>
          <w:b/>
          <w:bCs/>
          <w:color w:val="000000"/>
          <w:spacing w:val="1"/>
        </w:rPr>
        <w:t>дин</w:t>
      </w:r>
      <w:r>
        <w:rPr>
          <w:b/>
          <w:bCs/>
          <w:color w:val="000000"/>
          <w:spacing w:val="-2"/>
        </w:rPr>
        <w:t>а</w:t>
      </w:r>
      <w:r>
        <w:rPr>
          <w:b/>
          <w:bCs/>
          <w:color w:val="000000"/>
          <w:spacing w:val="1"/>
        </w:rPr>
        <w:t>ри</w:t>
      </w:r>
      <w:r>
        <w:rPr>
          <w:b/>
          <w:bCs/>
          <w:color w:val="000000"/>
        </w:rPr>
        <w:t>ма.</w:t>
      </w:r>
    </w:p>
    <w:p w:rsidR="00DA7848" w:rsidRDefault="00DA7848" w:rsidP="00DA7848">
      <w:pPr>
        <w:widowControl w:val="0"/>
        <w:autoSpaceDE w:val="0"/>
        <w:autoSpaceDN w:val="0"/>
        <w:adjustRightInd w:val="0"/>
        <w:spacing w:before="13" w:line="260" w:lineRule="exact"/>
        <w:rPr>
          <w:color w:val="000000"/>
          <w:sz w:val="26"/>
          <w:szCs w:val="26"/>
        </w:rPr>
      </w:pPr>
    </w:p>
    <w:p w:rsidR="00080E21" w:rsidRDefault="00080E21" w:rsidP="00DA7848">
      <w:pPr>
        <w:widowControl w:val="0"/>
        <w:tabs>
          <w:tab w:val="left" w:pos="1540"/>
        </w:tabs>
        <w:autoSpaceDE w:val="0"/>
        <w:autoSpaceDN w:val="0"/>
        <w:adjustRightInd w:val="0"/>
        <w:ind w:left="806"/>
        <w:rPr>
          <w:rFonts w:ascii="Arial" w:hAnsi="Arial" w:cs="Arial"/>
          <w:b/>
          <w:bCs/>
          <w:color w:val="000000"/>
          <w:spacing w:val="1"/>
          <w:lang/>
        </w:rPr>
      </w:pPr>
    </w:p>
    <w:p w:rsidR="00DA7848" w:rsidRDefault="00DA7848" w:rsidP="00DA7848">
      <w:pPr>
        <w:widowControl w:val="0"/>
        <w:tabs>
          <w:tab w:val="left" w:pos="1540"/>
        </w:tabs>
        <w:autoSpaceDE w:val="0"/>
        <w:autoSpaceDN w:val="0"/>
        <w:adjustRightInd w:val="0"/>
        <w:ind w:left="806"/>
        <w:rPr>
          <w:rFonts w:ascii="Arial" w:hAnsi="Arial" w:cs="Arial"/>
          <w:color w:val="000000"/>
        </w:rPr>
      </w:pPr>
      <w:r>
        <w:rPr>
          <w:rFonts w:ascii="Arial" w:hAnsi="Arial" w:cs="Arial"/>
          <w:b/>
          <w:bCs/>
          <w:color w:val="000000"/>
          <w:spacing w:val="1"/>
        </w:rPr>
        <w:t>3</w:t>
      </w:r>
      <w:r>
        <w:rPr>
          <w:rFonts w:ascii="Arial" w:hAnsi="Arial" w:cs="Arial"/>
          <w:b/>
          <w:bCs/>
          <w:color w:val="000000"/>
        </w:rPr>
        <w:t>.</w:t>
      </w:r>
      <w:r>
        <w:rPr>
          <w:rFonts w:ascii="Arial" w:hAnsi="Arial" w:cs="Arial"/>
          <w:b/>
          <w:bCs/>
          <w:color w:val="000000"/>
          <w:spacing w:val="1"/>
        </w:rPr>
        <w:t>1</w:t>
      </w:r>
      <w:r>
        <w:rPr>
          <w:rFonts w:ascii="Arial" w:hAnsi="Arial" w:cs="Arial"/>
          <w:b/>
          <w:bCs/>
          <w:color w:val="000000"/>
        </w:rPr>
        <w:t>0</w:t>
      </w:r>
      <w:r>
        <w:rPr>
          <w:rFonts w:ascii="Arial" w:hAnsi="Arial" w:cs="Arial"/>
          <w:b/>
          <w:bCs/>
          <w:color w:val="000000"/>
        </w:rPr>
        <w:tab/>
      </w:r>
      <w:r>
        <w:rPr>
          <w:rFonts w:ascii="Arial" w:hAnsi="Arial" w:cs="Arial"/>
          <w:b/>
          <w:bCs/>
          <w:color w:val="000000"/>
          <w:u w:val="thick"/>
        </w:rPr>
        <w:t xml:space="preserve"> ЦЕНА</w:t>
      </w:r>
    </w:p>
    <w:p w:rsidR="00DA7848" w:rsidRDefault="00DA7848" w:rsidP="00DA7848">
      <w:pPr>
        <w:widowControl w:val="0"/>
        <w:autoSpaceDE w:val="0"/>
        <w:autoSpaceDN w:val="0"/>
        <w:adjustRightInd w:val="0"/>
        <w:spacing w:before="1" w:line="130" w:lineRule="exact"/>
        <w:rPr>
          <w:rFonts w:ascii="Arial" w:hAnsi="Arial" w:cs="Arial"/>
          <w:color w:val="000000"/>
          <w:sz w:val="13"/>
          <w:szCs w:val="13"/>
        </w:rPr>
      </w:pPr>
    </w:p>
    <w:p w:rsidR="00DA7848" w:rsidRDefault="00DA7848" w:rsidP="00DA7848">
      <w:pPr>
        <w:widowControl w:val="0"/>
        <w:autoSpaceDE w:val="0"/>
        <w:autoSpaceDN w:val="0"/>
        <w:adjustRightInd w:val="0"/>
        <w:ind w:left="100" w:right="76"/>
        <w:rPr>
          <w:color w:val="000000"/>
        </w:rPr>
      </w:pPr>
      <w:r>
        <w:rPr>
          <w:color w:val="000000"/>
        </w:rPr>
        <w:t>Ц</w:t>
      </w:r>
      <w:r>
        <w:rPr>
          <w:color w:val="000000"/>
          <w:spacing w:val="-1"/>
        </w:rPr>
        <w:t>е</w:t>
      </w:r>
      <w:r>
        <w:rPr>
          <w:color w:val="000000"/>
          <w:spacing w:val="1"/>
        </w:rPr>
        <w:t>н</w:t>
      </w:r>
      <w:r>
        <w:rPr>
          <w:color w:val="000000"/>
        </w:rPr>
        <w:t>а</w:t>
      </w:r>
      <w:r>
        <w:rPr>
          <w:color w:val="000000"/>
          <w:spacing w:val="16"/>
        </w:rPr>
        <w:t xml:space="preserve"> </w:t>
      </w:r>
      <w:r>
        <w:rPr>
          <w:color w:val="000000"/>
        </w:rPr>
        <w:t>у</w:t>
      </w:r>
      <w:r>
        <w:rPr>
          <w:color w:val="000000"/>
          <w:spacing w:val="9"/>
        </w:rPr>
        <w:t xml:space="preserve"> </w:t>
      </w:r>
      <w:r>
        <w:rPr>
          <w:color w:val="000000"/>
          <w:spacing w:val="1"/>
        </w:rPr>
        <w:t>п</w:t>
      </w:r>
      <w:r>
        <w:rPr>
          <w:color w:val="000000"/>
        </w:rPr>
        <w:t>о</w:t>
      </w:r>
      <w:r>
        <w:rPr>
          <w:color w:val="000000"/>
          <w:spacing w:val="3"/>
        </w:rPr>
        <w:t>н</w:t>
      </w:r>
      <w:r>
        <w:rPr>
          <w:color w:val="000000"/>
          <w:spacing w:val="-5"/>
        </w:rPr>
        <w:t>у</w:t>
      </w:r>
      <w:r>
        <w:rPr>
          <w:color w:val="000000"/>
        </w:rPr>
        <w:t>ди</w:t>
      </w:r>
      <w:r>
        <w:rPr>
          <w:color w:val="000000"/>
          <w:spacing w:val="15"/>
        </w:rPr>
        <w:t xml:space="preserve"> </w:t>
      </w:r>
      <w:r>
        <w:rPr>
          <w:color w:val="000000"/>
        </w:rPr>
        <w:t>тр</w:t>
      </w:r>
      <w:r>
        <w:rPr>
          <w:color w:val="000000"/>
          <w:spacing w:val="-1"/>
        </w:rPr>
        <w:t>е</w:t>
      </w:r>
      <w:r>
        <w:rPr>
          <w:color w:val="000000"/>
        </w:rPr>
        <w:t>ба</w:t>
      </w:r>
      <w:r>
        <w:rPr>
          <w:color w:val="000000"/>
          <w:spacing w:val="13"/>
        </w:rPr>
        <w:t xml:space="preserve"> </w:t>
      </w:r>
      <w:r>
        <w:rPr>
          <w:color w:val="000000"/>
        </w:rPr>
        <w:t>да</w:t>
      </w:r>
      <w:r>
        <w:rPr>
          <w:color w:val="000000"/>
          <w:spacing w:val="13"/>
        </w:rPr>
        <w:t xml:space="preserve"> </w:t>
      </w:r>
      <w:r>
        <w:rPr>
          <w:color w:val="000000"/>
          <w:spacing w:val="2"/>
        </w:rPr>
        <w:t>б</w:t>
      </w:r>
      <w:r>
        <w:rPr>
          <w:color w:val="000000"/>
          <w:spacing w:val="-5"/>
        </w:rPr>
        <w:t>у</w:t>
      </w:r>
      <w:r>
        <w:rPr>
          <w:color w:val="000000"/>
          <w:spacing w:val="3"/>
        </w:rPr>
        <w:t>д</w:t>
      </w:r>
      <w:r>
        <w:rPr>
          <w:color w:val="000000"/>
        </w:rPr>
        <w:t>е</w:t>
      </w:r>
      <w:r>
        <w:rPr>
          <w:color w:val="000000"/>
          <w:spacing w:val="13"/>
        </w:rPr>
        <w:t xml:space="preserve"> </w:t>
      </w:r>
      <w:r>
        <w:rPr>
          <w:color w:val="000000"/>
          <w:spacing w:val="1"/>
        </w:rPr>
        <w:t>из</w:t>
      </w:r>
      <w:r>
        <w:rPr>
          <w:color w:val="000000"/>
        </w:rPr>
        <w:t>р</w:t>
      </w:r>
      <w:r>
        <w:rPr>
          <w:color w:val="000000"/>
          <w:spacing w:val="-1"/>
        </w:rPr>
        <w:t>а</w:t>
      </w:r>
      <w:r>
        <w:rPr>
          <w:color w:val="000000"/>
        </w:rPr>
        <w:t>ж</w:t>
      </w:r>
      <w:r>
        <w:rPr>
          <w:color w:val="000000"/>
          <w:spacing w:val="-1"/>
        </w:rPr>
        <w:t>е</w:t>
      </w:r>
      <w:r>
        <w:rPr>
          <w:color w:val="000000"/>
          <w:spacing w:val="1"/>
        </w:rPr>
        <w:t>н</w:t>
      </w:r>
      <w:r>
        <w:rPr>
          <w:color w:val="000000"/>
        </w:rPr>
        <w:t>а</w:t>
      </w:r>
      <w:r>
        <w:rPr>
          <w:color w:val="000000"/>
          <w:spacing w:val="16"/>
        </w:rPr>
        <w:t xml:space="preserve"> </w:t>
      </w:r>
      <w:r>
        <w:rPr>
          <w:color w:val="000000"/>
        </w:rPr>
        <w:t>у</w:t>
      </w:r>
      <w:r>
        <w:rPr>
          <w:color w:val="000000"/>
          <w:spacing w:val="9"/>
        </w:rPr>
        <w:t xml:space="preserve"> </w:t>
      </w:r>
      <w:r>
        <w:rPr>
          <w:color w:val="000000"/>
        </w:rPr>
        <w:t>д</w:t>
      </w:r>
      <w:r>
        <w:rPr>
          <w:color w:val="000000"/>
          <w:spacing w:val="1"/>
        </w:rPr>
        <w:t>ин</w:t>
      </w:r>
      <w:r>
        <w:rPr>
          <w:color w:val="000000"/>
          <w:spacing w:val="-1"/>
        </w:rPr>
        <w:t>а</w:t>
      </w:r>
      <w:r>
        <w:rPr>
          <w:color w:val="000000"/>
        </w:rPr>
        <w:t>р</w:t>
      </w:r>
      <w:r>
        <w:rPr>
          <w:color w:val="000000"/>
          <w:spacing w:val="1"/>
        </w:rPr>
        <w:t>и</w:t>
      </w:r>
      <w:r>
        <w:rPr>
          <w:color w:val="000000"/>
          <w:spacing w:val="-1"/>
        </w:rPr>
        <w:t>м</w:t>
      </w:r>
      <w:r>
        <w:rPr>
          <w:color w:val="000000"/>
        </w:rPr>
        <w:t>а</w:t>
      </w:r>
      <w:r>
        <w:rPr>
          <w:color w:val="000000"/>
          <w:spacing w:val="13"/>
        </w:rPr>
        <w:t xml:space="preserve"> </w:t>
      </w:r>
      <w:r>
        <w:rPr>
          <w:color w:val="000000"/>
        </w:rPr>
        <w:t>б</w:t>
      </w:r>
      <w:r>
        <w:rPr>
          <w:color w:val="000000"/>
          <w:spacing w:val="-1"/>
        </w:rPr>
        <w:t>е</w:t>
      </w:r>
      <w:r>
        <w:rPr>
          <w:color w:val="000000"/>
        </w:rPr>
        <w:t>з</w:t>
      </w:r>
      <w:r>
        <w:rPr>
          <w:color w:val="000000"/>
          <w:spacing w:val="15"/>
        </w:rPr>
        <w:t xml:space="preserve"> </w:t>
      </w:r>
      <w:r>
        <w:rPr>
          <w:color w:val="000000"/>
        </w:rPr>
        <w:t>П</w:t>
      </w:r>
      <w:r>
        <w:rPr>
          <w:color w:val="000000"/>
          <w:spacing w:val="-1"/>
        </w:rPr>
        <w:t>Д</w:t>
      </w:r>
      <w:r>
        <w:rPr>
          <w:color w:val="000000"/>
          <w:spacing w:val="2"/>
        </w:rPr>
        <w:t>В</w:t>
      </w:r>
      <w:r>
        <w:rPr>
          <w:color w:val="000000"/>
          <w:spacing w:val="-1"/>
        </w:rPr>
        <w:t>-</w:t>
      </w:r>
      <w:r>
        <w:rPr>
          <w:color w:val="000000"/>
        </w:rPr>
        <w:t>а</w:t>
      </w:r>
      <w:r>
        <w:rPr>
          <w:color w:val="000000"/>
          <w:spacing w:val="13"/>
        </w:rPr>
        <w:t xml:space="preserve"> </w:t>
      </w:r>
      <w:r>
        <w:rPr>
          <w:color w:val="000000"/>
        </w:rPr>
        <w:t>и</w:t>
      </w:r>
      <w:r>
        <w:rPr>
          <w:color w:val="000000"/>
          <w:spacing w:val="15"/>
        </w:rPr>
        <w:t xml:space="preserve"> </w:t>
      </w:r>
      <w:r>
        <w:rPr>
          <w:color w:val="000000"/>
          <w:spacing w:val="-1"/>
        </w:rPr>
        <w:t>с</w:t>
      </w:r>
      <w:r>
        <w:rPr>
          <w:color w:val="000000"/>
        </w:rPr>
        <w:t>а</w:t>
      </w:r>
      <w:r>
        <w:rPr>
          <w:color w:val="000000"/>
          <w:spacing w:val="13"/>
        </w:rPr>
        <w:t xml:space="preserve"> </w:t>
      </w:r>
      <w:r>
        <w:rPr>
          <w:color w:val="000000"/>
          <w:spacing w:val="2"/>
        </w:rPr>
        <w:t>П</w:t>
      </w:r>
      <w:r>
        <w:rPr>
          <w:color w:val="000000"/>
        </w:rPr>
        <w:t>Д</w:t>
      </w:r>
      <w:r>
        <w:rPr>
          <w:color w:val="000000"/>
          <w:spacing w:val="-1"/>
        </w:rPr>
        <w:t>В-</w:t>
      </w:r>
      <w:r>
        <w:rPr>
          <w:color w:val="000000"/>
          <w:spacing w:val="2"/>
        </w:rPr>
        <w:t>о</w:t>
      </w:r>
      <w:r>
        <w:rPr>
          <w:color w:val="000000"/>
        </w:rPr>
        <w:t>м</w:t>
      </w:r>
      <w:r>
        <w:rPr>
          <w:color w:val="000000"/>
          <w:spacing w:val="14"/>
        </w:rPr>
        <w:t xml:space="preserve"> </w:t>
      </w:r>
      <w:r>
        <w:rPr>
          <w:color w:val="000000"/>
        </w:rPr>
        <w:t>и</w:t>
      </w:r>
      <w:r>
        <w:rPr>
          <w:color w:val="000000"/>
          <w:spacing w:val="15"/>
        </w:rPr>
        <w:t xml:space="preserve"> </w:t>
      </w:r>
      <w:r>
        <w:rPr>
          <w:color w:val="000000"/>
          <w:spacing w:val="-1"/>
        </w:rPr>
        <w:t>м</w:t>
      </w:r>
      <w:r>
        <w:rPr>
          <w:color w:val="000000"/>
        </w:rPr>
        <w:t>ора б</w:t>
      </w:r>
      <w:r>
        <w:rPr>
          <w:color w:val="000000"/>
          <w:spacing w:val="1"/>
        </w:rPr>
        <w:t>и</w:t>
      </w:r>
      <w:r>
        <w:rPr>
          <w:color w:val="000000"/>
        </w:rPr>
        <w:t>ти</w:t>
      </w:r>
      <w:r>
        <w:rPr>
          <w:color w:val="000000"/>
          <w:spacing w:val="-1"/>
        </w:rPr>
        <w:t xml:space="preserve"> </w:t>
      </w:r>
      <w:r>
        <w:rPr>
          <w:color w:val="000000"/>
        </w:rPr>
        <w:t>ф</w:t>
      </w:r>
      <w:r>
        <w:rPr>
          <w:color w:val="000000"/>
          <w:spacing w:val="1"/>
        </w:rPr>
        <w:t>ик</w:t>
      </w:r>
      <w:r>
        <w:rPr>
          <w:color w:val="000000"/>
          <w:spacing w:val="-3"/>
        </w:rPr>
        <w:t>с</w:t>
      </w:r>
      <w:r>
        <w:rPr>
          <w:color w:val="000000"/>
          <w:spacing w:val="1"/>
        </w:rPr>
        <w:t>н</w:t>
      </w:r>
      <w:r>
        <w:rPr>
          <w:color w:val="000000"/>
        </w:rPr>
        <w:t>а</w:t>
      </w:r>
      <w:r>
        <w:rPr>
          <w:color w:val="000000"/>
          <w:spacing w:val="-1"/>
        </w:rPr>
        <w:t xml:space="preserve"> </w:t>
      </w:r>
      <w:r>
        <w:rPr>
          <w:color w:val="000000"/>
        </w:rPr>
        <w:t>т</w:t>
      </w:r>
      <w:r>
        <w:rPr>
          <w:color w:val="000000"/>
          <w:spacing w:val="1"/>
        </w:rPr>
        <w:t>ј</w:t>
      </w:r>
      <w:r>
        <w:rPr>
          <w:color w:val="000000"/>
        </w:rPr>
        <w:t xml:space="preserve">. </w:t>
      </w:r>
      <w:r>
        <w:rPr>
          <w:color w:val="000000"/>
          <w:spacing w:val="1"/>
        </w:rPr>
        <w:t>н</w:t>
      </w:r>
      <w:r>
        <w:rPr>
          <w:color w:val="000000"/>
        </w:rPr>
        <w:t>е</w:t>
      </w:r>
      <w:r>
        <w:rPr>
          <w:color w:val="000000"/>
          <w:spacing w:val="-1"/>
        </w:rPr>
        <w:t xml:space="preserve"> м</w:t>
      </w:r>
      <w:r>
        <w:rPr>
          <w:color w:val="000000"/>
        </w:rPr>
        <w:t>оже</w:t>
      </w:r>
      <w:r>
        <w:rPr>
          <w:color w:val="000000"/>
          <w:spacing w:val="-1"/>
        </w:rPr>
        <w:t xml:space="preserve"> с</w:t>
      </w:r>
      <w:r>
        <w:rPr>
          <w:color w:val="000000"/>
        </w:rPr>
        <w:t>е</w:t>
      </w:r>
      <w:r>
        <w:rPr>
          <w:color w:val="000000"/>
          <w:spacing w:val="-1"/>
        </w:rPr>
        <w:t xml:space="preserve"> </w:t>
      </w:r>
      <w:r>
        <w:rPr>
          <w:color w:val="000000"/>
          <w:spacing w:val="1"/>
        </w:rPr>
        <w:t>м</w:t>
      </w:r>
      <w:r>
        <w:rPr>
          <w:color w:val="000000"/>
          <w:spacing w:val="-1"/>
        </w:rPr>
        <w:t>е</w:t>
      </w:r>
      <w:r>
        <w:rPr>
          <w:color w:val="000000"/>
          <w:spacing w:val="1"/>
        </w:rPr>
        <w:t>њ</w:t>
      </w:r>
      <w:r>
        <w:rPr>
          <w:color w:val="000000"/>
          <w:spacing w:val="-1"/>
        </w:rPr>
        <w:t>а</w:t>
      </w:r>
      <w:r>
        <w:rPr>
          <w:color w:val="000000"/>
        </w:rPr>
        <w:t>т</w:t>
      </w:r>
      <w:r>
        <w:rPr>
          <w:color w:val="000000"/>
          <w:spacing w:val="1"/>
        </w:rPr>
        <w:t>и</w:t>
      </w:r>
      <w:r>
        <w:rPr>
          <w:color w:val="000000"/>
        </w:rPr>
        <w:t>.</w:t>
      </w:r>
    </w:p>
    <w:p w:rsidR="00DA7848" w:rsidRDefault="00DA7848" w:rsidP="00DA7848">
      <w:pPr>
        <w:widowControl w:val="0"/>
        <w:autoSpaceDE w:val="0"/>
        <w:autoSpaceDN w:val="0"/>
        <w:adjustRightInd w:val="0"/>
        <w:ind w:left="100" w:right="84"/>
        <w:rPr>
          <w:color w:val="000000"/>
        </w:rPr>
      </w:pPr>
      <w:r>
        <w:rPr>
          <w:color w:val="000000"/>
        </w:rPr>
        <w:t>Ц</w:t>
      </w:r>
      <w:r>
        <w:rPr>
          <w:color w:val="000000"/>
          <w:spacing w:val="-1"/>
        </w:rPr>
        <w:t>е</w:t>
      </w:r>
      <w:r>
        <w:rPr>
          <w:color w:val="000000"/>
          <w:spacing w:val="3"/>
        </w:rPr>
        <w:t>н</w:t>
      </w:r>
      <w:r>
        <w:rPr>
          <w:color w:val="000000"/>
        </w:rPr>
        <w:t>у</w:t>
      </w:r>
      <w:r>
        <w:rPr>
          <w:color w:val="000000"/>
          <w:spacing w:val="2"/>
        </w:rPr>
        <w:t xml:space="preserve"> </w:t>
      </w:r>
      <w:r>
        <w:rPr>
          <w:color w:val="000000"/>
        </w:rPr>
        <w:t>је</w:t>
      </w:r>
      <w:r>
        <w:rPr>
          <w:color w:val="000000"/>
          <w:spacing w:val="6"/>
        </w:rPr>
        <w:t xml:space="preserve"> </w:t>
      </w:r>
      <w:r>
        <w:rPr>
          <w:color w:val="000000"/>
          <w:spacing w:val="1"/>
        </w:rPr>
        <w:t>п</w:t>
      </w:r>
      <w:r>
        <w:rPr>
          <w:color w:val="000000"/>
        </w:rPr>
        <w:t>отр</w:t>
      </w:r>
      <w:r>
        <w:rPr>
          <w:color w:val="000000"/>
          <w:spacing w:val="-1"/>
        </w:rPr>
        <w:t>е</w:t>
      </w:r>
      <w:r>
        <w:rPr>
          <w:color w:val="000000"/>
        </w:rPr>
        <w:t>б</w:t>
      </w:r>
      <w:r>
        <w:rPr>
          <w:color w:val="000000"/>
          <w:spacing w:val="1"/>
        </w:rPr>
        <w:t>н</w:t>
      </w:r>
      <w:r>
        <w:rPr>
          <w:color w:val="000000"/>
        </w:rPr>
        <w:t>о</w:t>
      </w:r>
      <w:r>
        <w:rPr>
          <w:color w:val="000000"/>
          <w:spacing w:val="7"/>
        </w:rPr>
        <w:t xml:space="preserve"> </w:t>
      </w:r>
      <w:r>
        <w:rPr>
          <w:color w:val="000000"/>
          <w:spacing w:val="1"/>
        </w:rPr>
        <w:t>из</w:t>
      </w:r>
      <w:r>
        <w:rPr>
          <w:color w:val="000000"/>
        </w:rPr>
        <w:t>р</w:t>
      </w:r>
      <w:r>
        <w:rPr>
          <w:color w:val="000000"/>
          <w:spacing w:val="-1"/>
        </w:rPr>
        <w:t>аз</w:t>
      </w:r>
      <w:r>
        <w:rPr>
          <w:color w:val="000000"/>
          <w:spacing w:val="1"/>
        </w:rPr>
        <w:t>и</w:t>
      </w:r>
      <w:r>
        <w:rPr>
          <w:color w:val="000000"/>
        </w:rPr>
        <w:t>ти</w:t>
      </w:r>
      <w:r>
        <w:rPr>
          <w:color w:val="000000"/>
          <w:spacing w:val="6"/>
        </w:rPr>
        <w:t xml:space="preserve"> </w:t>
      </w:r>
      <w:r>
        <w:rPr>
          <w:color w:val="000000"/>
          <w:spacing w:val="3"/>
        </w:rPr>
        <w:t>н</w:t>
      </w:r>
      <w:r>
        <w:rPr>
          <w:color w:val="000000"/>
          <w:spacing w:val="-5"/>
        </w:rPr>
        <w:t>у</w:t>
      </w:r>
      <w:r>
        <w:rPr>
          <w:color w:val="000000"/>
          <w:spacing w:val="-1"/>
        </w:rPr>
        <w:t>ме</w:t>
      </w:r>
      <w:r>
        <w:rPr>
          <w:color w:val="000000"/>
        </w:rPr>
        <w:t>р</w:t>
      </w:r>
      <w:r>
        <w:rPr>
          <w:color w:val="000000"/>
          <w:spacing w:val="1"/>
        </w:rPr>
        <w:t>и</w:t>
      </w:r>
      <w:r>
        <w:rPr>
          <w:color w:val="000000"/>
          <w:spacing w:val="-1"/>
        </w:rPr>
        <w:t>ч</w:t>
      </w:r>
      <w:r>
        <w:rPr>
          <w:color w:val="000000"/>
          <w:spacing w:val="1"/>
        </w:rPr>
        <w:t>к</w:t>
      </w:r>
      <w:r>
        <w:rPr>
          <w:color w:val="000000"/>
        </w:rPr>
        <w:t>и</w:t>
      </w:r>
      <w:r>
        <w:rPr>
          <w:color w:val="000000"/>
          <w:spacing w:val="8"/>
        </w:rPr>
        <w:t xml:space="preserve"> </w:t>
      </w:r>
      <w:r>
        <w:rPr>
          <w:color w:val="000000"/>
        </w:rPr>
        <w:t>и</w:t>
      </w:r>
      <w:r>
        <w:rPr>
          <w:color w:val="000000"/>
          <w:spacing w:val="8"/>
        </w:rPr>
        <w:t xml:space="preserve"> </w:t>
      </w:r>
      <w:r>
        <w:rPr>
          <w:color w:val="000000"/>
        </w:rPr>
        <w:t>т</w:t>
      </w:r>
      <w:r>
        <w:rPr>
          <w:color w:val="000000"/>
          <w:spacing w:val="-1"/>
        </w:rPr>
        <w:t>е</w:t>
      </w:r>
      <w:r>
        <w:rPr>
          <w:color w:val="000000"/>
          <w:spacing w:val="1"/>
        </w:rPr>
        <w:t>к</w:t>
      </w:r>
      <w:r>
        <w:rPr>
          <w:color w:val="000000"/>
          <w:spacing w:val="-1"/>
        </w:rPr>
        <w:t>с</w:t>
      </w:r>
      <w:r>
        <w:rPr>
          <w:color w:val="000000"/>
          <w:spacing w:val="-2"/>
        </w:rPr>
        <w:t>т</w:t>
      </w:r>
      <w:r>
        <w:rPr>
          <w:color w:val="000000"/>
          <w:spacing w:val="-5"/>
        </w:rPr>
        <w:t>у</w:t>
      </w:r>
      <w:r>
        <w:rPr>
          <w:color w:val="000000"/>
          <w:spacing w:val="1"/>
        </w:rPr>
        <w:t>а</w:t>
      </w:r>
      <w:r>
        <w:rPr>
          <w:color w:val="000000"/>
        </w:rPr>
        <w:t>л</w:t>
      </w:r>
      <w:r>
        <w:rPr>
          <w:color w:val="000000"/>
          <w:spacing w:val="1"/>
        </w:rPr>
        <w:t>н</w:t>
      </w:r>
      <w:r>
        <w:rPr>
          <w:color w:val="000000"/>
        </w:rPr>
        <w:t>о,</w:t>
      </w:r>
      <w:r>
        <w:rPr>
          <w:color w:val="000000"/>
          <w:spacing w:val="7"/>
        </w:rPr>
        <w:t xml:space="preserve"> </w:t>
      </w:r>
      <w:r>
        <w:rPr>
          <w:color w:val="000000"/>
          <w:spacing w:val="1"/>
        </w:rPr>
        <w:t>п</w:t>
      </w:r>
      <w:r>
        <w:rPr>
          <w:color w:val="000000"/>
        </w:rPr>
        <w:t>ри</w:t>
      </w:r>
      <w:r>
        <w:rPr>
          <w:color w:val="000000"/>
          <w:spacing w:val="8"/>
        </w:rPr>
        <w:t xml:space="preserve"> </w:t>
      </w:r>
      <w:r>
        <w:rPr>
          <w:color w:val="000000"/>
          <w:spacing w:val="-1"/>
        </w:rPr>
        <w:t>че</w:t>
      </w:r>
      <w:r>
        <w:rPr>
          <w:color w:val="000000"/>
          <w:spacing w:val="4"/>
        </w:rPr>
        <w:t>м</w:t>
      </w:r>
      <w:r>
        <w:rPr>
          <w:color w:val="000000"/>
        </w:rPr>
        <w:t>у</w:t>
      </w:r>
      <w:r>
        <w:rPr>
          <w:color w:val="000000"/>
          <w:spacing w:val="2"/>
        </w:rPr>
        <w:t xml:space="preserve"> </w:t>
      </w:r>
      <w:r>
        <w:rPr>
          <w:color w:val="000000"/>
        </w:rPr>
        <w:t>т</w:t>
      </w:r>
      <w:r>
        <w:rPr>
          <w:color w:val="000000"/>
          <w:spacing w:val="-1"/>
        </w:rPr>
        <w:t>е</w:t>
      </w:r>
      <w:r>
        <w:rPr>
          <w:color w:val="000000"/>
          <w:spacing w:val="1"/>
        </w:rPr>
        <w:t>к</w:t>
      </w:r>
      <w:r>
        <w:rPr>
          <w:color w:val="000000"/>
          <w:spacing w:val="-1"/>
        </w:rPr>
        <w:t>с</w:t>
      </w:r>
      <w:r>
        <w:rPr>
          <w:color w:val="000000"/>
          <w:spacing w:val="5"/>
        </w:rPr>
        <w:t>т</w:t>
      </w:r>
      <w:r>
        <w:rPr>
          <w:color w:val="000000"/>
          <w:spacing w:val="-2"/>
        </w:rPr>
        <w:t>у</w:t>
      </w:r>
      <w:r>
        <w:rPr>
          <w:color w:val="000000"/>
          <w:spacing w:val="-1"/>
        </w:rPr>
        <w:t>а</w:t>
      </w:r>
      <w:r>
        <w:rPr>
          <w:color w:val="000000"/>
        </w:rPr>
        <w:t>л</w:t>
      </w:r>
      <w:r>
        <w:rPr>
          <w:color w:val="000000"/>
          <w:spacing w:val="1"/>
        </w:rPr>
        <w:t>н</w:t>
      </w:r>
      <w:r>
        <w:rPr>
          <w:color w:val="000000"/>
        </w:rPr>
        <w:t>о</w:t>
      </w:r>
      <w:r>
        <w:rPr>
          <w:color w:val="000000"/>
          <w:spacing w:val="7"/>
        </w:rPr>
        <w:t xml:space="preserve"> </w:t>
      </w:r>
      <w:r>
        <w:rPr>
          <w:color w:val="000000"/>
          <w:spacing w:val="1"/>
        </w:rPr>
        <w:t>из</w:t>
      </w:r>
      <w:r>
        <w:rPr>
          <w:color w:val="000000"/>
        </w:rPr>
        <w:t>р</w:t>
      </w:r>
      <w:r>
        <w:rPr>
          <w:color w:val="000000"/>
          <w:spacing w:val="-1"/>
        </w:rPr>
        <w:t>а</w:t>
      </w:r>
      <w:r>
        <w:rPr>
          <w:color w:val="000000"/>
        </w:rPr>
        <w:t>ж</w:t>
      </w:r>
      <w:r>
        <w:rPr>
          <w:color w:val="000000"/>
          <w:spacing w:val="-1"/>
        </w:rPr>
        <w:t>е</w:t>
      </w:r>
      <w:r>
        <w:rPr>
          <w:color w:val="000000"/>
          <w:spacing w:val="1"/>
        </w:rPr>
        <w:t>н</w:t>
      </w:r>
      <w:r>
        <w:rPr>
          <w:color w:val="000000"/>
        </w:rPr>
        <w:t xml:space="preserve">а </w:t>
      </w:r>
      <w:r>
        <w:rPr>
          <w:color w:val="000000"/>
          <w:spacing w:val="1"/>
        </w:rPr>
        <w:t>ц</w:t>
      </w:r>
      <w:r>
        <w:rPr>
          <w:color w:val="000000"/>
          <w:spacing w:val="-1"/>
        </w:rPr>
        <w:t>е</w:t>
      </w:r>
      <w:r>
        <w:rPr>
          <w:color w:val="000000"/>
          <w:spacing w:val="1"/>
        </w:rPr>
        <w:t>н</w:t>
      </w:r>
      <w:r>
        <w:rPr>
          <w:color w:val="000000"/>
        </w:rPr>
        <w:t>а</w:t>
      </w:r>
      <w:r>
        <w:rPr>
          <w:color w:val="000000"/>
          <w:spacing w:val="-1"/>
        </w:rPr>
        <w:t xml:space="preserve"> </w:t>
      </w:r>
      <w:r>
        <w:rPr>
          <w:color w:val="000000"/>
          <w:spacing w:val="1"/>
        </w:rPr>
        <w:t>и</w:t>
      </w:r>
      <w:r>
        <w:rPr>
          <w:color w:val="000000"/>
          <w:spacing w:val="-1"/>
        </w:rPr>
        <w:t>м</w:t>
      </w:r>
      <w:r>
        <w:rPr>
          <w:color w:val="000000"/>
        </w:rPr>
        <w:t xml:space="preserve">а </w:t>
      </w:r>
      <w:r>
        <w:rPr>
          <w:color w:val="000000"/>
          <w:spacing w:val="1"/>
        </w:rPr>
        <w:t>п</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с</w:t>
      </w:r>
      <w:r>
        <w:rPr>
          <w:color w:val="000000"/>
        </w:rPr>
        <w:t>т</w:t>
      </w:r>
      <w:r>
        <w:rPr>
          <w:color w:val="000000"/>
          <w:spacing w:val="3"/>
        </w:rPr>
        <w:t xml:space="preserve"> </w:t>
      </w:r>
      <w:r>
        <w:rPr>
          <w:color w:val="000000"/>
        </w:rPr>
        <w:t>у</w:t>
      </w:r>
      <w:r>
        <w:rPr>
          <w:color w:val="000000"/>
          <w:spacing w:val="-5"/>
        </w:rPr>
        <w:t xml:space="preserve"> </w:t>
      </w:r>
      <w:r>
        <w:rPr>
          <w:color w:val="000000"/>
          <w:spacing w:val="-1"/>
        </w:rPr>
        <w:t>с</w:t>
      </w:r>
      <w:r>
        <w:rPr>
          <w:color w:val="000000"/>
          <w:spacing w:val="2"/>
        </w:rPr>
        <w:t>л</w:t>
      </w:r>
      <w:r>
        <w:rPr>
          <w:color w:val="000000"/>
          <w:spacing w:val="-5"/>
        </w:rPr>
        <w:t>у</w:t>
      </w:r>
      <w:r>
        <w:rPr>
          <w:color w:val="000000"/>
          <w:spacing w:val="1"/>
        </w:rPr>
        <w:t>ч</w:t>
      </w:r>
      <w:r>
        <w:rPr>
          <w:color w:val="000000"/>
          <w:spacing w:val="-1"/>
        </w:rPr>
        <w:t>а</w:t>
      </w:r>
      <w:r>
        <w:rPr>
          <w:color w:val="000000"/>
          <w:spacing w:val="5"/>
        </w:rPr>
        <w:t>ј</w:t>
      </w:r>
      <w:r>
        <w:rPr>
          <w:color w:val="000000"/>
        </w:rPr>
        <w:t>у</w:t>
      </w:r>
      <w:r>
        <w:rPr>
          <w:color w:val="000000"/>
          <w:spacing w:val="-5"/>
        </w:rPr>
        <w:t xml:space="preserve"> </w:t>
      </w:r>
      <w:r>
        <w:rPr>
          <w:color w:val="000000"/>
          <w:spacing w:val="1"/>
        </w:rPr>
        <w:t>не</w:t>
      </w:r>
      <w:r>
        <w:rPr>
          <w:color w:val="000000"/>
          <w:spacing w:val="-1"/>
        </w:rPr>
        <w:t>са</w:t>
      </w:r>
      <w:r>
        <w:rPr>
          <w:color w:val="000000"/>
        </w:rPr>
        <w:t>гл</w:t>
      </w:r>
      <w:r>
        <w:rPr>
          <w:color w:val="000000"/>
          <w:spacing w:val="1"/>
        </w:rPr>
        <w:t>а</w:t>
      </w:r>
      <w:r>
        <w:rPr>
          <w:color w:val="000000"/>
          <w:spacing w:val="-1"/>
        </w:rPr>
        <w:t>с</w:t>
      </w:r>
      <w:r>
        <w:rPr>
          <w:color w:val="000000"/>
          <w:spacing w:val="1"/>
        </w:rPr>
        <w:t>н</w:t>
      </w:r>
      <w:r>
        <w:rPr>
          <w:color w:val="000000"/>
        </w:rPr>
        <w:t>о</w:t>
      </w:r>
      <w:r>
        <w:rPr>
          <w:color w:val="000000"/>
          <w:spacing w:val="-1"/>
        </w:rPr>
        <w:t>с</w:t>
      </w:r>
      <w:r>
        <w:rPr>
          <w:color w:val="000000"/>
        </w:rPr>
        <w:t>т</w:t>
      </w:r>
      <w:r>
        <w:rPr>
          <w:color w:val="000000"/>
          <w:spacing w:val="1"/>
        </w:rPr>
        <w:t>и</w:t>
      </w:r>
      <w:r>
        <w:rPr>
          <w:color w:val="000000"/>
        </w:rPr>
        <w:t>.</w:t>
      </w:r>
    </w:p>
    <w:p w:rsidR="00DA7848" w:rsidRDefault="00DA7848" w:rsidP="00DA7848">
      <w:pPr>
        <w:widowControl w:val="0"/>
        <w:autoSpaceDE w:val="0"/>
        <w:autoSpaceDN w:val="0"/>
        <w:adjustRightInd w:val="0"/>
        <w:spacing w:before="20" w:line="260" w:lineRule="exact"/>
        <w:rPr>
          <w:color w:val="000000"/>
          <w:sz w:val="26"/>
          <w:szCs w:val="26"/>
        </w:rPr>
      </w:pPr>
    </w:p>
    <w:p w:rsidR="00DA7848" w:rsidRDefault="00DA7848" w:rsidP="00DA7848">
      <w:pPr>
        <w:widowControl w:val="0"/>
        <w:tabs>
          <w:tab w:val="left" w:pos="1540"/>
        </w:tabs>
        <w:autoSpaceDE w:val="0"/>
        <w:autoSpaceDN w:val="0"/>
        <w:adjustRightInd w:val="0"/>
        <w:spacing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1</w:t>
      </w:r>
      <w:r>
        <w:rPr>
          <w:rFonts w:ascii="Arial" w:hAnsi="Arial" w:cs="Arial"/>
          <w:b/>
          <w:bCs/>
          <w:color w:val="000000"/>
          <w:position w:val="-1"/>
        </w:rPr>
        <w:tab/>
      </w:r>
      <w:r>
        <w:rPr>
          <w:rFonts w:ascii="Arial" w:hAnsi="Arial" w:cs="Arial"/>
          <w:b/>
          <w:bCs/>
          <w:color w:val="000000"/>
          <w:position w:val="-1"/>
          <w:u w:val="thick"/>
        </w:rPr>
        <w:t xml:space="preserve"> УСЛОВИ</w:t>
      </w:r>
      <w:r>
        <w:rPr>
          <w:rFonts w:ascii="Arial" w:hAnsi="Arial" w:cs="Arial"/>
          <w:b/>
          <w:bCs/>
          <w:color w:val="000000"/>
          <w:spacing w:val="1"/>
          <w:position w:val="-1"/>
          <w:u w:val="thick"/>
        </w:rPr>
        <w:t xml:space="preserve"> </w:t>
      </w:r>
      <w:r>
        <w:rPr>
          <w:rFonts w:ascii="Arial" w:hAnsi="Arial" w:cs="Arial"/>
          <w:b/>
          <w:bCs/>
          <w:color w:val="000000"/>
          <w:position w:val="-1"/>
          <w:u w:val="thick"/>
        </w:rPr>
        <w:t>ПЛ</w:t>
      </w:r>
      <w:r>
        <w:rPr>
          <w:rFonts w:ascii="Arial" w:hAnsi="Arial" w:cs="Arial"/>
          <w:b/>
          <w:bCs/>
          <w:color w:val="000000"/>
          <w:spacing w:val="-8"/>
          <w:position w:val="-1"/>
          <w:u w:val="thick"/>
        </w:rPr>
        <w:t>А</w:t>
      </w:r>
      <w:r>
        <w:rPr>
          <w:rFonts w:ascii="Arial" w:hAnsi="Arial" w:cs="Arial"/>
          <w:b/>
          <w:bCs/>
          <w:color w:val="000000"/>
          <w:position w:val="-1"/>
          <w:u w:val="thick"/>
        </w:rPr>
        <w:t>Ћ</w:t>
      </w:r>
      <w:r>
        <w:rPr>
          <w:rFonts w:ascii="Arial" w:hAnsi="Arial" w:cs="Arial"/>
          <w:b/>
          <w:bCs/>
          <w:color w:val="000000"/>
          <w:spacing w:val="-5"/>
          <w:position w:val="-1"/>
          <w:u w:val="thick"/>
        </w:rPr>
        <w:t>А</w:t>
      </w:r>
      <w:r>
        <w:rPr>
          <w:rFonts w:ascii="Arial" w:hAnsi="Arial" w:cs="Arial"/>
          <w:b/>
          <w:bCs/>
          <w:color w:val="000000"/>
          <w:position w:val="-1"/>
          <w:u w:val="thick"/>
        </w:rPr>
        <w:t>ЊА</w:t>
      </w:r>
      <w:r>
        <w:rPr>
          <w:rFonts w:ascii="Arial" w:hAnsi="Arial" w:cs="Arial"/>
          <w:b/>
          <w:bCs/>
          <w:color w:val="000000"/>
          <w:spacing w:val="1"/>
          <w:position w:val="-1"/>
          <w:u w:val="thick"/>
        </w:rPr>
        <w:t xml:space="preserve"> </w:t>
      </w:r>
    </w:p>
    <w:p w:rsidR="00DA7848" w:rsidRDefault="00DA7848" w:rsidP="00DA7848">
      <w:pPr>
        <w:widowControl w:val="0"/>
        <w:autoSpaceDE w:val="0"/>
        <w:autoSpaceDN w:val="0"/>
        <w:adjustRightInd w:val="0"/>
        <w:spacing w:before="12" w:line="240" w:lineRule="exact"/>
        <w:rPr>
          <w:rFonts w:ascii="Arial" w:hAnsi="Arial" w:cs="Arial"/>
          <w:color w:val="000000"/>
        </w:rPr>
      </w:pPr>
    </w:p>
    <w:p w:rsidR="00DA7848" w:rsidRDefault="00DA7848" w:rsidP="003C29CB">
      <w:pPr>
        <w:widowControl w:val="0"/>
        <w:autoSpaceDE w:val="0"/>
        <w:autoSpaceDN w:val="0"/>
        <w:adjustRightInd w:val="0"/>
        <w:spacing w:before="29"/>
        <w:ind w:left="160"/>
        <w:rPr>
          <w:lang/>
        </w:rPr>
      </w:pPr>
      <w:r>
        <w:rPr>
          <w:color w:val="000000"/>
        </w:rPr>
        <w:t xml:space="preserve">Плаћање највише 30% аванс, а </w:t>
      </w:r>
      <w:r w:rsidR="003C29CB">
        <w:rPr>
          <w:color w:val="000000"/>
          <w:sz w:val="26"/>
          <w:szCs w:val="26"/>
        </w:rPr>
        <w:t xml:space="preserve"> </w:t>
      </w:r>
      <w:r w:rsidR="003C29CB">
        <w:rPr>
          <w:position w:val="-1"/>
        </w:rPr>
        <w:t>остатак</w:t>
      </w:r>
      <w:r w:rsidR="003C29CB">
        <w:rPr>
          <w:spacing w:val="18"/>
          <w:position w:val="-1"/>
        </w:rPr>
        <w:t xml:space="preserve"> </w:t>
      </w:r>
      <w:r w:rsidR="003C29CB">
        <w:rPr>
          <w:spacing w:val="1"/>
          <w:position w:val="-1"/>
        </w:rPr>
        <w:t>п</w:t>
      </w:r>
      <w:r w:rsidR="003C29CB">
        <w:rPr>
          <w:position w:val="-1"/>
        </w:rPr>
        <w:t>о</w:t>
      </w:r>
      <w:r w:rsidR="003C29CB">
        <w:rPr>
          <w:spacing w:val="28"/>
          <w:position w:val="-1"/>
        </w:rPr>
        <w:t xml:space="preserve"> </w:t>
      </w:r>
      <w:r w:rsidR="003C29CB">
        <w:rPr>
          <w:spacing w:val="1"/>
          <w:position w:val="-1"/>
        </w:rPr>
        <w:t>и</w:t>
      </w:r>
      <w:r w:rsidR="003C29CB">
        <w:rPr>
          <w:spacing w:val="-1"/>
          <w:position w:val="-1"/>
        </w:rPr>
        <w:t>с</w:t>
      </w:r>
      <w:r w:rsidR="003C29CB">
        <w:rPr>
          <w:spacing w:val="1"/>
          <w:position w:val="-1"/>
        </w:rPr>
        <w:t>п</w:t>
      </w:r>
      <w:r w:rsidR="003C29CB">
        <w:rPr>
          <w:position w:val="-1"/>
        </w:rPr>
        <w:t>о</w:t>
      </w:r>
      <w:r w:rsidR="003C29CB">
        <w:rPr>
          <w:spacing w:val="-1"/>
          <w:position w:val="-1"/>
        </w:rPr>
        <w:t>с</w:t>
      </w:r>
      <w:r w:rsidR="003C29CB">
        <w:rPr>
          <w:position w:val="-1"/>
        </w:rPr>
        <w:t>т</w:t>
      </w:r>
      <w:r w:rsidR="003C29CB">
        <w:rPr>
          <w:spacing w:val="-1"/>
          <w:position w:val="-1"/>
        </w:rPr>
        <w:t>а</w:t>
      </w:r>
      <w:r w:rsidR="003C29CB">
        <w:rPr>
          <w:position w:val="-1"/>
        </w:rPr>
        <w:t>вљеном</w:t>
      </w:r>
      <w:r w:rsidR="003C29CB">
        <w:rPr>
          <w:spacing w:val="28"/>
          <w:position w:val="-1"/>
        </w:rPr>
        <w:t xml:space="preserve"> </w:t>
      </w:r>
      <w:r w:rsidR="003C29CB">
        <w:rPr>
          <w:spacing w:val="1"/>
          <w:position w:val="-1"/>
        </w:rPr>
        <w:t>к</w:t>
      </w:r>
      <w:r w:rsidR="003C29CB">
        <w:rPr>
          <w:position w:val="-1"/>
        </w:rPr>
        <w:t>о</w:t>
      </w:r>
      <w:r w:rsidR="003C29CB">
        <w:rPr>
          <w:spacing w:val="1"/>
          <w:position w:val="-1"/>
        </w:rPr>
        <w:t>н</w:t>
      </w:r>
      <w:r w:rsidR="003C29CB">
        <w:rPr>
          <w:spacing w:val="-1"/>
          <w:position w:val="-1"/>
        </w:rPr>
        <w:t>ач</w:t>
      </w:r>
      <w:r w:rsidR="003C29CB">
        <w:rPr>
          <w:spacing w:val="1"/>
          <w:position w:val="-1"/>
        </w:rPr>
        <w:t>н</w:t>
      </w:r>
      <w:r w:rsidR="003C29CB">
        <w:rPr>
          <w:position w:val="-1"/>
        </w:rPr>
        <w:t>ом</w:t>
      </w:r>
      <w:r w:rsidR="003C29CB">
        <w:rPr>
          <w:spacing w:val="27"/>
          <w:position w:val="-1"/>
        </w:rPr>
        <w:t xml:space="preserve"> </w:t>
      </w:r>
      <w:r w:rsidR="003C29CB">
        <w:rPr>
          <w:position w:val="-1"/>
        </w:rPr>
        <w:t>р</w:t>
      </w:r>
      <w:r w:rsidR="003C29CB">
        <w:rPr>
          <w:spacing w:val="-1"/>
          <w:position w:val="-1"/>
        </w:rPr>
        <w:t>а</w:t>
      </w:r>
      <w:r w:rsidR="003C29CB">
        <w:rPr>
          <w:spacing w:val="4"/>
          <w:position w:val="-1"/>
        </w:rPr>
        <w:t>ч</w:t>
      </w:r>
      <w:r w:rsidR="003C29CB">
        <w:rPr>
          <w:spacing w:val="-7"/>
          <w:position w:val="-1"/>
        </w:rPr>
        <w:t>у</w:t>
      </w:r>
      <w:r w:rsidR="003C29CB">
        <w:rPr>
          <w:spacing w:val="6"/>
          <w:position w:val="-1"/>
        </w:rPr>
        <w:t>н</w:t>
      </w:r>
      <w:r w:rsidR="003C29CB">
        <w:rPr>
          <w:spacing w:val="-5"/>
          <w:position w:val="-1"/>
        </w:rPr>
        <w:t>у</w:t>
      </w:r>
      <w:r w:rsidR="003C29CB">
        <w:rPr>
          <w:position w:val="-1"/>
        </w:rPr>
        <w:t>,</w:t>
      </w:r>
      <w:r w:rsidR="003C29CB">
        <w:rPr>
          <w:spacing w:val="30"/>
          <w:position w:val="-1"/>
        </w:rPr>
        <w:t xml:space="preserve"> </w:t>
      </w:r>
      <w:r w:rsidR="003C29CB">
        <w:rPr>
          <w:spacing w:val="1"/>
          <w:position w:val="-1"/>
        </w:rPr>
        <w:t>с</w:t>
      </w:r>
      <w:r w:rsidR="003C29CB">
        <w:rPr>
          <w:spacing w:val="-1"/>
          <w:position w:val="-1"/>
        </w:rPr>
        <w:t>ач</w:t>
      </w:r>
      <w:r w:rsidR="003C29CB">
        <w:rPr>
          <w:spacing w:val="1"/>
          <w:position w:val="-1"/>
        </w:rPr>
        <w:t>и</w:t>
      </w:r>
      <w:r w:rsidR="003C29CB">
        <w:rPr>
          <w:position w:val="-1"/>
        </w:rPr>
        <w:t>њ</w:t>
      </w:r>
      <w:r w:rsidR="003C29CB">
        <w:rPr>
          <w:spacing w:val="-2"/>
          <w:position w:val="-1"/>
        </w:rPr>
        <w:t>е</w:t>
      </w:r>
      <w:r w:rsidR="003C29CB">
        <w:rPr>
          <w:spacing w:val="1"/>
          <w:position w:val="-1"/>
        </w:rPr>
        <w:t>н</w:t>
      </w:r>
      <w:r w:rsidR="003C29CB">
        <w:rPr>
          <w:position w:val="-1"/>
        </w:rPr>
        <w:t>ом</w:t>
      </w:r>
      <w:r w:rsidR="003C29CB">
        <w:rPr>
          <w:spacing w:val="27"/>
          <w:position w:val="-1"/>
        </w:rPr>
        <w:t xml:space="preserve"> </w:t>
      </w:r>
      <w:r w:rsidR="003C29CB">
        <w:rPr>
          <w:spacing w:val="1"/>
          <w:position w:val="-1"/>
        </w:rPr>
        <w:t>н</w:t>
      </w:r>
      <w:r w:rsidR="003C29CB">
        <w:rPr>
          <w:position w:val="-1"/>
        </w:rPr>
        <w:t>а</w:t>
      </w:r>
      <w:r w:rsidR="003C29CB">
        <w:rPr>
          <w:spacing w:val="27"/>
          <w:position w:val="-1"/>
        </w:rPr>
        <w:t xml:space="preserve"> </w:t>
      </w:r>
      <w:r w:rsidR="003C29CB">
        <w:rPr>
          <w:position w:val="-1"/>
        </w:rPr>
        <w:t>о</w:t>
      </w:r>
      <w:r w:rsidR="003C29CB">
        <w:rPr>
          <w:spacing w:val="-1"/>
          <w:position w:val="-1"/>
        </w:rPr>
        <w:t>с</w:t>
      </w:r>
      <w:r w:rsidR="003C29CB">
        <w:rPr>
          <w:spacing w:val="1"/>
          <w:position w:val="-1"/>
        </w:rPr>
        <w:t>н</w:t>
      </w:r>
      <w:r w:rsidR="003C29CB">
        <w:rPr>
          <w:position w:val="-1"/>
        </w:rPr>
        <w:t>о</w:t>
      </w:r>
      <w:r w:rsidR="003C29CB">
        <w:rPr>
          <w:spacing w:val="4"/>
          <w:position w:val="-1"/>
        </w:rPr>
        <w:t>в</w:t>
      </w:r>
      <w:r w:rsidR="003C29CB">
        <w:rPr>
          <w:position w:val="-1"/>
        </w:rPr>
        <w:t>у</w:t>
      </w:r>
      <w:r w:rsidR="003C29CB">
        <w:rPr>
          <w:spacing w:val="30"/>
          <w:position w:val="-1"/>
        </w:rPr>
        <w:t xml:space="preserve"> </w:t>
      </w:r>
      <w:r w:rsidR="003C29CB">
        <w:rPr>
          <w:spacing w:val="3"/>
          <w:position w:val="-1"/>
        </w:rPr>
        <w:t>ј</w:t>
      </w:r>
      <w:r w:rsidR="003C29CB">
        <w:rPr>
          <w:spacing w:val="-1"/>
          <w:position w:val="-1"/>
        </w:rPr>
        <w:t>е</w:t>
      </w:r>
      <w:r w:rsidR="003C29CB">
        <w:rPr>
          <w:position w:val="-1"/>
        </w:rPr>
        <w:t>д</w:t>
      </w:r>
      <w:r w:rsidR="003C29CB">
        <w:rPr>
          <w:spacing w:val="1"/>
          <w:position w:val="-1"/>
        </w:rPr>
        <w:t>ини</w:t>
      </w:r>
      <w:r w:rsidR="003C29CB">
        <w:rPr>
          <w:spacing w:val="-1"/>
          <w:position w:val="-1"/>
        </w:rPr>
        <w:t>чни</w:t>
      </w:r>
      <w:r w:rsidR="003C29CB">
        <w:rPr>
          <w:position w:val="-1"/>
        </w:rPr>
        <w:t>х</w:t>
      </w:r>
      <w:r w:rsidR="003C29CB">
        <w:rPr>
          <w:spacing w:val="30"/>
          <w:position w:val="-1"/>
        </w:rPr>
        <w:t xml:space="preserve"> </w:t>
      </w:r>
      <w:r w:rsidR="003C29CB">
        <w:rPr>
          <w:spacing w:val="1"/>
          <w:position w:val="-1"/>
        </w:rPr>
        <w:t>ц</w:t>
      </w:r>
      <w:r w:rsidR="003C29CB">
        <w:rPr>
          <w:spacing w:val="-1"/>
          <w:position w:val="-1"/>
        </w:rPr>
        <w:t>е</w:t>
      </w:r>
      <w:r w:rsidR="003C29CB">
        <w:rPr>
          <w:spacing w:val="1"/>
          <w:position w:val="-1"/>
        </w:rPr>
        <w:t>н</w:t>
      </w:r>
      <w:r w:rsidR="003C29CB">
        <w:rPr>
          <w:position w:val="-1"/>
        </w:rPr>
        <w:t>а</w:t>
      </w:r>
      <w:r w:rsidR="003C29CB">
        <w:rPr>
          <w:spacing w:val="27"/>
          <w:position w:val="-1"/>
        </w:rPr>
        <w:t xml:space="preserve"> </w:t>
      </w:r>
      <w:r w:rsidR="003C29CB">
        <w:rPr>
          <w:spacing w:val="1"/>
          <w:position w:val="-1"/>
        </w:rPr>
        <w:t>и</w:t>
      </w:r>
      <w:r w:rsidR="003C29CB">
        <w:rPr>
          <w:position w:val="-1"/>
        </w:rPr>
        <w:t>з</w:t>
      </w:r>
      <w:r w:rsidR="003C29CB">
        <w:t xml:space="preserve"> </w:t>
      </w:r>
      <w:r w:rsidR="003C29CB">
        <w:rPr>
          <w:spacing w:val="-5"/>
          <w:position w:val="-1"/>
        </w:rPr>
        <w:t>у</w:t>
      </w:r>
      <w:r w:rsidR="003C29CB">
        <w:rPr>
          <w:spacing w:val="1"/>
          <w:position w:val="-1"/>
        </w:rPr>
        <w:t>с</w:t>
      </w:r>
      <w:r w:rsidR="003C29CB">
        <w:rPr>
          <w:spacing w:val="2"/>
          <w:position w:val="-1"/>
        </w:rPr>
        <w:t>в</w:t>
      </w:r>
      <w:r w:rsidR="003C29CB">
        <w:rPr>
          <w:position w:val="-1"/>
        </w:rPr>
        <w:t xml:space="preserve">ојене  </w:t>
      </w:r>
      <w:r w:rsidR="003C29CB">
        <w:rPr>
          <w:spacing w:val="4"/>
          <w:position w:val="-1"/>
        </w:rPr>
        <w:t xml:space="preserve"> </w:t>
      </w:r>
      <w:r w:rsidR="003C29CB">
        <w:rPr>
          <w:spacing w:val="1"/>
          <w:position w:val="-1"/>
        </w:rPr>
        <w:t>п</w:t>
      </w:r>
      <w:r w:rsidR="003C29CB">
        <w:rPr>
          <w:position w:val="-1"/>
        </w:rPr>
        <w:t>о</w:t>
      </w:r>
      <w:r w:rsidR="003C29CB">
        <w:rPr>
          <w:spacing w:val="3"/>
          <w:position w:val="-1"/>
        </w:rPr>
        <w:t>н</w:t>
      </w:r>
      <w:r w:rsidR="003C29CB">
        <w:rPr>
          <w:spacing w:val="-5"/>
          <w:position w:val="-1"/>
        </w:rPr>
        <w:t>у</w:t>
      </w:r>
      <w:r w:rsidR="003C29CB">
        <w:rPr>
          <w:position w:val="-1"/>
        </w:rPr>
        <w:t>де,  ов</w:t>
      </w:r>
      <w:r w:rsidR="003C29CB">
        <w:rPr>
          <w:spacing w:val="-1"/>
          <w:position w:val="-1"/>
        </w:rPr>
        <w:t>е</w:t>
      </w:r>
      <w:r w:rsidR="003C29CB">
        <w:rPr>
          <w:position w:val="-1"/>
        </w:rPr>
        <w:t>р</w:t>
      </w:r>
      <w:r w:rsidR="003C29CB">
        <w:rPr>
          <w:spacing w:val="-1"/>
          <w:position w:val="-1"/>
        </w:rPr>
        <w:t>е</w:t>
      </w:r>
      <w:r w:rsidR="003C29CB">
        <w:rPr>
          <w:spacing w:val="1"/>
          <w:position w:val="-1"/>
        </w:rPr>
        <w:t>н</w:t>
      </w:r>
      <w:r w:rsidR="003C29CB">
        <w:rPr>
          <w:position w:val="-1"/>
        </w:rPr>
        <w:t xml:space="preserve">ог </w:t>
      </w:r>
      <w:r w:rsidR="003C29CB">
        <w:rPr>
          <w:spacing w:val="1"/>
          <w:position w:val="-1"/>
        </w:rPr>
        <w:t>з</w:t>
      </w:r>
      <w:r w:rsidR="003C29CB">
        <w:rPr>
          <w:spacing w:val="-1"/>
          <w:position w:val="-1"/>
        </w:rPr>
        <w:t>а</w:t>
      </w:r>
      <w:r w:rsidR="003C29CB">
        <w:rPr>
          <w:spacing w:val="1"/>
          <w:position w:val="-1"/>
        </w:rPr>
        <w:t>пи</w:t>
      </w:r>
      <w:r w:rsidR="003C29CB">
        <w:rPr>
          <w:spacing w:val="-1"/>
          <w:position w:val="-1"/>
        </w:rPr>
        <w:t>сн</w:t>
      </w:r>
      <w:r w:rsidR="003C29CB">
        <w:rPr>
          <w:spacing w:val="1"/>
          <w:position w:val="-1"/>
        </w:rPr>
        <w:t>ик</w:t>
      </w:r>
      <w:r w:rsidR="003C29CB">
        <w:rPr>
          <w:position w:val="-1"/>
        </w:rPr>
        <w:t xml:space="preserve">а о </w:t>
      </w:r>
      <w:r w:rsidR="003C29CB">
        <w:rPr>
          <w:spacing w:val="1"/>
        </w:rPr>
        <w:t>п</w:t>
      </w:r>
      <w:r w:rsidR="003C29CB">
        <w:t>р</w:t>
      </w:r>
      <w:r w:rsidR="003C29CB">
        <w:rPr>
          <w:spacing w:val="1"/>
        </w:rPr>
        <w:t>и</w:t>
      </w:r>
      <w:r w:rsidR="003C29CB">
        <w:rPr>
          <w:spacing w:val="-1"/>
        </w:rPr>
        <w:t>м</w:t>
      </w:r>
      <w:r w:rsidR="003C29CB">
        <w:t>о</w:t>
      </w:r>
      <w:r w:rsidR="003C29CB">
        <w:rPr>
          <w:spacing w:val="1"/>
        </w:rPr>
        <w:t>п</w:t>
      </w:r>
      <w:r w:rsidR="003C29CB">
        <w:t>р</w:t>
      </w:r>
      <w:r w:rsidR="003C29CB">
        <w:rPr>
          <w:spacing w:val="-1"/>
        </w:rPr>
        <w:t>е</w:t>
      </w:r>
      <w:r w:rsidR="003C29CB">
        <w:t>д</w:t>
      </w:r>
      <w:r w:rsidR="003C29CB">
        <w:rPr>
          <w:spacing w:val="-1"/>
        </w:rPr>
        <w:t>а</w:t>
      </w:r>
      <w:r w:rsidR="003C29CB">
        <w:t xml:space="preserve">ји </w:t>
      </w:r>
      <w:r w:rsidR="003C29CB">
        <w:rPr>
          <w:spacing w:val="-2"/>
        </w:rPr>
        <w:t>о</w:t>
      </w:r>
      <w:r w:rsidR="003C29CB">
        <w:rPr>
          <w:spacing w:val="1"/>
        </w:rPr>
        <w:t>п</w:t>
      </w:r>
      <w:r w:rsidR="003C29CB">
        <w:t>р</w:t>
      </w:r>
      <w:r w:rsidR="003C29CB">
        <w:rPr>
          <w:spacing w:val="-1"/>
        </w:rPr>
        <w:t>ем</w:t>
      </w:r>
      <w:r w:rsidR="003C29CB">
        <w:t xml:space="preserve">е </w:t>
      </w:r>
      <w:r w:rsidR="003C29CB">
        <w:rPr>
          <w:spacing w:val="1"/>
        </w:rPr>
        <w:t>п</w:t>
      </w:r>
      <w:r w:rsidR="003C29CB">
        <w:t>от</w:t>
      </w:r>
      <w:r w:rsidR="003C29CB">
        <w:rPr>
          <w:spacing w:val="2"/>
        </w:rPr>
        <w:t>п</w:t>
      </w:r>
      <w:r w:rsidR="003C29CB">
        <w:rPr>
          <w:spacing w:val="1"/>
        </w:rPr>
        <w:t>и</w:t>
      </w:r>
      <w:r w:rsidR="003C29CB">
        <w:t>с</w:t>
      </w:r>
      <w:r w:rsidR="003C29CB">
        <w:rPr>
          <w:spacing w:val="-1"/>
        </w:rPr>
        <w:t>а</w:t>
      </w:r>
      <w:r w:rsidR="003C29CB">
        <w:rPr>
          <w:spacing w:val="1"/>
        </w:rPr>
        <w:t>н</w:t>
      </w:r>
      <w:r w:rsidR="003C29CB">
        <w:t>ог од стр</w:t>
      </w:r>
      <w:r w:rsidR="003C29CB">
        <w:rPr>
          <w:spacing w:val="-1"/>
        </w:rPr>
        <w:t>а</w:t>
      </w:r>
      <w:r w:rsidR="003C29CB">
        <w:rPr>
          <w:spacing w:val="1"/>
        </w:rPr>
        <w:t>н</w:t>
      </w:r>
      <w:r w:rsidR="003C29CB">
        <w:t>е</w:t>
      </w:r>
      <w:r w:rsidR="003C29CB">
        <w:rPr>
          <w:spacing w:val="49"/>
        </w:rPr>
        <w:t xml:space="preserve"> </w:t>
      </w:r>
      <w:r w:rsidR="003C29CB">
        <w:rPr>
          <w:spacing w:val="1"/>
        </w:rPr>
        <w:t>н</w:t>
      </w:r>
      <w:r w:rsidR="003C29CB">
        <w:rPr>
          <w:spacing w:val="-3"/>
        </w:rPr>
        <w:t>а</w:t>
      </w:r>
      <w:r w:rsidR="003C29CB">
        <w:rPr>
          <w:spacing w:val="2"/>
        </w:rPr>
        <w:t>р</w:t>
      </w:r>
      <w:r w:rsidR="003C29CB">
        <w:rPr>
          <w:spacing w:val="-5"/>
        </w:rPr>
        <w:t>у</w:t>
      </w:r>
      <w:r w:rsidR="003C29CB">
        <w:rPr>
          <w:spacing w:val="-1"/>
        </w:rPr>
        <w:t>ч</w:t>
      </w:r>
      <w:r w:rsidR="003C29CB">
        <w:rPr>
          <w:spacing w:val="1"/>
        </w:rPr>
        <w:t>и</w:t>
      </w:r>
      <w:r w:rsidR="003C29CB">
        <w:t>о</w:t>
      </w:r>
      <w:r w:rsidR="003C29CB">
        <w:rPr>
          <w:spacing w:val="1"/>
        </w:rPr>
        <w:t>ц</w:t>
      </w:r>
      <w:r w:rsidR="003C29CB">
        <w:t>а</w:t>
      </w:r>
      <w:r w:rsidR="003C29CB">
        <w:rPr>
          <w:spacing w:val="-1"/>
        </w:rPr>
        <w:t xml:space="preserve"> </w:t>
      </w:r>
      <w:r w:rsidR="003C29CB">
        <w:t>и</w:t>
      </w:r>
      <w:r w:rsidR="003C29CB">
        <w:rPr>
          <w:spacing w:val="1"/>
        </w:rPr>
        <w:t xml:space="preserve"> и</w:t>
      </w:r>
      <w:r w:rsidR="003C29CB">
        <w:rPr>
          <w:spacing w:val="-1"/>
        </w:rPr>
        <w:t>с</w:t>
      </w:r>
      <w:r w:rsidR="003C29CB">
        <w:rPr>
          <w:spacing w:val="1"/>
        </w:rPr>
        <w:t>п</w:t>
      </w:r>
      <w:r w:rsidR="003C29CB">
        <w:t>о</w:t>
      </w:r>
      <w:r w:rsidR="003C29CB">
        <w:rPr>
          <w:spacing w:val="2"/>
        </w:rPr>
        <w:t>р</w:t>
      </w:r>
      <w:r w:rsidR="003C29CB">
        <w:rPr>
          <w:spacing w:val="-5"/>
        </w:rPr>
        <w:t>у</w:t>
      </w:r>
      <w:r w:rsidR="003C29CB">
        <w:rPr>
          <w:spacing w:val="-1"/>
        </w:rPr>
        <w:t>ч</w:t>
      </w:r>
      <w:r w:rsidR="003C29CB">
        <w:rPr>
          <w:spacing w:val="1"/>
        </w:rPr>
        <w:t>и</w:t>
      </w:r>
      <w:r w:rsidR="003C29CB">
        <w:t>о</w:t>
      </w:r>
      <w:r w:rsidR="003C29CB">
        <w:rPr>
          <w:spacing w:val="1"/>
        </w:rPr>
        <w:t>ц</w:t>
      </w:r>
      <w:r w:rsidR="003C29CB">
        <w:rPr>
          <w:spacing w:val="2"/>
        </w:rPr>
        <w:t>а</w:t>
      </w:r>
      <w:r w:rsidR="003C29CB">
        <w:t>, у</w:t>
      </w:r>
      <w:r w:rsidR="003C29CB">
        <w:rPr>
          <w:spacing w:val="-5"/>
        </w:rPr>
        <w:t xml:space="preserve"> </w:t>
      </w:r>
      <w:r w:rsidR="003C29CB">
        <w:t>ро</w:t>
      </w:r>
      <w:r w:rsidR="003C29CB">
        <w:rPr>
          <w:spacing w:val="6"/>
        </w:rPr>
        <w:t>к</w:t>
      </w:r>
      <w:r w:rsidR="003C29CB">
        <w:t>у</w:t>
      </w:r>
      <w:r w:rsidR="003C29CB">
        <w:rPr>
          <w:spacing w:val="-5"/>
        </w:rPr>
        <w:t xml:space="preserve"> </w:t>
      </w:r>
      <w:r w:rsidR="003C29CB">
        <w:t>од</w:t>
      </w:r>
      <w:r w:rsidR="003C29CB">
        <w:rPr>
          <w:spacing w:val="1"/>
        </w:rPr>
        <w:t xml:space="preserve"> </w:t>
      </w:r>
      <w:r w:rsidR="003C29CB">
        <w:t>5 (пет) д</w:t>
      </w:r>
      <w:r w:rsidR="003C29CB">
        <w:rPr>
          <w:spacing w:val="-1"/>
        </w:rPr>
        <w:t>а</w:t>
      </w:r>
      <w:r w:rsidR="003C29CB">
        <w:rPr>
          <w:spacing w:val="1"/>
        </w:rPr>
        <w:t>н</w:t>
      </w:r>
      <w:r w:rsidR="003C29CB">
        <w:t>а</w:t>
      </w:r>
      <w:r w:rsidR="003C29CB">
        <w:rPr>
          <w:spacing w:val="-1"/>
        </w:rPr>
        <w:t xml:space="preserve"> </w:t>
      </w:r>
      <w:r w:rsidR="003C29CB">
        <w:t>од д</w:t>
      </w:r>
      <w:r w:rsidR="003C29CB">
        <w:rPr>
          <w:spacing w:val="-1"/>
        </w:rPr>
        <w:t>а</w:t>
      </w:r>
      <w:r w:rsidR="003C29CB">
        <w:rPr>
          <w:spacing w:val="1"/>
        </w:rPr>
        <w:t>н</w:t>
      </w:r>
      <w:r w:rsidR="003C29CB">
        <w:t>а</w:t>
      </w:r>
      <w:r w:rsidR="003C29CB">
        <w:rPr>
          <w:spacing w:val="-1"/>
        </w:rPr>
        <w:t xml:space="preserve"> п</w:t>
      </w:r>
      <w:r w:rsidR="003C29CB">
        <w:t>р</w:t>
      </w:r>
      <w:r w:rsidR="003C29CB">
        <w:rPr>
          <w:spacing w:val="1"/>
        </w:rPr>
        <w:t>и</w:t>
      </w:r>
      <w:r w:rsidR="003C29CB">
        <w:t>је</w:t>
      </w:r>
      <w:r w:rsidR="003C29CB">
        <w:rPr>
          <w:spacing w:val="-1"/>
        </w:rPr>
        <w:t>м</w:t>
      </w:r>
      <w:r w:rsidR="003C29CB">
        <w:t>а опреме.</w:t>
      </w:r>
    </w:p>
    <w:p w:rsidR="003C29CB" w:rsidRPr="00080E21" w:rsidRDefault="003C29CB" w:rsidP="00080E21">
      <w:pPr>
        <w:widowControl w:val="0"/>
        <w:autoSpaceDE w:val="0"/>
        <w:autoSpaceDN w:val="0"/>
        <w:adjustRightInd w:val="0"/>
        <w:spacing w:before="29"/>
        <w:rPr>
          <w:color w:val="000000"/>
          <w:sz w:val="26"/>
          <w:szCs w:val="26"/>
          <w:lang/>
        </w:rPr>
      </w:pPr>
    </w:p>
    <w:p w:rsidR="00DA7848" w:rsidRDefault="00DA7848" w:rsidP="00DA7848">
      <w:pPr>
        <w:widowControl w:val="0"/>
        <w:autoSpaceDE w:val="0"/>
        <w:autoSpaceDN w:val="0"/>
        <w:adjustRightInd w:val="0"/>
        <w:ind w:left="820" w:right="6309"/>
        <w:jc w:val="both"/>
        <w:rPr>
          <w:rFonts w:ascii="Arial" w:hAnsi="Arial" w:cs="Arial"/>
          <w:color w:val="000000"/>
        </w:rPr>
      </w:pPr>
      <w:r>
        <w:rPr>
          <w:rFonts w:ascii="Arial" w:hAnsi="Arial" w:cs="Arial"/>
          <w:b/>
          <w:bCs/>
          <w:color w:val="000000"/>
          <w:spacing w:val="1"/>
        </w:rPr>
        <w:t>3</w:t>
      </w:r>
      <w:r>
        <w:rPr>
          <w:rFonts w:ascii="Arial" w:hAnsi="Arial" w:cs="Arial"/>
          <w:b/>
          <w:bCs/>
          <w:color w:val="000000"/>
        </w:rPr>
        <w:t>.</w:t>
      </w:r>
      <w:r>
        <w:rPr>
          <w:rFonts w:ascii="Arial" w:hAnsi="Arial" w:cs="Arial"/>
          <w:b/>
          <w:bCs/>
          <w:color w:val="000000"/>
          <w:spacing w:val="1"/>
        </w:rPr>
        <w:t>1</w:t>
      </w:r>
      <w:r>
        <w:rPr>
          <w:rFonts w:ascii="Arial" w:hAnsi="Arial" w:cs="Arial"/>
          <w:b/>
          <w:bCs/>
          <w:color w:val="000000"/>
        </w:rPr>
        <w:t xml:space="preserve">2  </w:t>
      </w:r>
      <w:r>
        <w:rPr>
          <w:rFonts w:ascii="Arial" w:hAnsi="Arial" w:cs="Arial"/>
          <w:b/>
          <w:bCs/>
          <w:color w:val="000000"/>
          <w:u w:val="thick"/>
        </w:rPr>
        <w:t xml:space="preserve"> </w:t>
      </w:r>
      <w:r>
        <w:rPr>
          <w:rFonts w:ascii="Arial" w:hAnsi="Arial" w:cs="Arial"/>
          <w:b/>
          <w:bCs/>
          <w:color w:val="000000"/>
          <w:spacing w:val="-2"/>
          <w:u w:val="thick"/>
        </w:rPr>
        <w:t>Р</w:t>
      </w:r>
      <w:r>
        <w:rPr>
          <w:rFonts w:ascii="Arial" w:hAnsi="Arial" w:cs="Arial"/>
          <w:b/>
          <w:bCs/>
          <w:color w:val="000000"/>
          <w:u w:val="thick"/>
        </w:rPr>
        <w:t>ОКОВИ</w:t>
      </w:r>
      <w:r>
        <w:rPr>
          <w:rFonts w:ascii="Arial" w:hAnsi="Arial" w:cs="Arial"/>
          <w:b/>
          <w:bCs/>
          <w:color w:val="000000"/>
          <w:spacing w:val="-2"/>
          <w:u w:val="thick"/>
        </w:rPr>
        <w:t xml:space="preserve"> </w:t>
      </w:r>
    </w:p>
    <w:p w:rsidR="00DA7848" w:rsidRDefault="00DA7848" w:rsidP="00DA7848">
      <w:pPr>
        <w:widowControl w:val="0"/>
        <w:autoSpaceDE w:val="0"/>
        <w:autoSpaceDN w:val="0"/>
        <w:adjustRightInd w:val="0"/>
        <w:spacing w:before="9" w:line="110" w:lineRule="exact"/>
        <w:rPr>
          <w:rFonts w:ascii="Arial" w:hAnsi="Arial" w:cs="Arial"/>
          <w:color w:val="000000"/>
          <w:sz w:val="11"/>
          <w:szCs w:val="11"/>
        </w:rPr>
      </w:pPr>
    </w:p>
    <w:p w:rsidR="00DA7848" w:rsidRDefault="00DA7848" w:rsidP="00DA7848">
      <w:pPr>
        <w:widowControl w:val="0"/>
        <w:autoSpaceDE w:val="0"/>
        <w:autoSpaceDN w:val="0"/>
        <w:adjustRightInd w:val="0"/>
        <w:ind w:left="100"/>
        <w:rPr>
          <w:color w:val="000000"/>
        </w:rPr>
      </w:pPr>
      <w:r>
        <w:rPr>
          <w:b/>
          <w:bCs/>
          <w:color w:val="000000"/>
        </w:rPr>
        <w:t>3.12.1</w:t>
      </w:r>
      <w:r>
        <w:rPr>
          <w:b/>
          <w:bCs/>
          <w:color w:val="000000"/>
          <w:spacing w:val="-10"/>
        </w:rPr>
        <w:t xml:space="preserve"> </w:t>
      </w:r>
      <w:r>
        <w:rPr>
          <w:b/>
          <w:bCs/>
          <w:color w:val="000000"/>
          <w:spacing w:val="-3"/>
        </w:rPr>
        <w:t>Р</w:t>
      </w:r>
      <w:r>
        <w:rPr>
          <w:b/>
          <w:bCs/>
          <w:color w:val="000000"/>
        </w:rPr>
        <w:t>ок</w:t>
      </w:r>
      <w:r>
        <w:rPr>
          <w:b/>
          <w:bCs/>
          <w:color w:val="000000"/>
          <w:spacing w:val="1"/>
        </w:rPr>
        <w:t xml:space="preserve"> </w:t>
      </w:r>
      <w:r>
        <w:rPr>
          <w:b/>
          <w:bCs/>
          <w:color w:val="000000"/>
        </w:rPr>
        <w:t>за испу</w:t>
      </w:r>
      <w:r>
        <w:rPr>
          <w:b/>
          <w:bCs/>
          <w:color w:val="000000"/>
          <w:spacing w:val="1"/>
        </w:rPr>
        <w:t>њ</w:t>
      </w:r>
      <w:r>
        <w:rPr>
          <w:b/>
          <w:bCs/>
          <w:color w:val="000000"/>
          <w:spacing w:val="-1"/>
        </w:rPr>
        <w:t>е</w:t>
      </w:r>
      <w:r>
        <w:rPr>
          <w:b/>
          <w:bCs/>
          <w:color w:val="000000"/>
        </w:rPr>
        <w:t>ње</w:t>
      </w:r>
      <w:r>
        <w:rPr>
          <w:b/>
          <w:bCs/>
          <w:color w:val="000000"/>
          <w:spacing w:val="-1"/>
        </w:rPr>
        <w:t xml:space="preserve"> </w:t>
      </w:r>
      <w:r>
        <w:rPr>
          <w:b/>
          <w:bCs/>
          <w:color w:val="000000"/>
        </w:rPr>
        <w:t>у</w:t>
      </w:r>
      <w:r>
        <w:rPr>
          <w:b/>
          <w:bCs/>
          <w:color w:val="000000"/>
          <w:spacing w:val="-1"/>
        </w:rPr>
        <w:t>г</w:t>
      </w:r>
      <w:r>
        <w:rPr>
          <w:b/>
          <w:bCs/>
          <w:color w:val="000000"/>
        </w:rPr>
        <w:t>ово</w:t>
      </w:r>
      <w:r>
        <w:rPr>
          <w:b/>
          <w:bCs/>
          <w:color w:val="000000"/>
          <w:spacing w:val="1"/>
        </w:rPr>
        <w:t>р</w:t>
      </w:r>
      <w:r>
        <w:rPr>
          <w:b/>
          <w:bCs/>
          <w:color w:val="000000"/>
        </w:rPr>
        <w:t>а</w:t>
      </w:r>
      <w:r>
        <w:rPr>
          <w:b/>
          <w:bCs/>
          <w:color w:val="000000"/>
          <w:spacing w:val="2"/>
        </w:rPr>
        <w:t xml:space="preserve"> </w:t>
      </w:r>
      <w:r>
        <w:rPr>
          <w:color w:val="000000"/>
        </w:rPr>
        <w:t xml:space="preserve">– </w:t>
      </w:r>
      <w:r>
        <w:rPr>
          <w:color w:val="000000"/>
          <w:spacing w:val="1"/>
        </w:rPr>
        <w:t>и</w:t>
      </w:r>
      <w:r>
        <w:rPr>
          <w:color w:val="000000"/>
          <w:spacing w:val="-1"/>
        </w:rPr>
        <w:t>с</w:t>
      </w:r>
      <w:r>
        <w:rPr>
          <w:color w:val="000000"/>
          <w:spacing w:val="1"/>
        </w:rPr>
        <w:t>п</w:t>
      </w:r>
      <w:r>
        <w:rPr>
          <w:color w:val="000000"/>
        </w:rPr>
        <w:t>о</w:t>
      </w:r>
      <w:r>
        <w:rPr>
          <w:color w:val="000000"/>
          <w:spacing w:val="2"/>
        </w:rPr>
        <w:t>р</w:t>
      </w:r>
      <w:r>
        <w:rPr>
          <w:color w:val="000000"/>
          <w:spacing w:val="-7"/>
        </w:rPr>
        <w:t>у</w:t>
      </w:r>
      <w:r>
        <w:rPr>
          <w:color w:val="000000"/>
          <w:spacing w:val="3"/>
        </w:rPr>
        <w:t>к</w:t>
      </w:r>
      <w:r>
        <w:rPr>
          <w:color w:val="000000"/>
        </w:rPr>
        <w:t>а</w:t>
      </w:r>
      <w:r>
        <w:rPr>
          <w:color w:val="000000"/>
          <w:spacing w:val="-1"/>
        </w:rPr>
        <w:t xml:space="preserve"> </w:t>
      </w:r>
      <w:r>
        <w:rPr>
          <w:color w:val="000000"/>
        </w:rPr>
        <w:t>и</w:t>
      </w:r>
      <w:r>
        <w:rPr>
          <w:color w:val="000000"/>
          <w:spacing w:val="1"/>
        </w:rPr>
        <w:t xml:space="preserve"> </w:t>
      </w:r>
      <w:r>
        <w:rPr>
          <w:color w:val="000000"/>
          <w:spacing w:val="-1"/>
        </w:rPr>
        <w:t>м</w:t>
      </w:r>
      <w:r>
        <w:rPr>
          <w:color w:val="000000"/>
        </w:rPr>
        <w:t>о</w:t>
      </w:r>
      <w:r>
        <w:rPr>
          <w:color w:val="000000"/>
          <w:spacing w:val="1"/>
        </w:rPr>
        <w:t>н</w:t>
      </w:r>
      <w:r>
        <w:rPr>
          <w:color w:val="000000"/>
        </w:rPr>
        <w:t>т</w:t>
      </w:r>
      <w:r>
        <w:rPr>
          <w:color w:val="000000"/>
          <w:spacing w:val="-1"/>
        </w:rPr>
        <w:t>а</w:t>
      </w:r>
      <w:r>
        <w:rPr>
          <w:color w:val="000000"/>
        </w:rPr>
        <w:t>жа</w:t>
      </w:r>
      <w:r>
        <w:rPr>
          <w:color w:val="000000"/>
          <w:spacing w:val="-1"/>
        </w:rPr>
        <w:t xml:space="preserve"> </w:t>
      </w:r>
      <w:r>
        <w:rPr>
          <w:color w:val="000000"/>
        </w:rPr>
        <w:t>о</w:t>
      </w:r>
      <w:r>
        <w:rPr>
          <w:color w:val="000000"/>
          <w:spacing w:val="1"/>
        </w:rPr>
        <w:t>п</w:t>
      </w:r>
      <w:r>
        <w:rPr>
          <w:color w:val="000000"/>
        </w:rPr>
        <w:t>р</w:t>
      </w:r>
      <w:r>
        <w:rPr>
          <w:color w:val="000000"/>
          <w:spacing w:val="-1"/>
        </w:rPr>
        <w:t>ем</w:t>
      </w:r>
      <w:r>
        <w:rPr>
          <w:color w:val="000000"/>
        </w:rPr>
        <w:t>е</w:t>
      </w:r>
      <w:r>
        <w:rPr>
          <w:color w:val="000000"/>
          <w:spacing w:val="-1"/>
        </w:rPr>
        <w:t xml:space="preserve"> </w:t>
      </w:r>
      <w:r>
        <w:rPr>
          <w:color w:val="000000"/>
          <w:spacing w:val="1"/>
        </w:rPr>
        <w:t>з</w:t>
      </w:r>
      <w:r>
        <w:rPr>
          <w:color w:val="000000"/>
        </w:rPr>
        <w:t>а</w:t>
      </w:r>
      <w:r>
        <w:rPr>
          <w:color w:val="000000"/>
          <w:spacing w:val="4"/>
        </w:rPr>
        <w:t xml:space="preserve"> </w:t>
      </w:r>
      <w:r w:rsidR="003C29CB">
        <w:rPr>
          <w:color w:val="000000"/>
          <w:spacing w:val="-5"/>
        </w:rPr>
        <w:t>домаћинство</w:t>
      </w:r>
    </w:p>
    <w:p w:rsidR="00DA7848" w:rsidRDefault="00DA7848" w:rsidP="00DA7848">
      <w:pPr>
        <w:widowControl w:val="0"/>
        <w:autoSpaceDE w:val="0"/>
        <w:autoSpaceDN w:val="0"/>
        <w:adjustRightInd w:val="0"/>
        <w:spacing w:before="4" w:line="130" w:lineRule="exact"/>
        <w:rPr>
          <w:color w:val="000000"/>
          <w:sz w:val="13"/>
          <w:szCs w:val="13"/>
        </w:rPr>
      </w:pPr>
    </w:p>
    <w:p w:rsidR="00DA7848" w:rsidRDefault="00DA7848" w:rsidP="002528AF">
      <w:pPr>
        <w:widowControl w:val="0"/>
        <w:autoSpaceDE w:val="0"/>
        <w:autoSpaceDN w:val="0"/>
        <w:adjustRightInd w:val="0"/>
        <w:ind w:left="820" w:right="74"/>
        <w:jc w:val="both"/>
        <w:rPr>
          <w:color w:val="000000"/>
          <w:lang/>
        </w:rPr>
      </w:pPr>
      <w:r>
        <w:rPr>
          <w:color w:val="000000"/>
        </w:rPr>
        <w:t>По</w:t>
      </w:r>
      <w:r>
        <w:rPr>
          <w:color w:val="000000"/>
          <w:spacing w:val="3"/>
        </w:rPr>
        <w:t>н</w:t>
      </w:r>
      <w:r>
        <w:rPr>
          <w:color w:val="000000"/>
          <w:spacing w:val="-5"/>
        </w:rPr>
        <w:t>у</w:t>
      </w:r>
      <w:r>
        <w:rPr>
          <w:color w:val="000000"/>
        </w:rPr>
        <w:t>ђач</w:t>
      </w:r>
      <w:r>
        <w:rPr>
          <w:color w:val="000000"/>
          <w:spacing w:val="43"/>
        </w:rPr>
        <w:t xml:space="preserve"> </w:t>
      </w:r>
      <w:r>
        <w:rPr>
          <w:color w:val="000000"/>
        </w:rPr>
        <w:t>је</w:t>
      </w:r>
      <w:r>
        <w:rPr>
          <w:color w:val="000000"/>
          <w:spacing w:val="42"/>
        </w:rPr>
        <w:t xml:space="preserve"> </w:t>
      </w:r>
      <w:r>
        <w:rPr>
          <w:color w:val="000000"/>
          <w:spacing w:val="5"/>
        </w:rPr>
        <w:t>д</w:t>
      </w:r>
      <w:r>
        <w:rPr>
          <w:color w:val="000000"/>
          <w:spacing w:val="-5"/>
        </w:rPr>
        <w:t>у</w:t>
      </w:r>
      <w:r>
        <w:rPr>
          <w:color w:val="000000"/>
        </w:rPr>
        <w:t>ж</w:t>
      </w:r>
      <w:r>
        <w:rPr>
          <w:color w:val="000000"/>
          <w:spacing w:val="-1"/>
        </w:rPr>
        <w:t>а</w:t>
      </w:r>
      <w:r>
        <w:rPr>
          <w:color w:val="000000"/>
        </w:rPr>
        <w:t>н</w:t>
      </w:r>
      <w:r>
        <w:rPr>
          <w:color w:val="000000"/>
          <w:spacing w:val="44"/>
        </w:rPr>
        <w:t xml:space="preserve"> </w:t>
      </w:r>
      <w:r>
        <w:rPr>
          <w:color w:val="000000"/>
        </w:rPr>
        <w:t>да</w:t>
      </w:r>
      <w:r>
        <w:rPr>
          <w:color w:val="000000"/>
          <w:spacing w:val="44"/>
        </w:rPr>
        <w:t xml:space="preserve"> </w:t>
      </w:r>
      <w:r>
        <w:rPr>
          <w:color w:val="000000"/>
          <w:spacing w:val="-5"/>
        </w:rPr>
        <w:t>у</w:t>
      </w:r>
      <w:r>
        <w:rPr>
          <w:color w:val="000000"/>
          <w:spacing w:val="2"/>
        </w:rPr>
        <w:t>г</w:t>
      </w:r>
      <w:r>
        <w:rPr>
          <w:color w:val="000000"/>
        </w:rPr>
        <w:t>овор</w:t>
      </w:r>
      <w:r>
        <w:rPr>
          <w:color w:val="000000"/>
          <w:spacing w:val="5"/>
        </w:rPr>
        <w:t>н</w:t>
      </w:r>
      <w:r>
        <w:rPr>
          <w:color w:val="000000"/>
        </w:rPr>
        <w:t>у</w:t>
      </w:r>
      <w:r>
        <w:rPr>
          <w:color w:val="000000"/>
          <w:spacing w:val="38"/>
        </w:rPr>
        <w:t xml:space="preserve"> </w:t>
      </w:r>
      <w:r>
        <w:rPr>
          <w:color w:val="000000"/>
        </w:rPr>
        <w:t>об</w:t>
      </w:r>
      <w:r>
        <w:rPr>
          <w:color w:val="000000"/>
          <w:spacing w:val="-1"/>
        </w:rPr>
        <w:t>а</w:t>
      </w:r>
      <w:r>
        <w:rPr>
          <w:color w:val="000000"/>
          <w:spacing w:val="5"/>
        </w:rPr>
        <w:t>в</w:t>
      </w:r>
      <w:r>
        <w:rPr>
          <w:color w:val="000000"/>
          <w:spacing w:val="-1"/>
        </w:rPr>
        <w:t>е</w:t>
      </w:r>
      <w:r>
        <w:rPr>
          <w:color w:val="000000"/>
          <w:spacing w:val="3"/>
        </w:rPr>
        <w:t>з</w:t>
      </w:r>
      <w:r>
        <w:rPr>
          <w:color w:val="000000"/>
        </w:rPr>
        <w:t>у</w:t>
      </w:r>
      <w:r>
        <w:rPr>
          <w:color w:val="000000"/>
          <w:spacing w:val="38"/>
        </w:rPr>
        <w:t xml:space="preserve"> </w:t>
      </w:r>
      <w:r>
        <w:rPr>
          <w:color w:val="000000"/>
        </w:rPr>
        <w:t>–</w:t>
      </w:r>
      <w:r>
        <w:rPr>
          <w:color w:val="000000"/>
          <w:spacing w:val="43"/>
        </w:rPr>
        <w:t xml:space="preserve"> </w:t>
      </w:r>
      <w:r>
        <w:rPr>
          <w:color w:val="000000"/>
          <w:spacing w:val="1"/>
        </w:rPr>
        <w:t>исп</w:t>
      </w:r>
      <w:r>
        <w:rPr>
          <w:color w:val="000000"/>
        </w:rPr>
        <w:t>о</w:t>
      </w:r>
      <w:r>
        <w:rPr>
          <w:color w:val="000000"/>
          <w:spacing w:val="2"/>
        </w:rPr>
        <w:t>р</w:t>
      </w:r>
      <w:r>
        <w:rPr>
          <w:color w:val="000000"/>
          <w:spacing w:val="-7"/>
        </w:rPr>
        <w:t>у</w:t>
      </w:r>
      <w:r>
        <w:rPr>
          <w:color w:val="000000"/>
          <w:spacing w:val="3"/>
        </w:rPr>
        <w:t>к</w:t>
      </w:r>
      <w:r>
        <w:rPr>
          <w:color w:val="000000"/>
        </w:rPr>
        <w:t>а</w:t>
      </w:r>
      <w:r>
        <w:rPr>
          <w:color w:val="000000"/>
          <w:spacing w:val="42"/>
        </w:rPr>
        <w:t xml:space="preserve"> </w:t>
      </w:r>
      <w:r>
        <w:rPr>
          <w:color w:val="000000"/>
        </w:rPr>
        <w:t>и</w:t>
      </w:r>
      <w:r>
        <w:rPr>
          <w:color w:val="000000"/>
          <w:spacing w:val="44"/>
        </w:rPr>
        <w:t xml:space="preserve"> </w:t>
      </w:r>
      <w:r>
        <w:rPr>
          <w:color w:val="000000"/>
          <w:spacing w:val="-1"/>
        </w:rPr>
        <w:t>м</w:t>
      </w:r>
      <w:r>
        <w:rPr>
          <w:color w:val="000000"/>
        </w:rPr>
        <w:t>о</w:t>
      </w:r>
      <w:r>
        <w:rPr>
          <w:color w:val="000000"/>
          <w:spacing w:val="1"/>
        </w:rPr>
        <w:t>н</w:t>
      </w:r>
      <w:r>
        <w:rPr>
          <w:color w:val="000000"/>
        </w:rPr>
        <w:t>т</w:t>
      </w:r>
      <w:r>
        <w:rPr>
          <w:color w:val="000000"/>
          <w:spacing w:val="-1"/>
        </w:rPr>
        <w:t>а</w:t>
      </w:r>
      <w:r>
        <w:rPr>
          <w:color w:val="000000"/>
        </w:rPr>
        <w:t>ж</w:t>
      </w:r>
      <w:r>
        <w:rPr>
          <w:color w:val="000000"/>
          <w:spacing w:val="1"/>
        </w:rPr>
        <w:t>а</w:t>
      </w:r>
      <w:r>
        <w:rPr>
          <w:color w:val="000000"/>
        </w:rPr>
        <w:t>,</w:t>
      </w:r>
      <w:r>
        <w:rPr>
          <w:color w:val="000000"/>
          <w:spacing w:val="43"/>
        </w:rPr>
        <w:t xml:space="preserve"> </w:t>
      </w:r>
      <w:r>
        <w:rPr>
          <w:color w:val="000000"/>
          <w:spacing w:val="1"/>
        </w:rPr>
        <w:t>и</w:t>
      </w:r>
      <w:r>
        <w:rPr>
          <w:color w:val="000000"/>
          <w:spacing w:val="-1"/>
        </w:rPr>
        <w:t>з</w:t>
      </w:r>
      <w:r>
        <w:rPr>
          <w:color w:val="000000"/>
        </w:rPr>
        <w:t>врши</w:t>
      </w:r>
      <w:r>
        <w:rPr>
          <w:color w:val="000000"/>
          <w:spacing w:val="45"/>
        </w:rPr>
        <w:t xml:space="preserve"> </w:t>
      </w:r>
      <w:r>
        <w:rPr>
          <w:b/>
          <w:bCs/>
          <w:color w:val="000000"/>
        </w:rPr>
        <w:t xml:space="preserve">у </w:t>
      </w:r>
      <w:r>
        <w:rPr>
          <w:b/>
          <w:bCs/>
          <w:color w:val="000000"/>
          <w:spacing w:val="1"/>
        </w:rPr>
        <w:t>р</w:t>
      </w:r>
      <w:r>
        <w:rPr>
          <w:b/>
          <w:bCs/>
          <w:color w:val="000000"/>
        </w:rPr>
        <w:t>о</w:t>
      </w:r>
      <w:r>
        <w:rPr>
          <w:b/>
          <w:bCs/>
          <w:color w:val="000000"/>
          <w:spacing w:val="1"/>
        </w:rPr>
        <w:t>к</w:t>
      </w:r>
      <w:r>
        <w:rPr>
          <w:b/>
          <w:bCs/>
          <w:color w:val="000000"/>
        </w:rPr>
        <w:t xml:space="preserve">у </w:t>
      </w:r>
      <w:r>
        <w:rPr>
          <w:b/>
          <w:bCs/>
          <w:color w:val="000000"/>
          <w:spacing w:val="1"/>
        </w:rPr>
        <w:t>к</w:t>
      </w:r>
      <w:r>
        <w:rPr>
          <w:b/>
          <w:bCs/>
          <w:color w:val="000000"/>
        </w:rPr>
        <w:t>о</w:t>
      </w:r>
      <w:r>
        <w:rPr>
          <w:b/>
          <w:bCs/>
          <w:color w:val="000000"/>
          <w:spacing w:val="-1"/>
        </w:rPr>
        <w:t>ј</w:t>
      </w:r>
      <w:r>
        <w:rPr>
          <w:b/>
          <w:bCs/>
          <w:color w:val="000000"/>
        </w:rPr>
        <w:t>и</w:t>
      </w:r>
      <w:r>
        <w:rPr>
          <w:b/>
          <w:bCs/>
          <w:color w:val="000000"/>
          <w:spacing w:val="-2"/>
        </w:rPr>
        <w:t xml:space="preserve"> </w:t>
      </w:r>
      <w:r>
        <w:rPr>
          <w:b/>
          <w:bCs/>
          <w:color w:val="000000"/>
          <w:spacing w:val="1"/>
        </w:rPr>
        <w:t>н</w:t>
      </w:r>
      <w:r>
        <w:rPr>
          <w:b/>
          <w:bCs/>
          <w:color w:val="000000"/>
        </w:rPr>
        <w:t>е</w:t>
      </w:r>
      <w:r>
        <w:rPr>
          <w:b/>
          <w:bCs/>
          <w:color w:val="000000"/>
          <w:spacing w:val="-1"/>
        </w:rPr>
        <w:t xml:space="preserve"> </w:t>
      </w:r>
      <w:r>
        <w:rPr>
          <w:b/>
          <w:bCs/>
          <w:color w:val="000000"/>
        </w:rPr>
        <w:t>мо</w:t>
      </w:r>
      <w:r>
        <w:rPr>
          <w:b/>
          <w:bCs/>
          <w:color w:val="000000"/>
          <w:spacing w:val="-1"/>
        </w:rPr>
        <w:t>ж</w:t>
      </w:r>
      <w:r>
        <w:rPr>
          <w:b/>
          <w:bCs/>
          <w:color w:val="000000"/>
        </w:rPr>
        <w:t>е</w:t>
      </w:r>
      <w:r>
        <w:rPr>
          <w:b/>
          <w:bCs/>
          <w:color w:val="000000"/>
          <w:spacing w:val="-1"/>
        </w:rPr>
        <w:t xml:space="preserve"> </w:t>
      </w:r>
      <w:r>
        <w:rPr>
          <w:b/>
          <w:bCs/>
          <w:color w:val="000000"/>
        </w:rPr>
        <w:t>б</w:t>
      </w:r>
      <w:r>
        <w:rPr>
          <w:b/>
          <w:bCs/>
          <w:color w:val="000000"/>
          <w:spacing w:val="1"/>
        </w:rPr>
        <w:t>и</w:t>
      </w:r>
      <w:r>
        <w:rPr>
          <w:b/>
          <w:bCs/>
          <w:color w:val="000000"/>
          <w:spacing w:val="2"/>
        </w:rPr>
        <w:t>т</w:t>
      </w:r>
      <w:r>
        <w:rPr>
          <w:b/>
          <w:bCs/>
          <w:color w:val="000000"/>
        </w:rPr>
        <w:t>и</w:t>
      </w:r>
      <w:r>
        <w:rPr>
          <w:b/>
          <w:bCs/>
          <w:color w:val="000000"/>
          <w:spacing w:val="1"/>
        </w:rPr>
        <w:t xml:space="preserve"> д</w:t>
      </w:r>
      <w:r>
        <w:rPr>
          <w:b/>
          <w:bCs/>
          <w:color w:val="000000"/>
        </w:rPr>
        <w:t>у</w:t>
      </w:r>
      <w:r>
        <w:rPr>
          <w:b/>
          <w:bCs/>
          <w:color w:val="000000"/>
          <w:spacing w:val="-4"/>
        </w:rPr>
        <w:t>ж</w:t>
      </w:r>
      <w:r>
        <w:rPr>
          <w:b/>
          <w:bCs/>
          <w:color w:val="000000"/>
        </w:rPr>
        <w:t>и</w:t>
      </w:r>
      <w:r>
        <w:rPr>
          <w:b/>
          <w:bCs/>
          <w:color w:val="000000"/>
          <w:spacing w:val="1"/>
        </w:rPr>
        <w:t xml:space="preserve"> </w:t>
      </w:r>
      <w:r>
        <w:rPr>
          <w:b/>
          <w:bCs/>
          <w:color w:val="000000"/>
        </w:rPr>
        <w:t>од</w:t>
      </w:r>
      <w:r>
        <w:rPr>
          <w:b/>
          <w:bCs/>
          <w:color w:val="000000"/>
          <w:spacing w:val="4"/>
        </w:rPr>
        <w:t xml:space="preserve"> </w:t>
      </w:r>
      <w:r>
        <w:rPr>
          <w:b/>
          <w:bCs/>
          <w:color w:val="000000"/>
        </w:rPr>
        <w:t xml:space="preserve">30 </w:t>
      </w:r>
      <w:r>
        <w:rPr>
          <w:b/>
          <w:bCs/>
          <w:color w:val="000000"/>
          <w:spacing w:val="1"/>
        </w:rPr>
        <w:t>к</w:t>
      </w:r>
      <w:r>
        <w:rPr>
          <w:b/>
          <w:bCs/>
          <w:color w:val="000000"/>
        </w:rPr>
        <w:t>ал</w:t>
      </w:r>
      <w:r>
        <w:rPr>
          <w:b/>
          <w:bCs/>
          <w:color w:val="000000"/>
          <w:spacing w:val="-1"/>
        </w:rPr>
        <w:t>е</w:t>
      </w:r>
      <w:r>
        <w:rPr>
          <w:b/>
          <w:bCs/>
          <w:color w:val="000000"/>
          <w:spacing w:val="1"/>
        </w:rPr>
        <w:t>нд</w:t>
      </w:r>
      <w:r>
        <w:rPr>
          <w:b/>
          <w:bCs/>
          <w:color w:val="000000"/>
        </w:rPr>
        <w:t>а</w:t>
      </w:r>
      <w:r>
        <w:rPr>
          <w:b/>
          <w:bCs/>
          <w:color w:val="000000"/>
          <w:spacing w:val="-1"/>
        </w:rPr>
        <w:t>рс</w:t>
      </w:r>
      <w:r>
        <w:rPr>
          <w:b/>
          <w:bCs/>
          <w:color w:val="000000"/>
          <w:spacing w:val="1"/>
        </w:rPr>
        <w:t>ки</w:t>
      </w:r>
      <w:r>
        <w:rPr>
          <w:b/>
          <w:bCs/>
          <w:color w:val="000000"/>
        </w:rPr>
        <w:t xml:space="preserve">х </w:t>
      </w:r>
      <w:r>
        <w:rPr>
          <w:b/>
          <w:bCs/>
          <w:color w:val="000000"/>
          <w:spacing w:val="1"/>
        </w:rPr>
        <w:t>д</w:t>
      </w:r>
      <w:r>
        <w:rPr>
          <w:b/>
          <w:bCs/>
          <w:color w:val="000000"/>
        </w:rPr>
        <w:t>а</w:t>
      </w:r>
      <w:r>
        <w:rPr>
          <w:b/>
          <w:bCs/>
          <w:color w:val="000000"/>
          <w:spacing w:val="1"/>
        </w:rPr>
        <w:t>н</w:t>
      </w:r>
      <w:r>
        <w:rPr>
          <w:b/>
          <w:bCs/>
          <w:color w:val="000000"/>
          <w:spacing w:val="2"/>
        </w:rPr>
        <w:t>а</w:t>
      </w:r>
      <w:r>
        <w:rPr>
          <w:color w:val="000000"/>
        </w:rPr>
        <w:t>.</w:t>
      </w:r>
    </w:p>
    <w:p w:rsidR="002528AF" w:rsidRPr="002528AF" w:rsidRDefault="002528AF" w:rsidP="002528AF">
      <w:pPr>
        <w:widowControl w:val="0"/>
        <w:autoSpaceDE w:val="0"/>
        <w:autoSpaceDN w:val="0"/>
        <w:adjustRightInd w:val="0"/>
        <w:ind w:left="820" w:right="74"/>
        <w:jc w:val="both"/>
        <w:rPr>
          <w:color w:val="000000"/>
          <w:sz w:val="22"/>
          <w:szCs w:val="22"/>
          <w:lang/>
        </w:rPr>
      </w:pPr>
    </w:p>
    <w:p w:rsidR="00DA7848" w:rsidRDefault="00DA7848" w:rsidP="00DA7848">
      <w:pPr>
        <w:widowControl w:val="0"/>
        <w:autoSpaceDE w:val="0"/>
        <w:autoSpaceDN w:val="0"/>
        <w:adjustRightInd w:val="0"/>
        <w:ind w:left="100"/>
        <w:rPr>
          <w:color w:val="000000"/>
        </w:rPr>
      </w:pPr>
      <w:r>
        <w:rPr>
          <w:b/>
          <w:bCs/>
          <w:color w:val="000000"/>
        </w:rPr>
        <w:t>3.12.2</w:t>
      </w:r>
      <w:r>
        <w:rPr>
          <w:b/>
          <w:bCs/>
          <w:color w:val="000000"/>
          <w:spacing w:val="-10"/>
        </w:rPr>
        <w:t xml:space="preserve"> </w:t>
      </w:r>
      <w:r>
        <w:rPr>
          <w:b/>
          <w:bCs/>
          <w:color w:val="000000"/>
          <w:spacing w:val="1"/>
        </w:rPr>
        <w:t>Г</w:t>
      </w:r>
      <w:r>
        <w:rPr>
          <w:b/>
          <w:bCs/>
          <w:color w:val="000000"/>
        </w:rPr>
        <w:t>а</w:t>
      </w:r>
      <w:r>
        <w:rPr>
          <w:b/>
          <w:bCs/>
          <w:color w:val="000000"/>
          <w:spacing w:val="1"/>
        </w:rPr>
        <w:t>р</w:t>
      </w:r>
      <w:r>
        <w:rPr>
          <w:b/>
          <w:bCs/>
          <w:color w:val="000000"/>
        </w:rPr>
        <w:t>а</w:t>
      </w:r>
      <w:r>
        <w:rPr>
          <w:b/>
          <w:bCs/>
          <w:color w:val="000000"/>
          <w:spacing w:val="-1"/>
        </w:rPr>
        <w:t>н</w:t>
      </w:r>
      <w:r>
        <w:rPr>
          <w:b/>
          <w:bCs/>
          <w:color w:val="000000"/>
          <w:spacing w:val="2"/>
        </w:rPr>
        <w:t>т</w:t>
      </w:r>
      <w:r>
        <w:rPr>
          <w:b/>
          <w:bCs/>
          <w:color w:val="000000"/>
          <w:spacing w:val="-1"/>
        </w:rPr>
        <w:t>н</w:t>
      </w:r>
      <w:r>
        <w:rPr>
          <w:b/>
          <w:bCs/>
          <w:color w:val="000000"/>
        </w:rPr>
        <w:t>и</w:t>
      </w:r>
      <w:r>
        <w:rPr>
          <w:b/>
          <w:bCs/>
          <w:color w:val="000000"/>
          <w:spacing w:val="1"/>
        </w:rPr>
        <w:t xml:space="preserve"> р</w:t>
      </w:r>
      <w:r>
        <w:rPr>
          <w:b/>
          <w:bCs/>
          <w:color w:val="000000"/>
        </w:rPr>
        <w:t>ок</w:t>
      </w:r>
    </w:p>
    <w:p w:rsidR="00DA7848" w:rsidRDefault="00DA7848" w:rsidP="00DA7848">
      <w:pPr>
        <w:widowControl w:val="0"/>
        <w:autoSpaceDE w:val="0"/>
        <w:autoSpaceDN w:val="0"/>
        <w:adjustRightInd w:val="0"/>
        <w:spacing w:before="10" w:line="120" w:lineRule="exact"/>
        <w:rPr>
          <w:color w:val="000000"/>
          <w:sz w:val="12"/>
          <w:szCs w:val="12"/>
        </w:rPr>
      </w:pPr>
    </w:p>
    <w:p w:rsidR="00DA7848" w:rsidRDefault="00DA7848" w:rsidP="002528AF">
      <w:pPr>
        <w:widowControl w:val="0"/>
        <w:autoSpaceDE w:val="0"/>
        <w:autoSpaceDN w:val="0"/>
        <w:adjustRightInd w:val="0"/>
        <w:ind w:left="792" w:right="75"/>
        <w:jc w:val="both"/>
        <w:rPr>
          <w:color w:val="000000"/>
          <w:sz w:val="26"/>
          <w:szCs w:val="26"/>
        </w:rPr>
      </w:pPr>
      <w:r>
        <w:rPr>
          <w:color w:val="000000"/>
        </w:rPr>
        <w:t>Гар</w:t>
      </w:r>
      <w:r>
        <w:rPr>
          <w:color w:val="000000"/>
          <w:spacing w:val="-1"/>
        </w:rPr>
        <w:t>а</w:t>
      </w:r>
      <w:r>
        <w:rPr>
          <w:color w:val="000000"/>
          <w:spacing w:val="1"/>
        </w:rPr>
        <w:t>н</w:t>
      </w:r>
      <w:r>
        <w:rPr>
          <w:color w:val="000000"/>
        </w:rPr>
        <w:t>т</w:t>
      </w:r>
      <w:r>
        <w:rPr>
          <w:color w:val="000000"/>
          <w:spacing w:val="1"/>
        </w:rPr>
        <w:t>н</w:t>
      </w:r>
      <w:r>
        <w:rPr>
          <w:color w:val="000000"/>
        </w:rPr>
        <w:t>и</w:t>
      </w:r>
      <w:r>
        <w:rPr>
          <w:color w:val="000000"/>
          <w:spacing w:val="13"/>
        </w:rPr>
        <w:t xml:space="preserve"> </w:t>
      </w:r>
      <w:r>
        <w:rPr>
          <w:color w:val="000000"/>
        </w:rPr>
        <w:t>р</w:t>
      </w:r>
      <w:r>
        <w:rPr>
          <w:color w:val="000000"/>
          <w:spacing w:val="-2"/>
        </w:rPr>
        <w:t>о</w:t>
      </w:r>
      <w:r>
        <w:rPr>
          <w:color w:val="000000"/>
        </w:rPr>
        <w:t>к</w:t>
      </w:r>
      <w:r>
        <w:rPr>
          <w:color w:val="000000"/>
          <w:spacing w:val="12"/>
        </w:rPr>
        <w:t xml:space="preserve"> </w:t>
      </w:r>
      <w:r>
        <w:rPr>
          <w:color w:val="000000"/>
          <w:spacing w:val="1"/>
        </w:rPr>
        <w:t>з</w:t>
      </w:r>
      <w:r>
        <w:rPr>
          <w:color w:val="000000"/>
        </w:rPr>
        <w:t>а</w:t>
      </w:r>
      <w:r>
        <w:rPr>
          <w:color w:val="000000"/>
          <w:spacing w:val="11"/>
        </w:rPr>
        <w:t xml:space="preserve"> </w:t>
      </w:r>
      <w:r>
        <w:rPr>
          <w:color w:val="000000"/>
          <w:spacing w:val="1"/>
        </w:rPr>
        <w:t>и</w:t>
      </w:r>
      <w:r>
        <w:rPr>
          <w:color w:val="000000"/>
          <w:spacing w:val="-3"/>
        </w:rPr>
        <w:t>с</w:t>
      </w:r>
      <w:r>
        <w:rPr>
          <w:color w:val="000000"/>
          <w:spacing w:val="1"/>
        </w:rPr>
        <w:t>п</w:t>
      </w:r>
      <w:r>
        <w:rPr>
          <w:color w:val="000000"/>
        </w:rPr>
        <w:t>о</w:t>
      </w:r>
      <w:r>
        <w:rPr>
          <w:color w:val="000000"/>
          <w:spacing w:val="-2"/>
        </w:rPr>
        <w:t>р</w:t>
      </w:r>
      <w:r>
        <w:rPr>
          <w:color w:val="000000"/>
          <w:spacing w:val="-5"/>
        </w:rPr>
        <w:t>у</w:t>
      </w:r>
      <w:r>
        <w:rPr>
          <w:color w:val="000000"/>
          <w:spacing w:val="1"/>
        </w:rPr>
        <w:t>ч</w:t>
      </w:r>
      <w:r>
        <w:rPr>
          <w:color w:val="000000"/>
          <w:spacing w:val="-1"/>
        </w:rPr>
        <w:t>е</w:t>
      </w:r>
      <w:r>
        <w:rPr>
          <w:color w:val="000000"/>
          <w:spacing w:val="6"/>
        </w:rPr>
        <w:t>н</w:t>
      </w:r>
      <w:r>
        <w:rPr>
          <w:color w:val="000000"/>
        </w:rPr>
        <w:t>у</w:t>
      </w:r>
      <w:r>
        <w:rPr>
          <w:color w:val="000000"/>
          <w:spacing w:val="7"/>
        </w:rPr>
        <w:t xml:space="preserve"> </w:t>
      </w:r>
      <w:r>
        <w:rPr>
          <w:color w:val="000000"/>
        </w:rPr>
        <w:t>о</w:t>
      </w:r>
      <w:r>
        <w:rPr>
          <w:color w:val="000000"/>
          <w:spacing w:val="1"/>
        </w:rPr>
        <w:t>п</w:t>
      </w:r>
      <w:r>
        <w:rPr>
          <w:color w:val="000000"/>
        </w:rPr>
        <w:t>р</w:t>
      </w:r>
      <w:r>
        <w:rPr>
          <w:color w:val="000000"/>
          <w:spacing w:val="-1"/>
        </w:rPr>
        <w:t>е</w:t>
      </w:r>
      <w:r>
        <w:rPr>
          <w:color w:val="000000"/>
          <w:spacing w:val="4"/>
        </w:rPr>
        <w:t>м</w:t>
      </w:r>
      <w:r>
        <w:rPr>
          <w:color w:val="000000"/>
        </w:rPr>
        <w:t xml:space="preserve">у </w:t>
      </w:r>
      <w:r>
        <w:rPr>
          <w:color w:val="000000"/>
          <w:spacing w:val="24"/>
        </w:rPr>
        <w:t xml:space="preserve"> </w:t>
      </w:r>
      <w:r>
        <w:rPr>
          <w:color w:val="000000"/>
          <w:spacing w:val="1"/>
        </w:rPr>
        <w:t>н</w:t>
      </w:r>
      <w:r>
        <w:rPr>
          <w:color w:val="000000"/>
        </w:rPr>
        <w:t>е</w:t>
      </w:r>
      <w:r>
        <w:rPr>
          <w:color w:val="000000"/>
          <w:spacing w:val="11"/>
        </w:rPr>
        <w:t xml:space="preserve"> </w:t>
      </w:r>
      <w:r>
        <w:rPr>
          <w:color w:val="000000"/>
          <w:spacing w:val="1"/>
        </w:rPr>
        <w:t>с</w:t>
      </w:r>
      <w:r>
        <w:rPr>
          <w:color w:val="000000"/>
          <w:spacing w:val="-1"/>
        </w:rPr>
        <w:t>м</w:t>
      </w:r>
      <w:r>
        <w:rPr>
          <w:color w:val="000000"/>
        </w:rPr>
        <w:t>е</w:t>
      </w:r>
      <w:r>
        <w:rPr>
          <w:color w:val="000000"/>
          <w:spacing w:val="11"/>
        </w:rPr>
        <w:t xml:space="preserve"> </w:t>
      </w:r>
      <w:r>
        <w:rPr>
          <w:color w:val="000000"/>
          <w:spacing w:val="2"/>
        </w:rPr>
        <w:t>б</w:t>
      </w:r>
      <w:r>
        <w:rPr>
          <w:color w:val="000000"/>
          <w:spacing w:val="1"/>
        </w:rPr>
        <w:t>и</w:t>
      </w:r>
      <w:r>
        <w:rPr>
          <w:color w:val="000000"/>
        </w:rPr>
        <w:t>ти</w:t>
      </w:r>
      <w:r>
        <w:rPr>
          <w:color w:val="000000"/>
          <w:spacing w:val="10"/>
        </w:rPr>
        <w:t xml:space="preserve"> </w:t>
      </w:r>
      <w:r>
        <w:rPr>
          <w:color w:val="000000"/>
          <w:spacing w:val="1"/>
        </w:rPr>
        <w:t>к</w:t>
      </w:r>
      <w:r>
        <w:rPr>
          <w:color w:val="000000"/>
        </w:rPr>
        <w:t>р</w:t>
      </w:r>
      <w:r>
        <w:rPr>
          <w:color w:val="000000"/>
          <w:spacing w:val="-1"/>
        </w:rPr>
        <w:t>а</w:t>
      </w:r>
      <w:r>
        <w:rPr>
          <w:color w:val="000000"/>
        </w:rPr>
        <w:t>ћи</w:t>
      </w:r>
      <w:r>
        <w:rPr>
          <w:color w:val="000000"/>
          <w:spacing w:val="13"/>
        </w:rPr>
        <w:t xml:space="preserve"> </w:t>
      </w:r>
      <w:r>
        <w:rPr>
          <w:color w:val="000000"/>
        </w:rPr>
        <w:t>од</w:t>
      </w:r>
      <w:r>
        <w:rPr>
          <w:color w:val="000000"/>
          <w:spacing w:val="12"/>
        </w:rPr>
        <w:t xml:space="preserve"> </w:t>
      </w:r>
      <w:r>
        <w:rPr>
          <w:color w:val="000000"/>
        </w:rPr>
        <w:t>две</w:t>
      </w:r>
      <w:r>
        <w:rPr>
          <w:color w:val="000000"/>
          <w:spacing w:val="11"/>
        </w:rPr>
        <w:t xml:space="preserve"> </w:t>
      </w:r>
      <w:r>
        <w:rPr>
          <w:color w:val="000000"/>
        </w:rPr>
        <w:t>(2)</w:t>
      </w:r>
      <w:r>
        <w:rPr>
          <w:color w:val="000000"/>
          <w:spacing w:val="10"/>
        </w:rPr>
        <w:t xml:space="preserve"> </w:t>
      </w:r>
      <w:r>
        <w:rPr>
          <w:color w:val="000000"/>
        </w:rPr>
        <w:t>год</w:t>
      </w:r>
      <w:r>
        <w:rPr>
          <w:color w:val="000000"/>
          <w:spacing w:val="1"/>
        </w:rPr>
        <w:t>ин</w:t>
      </w:r>
      <w:r>
        <w:rPr>
          <w:color w:val="000000"/>
          <w:spacing w:val="4"/>
        </w:rPr>
        <w:t>е</w:t>
      </w:r>
      <w:r>
        <w:rPr>
          <w:color w:val="000000"/>
        </w:rPr>
        <w:t xml:space="preserve">/24 </w:t>
      </w:r>
      <w:r>
        <w:rPr>
          <w:color w:val="000000"/>
          <w:spacing w:val="-1"/>
        </w:rPr>
        <w:t>месе</w:t>
      </w:r>
      <w:r>
        <w:rPr>
          <w:color w:val="000000"/>
          <w:spacing w:val="1"/>
        </w:rPr>
        <w:t>ц</w:t>
      </w:r>
      <w:r>
        <w:rPr>
          <w:color w:val="000000"/>
          <w:spacing w:val="-1"/>
        </w:rPr>
        <w:t>а</w:t>
      </w:r>
      <w:r>
        <w:rPr>
          <w:color w:val="000000"/>
        </w:rPr>
        <w:t>/</w:t>
      </w:r>
      <w:r>
        <w:rPr>
          <w:color w:val="000000"/>
          <w:spacing w:val="29"/>
        </w:rPr>
        <w:t xml:space="preserve"> </w:t>
      </w:r>
      <w:r>
        <w:rPr>
          <w:color w:val="000000"/>
        </w:rPr>
        <w:t xml:space="preserve">од </w:t>
      </w:r>
      <w:r>
        <w:rPr>
          <w:color w:val="000000"/>
          <w:spacing w:val="-22"/>
        </w:rPr>
        <w:t xml:space="preserve"> </w:t>
      </w:r>
      <w:r>
        <w:rPr>
          <w:color w:val="000000"/>
          <w:spacing w:val="2"/>
        </w:rPr>
        <w:t>д</w:t>
      </w:r>
      <w:r>
        <w:rPr>
          <w:color w:val="000000"/>
          <w:spacing w:val="-1"/>
        </w:rPr>
        <w:t>а</w:t>
      </w:r>
      <w:r>
        <w:rPr>
          <w:color w:val="000000"/>
          <w:spacing w:val="1"/>
        </w:rPr>
        <w:t>н</w:t>
      </w:r>
      <w:r>
        <w:rPr>
          <w:color w:val="000000"/>
        </w:rPr>
        <w:t>а</w:t>
      </w:r>
      <w:r>
        <w:rPr>
          <w:color w:val="000000"/>
          <w:spacing w:val="27"/>
        </w:rPr>
        <w:t xml:space="preserve"> </w:t>
      </w:r>
      <w:r>
        <w:rPr>
          <w:color w:val="000000"/>
          <w:spacing w:val="1"/>
        </w:rPr>
        <w:t>п</w:t>
      </w:r>
      <w:r>
        <w:rPr>
          <w:color w:val="000000"/>
        </w:rPr>
        <w:t>от</w:t>
      </w:r>
      <w:r>
        <w:rPr>
          <w:color w:val="000000"/>
          <w:spacing w:val="2"/>
        </w:rPr>
        <w:t>п</w:t>
      </w:r>
      <w:r>
        <w:rPr>
          <w:color w:val="000000"/>
          <w:spacing w:val="-1"/>
        </w:rPr>
        <w:t>ис</w:t>
      </w:r>
      <w:r>
        <w:rPr>
          <w:color w:val="000000"/>
          <w:spacing w:val="1"/>
        </w:rPr>
        <w:t>и</w:t>
      </w:r>
      <w:r>
        <w:rPr>
          <w:color w:val="000000"/>
        </w:rPr>
        <w:t>в</w:t>
      </w:r>
      <w:r>
        <w:rPr>
          <w:color w:val="000000"/>
          <w:spacing w:val="-1"/>
        </w:rPr>
        <w:t>а</w:t>
      </w:r>
      <w:r>
        <w:rPr>
          <w:color w:val="000000"/>
        </w:rPr>
        <w:t>ња</w:t>
      </w:r>
      <w:r>
        <w:rPr>
          <w:color w:val="000000"/>
          <w:spacing w:val="29"/>
        </w:rPr>
        <w:t xml:space="preserve"> </w:t>
      </w:r>
      <w:r>
        <w:rPr>
          <w:color w:val="000000"/>
          <w:spacing w:val="2"/>
        </w:rPr>
        <w:t>З</w:t>
      </w:r>
      <w:r>
        <w:rPr>
          <w:color w:val="000000"/>
          <w:spacing w:val="-1"/>
        </w:rPr>
        <w:t>а</w:t>
      </w:r>
      <w:r>
        <w:rPr>
          <w:color w:val="000000"/>
          <w:spacing w:val="1"/>
        </w:rPr>
        <w:t>пи</w:t>
      </w:r>
      <w:r>
        <w:rPr>
          <w:color w:val="000000"/>
          <w:spacing w:val="-1"/>
        </w:rPr>
        <w:t>с</w:t>
      </w:r>
      <w:r>
        <w:rPr>
          <w:color w:val="000000"/>
          <w:spacing w:val="1"/>
        </w:rPr>
        <w:t>ник</w:t>
      </w:r>
      <w:r>
        <w:rPr>
          <w:color w:val="000000"/>
        </w:rPr>
        <w:t>а</w:t>
      </w:r>
      <w:r>
        <w:rPr>
          <w:color w:val="000000"/>
          <w:spacing w:val="27"/>
        </w:rPr>
        <w:t xml:space="preserve"> </w:t>
      </w:r>
      <w:r>
        <w:rPr>
          <w:color w:val="000000"/>
        </w:rPr>
        <w:t>о</w:t>
      </w:r>
      <w:r>
        <w:rPr>
          <w:color w:val="000000"/>
          <w:spacing w:val="30"/>
        </w:rPr>
        <w:t xml:space="preserve"> </w:t>
      </w:r>
      <w:r>
        <w:rPr>
          <w:color w:val="000000"/>
          <w:spacing w:val="-1"/>
        </w:rPr>
        <w:t>п</w:t>
      </w:r>
      <w:r>
        <w:rPr>
          <w:color w:val="000000"/>
        </w:rPr>
        <w:t>р</w:t>
      </w:r>
      <w:r>
        <w:rPr>
          <w:color w:val="000000"/>
          <w:spacing w:val="1"/>
        </w:rPr>
        <w:t>и</w:t>
      </w:r>
      <w:r>
        <w:rPr>
          <w:color w:val="000000"/>
          <w:spacing w:val="-1"/>
        </w:rPr>
        <w:t>м</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а</w:t>
      </w:r>
      <w:r>
        <w:rPr>
          <w:color w:val="000000"/>
        </w:rPr>
        <w:t>ји</w:t>
      </w:r>
      <w:r>
        <w:rPr>
          <w:color w:val="000000"/>
          <w:spacing w:val="31"/>
        </w:rPr>
        <w:t xml:space="preserve"> </w:t>
      </w:r>
      <w:r>
        <w:rPr>
          <w:color w:val="000000"/>
        </w:rPr>
        <w:t>о</w:t>
      </w:r>
      <w:r>
        <w:rPr>
          <w:color w:val="000000"/>
          <w:spacing w:val="1"/>
        </w:rPr>
        <w:t>п</w:t>
      </w:r>
      <w:r>
        <w:rPr>
          <w:color w:val="000000"/>
        </w:rPr>
        <w:t>р</w:t>
      </w:r>
      <w:r>
        <w:rPr>
          <w:color w:val="000000"/>
          <w:spacing w:val="-1"/>
        </w:rPr>
        <w:t>ем</w:t>
      </w:r>
      <w:r>
        <w:rPr>
          <w:color w:val="000000"/>
        </w:rPr>
        <w:t>е</w:t>
      </w:r>
      <w:r>
        <w:rPr>
          <w:color w:val="000000"/>
          <w:spacing w:val="27"/>
        </w:rPr>
        <w:t xml:space="preserve"> </w:t>
      </w:r>
      <w:r>
        <w:rPr>
          <w:color w:val="000000"/>
        </w:rPr>
        <w:t>и</w:t>
      </w:r>
      <w:r>
        <w:rPr>
          <w:color w:val="000000"/>
          <w:spacing w:val="31"/>
        </w:rPr>
        <w:t xml:space="preserve"> </w:t>
      </w:r>
      <w:r>
        <w:rPr>
          <w:color w:val="000000"/>
          <w:spacing w:val="1"/>
        </w:rPr>
        <w:t>п</w:t>
      </w:r>
      <w:r>
        <w:rPr>
          <w:color w:val="000000"/>
        </w:rPr>
        <w:t>р</w:t>
      </w:r>
      <w:r>
        <w:rPr>
          <w:color w:val="000000"/>
          <w:spacing w:val="-1"/>
        </w:rPr>
        <w:t>е</w:t>
      </w:r>
      <w:r>
        <w:rPr>
          <w:color w:val="000000"/>
        </w:rPr>
        <w:t>д</w:t>
      </w:r>
      <w:r>
        <w:rPr>
          <w:color w:val="000000"/>
          <w:spacing w:val="-1"/>
        </w:rPr>
        <w:t>а</w:t>
      </w:r>
      <w:r>
        <w:rPr>
          <w:color w:val="000000"/>
        </w:rPr>
        <w:t>је ов</w:t>
      </w:r>
      <w:r>
        <w:rPr>
          <w:color w:val="000000"/>
          <w:spacing w:val="-1"/>
        </w:rPr>
        <w:t>е</w:t>
      </w:r>
      <w:r>
        <w:rPr>
          <w:color w:val="000000"/>
        </w:rPr>
        <w:t>р</w:t>
      </w:r>
      <w:r>
        <w:rPr>
          <w:color w:val="000000"/>
          <w:spacing w:val="-1"/>
        </w:rPr>
        <w:t>е</w:t>
      </w:r>
      <w:r>
        <w:rPr>
          <w:color w:val="000000"/>
          <w:spacing w:val="1"/>
        </w:rPr>
        <w:t>ни</w:t>
      </w:r>
      <w:r>
        <w:rPr>
          <w:color w:val="000000"/>
        </w:rPr>
        <w:t>х</w:t>
      </w:r>
      <w:r>
        <w:rPr>
          <w:color w:val="000000"/>
          <w:spacing w:val="2"/>
        </w:rPr>
        <w:t xml:space="preserve"> </w:t>
      </w:r>
      <w:r>
        <w:rPr>
          <w:color w:val="000000"/>
        </w:rPr>
        <w:t>г</w:t>
      </w:r>
      <w:r>
        <w:rPr>
          <w:color w:val="000000"/>
          <w:spacing w:val="-1"/>
        </w:rPr>
        <w:t>а</w:t>
      </w:r>
      <w:r>
        <w:rPr>
          <w:color w:val="000000"/>
        </w:rPr>
        <w:t>р</w:t>
      </w:r>
      <w:r>
        <w:rPr>
          <w:color w:val="000000"/>
          <w:spacing w:val="-1"/>
        </w:rPr>
        <w:t>а</w:t>
      </w:r>
      <w:r>
        <w:rPr>
          <w:color w:val="000000"/>
          <w:spacing w:val="1"/>
        </w:rPr>
        <w:t>н</w:t>
      </w:r>
      <w:r>
        <w:rPr>
          <w:color w:val="000000"/>
        </w:rPr>
        <w:t>т</w:t>
      </w:r>
      <w:r>
        <w:rPr>
          <w:color w:val="000000"/>
          <w:spacing w:val="-1"/>
        </w:rPr>
        <w:t>ни</w:t>
      </w:r>
      <w:r>
        <w:rPr>
          <w:color w:val="000000"/>
        </w:rPr>
        <w:t>х</w:t>
      </w:r>
      <w:r>
        <w:rPr>
          <w:color w:val="000000"/>
          <w:spacing w:val="2"/>
        </w:rPr>
        <w:t xml:space="preserve"> </w:t>
      </w:r>
      <w:r>
        <w:rPr>
          <w:color w:val="000000"/>
        </w:rPr>
        <w:t>л</w:t>
      </w:r>
      <w:r>
        <w:rPr>
          <w:color w:val="000000"/>
          <w:spacing w:val="-1"/>
        </w:rPr>
        <w:t>ис</w:t>
      </w:r>
      <w:r>
        <w:rPr>
          <w:color w:val="000000"/>
        </w:rPr>
        <w:t>тов</w:t>
      </w:r>
      <w:r>
        <w:rPr>
          <w:color w:val="000000"/>
          <w:spacing w:val="-1"/>
        </w:rPr>
        <w:t>а</w:t>
      </w:r>
      <w:r>
        <w:rPr>
          <w:color w:val="000000"/>
        </w:rPr>
        <w:t>.</w:t>
      </w:r>
      <w:r w:rsidR="002528AF">
        <w:rPr>
          <w:color w:val="000000"/>
          <w:sz w:val="26"/>
          <w:szCs w:val="26"/>
        </w:rPr>
        <w:t xml:space="preserve"> </w:t>
      </w:r>
    </w:p>
    <w:p w:rsidR="00080E21" w:rsidRDefault="00080E21" w:rsidP="00DA7848">
      <w:pPr>
        <w:widowControl w:val="0"/>
        <w:tabs>
          <w:tab w:val="left" w:pos="1540"/>
        </w:tabs>
        <w:autoSpaceDE w:val="0"/>
        <w:autoSpaceDN w:val="0"/>
        <w:adjustRightInd w:val="0"/>
        <w:spacing w:line="271" w:lineRule="exact"/>
        <w:ind w:left="806" w:right="3688"/>
        <w:jc w:val="both"/>
        <w:rPr>
          <w:rFonts w:ascii="Arial" w:hAnsi="Arial" w:cs="Arial"/>
          <w:b/>
          <w:bCs/>
          <w:color w:val="000000"/>
          <w:spacing w:val="1"/>
          <w:position w:val="-1"/>
          <w:lang/>
        </w:rPr>
      </w:pPr>
    </w:p>
    <w:p w:rsidR="00DA7848" w:rsidRDefault="00DA7848" w:rsidP="00DA7848">
      <w:pPr>
        <w:widowControl w:val="0"/>
        <w:tabs>
          <w:tab w:val="left" w:pos="1540"/>
        </w:tabs>
        <w:autoSpaceDE w:val="0"/>
        <w:autoSpaceDN w:val="0"/>
        <w:adjustRightInd w:val="0"/>
        <w:spacing w:line="271" w:lineRule="exact"/>
        <w:ind w:left="806" w:right="3688"/>
        <w:jc w:val="both"/>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3</w:t>
      </w:r>
      <w:r>
        <w:rPr>
          <w:rFonts w:ascii="Arial" w:hAnsi="Arial" w:cs="Arial"/>
          <w:b/>
          <w:bCs/>
          <w:color w:val="000000"/>
          <w:position w:val="-1"/>
        </w:rPr>
        <w:tab/>
      </w:r>
      <w:r>
        <w:rPr>
          <w:rFonts w:ascii="Arial" w:hAnsi="Arial" w:cs="Arial"/>
          <w:b/>
          <w:bCs/>
          <w:color w:val="000000"/>
          <w:position w:val="-1"/>
          <w:u w:val="thick"/>
        </w:rPr>
        <w:t>ТЕХНИ</w:t>
      </w:r>
      <w:r>
        <w:rPr>
          <w:rFonts w:ascii="Arial" w:hAnsi="Arial" w:cs="Arial"/>
          <w:b/>
          <w:bCs/>
          <w:color w:val="000000"/>
          <w:spacing w:val="-1"/>
          <w:position w:val="-1"/>
          <w:u w:val="thick"/>
        </w:rPr>
        <w:t>Ч</w:t>
      </w:r>
      <w:r>
        <w:rPr>
          <w:rFonts w:ascii="Arial" w:hAnsi="Arial" w:cs="Arial"/>
          <w:b/>
          <w:bCs/>
          <w:color w:val="000000"/>
          <w:position w:val="-1"/>
          <w:u w:val="thick"/>
        </w:rPr>
        <w:t>КЕ К</w:t>
      </w:r>
      <w:r>
        <w:rPr>
          <w:rFonts w:ascii="Arial" w:hAnsi="Arial" w:cs="Arial"/>
          <w:b/>
          <w:bCs/>
          <w:color w:val="000000"/>
          <w:spacing w:val="-8"/>
          <w:position w:val="-1"/>
          <w:u w:val="thick"/>
        </w:rPr>
        <w:t>А</w:t>
      </w:r>
      <w:r>
        <w:rPr>
          <w:rFonts w:ascii="Arial" w:hAnsi="Arial" w:cs="Arial"/>
          <w:b/>
          <w:bCs/>
          <w:color w:val="000000"/>
          <w:position w:val="-1"/>
          <w:u w:val="thick"/>
        </w:rPr>
        <w:t>Р</w:t>
      </w:r>
      <w:r>
        <w:rPr>
          <w:rFonts w:ascii="Arial" w:hAnsi="Arial" w:cs="Arial"/>
          <w:b/>
          <w:bCs/>
          <w:color w:val="000000"/>
          <w:spacing w:val="-5"/>
          <w:position w:val="-1"/>
          <w:u w:val="thick"/>
        </w:rPr>
        <w:t>А</w:t>
      </w:r>
      <w:r>
        <w:rPr>
          <w:rFonts w:ascii="Arial" w:hAnsi="Arial" w:cs="Arial"/>
          <w:b/>
          <w:bCs/>
          <w:color w:val="000000"/>
          <w:position w:val="-1"/>
          <w:u w:val="thick"/>
        </w:rPr>
        <w:t>КТЕРИСТИКЕ</w:t>
      </w:r>
      <w:r>
        <w:rPr>
          <w:rFonts w:ascii="Arial" w:hAnsi="Arial" w:cs="Arial"/>
          <w:b/>
          <w:bCs/>
          <w:color w:val="000000"/>
          <w:spacing w:val="3"/>
          <w:position w:val="-1"/>
          <w:u w:val="thick"/>
        </w:rPr>
        <w:t xml:space="preserve"> </w:t>
      </w:r>
    </w:p>
    <w:p w:rsidR="00DA7848" w:rsidRDefault="00DA7848" w:rsidP="00DA7848">
      <w:pPr>
        <w:widowControl w:val="0"/>
        <w:autoSpaceDE w:val="0"/>
        <w:autoSpaceDN w:val="0"/>
        <w:adjustRightInd w:val="0"/>
        <w:spacing w:before="9" w:line="240" w:lineRule="exact"/>
        <w:rPr>
          <w:rFonts w:ascii="Arial" w:hAnsi="Arial" w:cs="Arial"/>
          <w:color w:val="000000"/>
        </w:rPr>
      </w:pPr>
    </w:p>
    <w:p w:rsidR="00DA7848" w:rsidRDefault="00DA7848" w:rsidP="002528AF">
      <w:pPr>
        <w:widowControl w:val="0"/>
        <w:autoSpaceDE w:val="0"/>
        <w:autoSpaceDN w:val="0"/>
        <w:adjustRightInd w:val="0"/>
        <w:spacing w:before="29"/>
        <w:ind w:left="100" w:right="79"/>
        <w:rPr>
          <w:color w:val="000000"/>
          <w:sz w:val="26"/>
          <w:szCs w:val="26"/>
        </w:rPr>
      </w:pPr>
      <w:r>
        <w:rPr>
          <w:color w:val="000000"/>
        </w:rPr>
        <w:t>По</w:t>
      </w:r>
      <w:r>
        <w:rPr>
          <w:color w:val="000000"/>
          <w:spacing w:val="3"/>
        </w:rPr>
        <w:t>н</w:t>
      </w:r>
      <w:r>
        <w:rPr>
          <w:color w:val="000000"/>
          <w:spacing w:val="-5"/>
        </w:rPr>
        <w:t>у</w:t>
      </w:r>
      <w:r>
        <w:rPr>
          <w:color w:val="000000"/>
        </w:rPr>
        <w:t>ђач</w:t>
      </w:r>
      <w:r>
        <w:rPr>
          <w:color w:val="000000"/>
          <w:spacing w:val="26"/>
        </w:rPr>
        <w:t xml:space="preserve"> </w:t>
      </w:r>
      <w:r>
        <w:rPr>
          <w:color w:val="000000"/>
        </w:rPr>
        <w:t>је</w:t>
      </w:r>
      <w:r>
        <w:rPr>
          <w:color w:val="000000"/>
          <w:spacing w:val="20"/>
        </w:rPr>
        <w:t xml:space="preserve"> </w:t>
      </w:r>
      <w:r>
        <w:rPr>
          <w:color w:val="000000"/>
        </w:rPr>
        <w:t>у</w:t>
      </w:r>
      <w:r>
        <w:rPr>
          <w:color w:val="000000"/>
          <w:spacing w:val="21"/>
        </w:rPr>
        <w:t xml:space="preserve"> </w:t>
      </w:r>
      <w:r>
        <w:rPr>
          <w:color w:val="000000"/>
        </w:rPr>
        <w:t>об</w:t>
      </w:r>
      <w:r>
        <w:rPr>
          <w:color w:val="000000"/>
          <w:spacing w:val="-1"/>
        </w:rPr>
        <w:t>а</w:t>
      </w:r>
      <w:r>
        <w:rPr>
          <w:color w:val="000000"/>
          <w:spacing w:val="2"/>
        </w:rPr>
        <w:t>в</w:t>
      </w:r>
      <w:r>
        <w:rPr>
          <w:color w:val="000000"/>
          <w:spacing w:val="-1"/>
        </w:rPr>
        <w:t>е</w:t>
      </w:r>
      <w:r>
        <w:rPr>
          <w:color w:val="000000"/>
          <w:spacing w:val="1"/>
        </w:rPr>
        <w:t>з</w:t>
      </w:r>
      <w:r>
        <w:rPr>
          <w:color w:val="000000"/>
        </w:rPr>
        <w:t>и</w:t>
      </w:r>
      <w:r>
        <w:rPr>
          <w:color w:val="000000"/>
          <w:spacing w:val="27"/>
        </w:rPr>
        <w:t xml:space="preserve"> </w:t>
      </w:r>
      <w:r>
        <w:rPr>
          <w:color w:val="000000"/>
        </w:rPr>
        <w:t>да</w:t>
      </w:r>
      <w:r>
        <w:rPr>
          <w:color w:val="000000"/>
          <w:spacing w:val="25"/>
        </w:rPr>
        <w:t xml:space="preserve"> </w:t>
      </w:r>
      <w:r>
        <w:rPr>
          <w:color w:val="000000"/>
        </w:rPr>
        <w:t>д</w:t>
      </w:r>
      <w:r>
        <w:rPr>
          <w:color w:val="000000"/>
          <w:spacing w:val="3"/>
        </w:rPr>
        <w:t>о</w:t>
      </w:r>
      <w:r>
        <w:rPr>
          <w:color w:val="000000"/>
          <w:spacing w:val="-1"/>
        </w:rPr>
        <w:t>с</w:t>
      </w:r>
      <w:r>
        <w:rPr>
          <w:color w:val="000000"/>
        </w:rPr>
        <w:t>т</w:t>
      </w:r>
      <w:r>
        <w:rPr>
          <w:color w:val="000000"/>
          <w:spacing w:val="-1"/>
        </w:rPr>
        <w:t>а</w:t>
      </w:r>
      <w:r>
        <w:rPr>
          <w:color w:val="000000"/>
        </w:rPr>
        <w:t>ви</w:t>
      </w:r>
      <w:r>
        <w:rPr>
          <w:color w:val="000000"/>
          <w:spacing w:val="27"/>
        </w:rPr>
        <w:t xml:space="preserve"> </w:t>
      </w:r>
      <w:r>
        <w:rPr>
          <w:color w:val="000000"/>
        </w:rPr>
        <w:t>Пр</w:t>
      </w:r>
      <w:r>
        <w:rPr>
          <w:color w:val="000000"/>
          <w:spacing w:val="-1"/>
        </w:rPr>
        <w:t>е</w:t>
      </w:r>
      <w:r>
        <w:rPr>
          <w:color w:val="000000"/>
        </w:rPr>
        <w:t>д</w:t>
      </w:r>
      <w:r>
        <w:rPr>
          <w:color w:val="000000"/>
          <w:spacing w:val="2"/>
        </w:rPr>
        <w:t>м</w:t>
      </w:r>
      <w:r>
        <w:rPr>
          <w:color w:val="000000"/>
          <w:spacing w:val="-1"/>
        </w:rPr>
        <w:t>е</w:t>
      </w:r>
      <w:r>
        <w:rPr>
          <w:color w:val="000000"/>
        </w:rPr>
        <w:t>р</w:t>
      </w:r>
      <w:r>
        <w:rPr>
          <w:color w:val="000000"/>
          <w:spacing w:val="26"/>
        </w:rPr>
        <w:t xml:space="preserve"> </w:t>
      </w:r>
      <w:r>
        <w:rPr>
          <w:color w:val="000000"/>
        </w:rPr>
        <w:t>и</w:t>
      </w:r>
      <w:r>
        <w:rPr>
          <w:color w:val="000000"/>
          <w:spacing w:val="27"/>
        </w:rPr>
        <w:t xml:space="preserve"> </w:t>
      </w:r>
      <w:r>
        <w:rPr>
          <w:color w:val="000000"/>
          <w:spacing w:val="1"/>
        </w:rPr>
        <w:t>п</w:t>
      </w:r>
      <w:r>
        <w:rPr>
          <w:color w:val="000000"/>
        </w:rPr>
        <w:t>р</w:t>
      </w:r>
      <w:r>
        <w:rPr>
          <w:color w:val="000000"/>
          <w:spacing w:val="-1"/>
        </w:rPr>
        <w:t>е</w:t>
      </w:r>
      <w:r>
        <w:rPr>
          <w:color w:val="000000"/>
        </w:rPr>
        <w:t>др</w:t>
      </w:r>
      <w:r>
        <w:rPr>
          <w:color w:val="000000"/>
          <w:spacing w:val="-1"/>
        </w:rPr>
        <w:t>а</w:t>
      </w:r>
      <w:r>
        <w:rPr>
          <w:color w:val="000000"/>
          <w:spacing w:val="4"/>
        </w:rPr>
        <w:t>ч</w:t>
      </w:r>
      <w:r>
        <w:rPr>
          <w:color w:val="000000"/>
          <w:spacing w:val="-7"/>
        </w:rPr>
        <w:t>у</w:t>
      </w:r>
      <w:r>
        <w:rPr>
          <w:color w:val="000000"/>
        </w:rPr>
        <w:t xml:space="preserve">н </w:t>
      </w:r>
      <w:r>
        <w:rPr>
          <w:color w:val="000000"/>
          <w:spacing w:val="49"/>
        </w:rPr>
        <w:t xml:space="preserve"> </w:t>
      </w:r>
      <w:r>
        <w:rPr>
          <w:color w:val="000000"/>
          <w:spacing w:val="1"/>
        </w:rPr>
        <w:t>и</w:t>
      </w:r>
      <w:r>
        <w:rPr>
          <w:color w:val="000000"/>
        </w:rPr>
        <w:t xml:space="preserve">з </w:t>
      </w:r>
      <w:r>
        <w:rPr>
          <w:color w:val="000000"/>
          <w:spacing w:val="43"/>
        </w:rPr>
        <w:t xml:space="preserve"> </w:t>
      </w:r>
      <w:r>
        <w:rPr>
          <w:color w:val="000000"/>
          <w:spacing w:val="1"/>
        </w:rPr>
        <w:t>к</w:t>
      </w:r>
      <w:r>
        <w:rPr>
          <w:color w:val="000000"/>
        </w:rPr>
        <w:t>ога</w:t>
      </w:r>
      <w:r>
        <w:rPr>
          <w:color w:val="000000"/>
          <w:spacing w:val="25"/>
        </w:rPr>
        <w:t xml:space="preserve"> </w:t>
      </w:r>
      <w:r>
        <w:rPr>
          <w:color w:val="000000"/>
        </w:rPr>
        <w:t xml:space="preserve">ће </w:t>
      </w:r>
      <w:r>
        <w:rPr>
          <w:color w:val="000000"/>
          <w:spacing w:val="41"/>
        </w:rPr>
        <w:t xml:space="preserve"> </w:t>
      </w:r>
      <w:r>
        <w:rPr>
          <w:color w:val="000000"/>
          <w:spacing w:val="-1"/>
        </w:rPr>
        <w:t>с</w:t>
      </w:r>
      <w:r>
        <w:rPr>
          <w:color w:val="000000"/>
        </w:rPr>
        <w:t>е</w:t>
      </w:r>
      <w:r>
        <w:rPr>
          <w:color w:val="000000"/>
          <w:spacing w:val="25"/>
        </w:rPr>
        <w:t xml:space="preserve"> </w:t>
      </w:r>
      <w:r>
        <w:rPr>
          <w:color w:val="000000"/>
          <w:spacing w:val="1"/>
        </w:rPr>
        <w:t>н</w:t>
      </w:r>
      <w:r>
        <w:rPr>
          <w:color w:val="000000"/>
        </w:rPr>
        <w:t>а</w:t>
      </w:r>
      <w:r>
        <w:rPr>
          <w:color w:val="000000"/>
          <w:spacing w:val="25"/>
        </w:rPr>
        <w:t xml:space="preserve"> </w:t>
      </w:r>
      <w:r>
        <w:rPr>
          <w:color w:val="000000"/>
        </w:rPr>
        <w:t>ја</w:t>
      </w:r>
      <w:r>
        <w:rPr>
          <w:color w:val="000000"/>
          <w:spacing w:val="1"/>
        </w:rPr>
        <w:t>с</w:t>
      </w:r>
      <w:r>
        <w:rPr>
          <w:color w:val="000000"/>
          <w:spacing w:val="-1"/>
        </w:rPr>
        <w:t>а</w:t>
      </w:r>
      <w:r>
        <w:rPr>
          <w:color w:val="000000"/>
        </w:rPr>
        <w:t>н</w:t>
      </w:r>
      <w:r>
        <w:rPr>
          <w:color w:val="000000"/>
          <w:spacing w:val="27"/>
        </w:rPr>
        <w:t xml:space="preserve"> </w:t>
      </w:r>
      <w:r>
        <w:rPr>
          <w:color w:val="000000"/>
        </w:rPr>
        <w:t xml:space="preserve">и </w:t>
      </w:r>
      <w:r>
        <w:rPr>
          <w:color w:val="000000"/>
          <w:spacing w:val="1"/>
        </w:rPr>
        <w:t>н</w:t>
      </w:r>
      <w:r>
        <w:rPr>
          <w:color w:val="000000"/>
          <w:spacing w:val="-1"/>
        </w:rPr>
        <w:t>е</w:t>
      </w:r>
      <w:r>
        <w:rPr>
          <w:color w:val="000000"/>
        </w:rPr>
        <w:t>дво</w:t>
      </w:r>
      <w:r>
        <w:rPr>
          <w:color w:val="000000"/>
          <w:spacing w:val="-1"/>
        </w:rPr>
        <w:t>см</w:t>
      </w:r>
      <w:r>
        <w:rPr>
          <w:color w:val="000000"/>
          <w:spacing w:val="1"/>
        </w:rPr>
        <w:t>и</w:t>
      </w:r>
      <w:r>
        <w:rPr>
          <w:color w:val="000000"/>
          <w:spacing w:val="-1"/>
        </w:rPr>
        <w:t>с</w:t>
      </w:r>
      <w:r>
        <w:rPr>
          <w:color w:val="000000"/>
        </w:rPr>
        <w:t>л</w:t>
      </w:r>
      <w:r>
        <w:rPr>
          <w:color w:val="000000"/>
          <w:spacing w:val="-1"/>
        </w:rPr>
        <w:t>е</w:t>
      </w:r>
      <w:r>
        <w:rPr>
          <w:color w:val="000000"/>
        </w:rPr>
        <w:t>н</w:t>
      </w:r>
      <w:r>
        <w:rPr>
          <w:color w:val="000000"/>
          <w:spacing w:val="1"/>
        </w:rPr>
        <w:t xml:space="preserve"> н</w:t>
      </w:r>
      <w:r>
        <w:rPr>
          <w:color w:val="000000"/>
          <w:spacing w:val="-1"/>
        </w:rPr>
        <w:t>ач</w:t>
      </w:r>
      <w:r>
        <w:rPr>
          <w:color w:val="000000"/>
          <w:spacing w:val="1"/>
        </w:rPr>
        <w:t>и</w:t>
      </w:r>
      <w:r>
        <w:rPr>
          <w:color w:val="000000"/>
        </w:rPr>
        <w:t>н</w:t>
      </w:r>
      <w:r>
        <w:rPr>
          <w:color w:val="000000"/>
          <w:spacing w:val="1"/>
        </w:rPr>
        <w:t xml:space="preserve"> </w:t>
      </w:r>
      <w:r>
        <w:rPr>
          <w:color w:val="000000"/>
        </w:rPr>
        <w:t>вид</w:t>
      </w:r>
      <w:r>
        <w:rPr>
          <w:color w:val="000000"/>
          <w:spacing w:val="-1"/>
        </w:rPr>
        <w:t>е</w:t>
      </w:r>
      <w:r>
        <w:rPr>
          <w:color w:val="000000"/>
        </w:rPr>
        <w:t>ти</w:t>
      </w:r>
      <w:r>
        <w:rPr>
          <w:color w:val="000000"/>
          <w:spacing w:val="1"/>
        </w:rPr>
        <w:t xml:space="preserve"> </w:t>
      </w:r>
      <w:r>
        <w:rPr>
          <w:color w:val="000000"/>
          <w:spacing w:val="-1"/>
        </w:rPr>
        <w:t>с</w:t>
      </w:r>
      <w:r>
        <w:rPr>
          <w:color w:val="000000"/>
        </w:rPr>
        <w:t>т</w:t>
      </w:r>
      <w:r>
        <w:rPr>
          <w:color w:val="000000"/>
          <w:spacing w:val="2"/>
        </w:rPr>
        <w:t>р</w:t>
      </w:r>
      <w:r>
        <w:rPr>
          <w:color w:val="000000"/>
          <w:spacing w:val="-7"/>
        </w:rPr>
        <w:t>у</w:t>
      </w:r>
      <w:r>
        <w:rPr>
          <w:color w:val="000000"/>
          <w:spacing w:val="1"/>
        </w:rPr>
        <w:t>к</w:t>
      </w:r>
      <w:r>
        <w:rPr>
          <w:color w:val="000000"/>
          <w:spacing w:val="5"/>
        </w:rPr>
        <w:t>т</w:t>
      </w:r>
      <w:r>
        <w:rPr>
          <w:color w:val="000000"/>
          <w:spacing w:val="-5"/>
        </w:rPr>
        <w:t>у</w:t>
      </w:r>
      <w:r>
        <w:rPr>
          <w:color w:val="000000"/>
        </w:rPr>
        <w:t>ра</w:t>
      </w:r>
      <w:r>
        <w:rPr>
          <w:color w:val="000000"/>
          <w:spacing w:val="-1"/>
        </w:rPr>
        <w:t xml:space="preserve"> </w:t>
      </w:r>
      <w:r>
        <w:rPr>
          <w:color w:val="000000"/>
          <w:spacing w:val="1"/>
        </w:rPr>
        <w:t>п</w:t>
      </w:r>
      <w:r>
        <w:rPr>
          <w:color w:val="000000"/>
        </w:rPr>
        <w:t>р</w:t>
      </w:r>
      <w:r>
        <w:rPr>
          <w:color w:val="000000"/>
          <w:spacing w:val="-1"/>
        </w:rPr>
        <w:t>е</w:t>
      </w:r>
      <w:r>
        <w:rPr>
          <w:color w:val="000000"/>
        </w:rPr>
        <w:t>д</w:t>
      </w:r>
      <w:r>
        <w:rPr>
          <w:color w:val="000000"/>
          <w:spacing w:val="2"/>
        </w:rPr>
        <w:t>м</w:t>
      </w:r>
      <w:r>
        <w:rPr>
          <w:color w:val="000000"/>
          <w:spacing w:val="-1"/>
        </w:rPr>
        <w:t>е</w:t>
      </w:r>
      <w:r>
        <w:rPr>
          <w:color w:val="000000"/>
        </w:rPr>
        <w:t>т</w:t>
      </w:r>
      <w:r>
        <w:rPr>
          <w:color w:val="000000"/>
          <w:spacing w:val="1"/>
        </w:rPr>
        <w:t>н</w:t>
      </w:r>
      <w:r>
        <w:rPr>
          <w:color w:val="000000"/>
        </w:rPr>
        <w:t>е</w:t>
      </w:r>
      <w:r>
        <w:rPr>
          <w:color w:val="000000"/>
          <w:spacing w:val="-1"/>
        </w:rPr>
        <w:t xml:space="preserve"> </w:t>
      </w:r>
      <w:r>
        <w:rPr>
          <w:color w:val="000000"/>
        </w:rPr>
        <w:t>о</w:t>
      </w:r>
      <w:r>
        <w:rPr>
          <w:color w:val="000000"/>
          <w:spacing w:val="1"/>
        </w:rPr>
        <w:t>п</w:t>
      </w:r>
      <w:r>
        <w:rPr>
          <w:color w:val="000000"/>
        </w:rPr>
        <w:t>р</w:t>
      </w:r>
      <w:r>
        <w:rPr>
          <w:color w:val="000000"/>
          <w:spacing w:val="-1"/>
        </w:rPr>
        <w:t>ем</w:t>
      </w:r>
      <w:r>
        <w:rPr>
          <w:color w:val="000000"/>
        </w:rPr>
        <w:t>е</w:t>
      </w:r>
      <w:r>
        <w:rPr>
          <w:color w:val="000000"/>
          <w:spacing w:val="2"/>
        </w:rPr>
        <w:t xml:space="preserve"> </w:t>
      </w:r>
      <w:r>
        <w:rPr>
          <w:color w:val="000000"/>
        </w:rPr>
        <w:t>и</w:t>
      </w:r>
      <w:r>
        <w:rPr>
          <w:color w:val="000000"/>
          <w:spacing w:val="1"/>
        </w:rPr>
        <w:t xml:space="preserve"> </w:t>
      </w:r>
      <w:r>
        <w:rPr>
          <w:color w:val="000000"/>
        </w:rPr>
        <w:t>јед</w:t>
      </w:r>
      <w:r>
        <w:rPr>
          <w:color w:val="000000"/>
          <w:spacing w:val="1"/>
        </w:rPr>
        <w:t>ин</w:t>
      </w:r>
      <w:r>
        <w:rPr>
          <w:color w:val="000000"/>
          <w:spacing w:val="-1"/>
        </w:rPr>
        <w:t>ач</w:t>
      </w:r>
      <w:r>
        <w:rPr>
          <w:color w:val="000000"/>
          <w:spacing w:val="1"/>
        </w:rPr>
        <w:t>н</w:t>
      </w:r>
      <w:r>
        <w:rPr>
          <w:color w:val="000000"/>
        </w:rPr>
        <w:t>а</w:t>
      </w:r>
      <w:r>
        <w:rPr>
          <w:color w:val="000000"/>
          <w:spacing w:val="-1"/>
        </w:rPr>
        <w:t xml:space="preserve"> </w:t>
      </w:r>
      <w:r>
        <w:rPr>
          <w:color w:val="000000"/>
          <w:spacing w:val="1"/>
        </w:rPr>
        <w:t>ц</w:t>
      </w:r>
      <w:r>
        <w:rPr>
          <w:color w:val="000000"/>
          <w:spacing w:val="-1"/>
        </w:rPr>
        <w:t>е</w:t>
      </w:r>
      <w:r>
        <w:rPr>
          <w:color w:val="000000"/>
          <w:spacing w:val="1"/>
        </w:rPr>
        <w:t>н</w:t>
      </w:r>
      <w:r>
        <w:rPr>
          <w:color w:val="000000"/>
          <w:spacing w:val="-1"/>
        </w:rPr>
        <w:t>а</w:t>
      </w:r>
      <w:r>
        <w:rPr>
          <w:color w:val="000000"/>
        </w:rPr>
        <w:t>.</w:t>
      </w:r>
    </w:p>
    <w:p w:rsidR="00080E21" w:rsidRDefault="00080E21" w:rsidP="00DA7848">
      <w:pPr>
        <w:widowControl w:val="0"/>
        <w:tabs>
          <w:tab w:val="left" w:pos="1540"/>
        </w:tabs>
        <w:autoSpaceDE w:val="0"/>
        <w:autoSpaceDN w:val="0"/>
        <w:adjustRightInd w:val="0"/>
        <w:ind w:left="806"/>
        <w:rPr>
          <w:rFonts w:ascii="Arial" w:hAnsi="Arial" w:cs="Arial"/>
          <w:b/>
          <w:bCs/>
          <w:color w:val="000000"/>
          <w:spacing w:val="1"/>
          <w:lang/>
        </w:rPr>
      </w:pPr>
    </w:p>
    <w:p w:rsidR="00DA7848" w:rsidRDefault="00DA7848" w:rsidP="00DA7848">
      <w:pPr>
        <w:widowControl w:val="0"/>
        <w:tabs>
          <w:tab w:val="left" w:pos="1540"/>
        </w:tabs>
        <w:autoSpaceDE w:val="0"/>
        <w:autoSpaceDN w:val="0"/>
        <w:adjustRightInd w:val="0"/>
        <w:ind w:left="806"/>
        <w:rPr>
          <w:rFonts w:ascii="Arial" w:hAnsi="Arial" w:cs="Arial"/>
          <w:color w:val="000000"/>
        </w:rPr>
      </w:pPr>
      <w:r>
        <w:rPr>
          <w:rFonts w:ascii="Arial" w:hAnsi="Arial" w:cs="Arial"/>
          <w:b/>
          <w:bCs/>
          <w:color w:val="000000"/>
          <w:spacing w:val="1"/>
        </w:rPr>
        <w:t>3</w:t>
      </w:r>
      <w:r>
        <w:rPr>
          <w:rFonts w:ascii="Arial" w:hAnsi="Arial" w:cs="Arial"/>
          <w:b/>
          <w:bCs/>
          <w:color w:val="000000"/>
        </w:rPr>
        <w:t>.</w:t>
      </w:r>
      <w:r>
        <w:rPr>
          <w:rFonts w:ascii="Arial" w:hAnsi="Arial" w:cs="Arial"/>
          <w:b/>
          <w:bCs/>
          <w:color w:val="000000"/>
          <w:spacing w:val="1"/>
        </w:rPr>
        <w:t>1</w:t>
      </w:r>
      <w:r>
        <w:rPr>
          <w:rFonts w:ascii="Arial" w:hAnsi="Arial" w:cs="Arial"/>
          <w:b/>
          <w:bCs/>
          <w:color w:val="000000"/>
        </w:rPr>
        <w:t>4</w:t>
      </w:r>
      <w:r>
        <w:rPr>
          <w:rFonts w:ascii="Arial" w:hAnsi="Arial" w:cs="Arial"/>
          <w:b/>
          <w:bCs/>
          <w:color w:val="000000"/>
        </w:rPr>
        <w:tab/>
      </w:r>
      <w:r>
        <w:rPr>
          <w:rFonts w:ascii="Arial" w:hAnsi="Arial" w:cs="Arial"/>
          <w:b/>
          <w:bCs/>
          <w:color w:val="000000"/>
          <w:u w:val="thick"/>
        </w:rPr>
        <w:t xml:space="preserve"> СРЕД</w:t>
      </w:r>
      <w:r>
        <w:rPr>
          <w:rFonts w:ascii="Arial" w:hAnsi="Arial" w:cs="Arial"/>
          <w:b/>
          <w:bCs/>
          <w:color w:val="000000"/>
          <w:spacing w:val="-1"/>
          <w:u w:val="thick"/>
        </w:rPr>
        <w:t>С</w:t>
      </w:r>
      <w:r>
        <w:rPr>
          <w:rFonts w:ascii="Arial" w:hAnsi="Arial" w:cs="Arial"/>
          <w:b/>
          <w:bCs/>
          <w:color w:val="000000"/>
          <w:u w:val="thick"/>
        </w:rPr>
        <w:t xml:space="preserve">ТВА </w:t>
      </w:r>
      <w:r>
        <w:rPr>
          <w:rFonts w:ascii="Arial" w:hAnsi="Arial" w:cs="Arial"/>
          <w:b/>
          <w:bCs/>
          <w:color w:val="000000"/>
          <w:spacing w:val="-5"/>
          <w:u w:val="thick"/>
        </w:rPr>
        <w:t xml:space="preserve"> </w:t>
      </w:r>
      <w:r>
        <w:rPr>
          <w:rFonts w:ascii="Arial" w:hAnsi="Arial" w:cs="Arial"/>
          <w:b/>
          <w:bCs/>
          <w:color w:val="000000"/>
          <w:spacing w:val="-1"/>
          <w:u w:val="thick"/>
        </w:rPr>
        <w:t>Ф</w:t>
      </w:r>
      <w:r>
        <w:rPr>
          <w:rFonts w:ascii="Arial" w:hAnsi="Arial" w:cs="Arial"/>
          <w:b/>
          <w:bCs/>
          <w:color w:val="000000"/>
          <w:u w:val="thick"/>
        </w:rPr>
        <w:t>ИН</w:t>
      </w:r>
      <w:r>
        <w:rPr>
          <w:rFonts w:ascii="Arial" w:hAnsi="Arial" w:cs="Arial"/>
          <w:b/>
          <w:bCs/>
          <w:color w:val="000000"/>
          <w:spacing w:val="-5"/>
          <w:u w:val="thick"/>
        </w:rPr>
        <w:t>А</w:t>
      </w:r>
      <w:r>
        <w:rPr>
          <w:rFonts w:ascii="Arial" w:hAnsi="Arial" w:cs="Arial"/>
          <w:b/>
          <w:bCs/>
          <w:color w:val="000000"/>
          <w:u w:val="thick"/>
        </w:rPr>
        <w:t xml:space="preserve">НСИЈСКОГ </w:t>
      </w:r>
      <w:r>
        <w:rPr>
          <w:rFonts w:ascii="Arial" w:hAnsi="Arial" w:cs="Arial"/>
          <w:b/>
          <w:bCs/>
          <w:color w:val="000000"/>
          <w:spacing w:val="1"/>
          <w:u w:val="thick"/>
        </w:rPr>
        <w:t xml:space="preserve"> </w:t>
      </w:r>
      <w:r>
        <w:rPr>
          <w:rFonts w:ascii="Arial" w:hAnsi="Arial" w:cs="Arial"/>
          <w:b/>
          <w:bCs/>
          <w:color w:val="000000"/>
          <w:u w:val="thick"/>
        </w:rPr>
        <w:t>ОБ</w:t>
      </w:r>
      <w:r>
        <w:rPr>
          <w:rFonts w:ascii="Arial" w:hAnsi="Arial" w:cs="Arial"/>
          <w:b/>
          <w:bCs/>
          <w:color w:val="000000"/>
          <w:spacing w:val="-1"/>
          <w:u w:val="thick"/>
        </w:rPr>
        <w:t>Е</w:t>
      </w:r>
      <w:r>
        <w:rPr>
          <w:rFonts w:ascii="Arial" w:hAnsi="Arial" w:cs="Arial"/>
          <w:b/>
          <w:bCs/>
          <w:color w:val="000000"/>
          <w:u w:val="thick"/>
        </w:rPr>
        <w:t>ЗБ</w:t>
      </w:r>
      <w:r>
        <w:rPr>
          <w:rFonts w:ascii="Arial" w:hAnsi="Arial" w:cs="Arial"/>
          <w:b/>
          <w:bCs/>
          <w:color w:val="000000"/>
          <w:spacing w:val="-1"/>
          <w:u w:val="thick"/>
        </w:rPr>
        <w:t>ЕЂ</w:t>
      </w:r>
      <w:r>
        <w:rPr>
          <w:rFonts w:ascii="Arial" w:hAnsi="Arial" w:cs="Arial"/>
          <w:b/>
          <w:bCs/>
          <w:color w:val="000000"/>
          <w:u w:val="thick"/>
        </w:rPr>
        <w:t>ЕЊА</w:t>
      </w:r>
      <w:r>
        <w:rPr>
          <w:rFonts w:ascii="Arial" w:hAnsi="Arial" w:cs="Arial"/>
          <w:b/>
          <w:bCs/>
          <w:color w:val="000000"/>
          <w:spacing w:val="1"/>
          <w:u w:val="thick"/>
        </w:rPr>
        <w:t xml:space="preserve"> </w:t>
      </w:r>
    </w:p>
    <w:p w:rsidR="00DA7848" w:rsidRDefault="00DA7848" w:rsidP="00DA7848">
      <w:pPr>
        <w:widowControl w:val="0"/>
        <w:autoSpaceDE w:val="0"/>
        <w:autoSpaceDN w:val="0"/>
        <w:adjustRightInd w:val="0"/>
        <w:spacing w:before="1" w:line="110" w:lineRule="exact"/>
        <w:rPr>
          <w:rFonts w:ascii="Arial" w:hAnsi="Arial" w:cs="Arial"/>
          <w:color w:val="000000"/>
          <w:sz w:val="11"/>
          <w:szCs w:val="11"/>
        </w:rPr>
      </w:pPr>
    </w:p>
    <w:p w:rsidR="00DA7848" w:rsidRDefault="00DA7848" w:rsidP="002528AF">
      <w:pPr>
        <w:widowControl w:val="0"/>
        <w:autoSpaceDE w:val="0"/>
        <w:autoSpaceDN w:val="0"/>
        <w:adjustRightInd w:val="0"/>
        <w:ind w:left="100" w:right="-71" w:firstLine="720"/>
        <w:jc w:val="both"/>
        <w:rPr>
          <w:color w:val="000000"/>
          <w:sz w:val="12"/>
          <w:szCs w:val="12"/>
        </w:rPr>
      </w:pPr>
      <w:r>
        <w:rPr>
          <w:color w:val="000000"/>
        </w:rPr>
        <w:t>По</w:t>
      </w:r>
      <w:r>
        <w:rPr>
          <w:color w:val="000000"/>
          <w:spacing w:val="3"/>
        </w:rPr>
        <w:t>н</w:t>
      </w:r>
      <w:r>
        <w:rPr>
          <w:color w:val="000000"/>
          <w:spacing w:val="-5"/>
        </w:rPr>
        <w:t>у</w:t>
      </w:r>
      <w:r>
        <w:rPr>
          <w:color w:val="000000"/>
        </w:rPr>
        <w:t>ђач</w:t>
      </w:r>
      <w:r>
        <w:rPr>
          <w:color w:val="000000"/>
          <w:spacing w:val="21"/>
        </w:rPr>
        <w:t xml:space="preserve"> </w:t>
      </w:r>
      <w:r>
        <w:rPr>
          <w:color w:val="000000"/>
          <w:spacing w:val="1"/>
        </w:rPr>
        <w:t>к</w:t>
      </w:r>
      <w:r>
        <w:rPr>
          <w:color w:val="000000"/>
        </w:rPr>
        <w:t>оји</w:t>
      </w:r>
      <w:r>
        <w:rPr>
          <w:color w:val="000000"/>
          <w:spacing w:val="22"/>
        </w:rPr>
        <w:t xml:space="preserve"> </w:t>
      </w:r>
      <w:r>
        <w:rPr>
          <w:color w:val="000000"/>
          <w:spacing w:val="1"/>
        </w:rPr>
        <w:t>н</w:t>
      </w:r>
      <w:r>
        <w:rPr>
          <w:color w:val="000000"/>
          <w:spacing w:val="-1"/>
        </w:rPr>
        <w:t>ас</w:t>
      </w:r>
      <w:r>
        <w:rPr>
          <w:color w:val="000000"/>
          <w:spacing w:val="3"/>
        </w:rPr>
        <w:t>т</w:t>
      </w:r>
      <w:r>
        <w:rPr>
          <w:color w:val="000000"/>
          <w:spacing w:val="-7"/>
        </w:rPr>
        <w:t>у</w:t>
      </w:r>
      <w:r>
        <w:rPr>
          <w:color w:val="000000"/>
          <w:spacing w:val="1"/>
        </w:rPr>
        <w:t>п</w:t>
      </w:r>
      <w:r>
        <w:rPr>
          <w:color w:val="000000"/>
        </w:rPr>
        <w:t>а</w:t>
      </w:r>
      <w:r>
        <w:rPr>
          <w:color w:val="000000"/>
          <w:spacing w:val="22"/>
        </w:rPr>
        <w:t xml:space="preserve"> </w:t>
      </w:r>
      <w:r>
        <w:rPr>
          <w:color w:val="000000"/>
          <w:spacing w:val="-1"/>
        </w:rPr>
        <w:t>сам</w:t>
      </w:r>
      <w:r>
        <w:rPr>
          <w:color w:val="000000"/>
        </w:rPr>
        <w:t>о</w:t>
      </w:r>
      <w:r>
        <w:rPr>
          <w:color w:val="000000"/>
          <w:spacing w:val="-1"/>
        </w:rPr>
        <w:t>с</w:t>
      </w:r>
      <w:r>
        <w:rPr>
          <w:color w:val="000000"/>
          <w:spacing w:val="3"/>
        </w:rPr>
        <w:t>т</w:t>
      </w:r>
      <w:r>
        <w:rPr>
          <w:color w:val="000000"/>
          <w:spacing w:val="-1"/>
        </w:rPr>
        <w:t>а</w:t>
      </w:r>
      <w:r>
        <w:rPr>
          <w:color w:val="000000"/>
        </w:rPr>
        <w:t>л</w:t>
      </w:r>
      <w:r>
        <w:rPr>
          <w:color w:val="000000"/>
          <w:spacing w:val="1"/>
        </w:rPr>
        <w:t>н</w:t>
      </w:r>
      <w:r>
        <w:rPr>
          <w:color w:val="000000"/>
          <w:spacing w:val="3"/>
        </w:rPr>
        <w:t>о</w:t>
      </w:r>
      <w:r>
        <w:rPr>
          <w:color w:val="000000"/>
        </w:rPr>
        <w:t>,</w:t>
      </w:r>
      <w:r>
        <w:rPr>
          <w:color w:val="000000"/>
          <w:spacing w:val="21"/>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w:t>
      </w:r>
      <w:r>
        <w:rPr>
          <w:color w:val="000000"/>
        </w:rPr>
        <w:t>ч</w:t>
      </w:r>
      <w:r>
        <w:rPr>
          <w:color w:val="000000"/>
          <w:spacing w:val="20"/>
        </w:rPr>
        <w:t xml:space="preserve"> </w:t>
      </w:r>
      <w:r>
        <w:rPr>
          <w:color w:val="000000"/>
          <w:spacing w:val="1"/>
        </w:rPr>
        <w:t>к</w:t>
      </w:r>
      <w:r>
        <w:rPr>
          <w:color w:val="000000"/>
        </w:rPr>
        <w:t>оји</w:t>
      </w:r>
      <w:r>
        <w:rPr>
          <w:color w:val="000000"/>
          <w:spacing w:val="25"/>
        </w:rPr>
        <w:t xml:space="preserve"> </w:t>
      </w:r>
      <w:r>
        <w:rPr>
          <w:color w:val="000000"/>
          <w:spacing w:val="1"/>
        </w:rPr>
        <w:t>н</w:t>
      </w:r>
      <w:r>
        <w:rPr>
          <w:color w:val="000000"/>
          <w:spacing w:val="-1"/>
        </w:rPr>
        <w:t>ас</w:t>
      </w:r>
      <w:r>
        <w:rPr>
          <w:color w:val="000000"/>
          <w:spacing w:val="3"/>
        </w:rPr>
        <w:t>т</w:t>
      </w:r>
      <w:r>
        <w:rPr>
          <w:color w:val="000000"/>
          <w:spacing w:val="-7"/>
        </w:rPr>
        <w:t>у</w:t>
      </w:r>
      <w:r>
        <w:rPr>
          <w:color w:val="000000"/>
          <w:spacing w:val="1"/>
        </w:rPr>
        <w:t>п</w:t>
      </w:r>
      <w:r>
        <w:rPr>
          <w:color w:val="000000"/>
        </w:rPr>
        <w:t>а</w:t>
      </w:r>
      <w:r>
        <w:rPr>
          <w:color w:val="000000"/>
          <w:spacing w:val="21"/>
        </w:rPr>
        <w:t xml:space="preserve"> </w:t>
      </w:r>
      <w:r>
        <w:rPr>
          <w:color w:val="000000"/>
          <w:spacing w:val="1"/>
        </w:rPr>
        <w:t>с</w:t>
      </w:r>
      <w:r>
        <w:rPr>
          <w:color w:val="000000"/>
        </w:rPr>
        <w:t>а</w:t>
      </w:r>
      <w:r>
        <w:rPr>
          <w:color w:val="000000"/>
          <w:spacing w:val="20"/>
        </w:rPr>
        <w:t xml:space="preserve"> </w:t>
      </w:r>
      <w:r>
        <w:rPr>
          <w:color w:val="000000"/>
          <w:spacing w:val="1"/>
        </w:rPr>
        <w:t>п</w:t>
      </w:r>
      <w:r>
        <w:rPr>
          <w:color w:val="000000"/>
        </w:rPr>
        <w:t>од</w:t>
      </w:r>
      <w:r>
        <w:rPr>
          <w:color w:val="000000"/>
          <w:spacing w:val="1"/>
        </w:rPr>
        <w:t>и</w:t>
      </w:r>
      <w:r>
        <w:rPr>
          <w:color w:val="000000"/>
          <w:spacing w:val="2"/>
        </w:rPr>
        <w:t>з</w:t>
      </w:r>
      <w:r>
        <w:rPr>
          <w:color w:val="000000"/>
        </w:rPr>
        <w:t>в</w:t>
      </w:r>
      <w:r>
        <w:rPr>
          <w:color w:val="000000"/>
          <w:spacing w:val="-3"/>
        </w:rPr>
        <w:t>о</w:t>
      </w:r>
      <w:r>
        <w:rPr>
          <w:color w:val="000000"/>
        </w:rPr>
        <w:t>ђ</w:t>
      </w:r>
      <w:r>
        <w:rPr>
          <w:color w:val="000000"/>
          <w:spacing w:val="-2"/>
        </w:rPr>
        <w:t>а</w:t>
      </w:r>
      <w:r>
        <w:rPr>
          <w:color w:val="000000"/>
          <w:spacing w:val="-1"/>
        </w:rPr>
        <w:t>ч</w:t>
      </w:r>
      <w:r>
        <w:rPr>
          <w:color w:val="000000"/>
          <w:spacing w:val="1"/>
        </w:rPr>
        <w:t>им</w:t>
      </w:r>
      <w:r>
        <w:rPr>
          <w:color w:val="000000"/>
        </w:rPr>
        <w:t>а од</w:t>
      </w:r>
      <w:r>
        <w:rPr>
          <w:color w:val="000000"/>
          <w:spacing w:val="1"/>
        </w:rPr>
        <w:t>н</w:t>
      </w:r>
      <w:r>
        <w:rPr>
          <w:color w:val="000000"/>
        </w:rPr>
        <w:t>о</w:t>
      </w:r>
      <w:r>
        <w:rPr>
          <w:color w:val="000000"/>
          <w:spacing w:val="-1"/>
        </w:rPr>
        <w:t>с</w:t>
      </w:r>
      <w:r>
        <w:rPr>
          <w:color w:val="000000"/>
          <w:spacing w:val="1"/>
        </w:rPr>
        <w:t>н</w:t>
      </w:r>
      <w:r>
        <w:rPr>
          <w:color w:val="000000"/>
        </w:rPr>
        <w:t>о</w:t>
      </w:r>
      <w:r>
        <w:rPr>
          <w:color w:val="000000"/>
          <w:spacing w:val="31"/>
        </w:rPr>
        <w:t xml:space="preserve"> </w:t>
      </w:r>
      <w:r>
        <w:rPr>
          <w:color w:val="000000"/>
        </w:rPr>
        <w:t>г</w:t>
      </w:r>
      <w:r>
        <w:rPr>
          <w:color w:val="000000"/>
          <w:spacing w:val="2"/>
        </w:rPr>
        <w:t>р</w:t>
      </w:r>
      <w:r>
        <w:rPr>
          <w:color w:val="000000"/>
          <w:spacing w:val="-7"/>
        </w:rPr>
        <w:t>у</w:t>
      </w:r>
      <w:r>
        <w:rPr>
          <w:color w:val="000000"/>
          <w:spacing w:val="3"/>
        </w:rPr>
        <w:t>п</w:t>
      </w:r>
      <w:r>
        <w:rPr>
          <w:color w:val="000000"/>
        </w:rPr>
        <w:t xml:space="preserve">а </w:t>
      </w:r>
      <w:r>
        <w:rPr>
          <w:color w:val="000000"/>
          <w:spacing w:val="-20"/>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ђа</w:t>
      </w:r>
      <w:r>
        <w:rPr>
          <w:color w:val="000000"/>
          <w:spacing w:val="-1"/>
        </w:rPr>
        <w:t>ч</w:t>
      </w:r>
      <w:r>
        <w:rPr>
          <w:color w:val="000000"/>
        </w:rPr>
        <w:t>а</w:t>
      </w:r>
      <w:r>
        <w:rPr>
          <w:color w:val="000000"/>
          <w:spacing w:val="30"/>
        </w:rPr>
        <w:t xml:space="preserve"> </w:t>
      </w:r>
      <w:r>
        <w:rPr>
          <w:color w:val="000000"/>
        </w:rPr>
        <w:t>је</w:t>
      </w:r>
      <w:r>
        <w:rPr>
          <w:color w:val="000000"/>
          <w:spacing w:val="38"/>
        </w:rPr>
        <w:t xml:space="preserve"> </w:t>
      </w:r>
      <w:r>
        <w:rPr>
          <w:color w:val="000000"/>
        </w:rPr>
        <w:t>у</w:t>
      </w:r>
      <w:r>
        <w:rPr>
          <w:color w:val="000000"/>
          <w:spacing w:val="28"/>
        </w:rPr>
        <w:t xml:space="preserve"> </w:t>
      </w:r>
      <w:r>
        <w:rPr>
          <w:color w:val="000000"/>
        </w:rPr>
        <w:t>об</w:t>
      </w:r>
      <w:r>
        <w:rPr>
          <w:color w:val="000000"/>
          <w:spacing w:val="-1"/>
        </w:rPr>
        <w:t>а</w:t>
      </w:r>
      <w:r>
        <w:rPr>
          <w:color w:val="000000"/>
          <w:spacing w:val="2"/>
        </w:rPr>
        <w:t>в</w:t>
      </w:r>
      <w:r>
        <w:rPr>
          <w:color w:val="000000"/>
          <w:spacing w:val="-1"/>
        </w:rPr>
        <w:t>е</w:t>
      </w:r>
      <w:r>
        <w:rPr>
          <w:color w:val="000000"/>
          <w:spacing w:val="1"/>
        </w:rPr>
        <w:t>з</w:t>
      </w:r>
      <w:r>
        <w:rPr>
          <w:color w:val="000000"/>
        </w:rPr>
        <w:t>и</w:t>
      </w:r>
      <w:r>
        <w:rPr>
          <w:color w:val="000000"/>
          <w:spacing w:val="32"/>
        </w:rPr>
        <w:t xml:space="preserve"> </w:t>
      </w:r>
      <w:r>
        <w:rPr>
          <w:color w:val="000000"/>
        </w:rPr>
        <w:t>да</w:t>
      </w:r>
      <w:r>
        <w:rPr>
          <w:color w:val="000000"/>
          <w:spacing w:val="32"/>
        </w:rPr>
        <w:t xml:space="preserve"> </w:t>
      </w:r>
      <w:r>
        <w:rPr>
          <w:color w:val="000000"/>
          <w:spacing w:val="-5"/>
        </w:rPr>
        <w:t>у</w:t>
      </w:r>
      <w:r>
        <w:rPr>
          <w:color w:val="000000"/>
        </w:rPr>
        <w:t>з</w:t>
      </w:r>
      <w:r>
        <w:rPr>
          <w:color w:val="000000"/>
          <w:spacing w:val="34"/>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5"/>
        </w:rPr>
        <w:t>д</w:t>
      </w:r>
      <w:r>
        <w:rPr>
          <w:color w:val="000000"/>
        </w:rPr>
        <w:t>у</w:t>
      </w:r>
      <w:r>
        <w:rPr>
          <w:color w:val="000000"/>
          <w:spacing w:val="26"/>
        </w:rPr>
        <w:t xml:space="preserve"> </w:t>
      </w:r>
      <w:r>
        <w:rPr>
          <w:color w:val="000000"/>
        </w:rPr>
        <w:t>до</w:t>
      </w:r>
      <w:r>
        <w:rPr>
          <w:color w:val="000000"/>
          <w:spacing w:val="-1"/>
        </w:rPr>
        <w:t>с</w:t>
      </w:r>
      <w:r>
        <w:rPr>
          <w:color w:val="000000"/>
          <w:spacing w:val="3"/>
        </w:rPr>
        <w:t>т</w:t>
      </w:r>
      <w:r>
        <w:rPr>
          <w:color w:val="000000"/>
          <w:spacing w:val="-1"/>
        </w:rPr>
        <w:t>а</w:t>
      </w:r>
      <w:r>
        <w:rPr>
          <w:color w:val="000000"/>
        </w:rPr>
        <w:t>ви</w:t>
      </w:r>
      <w:r>
        <w:rPr>
          <w:color w:val="000000"/>
          <w:spacing w:val="35"/>
        </w:rPr>
        <w:t xml:space="preserve"> </w:t>
      </w:r>
      <w:r>
        <w:rPr>
          <w:color w:val="000000"/>
          <w:spacing w:val="1"/>
        </w:rPr>
        <w:t>п</w:t>
      </w:r>
      <w:r>
        <w:rPr>
          <w:color w:val="000000"/>
        </w:rPr>
        <w:t>от</w:t>
      </w:r>
      <w:r>
        <w:rPr>
          <w:color w:val="000000"/>
          <w:spacing w:val="2"/>
        </w:rPr>
        <w:t>п</w:t>
      </w:r>
      <w:r>
        <w:rPr>
          <w:color w:val="000000"/>
          <w:spacing w:val="-1"/>
        </w:rPr>
        <w:t>иса</w:t>
      </w:r>
      <w:r>
        <w:rPr>
          <w:color w:val="000000"/>
          <w:spacing w:val="1"/>
        </w:rPr>
        <w:t>н</w:t>
      </w:r>
      <w:r>
        <w:rPr>
          <w:color w:val="000000"/>
        </w:rPr>
        <w:t>е</w:t>
      </w:r>
      <w:r>
        <w:rPr>
          <w:color w:val="000000"/>
          <w:spacing w:val="30"/>
        </w:rPr>
        <w:t xml:space="preserve"> </w:t>
      </w:r>
      <w:r>
        <w:rPr>
          <w:color w:val="000000"/>
        </w:rPr>
        <w:t>и</w:t>
      </w:r>
      <w:r>
        <w:rPr>
          <w:color w:val="000000"/>
          <w:spacing w:val="32"/>
        </w:rPr>
        <w:t xml:space="preserve"> </w:t>
      </w:r>
      <w:r>
        <w:rPr>
          <w:color w:val="000000"/>
        </w:rPr>
        <w:t>ов</w:t>
      </w:r>
      <w:r>
        <w:rPr>
          <w:color w:val="000000"/>
          <w:spacing w:val="-1"/>
        </w:rPr>
        <w:t>е</w:t>
      </w:r>
      <w:r>
        <w:rPr>
          <w:color w:val="000000"/>
          <w:spacing w:val="2"/>
        </w:rPr>
        <w:t>р</w:t>
      </w:r>
      <w:r>
        <w:rPr>
          <w:color w:val="000000"/>
          <w:spacing w:val="-1"/>
        </w:rPr>
        <w:t>е</w:t>
      </w:r>
      <w:r>
        <w:rPr>
          <w:color w:val="000000"/>
          <w:spacing w:val="1"/>
        </w:rPr>
        <w:t>н</w:t>
      </w:r>
      <w:r>
        <w:rPr>
          <w:color w:val="000000"/>
        </w:rPr>
        <w:t>е обр</w:t>
      </w:r>
      <w:r>
        <w:rPr>
          <w:color w:val="000000"/>
          <w:spacing w:val="-1"/>
        </w:rPr>
        <w:t>ас</w:t>
      </w:r>
      <w:r>
        <w:rPr>
          <w:color w:val="000000"/>
          <w:spacing w:val="1"/>
        </w:rPr>
        <w:t>ц</w:t>
      </w:r>
      <w:r>
        <w:rPr>
          <w:color w:val="000000"/>
        </w:rPr>
        <w:t>е</w:t>
      </w:r>
      <w:r>
        <w:rPr>
          <w:color w:val="000000"/>
          <w:spacing w:val="-1"/>
        </w:rPr>
        <w:t xml:space="preserve"> с</w:t>
      </w:r>
      <w:r>
        <w:rPr>
          <w:color w:val="000000"/>
        </w:rPr>
        <w:t>л</w:t>
      </w:r>
      <w:r>
        <w:rPr>
          <w:color w:val="000000"/>
          <w:spacing w:val="-1"/>
        </w:rPr>
        <w:t>е</w:t>
      </w:r>
      <w:r>
        <w:rPr>
          <w:color w:val="000000"/>
          <w:spacing w:val="2"/>
        </w:rPr>
        <w:t>д</w:t>
      </w:r>
      <w:r>
        <w:rPr>
          <w:color w:val="000000"/>
          <w:spacing w:val="-1"/>
        </w:rPr>
        <w:t>е</w:t>
      </w:r>
      <w:r>
        <w:rPr>
          <w:color w:val="000000"/>
        </w:rPr>
        <w:t>ћ</w:t>
      </w:r>
      <w:r>
        <w:rPr>
          <w:color w:val="000000"/>
          <w:spacing w:val="1"/>
        </w:rPr>
        <w:t>и</w:t>
      </w:r>
      <w:r>
        <w:rPr>
          <w:color w:val="000000"/>
        </w:rPr>
        <w:t>х</w:t>
      </w:r>
      <w:r>
        <w:rPr>
          <w:color w:val="000000"/>
          <w:spacing w:val="2"/>
        </w:rPr>
        <w:t xml:space="preserve"> </w:t>
      </w:r>
      <w:r>
        <w:rPr>
          <w:color w:val="000000"/>
          <w:spacing w:val="-1"/>
        </w:rPr>
        <w:t>и</w:t>
      </w:r>
      <w:r>
        <w:rPr>
          <w:color w:val="000000"/>
          <w:spacing w:val="1"/>
        </w:rPr>
        <w:t>з</w:t>
      </w:r>
      <w:r>
        <w:rPr>
          <w:color w:val="000000"/>
        </w:rPr>
        <w:t>ја</w:t>
      </w:r>
      <w:r>
        <w:rPr>
          <w:color w:val="000000"/>
          <w:spacing w:val="-3"/>
        </w:rPr>
        <w:t>в</w:t>
      </w:r>
      <w:r>
        <w:rPr>
          <w:color w:val="000000"/>
          <w:spacing w:val="1"/>
        </w:rPr>
        <w:t>а</w:t>
      </w:r>
      <w:r>
        <w:rPr>
          <w:color w:val="000000"/>
        </w:rPr>
        <w:t>:</w:t>
      </w:r>
    </w:p>
    <w:p w:rsidR="00DA7848" w:rsidRPr="003041FC" w:rsidRDefault="00DA7848" w:rsidP="00DA7848">
      <w:pPr>
        <w:autoSpaceDE w:val="0"/>
        <w:autoSpaceDN w:val="0"/>
        <w:adjustRightInd w:val="0"/>
        <w:ind w:left="-360" w:right="4"/>
        <w:jc w:val="center"/>
        <w:rPr>
          <w:b/>
          <w:bCs/>
        </w:rPr>
      </w:pPr>
    </w:p>
    <w:p w:rsidR="00DA7848" w:rsidRDefault="00DA7848" w:rsidP="00DA7848">
      <w:pPr>
        <w:widowControl w:val="0"/>
        <w:autoSpaceDE w:val="0"/>
        <w:autoSpaceDN w:val="0"/>
        <w:adjustRightInd w:val="0"/>
        <w:spacing w:line="233" w:lineRule="auto"/>
        <w:ind w:left="808" w:right="-71"/>
        <w:jc w:val="both"/>
        <w:rPr>
          <w:color w:val="000000"/>
        </w:rPr>
      </w:pPr>
      <w:r>
        <w:rPr>
          <w:b/>
          <w:bCs/>
          <w:color w:val="000000"/>
        </w:rPr>
        <w:t>1.</w:t>
      </w:r>
      <w:r>
        <w:rPr>
          <w:b/>
          <w:bCs/>
          <w:color w:val="000000"/>
          <w:spacing w:val="-10"/>
        </w:rPr>
        <w:t xml:space="preserve"> </w:t>
      </w:r>
      <w:r>
        <w:rPr>
          <w:b/>
          <w:bCs/>
          <w:color w:val="000000"/>
          <w:spacing w:val="1"/>
        </w:rPr>
        <w:t>д</w:t>
      </w:r>
      <w:r>
        <w:rPr>
          <w:b/>
          <w:bCs/>
          <w:color w:val="000000"/>
        </w:rPr>
        <w:t xml:space="preserve">а </w:t>
      </w:r>
      <w:r>
        <w:rPr>
          <w:b/>
          <w:bCs/>
          <w:color w:val="000000"/>
          <w:spacing w:val="1"/>
        </w:rPr>
        <w:t>ћ</w:t>
      </w:r>
      <w:r>
        <w:rPr>
          <w:b/>
          <w:bCs/>
          <w:color w:val="000000"/>
        </w:rPr>
        <w:t>е</w:t>
      </w:r>
      <w:r>
        <w:rPr>
          <w:b/>
          <w:bCs/>
          <w:color w:val="000000"/>
          <w:spacing w:val="-1"/>
        </w:rPr>
        <w:t xml:space="preserve"> </w:t>
      </w:r>
      <w:r>
        <w:rPr>
          <w:b/>
          <w:bCs/>
          <w:color w:val="000000"/>
          <w:spacing w:val="1"/>
        </w:rPr>
        <w:t>н</w:t>
      </w:r>
      <w:r>
        <w:rPr>
          <w:b/>
          <w:bCs/>
          <w:color w:val="000000"/>
        </w:rPr>
        <w:t xml:space="preserve">а </w:t>
      </w:r>
      <w:r>
        <w:rPr>
          <w:b/>
          <w:bCs/>
          <w:color w:val="000000"/>
          <w:spacing w:val="1"/>
        </w:rPr>
        <w:t>д</w:t>
      </w:r>
      <w:r>
        <w:rPr>
          <w:b/>
          <w:bCs/>
          <w:color w:val="000000"/>
          <w:spacing w:val="-2"/>
        </w:rPr>
        <w:t>а</w:t>
      </w:r>
      <w:r>
        <w:rPr>
          <w:b/>
          <w:bCs/>
          <w:color w:val="000000"/>
        </w:rPr>
        <w:t>н</w:t>
      </w:r>
      <w:r>
        <w:rPr>
          <w:b/>
          <w:bCs/>
          <w:color w:val="000000"/>
          <w:spacing w:val="1"/>
        </w:rPr>
        <w:t xml:space="preserve"> </w:t>
      </w:r>
      <w:r>
        <w:rPr>
          <w:b/>
          <w:bCs/>
          <w:color w:val="000000"/>
        </w:rPr>
        <w:t>закључ</w:t>
      </w:r>
      <w:r>
        <w:rPr>
          <w:b/>
          <w:bCs/>
          <w:color w:val="000000"/>
          <w:spacing w:val="-1"/>
        </w:rPr>
        <w:t>е</w:t>
      </w:r>
      <w:r>
        <w:rPr>
          <w:b/>
          <w:bCs/>
          <w:color w:val="000000"/>
        </w:rPr>
        <w:t>ња у</w:t>
      </w:r>
      <w:r>
        <w:rPr>
          <w:b/>
          <w:bCs/>
          <w:color w:val="000000"/>
          <w:spacing w:val="-1"/>
        </w:rPr>
        <w:t>г</w:t>
      </w:r>
      <w:r>
        <w:rPr>
          <w:b/>
          <w:bCs/>
          <w:color w:val="000000"/>
        </w:rPr>
        <w:t>ово</w:t>
      </w:r>
      <w:r>
        <w:rPr>
          <w:b/>
          <w:bCs/>
          <w:color w:val="000000"/>
          <w:spacing w:val="1"/>
        </w:rPr>
        <w:t>р</w:t>
      </w:r>
      <w:r>
        <w:rPr>
          <w:b/>
          <w:bCs/>
          <w:color w:val="000000"/>
        </w:rPr>
        <w:t xml:space="preserve">а </w:t>
      </w:r>
      <w:r>
        <w:rPr>
          <w:b/>
          <w:bCs/>
          <w:color w:val="000000"/>
          <w:spacing w:val="1"/>
        </w:rPr>
        <w:t>д</w:t>
      </w:r>
      <w:r>
        <w:rPr>
          <w:b/>
          <w:bCs/>
          <w:color w:val="000000"/>
        </w:rPr>
        <w:t>о</w:t>
      </w:r>
      <w:r>
        <w:rPr>
          <w:b/>
          <w:bCs/>
          <w:color w:val="000000"/>
          <w:spacing w:val="-1"/>
        </w:rPr>
        <w:t>с</w:t>
      </w:r>
      <w:r>
        <w:rPr>
          <w:b/>
          <w:bCs/>
          <w:color w:val="000000"/>
          <w:spacing w:val="2"/>
        </w:rPr>
        <w:t>т</w:t>
      </w:r>
      <w:r>
        <w:rPr>
          <w:b/>
          <w:bCs/>
          <w:color w:val="000000"/>
        </w:rPr>
        <w:t>ав</w:t>
      </w:r>
      <w:r>
        <w:rPr>
          <w:b/>
          <w:bCs/>
          <w:color w:val="000000"/>
          <w:spacing w:val="-1"/>
        </w:rPr>
        <w:t>и</w:t>
      </w:r>
      <w:r>
        <w:rPr>
          <w:b/>
          <w:bCs/>
          <w:color w:val="000000"/>
        </w:rPr>
        <w:t xml:space="preserve">ти </w:t>
      </w:r>
      <w:r>
        <w:rPr>
          <w:b/>
          <w:bCs/>
          <w:color w:val="000000"/>
          <w:spacing w:val="1"/>
        </w:rPr>
        <w:t>н</w:t>
      </w:r>
      <w:r>
        <w:rPr>
          <w:b/>
          <w:bCs/>
          <w:color w:val="000000"/>
        </w:rPr>
        <w:t>а</w:t>
      </w:r>
      <w:r>
        <w:rPr>
          <w:b/>
          <w:bCs/>
          <w:color w:val="000000"/>
          <w:spacing w:val="1"/>
        </w:rPr>
        <w:t>р</w:t>
      </w:r>
      <w:r>
        <w:rPr>
          <w:b/>
          <w:bCs/>
          <w:color w:val="000000"/>
        </w:rPr>
        <w:t>у</w:t>
      </w:r>
      <w:r>
        <w:rPr>
          <w:b/>
          <w:bCs/>
          <w:color w:val="000000"/>
          <w:spacing w:val="-1"/>
        </w:rPr>
        <w:t>ч</w:t>
      </w:r>
      <w:r>
        <w:rPr>
          <w:b/>
          <w:bCs/>
          <w:color w:val="000000"/>
          <w:spacing w:val="1"/>
        </w:rPr>
        <w:t>и</w:t>
      </w:r>
      <w:r>
        <w:rPr>
          <w:b/>
          <w:bCs/>
          <w:color w:val="000000"/>
        </w:rPr>
        <w:t>о</w:t>
      </w:r>
      <w:r>
        <w:rPr>
          <w:b/>
          <w:bCs/>
          <w:color w:val="000000"/>
          <w:spacing w:val="1"/>
        </w:rPr>
        <w:t>ц</w:t>
      </w:r>
      <w:r>
        <w:rPr>
          <w:b/>
          <w:bCs/>
          <w:color w:val="000000"/>
        </w:rPr>
        <w:t>у</w:t>
      </w:r>
      <w:r>
        <w:rPr>
          <w:b/>
          <w:bCs/>
          <w:color w:val="000000"/>
          <w:spacing w:val="2"/>
        </w:rPr>
        <w:t xml:space="preserve"> </w:t>
      </w:r>
      <w:r>
        <w:rPr>
          <w:b/>
          <w:bCs/>
          <w:color w:val="000000"/>
          <w:spacing w:val="1"/>
        </w:rPr>
        <w:t>р</w:t>
      </w:r>
      <w:r>
        <w:rPr>
          <w:b/>
          <w:bCs/>
          <w:color w:val="000000"/>
          <w:spacing w:val="-1"/>
        </w:rPr>
        <w:t>ег</w:t>
      </w:r>
      <w:r>
        <w:rPr>
          <w:b/>
          <w:bCs/>
          <w:color w:val="000000"/>
          <w:spacing w:val="1"/>
        </w:rPr>
        <w:t>и</w:t>
      </w:r>
      <w:r>
        <w:rPr>
          <w:b/>
          <w:bCs/>
          <w:color w:val="000000"/>
          <w:spacing w:val="-1"/>
        </w:rPr>
        <w:t>с</w:t>
      </w:r>
      <w:r>
        <w:rPr>
          <w:b/>
          <w:bCs/>
          <w:color w:val="000000"/>
          <w:spacing w:val="2"/>
        </w:rPr>
        <w:t>т</w:t>
      </w:r>
      <w:r>
        <w:rPr>
          <w:b/>
          <w:bCs/>
          <w:color w:val="000000"/>
          <w:spacing w:val="1"/>
        </w:rPr>
        <w:t>р</w:t>
      </w:r>
      <w:r>
        <w:rPr>
          <w:b/>
          <w:bCs/>
          <w:color w:val="000000"/>
          <w:spacing w:val="-2"/>
        </w:rPr>
        <w:t>о</w:t>
      </w:r>
      <w:r>
        <w:rPr>
          <w:b/>
          <w:bCs/>
          <w:color w:val="000000"/>
        </w:rPr>
        <w:t>ва</w:t>
      </w:r>
      <w:r>
        <w:rPr>
          <w:b/>
          <w:bCs/>
          <w:color w:val="000000"/>
          <w:spacing w:val="1"/>
        </w:rPr>
        <w:t>н</w:t>
      </w:r>
      <w:r>
        <w:rPr>
          <w:b/>
          <w:bCs/>
          <w:color w:val="000000"/>
        </w:rPr>
        <w:t>у блан</w:t>
      </w:r>
      <w:r>
        <w:rPr>
          <w:b/>
          <w:bCs/>
          <w:color w:val="000000"/>
          <w:spacing w:val="1"/>
        </w:rPr>
        <w:t>к</w:t>
      </w:r>
      <w:r>
        <w:rPr>
          <w:b/>
          <w:bCs/>
          <w:color w:val="000000"/>
        </w:rPr>
        <w:t xml:space="preserve">о </w:t>
      </w:r>
      <w:r>
        <w:rPr>
          <w:b/>
          <w:bCs/>
          <w:color w:val="000000"/>
          <w:spacing w:val="-1"/>
        </w:rPr>
        <w:t>с</w:t>
      </w:r>
      <w:r>
        <w:rPr>
          <w:b/>
          <w:bCs/>
          <w:color w:val="000000"/>
        </w:rPr>
        <w:t>о</w:t>
      </w:r>
      <w:r>
        <w:rPr>
          <w:b/>
          <w:bCs/>
          <w:color w:val="000000"/>
          <w:spacing w:val="1"/>
        </w:rPr>
        <w:t>п</w:t>
      </w:r>
      <w:r>
        <w:rPr>
          <w:b/>
          <w:bCs/>
          <w:color w:val="000000"/>
          <w:spacing w:val="-1"/>
        </w:rPr>
        <w:t>с</w:t>
      </w:r>
      <w:r>
        <w:rPr>
          <w:b/>
          <w:bCs/>
          <w:color w:val="000000"/>
          <w:spacing w:val="2"/>
        </w:rPr>
        <w:t>т</w:t>
      </w:r>
      <w:r>
        <w:rPr>
          <w:b/>
          <w:bCs/>
          <w:color w:val="000000"/>
        </w:rPr>
        <w:t>в</w:t>
      </w:r>
      <w:r>
        <w:rPr>
          <w:b/>
          <w:bCs/>
          <w:color w:val="000000"/>
          <w:spacing w:val="-1"/>
        </w:rPr>
        <w:t>е</w:t>
      </w:r>
      <w:r>
        <w:rPr>
          <w:b/>
          <w:bCs/>
          <w:color w:val="000000"/>
          <w:spacing w:val="1"/>
        </w:rPr>
        <w:t>н</w:t>
      </w:r>
      <w:r>
        <w:rPr>
          <w:b/>
          <w:bCs/>
          <w:color w:val="000000"/>
        </w:rPr>
        <w:t>у м</w:t>
      </w:r>
      <w:r>
        <w:rPr>
          <w:b/>
          <w:bCs/>
          <w:color w:val="000000"/>
          <w:spacing w:val="-1"/>
        </w:rPr>
        <w:t>ен</w:t>
      </w:r>
      <w:r>
        <w:rPr>
          <w:b/>
          <w:bCs/>
          <w:color w:val="000000"/>
          <w:spacing w:val="1"/>
        </w:rPr>
        <w:t>иц</w:t>
      </w:r>
      <w:r>
        <w:rPr>
          <w:b/>
          <w:bCs/>
          <w:color w:val="000000"/>
        </w:rPr>
        <w:t>у и</w:t>
      </w:r>
      <w:r>
        <w:rPr>
          <w:b/>
          <w:bCs/>
          <w:color w:val="000000"/>
          <w:spacing w:val="1"/>
        </w:rPr>
        <w:t xml:space="preserve"> </w:t>
      </w:r>
      <w:r>
        <w:rPr>
          <w:b/>
          <w:bCs/>
          <w:color w:val="000000"/>
        </w:rPr>
        <w:t>м</w:t>
      </w:r>
      <w:r>
        <w:rPr>
          <w:b/>
          <w:bCs/>
          <w:color w:val="000000"/>
          <w:spacing w:val="-1"/>
        </w:rPr>
        <w:t>е</w:t>
      </w:r>
      <w:r>
        <w:rPr>
          <w:b/>
          <w:bCs/>
          <w:color w:val="000000"/>
          <w:spacing w:val="1"/>
        </w:rPr>
        <w:t>ни</w:t>
      </w:r>
      <w:r>
        <w:rPr>
          <w:b/>
          <w:bCs/>
          <w:color w:val="000000"/>
          <w:spacing w:val="-1"/>
        </w:rPr>
        <w:t>ч</w:t>
      </w:r>
      <w:r>
        <w:rPr>
          <w:b/>
          <w:bCs/>
          <w:color w:val="000000"/>
          <w:spacing w:val="1"/>
        </w:rPr>
        <w:t>н</w:t>
      </w:r>
      <w:r>
        <w:rPr>
          <w:b/>
          <w:bCs/>
          <w:color w:val="000000"/>
        </w:rPr>
        <w:t>о овла</w:t>
      </w:r>
      <w:r>
        <w:rPr>
          <w:b/>
          <w:bCs/>
          <w:color w:val="000000"/>
          <w:spacing w:val="-4"/>
        </w:rPr>
        <w:t>ш</w:t>
      </w:r>
      <w:r>
        <w:rPr>
          <w:b/>
          <w:bCs/>
          <w:color w:val="000000"/>
          <w:spacing w:val="1"/>
        </w:rPr>
        <w:t>ћ</w:t>
      </w:r>
      <w:r>
        <w:rPr>
          <w:b/>
          <w:bCs/>
          <w:color w:val="000000"/>
          <w:spacing w:val="-1"/>
        </w:rPr>
        <w:t>е</w:t>
      </w:r>
      <w:r>
        <w:rPr>
          <w:b/>
          <w:bCs/>
          <w:color w:val="000000"/>
        </w:rPr>
        <w:t>ње</w:t>
      </w:r>
      <w:r>
        <w:rPr>
          <w:b/>
          <w:bCs/>
          <w:color w:val="000000"/>
          <w:spacing w:val="-1"/>
        </w:rPr>
        <w:t xml:space="preserve"> </w:t>
      </w:r>
      <w:r>
        <w:rPr>
          <w:b/>
          <w:bCs/>
          <w:color w:val="000000"/>
        </w:rPr>
        <w:t>за пов</w:t>
      </w:r>
      <w:r>
        <w:rPr>
          <w:b/>
          <w:bCs/>
          <w:color w:val="000000"/>
          <w:spacing w:val="1"/>
        </w:rPr>
        <w:t>р</w:t>
      </w:r>
      <w:r>
        <w:rPr>
          <w:b/>
          <w:bCs/>
          <w:color w:val="000000"/>
        </w:rPr>
        <w:t>а</w:t>
      </w:r>
      <w:r>
        <w:rPr>
          <w:b/>
          <w:bCs/>
          <w:color w:val="000000"/>
          <w:spacing w:val="1"/>
        </w:rPr>
        <w:t>ћ</w:t>
      </w:r>
      <w:r>
        <w:rPr>
          <w:b/>
          <w:bCs/>
          <w:color w:val="000000"/>
        </w:rPr>
        <w:t>ај</w:t>
      </w:r>
      <w:r>
        <w:rPr>
          <w:b/>
          <w:bCs/>
          <w:color w:val="000000"/>
          <w:spacing w:val="-1"/>
        </w:rPr>
        <w:t xml:space="preserve"> </w:t>
      </w:r>
      <w:r>
        <w:rPr>
          <w:b/>
          <w:bCs/>
          <w:color w:val="000000"/>
          <w:spacing w:val="1"/>
        </w:rPr>
        <w:t>и</w:t>
      </w:r>
      <w:r>
        <w:rPr>
          <w:b/>
          <w:bCs/>
          <w:color w:val="000000"/>
          <w:spacing w:val="-1"/>
        </w:rPr>
        <w:t>с</w:t>
      </w:r>
      <w:r>
        <w:rPr>
          <w:b/>
          <w:bCs/>
          <w:color w:val="000000"/>
          <w:spacing w:val="1"/>
        </w:rPr>
        <w:t>п</w:t>
      </w:r>
      <w:r>
        <w:rPr>
          <w:b/>
          <w:bCs/>
          <w:color w:val="000000"/>
          <w:spacing w:val="-3"/>
        </w:rPr>
        <w:t>л</w:t>
      </w:r>
      <w:r>
        <w:rPr>
          <w:b/>
          <w:bCs/>
          <w:color w:val="000000"/>
        </w:rPr>
        <w:t>а</w:t>
      </w:r>
      <w:r>
        <w:rPr>
          <w:b/>
          <w:bCs/>
          <w:color w:val="000000"/>
          <w:spacing w:val="6"/>
        </w:rPr>
        <w:t>ћ</w:t>
      </w:r>
      <w:r>
        <w:rPr>
          <w:b/>
          <w:bCs/>
          <w:color w:val="000000"/>
          <w:spacing w:val="-1"/>
        </w:rPr>
        <w:t>е</w:t>
      </w:r>
      <w:r>
        <w:rPr>
          <w:b/>
          <w:bCs/>
          <w:color w:val="000000"/>
          <w:spacing w:val="1"/>
        </w:rPr>
        <w:t>н</w:t>
      </w:r>
      <w:r>
        <w:rPr>
          <w:b/>
          <w:bCs/>
          <w:color w:val="000000"/>
        </w:rPr>
        <w:t>ог ава</w:t>
      </w:r>
      <w:r>
        <w:rPr>
          <w:b/>
          <w:bCs/>
          <w:color w:val="000000"/>
          <w:spacing w:val="1"/>
        </w:rPr>
        <w:t>н</w:t>
      </w:r>
      <w:r>
        <w:rPr>
          <w:b/>
          <w:bCs/>
          <w:color w:val="000000"/>
          <w:spacing w:val="-1"/>
        </w:rPr>
        <w:t>с</w:t>
      </w:r>
      <w:r>
        <w:rPr>
          <w:b/>
          <w:bCs/>
          <w:color w:val="000000"/>
        </w:rPr>
        <w:t>а с</w:t>
      </w:r>
      <w:r>
        <w:rPr>
          <w:b/>
          <w:bCs/>
          <w:color w:val="000000"/>
          <w:spacing w:val="-1"/>
        </w:rPr>
        <w:t xml:space="preserve"> </w:t>
      </w:r>
      <w:r>
        <w:rPr>
          <w:b/>
          <w:bCs/>
          <w:color w:val="000000"/>
        </w:rPr>
        <w:t>П</w:t>
      </w:r>
      <w:r>
        <w:rPr>
          <w:b/>
          <w:bCs/>
          <w:color w:val="000000"/>
          <w:spacing w:val="1"/>
        </w:rPr>
        <w:t>ДВ</w:t>
      </w:r>
      <w:r>
        <w:rPr>
          <w:b/>
          <w:bCs/>
          <w:color w:val="000000"/>
          <w:spacing w:val="-1"/>
        </w:rPr>
        <w:t>-</w:t>
      </w:r>
      <w:r>
        <w:rPr>
          <w:b/>
          <w:bCs/>
          <w:color w:val="000000"/>
        </w:rPr>
        <w:t>ом у ко</w:t>
      </w:r>
      <w:r>
        <w:rPr>
          <w:b/>
          <w:bCs/>
          <w:color w:val="000000"/>
          <w:spacing w:val="1"/>
        </w:rPr>
        <w:t>ри</w:t>
      </w:r>
      <w:r>
        <w:rPr>
          <w:b/>
          <w:bCs/>
          <w:color w:val="000000"/>
          <w:spacing w:val="-1"/>
        </w:rPr>
        <w:t>с</w:t>
      </w:r>
      <w:r>
        <w:rPr>
          <w:b/>
          <w:bCs/>
          <w:color w:val="000000"/>
        </w:rPr>
        <w:t xml:space="preserve">т </w:t>
      </w:r>
      <w:r>
        <w:rPr>
          <w:b/>
          <w:bCs/>
          <w:color w:val="000000"/>
          <w:spacing w:val="1"/>
        </w:rPr>
        <w:t>н</w:t>
      </w:r>
      <w:r>
        <w:rPr>
          <w:b/>
          <w:bCs/>
          <w:color w:val="000000"/>
        </w:rPr>
        <w:t>а</w:t>
      </w:r>
      <w:r>
        <w:rPr>
          <w:b/>
          <w:bCs/>
          <w:color w:val="000000"/>
          <w:spacing w:val="1"/>
        </w:rPr>
        <w:t>р</w:t>
      </w:r>
      <w:r>
        <w:rPr>
          <w:b/>
          <w:bCs/>
          <w:color w:val="000000"/>
        </w:rPr>
        <w:t>у</w:t>
      </w:r>
      <w:r>
        <w:rPr>
          <w:b/>
          <w:bCs/>
          <w:color w:val="000000"/>
          <w:spacing w:val="-1"/>
        </w:rPr>
        <w:t>ч</w:t>
      </w:r>
      <w:r>
        <w:rPr>
          <w:b/>
          <w:bCs/>
          <w:color w:val="000000"/>
          <w:spacing w:val="1"/>
        </w:rPr>
        <w:t>и</w:t>
      </w:r>
      <w:r>
        <w:rPr>
          <w:b/>
          <w:bCs/>
          <w:color w:val="000000"/>
        </w:rPr>
        <w:t>о</w:t>
      </w:r>
      <w:r>
        <w:rPr>
          <w:b/>
          <w:bCs/>
          <w:color w:val="000000"/>
          <w:spacing w:val="1"/>
        </w:rPr>
        <w:t>ц</w:t>
      </w:r>
      <w:r>
        <w:rPr>
          <w:b/>
          <w:bCs/>
          <w:color w:val="000000"/>
          <w:spacing w:val="2"/>
        </w:rPr>
        <w:t>а</w:t>
      </w:r>
      <w:r>
        <w:rPr>
          <w:color w:val="000000"/>
        </w:rPr>
        <w:t>,</w:t>
      </w:r>
      <w:r>
        <w:rPr>
          <w:color w:val="000000"/>
          <w:spacing w:val="-2"/>
        </w:rPr>
        <w:t xml:space="preserve"> </w:t>
      </w:r>
      <w:r>
        <w:rPr>
          <w:color w:val="000000"/>
          <w:spacing w:val="1"/>
        </w:rPr>
        <w:t>к</w:t>
      </w:r>
      <w:r>
        <w:rPr>
          <w:color w:val="000000"/>
        </w:rPr>
        <w:t xml:space="preserve">оја </w:t>
      </w:r>
      <w:r>
        <w:rPr>
          <w:color w:val="000000"/>
          <w:spacing w:val="-2"/>
        </w:rPr>
        <w:t>т</w:t>
      </w:r>
      <w:r>
        <w:rPr>
          <w:color w:val="000000"/>
        </w:rPr>
        <w:t>р</w:t>
      </w:r>
      <w:r>
        <w:rPr>
          <w:color w:val="000000"/>
          <w:spacing w:val="-1"/>
        </w:rPr>
        <w:t>е</w:t>
      </w:r>
      <w:r>
        <w:rPr>
          <w:color w:val="000000"/>
        </w:rPr>
        <w:t>ба</w:t>
      </w:r>
      <w:r>
        <w:rPr>
          <w:color w:val="000000"/>
          <w:spacing w:val="-1"/>
        </w:rPr>
        <w:t xml:space="preserve"> </w:t>
      </w:r>
      <w:r>
        <w:rPr>
          <w:color w:val="000000"/>
        </w:rPr>
        <w:t>да</w:t>
      </w:r>
      <w:r>
        <w:rPr>
          <w:color w:val="000000"/>
          <w:spacing w:val="-1"/>
        </w:rPr>
        <w:t xml:space="preserve"> </w:t>
      </w:r>
      <w:r>
        <w:rPr>
          <w:color w:val="000000"/>
          <w:spacing w:val="5"/>
        </w:rPr>
        <w:t>б</w:t>
      </w:r>
      <w:r>
        <w:rPr>
          <w:color w:val="000000"/>
          <w:spacing w:val="-5"/>
        </w:rPr>
        <w:t>у</w:t>
      </w:r>
      <w:r>
        <w:rPr>
          <w:color w:val="000000"/>
        </w:rPr>
        <w:t>де</w:t>
      </w:r>
      <w:r>
        <w:rPr>
          <w:color w:val="000000"/>
          <w:spacing w:val="-1"/>
        </w:rPr>
        <w:t xml:space="preserve"> </w:t>
      </w:r>
      <w:r>
        <w:rPr>
          <w:color w:val="000000"/>
          <w:spacing w:val="1"/>
        </w:rPr>
        <w:t>с</w:t>
      </w:r>
      <w:r>
        <w:rPr>
          <w:color w:val="000000"/>
        </w:rPr>
        <w:t>а</w:t>
      </w:r>
      <w:r>
        <w:rPr>
          <w:color w:val="000000"/>
          <w:spacing w:val="-1"/>
        </w:rPr>
        <w:t xml:space="preserve"> </w:t>
      </w:r>
      <w:r>
        <w:rPr>
          <w:color w:val="000000"/>
          <w:spacing w:val="1"/>
        </w:rPr>
        <w:t>к</w:t>
      </w:r>
      <w:r>
        <w:rPr>
          <w:color w:val="000000"/>
        </w:rPr>
        <w:t>л</w:t>
      </w:r>
      <w:r>
        <w:rPr>
          <w:color w:val="000000"/>
          <w:spacing w:val="4"/>
        </w:rPr>
        <w:t>а</w:t>
      </w:r>
      <w:r>
        <w:rPr>
          <w:color w:val="000000"/>
          <w:spacing w:val="-7"/>
        </w:rPr>
        <w:t>у</w:t>
      </w:r>
      <w:r>
        <w:rPr>
          <w:color w:val="000000"/>
          <w:spacing w:val="6"/>
        </w:rPr>
        <w:t>з</w:t>
      </w:r>
      <w:r>
        <w:rPr>
          <w:color w:val="000000"/>
          <w:spacing w:val="-5"/>
        </w:rPr>
        <w:t>у</w:t>
      </w:r>
      <w:r>
        <w:rPr>
          <w:color w:val="000000"/>
          <w:spacing w:val="2"/>
        </w:rPr>
        <w:t>л</w:t>
      </w:r>
      <w:r>
        <w:rPr>
          <w:color w:val="000000"/>
        </w:rPr>
        <w:t>ом</w:t>
      </w:r>
      <w:r>
        <w:rPr>
          <w:color w:val="000000"/>
          <w:spacing w:val="-1"/>
        </w:rPr>
        <w:t xml:space="preserve"> </w:t>
      </w:r>
      <w:r>
        <w:rPr>
          <w:color w:val="000000"/>
        </w:rPr>
        <w:t>„</w:t>
      </w:r>
    </w:p>
    <w:p w:rsidR="00DA7848" w:rsidRDefault="00DA7848" w:rsidP="002528AF">
      <w:pPr>
        <w:widowControl w:val="0"/>
        <w:autoSpaceDE w:val="0"/>
        <w:autoSpaceDN w:val="0"/>
        <w:adjustRightInd w:val="0"/>
        <w:ind w:left="808" w:right="-71"/>
        <w:jc w:val="both"/>
        <w:rPr>
          <w:color w:val="000000"/>
          <w:sz w:val="28"/>
          <w:szCs w:val="28"/>
        </w:rPr>
      </w:pPr>
      <w:r>
        <w:rPr>
          <w:color w:val="000000"/>
        </w:rPr>
        <w:t>б</w:t>
      </w:r>
      <w:r>
        <w:rPr>
          <w:color w:val="000000"/>
          <w:spacing w:val="-1"/>
        </w:rPr>
        <w:t>е</w:t>
      </w:r>
      <w:r>
        <w:rPr>
          <w:color w:val="000000"/>
        </w:rPr>
        <w:t>з</w:t>
      </w:r>
      <w:r>
        <w:rPr>
          <w:color w:val="000000"/>
          <w:spacing w:val="1"/>
        </w:rPr>
        <w:t xml:space="preserve"> п</w:t>
      </w:r>
      <w:r>
        <w:rPr>
          <w:color w:val="000000"/>
        </w:rPr>
        <w:t>рот</w:t>
      </w:r>
      <w:r>
        <w:rPr>
          <w:color w:val="000000"/>
          <w:spacing w:val="-1"/>
        </w:rPr>
        <w:t>ес</w:t>
      </w:r>
      <w:r>
        <w:rPr>
          <w:color w:val="000000"/>
        </w:rPr>
        <w:t>т</w:t>
      </w:r>
      <w:r>
        <w:rPr>
          <w:color w:val="000000"/>
          <w:spacing w:val="-1"/>
        </w:rPr>
        <w:t>а”</w:t>
      </w:r>
      <w:r>
        <w:rPr>
          <w:color w:val="000000"/>
        </w:rPr>
        <w:t>, ро</w:t>
      </w:r>
      <w:r>
        <w:rPr>
          <w:color w:val="000000"/>
          <w:spacing w:val="1"/>
        </w:rPr>
        <w:t>к</w:t>
      </w:r>
      <w:r>
        <w:rPr>
          <w:color w:val="000000"/>
        </w:rPr>
        <w:t>ом</w:t>
      </w:r>
      <w:r>
        <w:rPr>
          <w:color w:val="000000"/>
          <w:spacing w:val="-1"/>
        </w:rPr>
        <w:t xml:space="preserve"> </w:t>
      </w:r>
      <w:r>
        <w:rPr>
          <w:color w:val="000000"/>
        </w:rPr>
        <w:t>до</w:t>
      </w:r>
      <w:r>
        <w:rPr>
          <w:color w:val="000000"/>
          <w:spacing w:val="-1"/>
        </w:rPr>
        <w:t>с</w:t>
      </w:r>
      <w:r>
        <w:rPr>
          <w:color w:val="000000"/>
          <w:spacing w:val="1"/>
        </w:rPr>
        <w:t>п</w:t>
      </w:r>
      <w:r>
        <w:rPr>
          <w:color w:val="000000"/>
          <w:spacing w:val="-1"/>
        </w:rPr>
        <w:t>е</w:t>
      </w:r>
      <w:r>
        <w:rPr>
          <w:color w:val="000000"/>
        </w:rPr>
        <w:t>ћа</w:t>
      </w:r>
      <w:r>
        <w:rPr>
          <w:color w:val="000000"/>
          <w:spacing w:val="-1"/>
        </w:rPr>
        <w:t xml:space="preserve"> </w:t>
      </w:r>
      <w:r>
        <w:rPr>
          <w:color w:val="000000"/>
        </w:rPr>
        <w:t>„</w:t>
      </w:r>
      <w:r>
        <w:rPr>
          <w:color w:val="000000"/>
          <w:spacing w:val="1"/>
        </w:rPr>
        <w:t xml:space="preserve"> п</w:t>
      </w:r>
      <w:r>
        <w:rPr>
          <w:color w:val="000000"/>
        </w:rPr>
        <w:t>о виђ</w:t>
      </w:r>
      <w:r>
        <w:rPr>
          <w:color w:val="000000"/>
          <w:spacing w:val="-2"/>
        </w:rPr>
        <w:t>е</w:t>
      </w:r>
      <w:r>
        <w:rPr>
          <w:color w:val="000000"/>
          <w:spacing w:val="1"/>
        </w:rPr>
        <w:t>њ</w:t>
      </w:r>
      <w:r>
        <w:rPr>
          <w:color w:val="000000"/>
          <w:spacing w:val="-5"/>
        </w:rPr>
        <w:t>у</w:t>
      </w:r>
      <w:r>
        <w:rPr>
          <w:color w:val="000000"/>
        </w:rPr>
        <w:t>”</w:t>
      </w:r>
      <w:r>
        <w:rPr>
          <w:color w:val="000000"/>
          <w:spacing w:val="5"/>
        </w:rPr>
        <w:t xml:space="preserve"> </w:t>
      </w:r>
      <w:r>
        <w:rPr>
          <w:color w:val="000000"/>
        </w:rPr>
        <w:t>и</w:t>
      </w:r>
      <w:r>
        <w:rPr>
          <w:color w:val="000000"/>
          <w:spacing w:val="1"/>
        </w:rPr>
        <w:t xml:space="preserve"> </w:t>
      </w:r>
      <w:r>
        <w:rPr>
          <w:color w:val="000000"/>
        </w:rPr>
        <w:t>ро</w:t>
      </w:r>
      <w:r>
        <w:rPr>
          <w:color w:val="000000"/>
          <w:spacing w:val="1"/>
        </w:rPr>
        <w:t>к</w:t>
      </w:r>
      <w:r>
        <w:rPr>
          <w:color w:val="000000"/>
        </w:rPr>
        <w:t>ом</w:t>
      </w:r>
      <w:r>
        <w:rPr>
          <w:color w:val="000000"/>
          <w:spacing w:val="-1"/>
        </w:rPr>
        <w:t xml:space="preserve"> </w:t>
      </w:r>
      <w:r>
        <w:rPr>
          <w:color w:val="000000"/>
        </w:rPr>
        <w:t>в</w:t>
      </w:r>
      <w:r>
        <w:rPr>
          <w:color w:val="000000"/>
          <w:spacing w:val="-1"/>
        </w:rPr>
        <w:t>а</w:t>
      </w:r>
      <w:r>
        <w:rPr>
          <w:color w:val="000000"/>
        </w:rPr>
        <w:t>ж</w:t>
      </w:r>
      <w:r>
        <w:rPr>
          <w:color w:val="000000"/>
          <w:spacing w:val="-1"/>
        </w:rPr>
        <w:t>е</w:t>
      </w:r>
      <w:r>
        <w:rPr>
          <w:color w:val="000000"/>
          <w:spacing w:val="1"/>
        </w:rPr>
        <w:t>њ</w:t>
      </w:r>
      <w:r>
        <w:rPr>
          <w:color w:val="000000"/>
        </w:rPr>
        <w:t>а</w:t>
      </w:r>
      <w:r>
        <w:rPr>
          <w:color w:val="000000"/>
          <w:spacing w:val="-1"/>
        </w:rPr>
        <w:t xml:space="preserve"> </w:t>
      </w:r>
      <w:r>
        <w:rPr>
          <w:color w:val="000000"/>
        </w:rPr>
        <w:t>20 д</w:t>
      </w:r>
      <w:r>
        <w:rPr>
          <w:color w:val="000000"/>
          <w:spacing w:val="-1"/>
        </w:rPr>
        <w:t>а</w:t>
      </w:r>
      <w:r>
        <w:rPr>
          <w:color w:val="000000"/>
          <w:spacing w:val="1"/>
        </w:rPr>
        <w:t>н</w:t>
      </w:r>
      <w:r>
        <w:rPr>
          <w:color w:val="000000"/>
        </w:rPr>
        <w:t>а</w:t>
      </w:r>
      <w:r>
        <w:rPr>
          <w:color w:val="000000"/>
          <w:spacing w:val="-1"/>
        </w:rPr>
        <w:t xml:space="preserve"> </w:t>
      </w:r>
      <w:r>
        <w:rPr>
          <w:color w:val="000000"/>
          <w:spacing w:val="5"/>
        </w:rPr>
        <w:t>д</w:t>
      </w:r>
      <w:r>
        <w:rPr>
          <w:color w:val="000000"/>
          <w:spacing w:val="-2"/>
        </w:rPr>
        <w:t>у</w:t>
      </w:r>
      <w:r>
        <w:rPr>
          <w:color w:val="000000"/>
        </w:rPr>
        <w:t>ж</w:t>
      </w:r>
      <w:r>
        <w:rPr>
          <w:color w:val="000000"/>
          <w:spacing w:val="1"/>
        </w:rPr>
        <w:t>и</w:t>
      </w:r>
      <w:r>
        <w:rPr>
          <w:color w:val="000000"/>
        </w:rPr>
        <w:t>м од</w:t>
      </w:r>
      <w:r>
        <w:rPr>
          <w:color w:val="000000"/>
          <w:spacing w:val="2"/>
        </w:rPr>
        <w:t xml:space="preserve"> </w:t>
      </w:r>
      <w:r>
        <w:rPr>
          <w:color w:val="000000"/>
          <w:spacing w:val="-5"/>
        </w:rPr>
        <w:t>у</w:t>
      </w:r>
      <w:r>
        <w:rPr>
          <w:color w:val="000000"/>
        </w:rPr>
        <w:t>гово</w:t>
      </w:r>
      <w:r>
        <w:rPr>
          <w:color w:val="000000"/>
          <w:spacing w:val="2"/>
        </w:rPr>
        <w:t>р</w:t>
      </w:r>
      <w:r>
        <w:rPr>
          <w:color w:val="000000"/>
          <w:spacing w:val="-1"/>
        </w:rPr>
        <w:t>е</w:t>
      </w:r>
      <w:r>
        <w:rPr>
          <w:color w:val="000000"/>
          <w:spacing w:val="1"/>
        </w:rPr>
        <w:t>н</w:t>
      </w:r>
      <w:r>
        <w:rPr>
          <w:color w:val="000000"/>
        </w:rPr>
        <w:t>ог ро</w:t>
      </w:r>
      <w:r>
        <w:rPr>
          <w:color w:val="000000"/>
          <w:spacing w:val="1"/>
        </w:rPr>
        <w:t>к</w:t>
      </w:r>
      <w:r>
        <w:rPr>
          <w:color w:val="000000"/>
        </w:rPr>
        <w:t>а</w:t>
      </w:r>
      <w:r>
        <w:rPr>
          <w:color w:val="000000"/>
          <w:spacing w:val="-1"/>
        </w:rPr>
        <w:t xml:space="preserve"> </w:t>
      </w:r>
      <w:r>
        <w:rPr>
          <w:color w:val="000000"/>
          <w:spacing w:val="1"/>
        </w:rPr>
        <w:t>з</w:t>
      </w:r>
      <w:r>
        <w:rPr>
          <w:color w:val="000000"/>
        </w:rPr>
        <w:t>а</w:t>
      </w:r>
      <w:r>
        <w:rPr>
          <w:color w:val="000000"/>
          <w:spacing w:val="-1"/>
        </w:rPr>
        <w:t xml:space="preserve"> ис</w:t>
      </w:r>
      <w:r>
        <w:rPr>
          <w:color w:val="000000"/>
          <w:spacing w:val="1"/>
        </w:rPr>
        <w:t>п</w:t>
      </w:r>
      <w:r>
        <w:rPr>
          <w:color w:val="000000"/>
        </w:rPr>
        <w:t>о</w:t>
      </w:r>
      <w:r>
        <w:rPr>
          <w:color w:val="000000"/>
          <w:spacing w:val="2"/>
        </w:rPr>
        <w:t>р</w:t>
      </w:r>
      <w:r>
        <w:rPr>
          <w:color w:val="000000"/>
          <w:spacing w:val="-5"/>
        </w:rPr>
        <w:t>у</w:t>
      </w:r>
      <w:r>
        <w:rPr>
          <w:color w:val="000000"/>
          <w:spacing w:val="6"/>
        </w:rPr>
        <w:t>к</w:t>
      </w:r>
      <w:r>
        <w:rPr>
          <w:color w:val="000000"/>
        </w:rPr>
        <w:t>у</w:t>
      </w:r>
      <w:r>
        <w:rPr>
          <w:color w:val="000000"/>
          <w:spacing w:val="-5"/>
        </w:rPr>
        <w:t xml:space="preserve"> </w:t>
      </w:r>
      <w:r>
        <w:rPr>
          <w:color w:val="000000"/>
        </w:rPr>
        <w:t>о</w:t>
      </w:r>
      <w:r>
        <w:rPr>
          <w:color w:val="000000"/>
          <w:spacing w:val="1"/>
        </w:rPr>
        <w:t>п</w:t>
      </w:r>
      <w:r>
        <w:rPr>
          <w:color w:val="000000"/>
          <w:spacing w:val="-1"/>
        </w:rPr>
        <w:t>ем</w:t>
      </w:r>
      <w:r>
        <w:rPr>
          <w:color w:val="000000"/>
          <w:spacing w:val="2"/>
        </w:rPr>
        <w:t>е</w:t>
      </w:r>
      <w:r>
        <w:rPr>
          <w:color w:val="000000"/>
        </w:rPr>
        <w:t>;</w:t>
      </w:r>
    </w:p>
    <w:p w:rsidR="00DA7848" w:rsidRDefault="00DA7848" w:rsidP="002528AF">
      <w:pPr>
        <w:widowControl w:val="0"/>
        <w:autoSpaceDE w:val="0"/>
        <w:autoSpaceDN w:val="0"/>
        <w:adjustRightInd w:val="0"/>
        <w:spacing w:before="29"/>
        <w:ind w:left="808" w:right="-71"/>
        <w:jc w:val="both"/>
        <w:rPr>
          <w:color w:val="000000"/>
          <w:sz w:val="26"/>
          <w:szCs w:val="26"/>
        </w:rPr>
      </w:pPr>
      <w:r>
        <w:rPr>
          <w:b/>
          <w:bCs/>
          <w:color w:val="000000"/>
        </w:rPr>
        <w:t>2.</w:t>
      </w:r>
      <w:r>
        <w:rPr>
          <w:b/>
          <w:bCs/>
          <w:color w:val="000000"/>
          <w:spacing w:val="2"/>
        </w:rPr>
        <w:t xml:space="preserve"> </w:t>
      </w:r>
      <w:r>
        <w:rPr>
          <w:b/>
          <w:bCs/>
          <w:color w:val="000000"/>
          <w:spacing w:val="1"/>
        </w:rPr>
        <w:t>д</w:t>
      </w:r>
      <w:r>
        <w:rPr>
          <w:b/>
          <w:bCs/>
          <w:color w:val="000000"/>
        </w:rPr>
        <w:t>а</w:t>
      </w:r>
      <w:r>
        <w:rPr>
          <w:b/>
          <w:bCs/>
          <w:color w:val="000000"/>
          <w:spacing w:val="12"/>
        </w:rPr>
        <w:t xml:space="preserve"> </w:t>
      </w:r>
      <w:r>
        <w:rPr>
          <w:b/>
          <w:bCs/>
          <w:color w:val="000000"/>
          <w:spacing w:val="1"/>
        </w:rPr>
        <w:t>ћ</w:t>
      </w:r>
      <w:r>
        <w:rPr>
          <w:b/>
          <w:bCs/>
          <w:color w:val="000000"/>
        </w:rPr>
        <w:t>е</w:t>
      </w:r>
      <w:r>
        <w:rPr>
          <w:b/>
          <w:bCs/>
          <w:color w:val="000000"/>
          <w:spacing w:val="8"/>
        </w:rPr>
        <w:t xml:space="preserve"> </w:t>
      </w:r>
      <w:r>
        <w:rPr>
          <w:b/>
          <w:bCs/>
          <w:color w:val="000000"/>
          <w:spacing w:val="1"/>
        </w:rPr>
        <w:t>н</w:t>
      </w:r>
      <w:r>
        <w:rPr>
          <w:b/>
          <w:bCs/>
          <w:color w:val="000000"/>
        </w:rPr>
        <w:t>а</w:t>
      </w:r>
      <w:r>
        <w:rPr>
          <w:b/>
          <w:bCs/>
          <w:color w:val="000000"/>
          <w:spacing w:val="12"/>
        </w:rPr>
        <w:t xml:space="preserve"> </w:t>
      </w:r>
      <w:r>
        <w:rPr>
          <w:b/>
          <w:bCs/>
          <w:color w:val="000000"/>
          <w:spacing w:val="1"/>
        </w:rPr>
        <w:t>д</w:t>
      </w:r>
      <w:r>
        <w:rPr>
          <w:b/>
          <w:bCs/>
          <w:color w:val="000000"/>
          <w:spacing w:val="-2"/>
        </w:rPr>
        <w:t>а</w:t>
      </w:r>
      <w:r>
        <w:rPr>
          <w:b/>
          <w:bCs/>
          <w:color w:val="000000"/>
        </w:rPr>
        <w:t>н</w:t>
      </w:r>
      <w:r>
        <w:rPr>
          <w:b/>
          <w:bCs/>
          <w:color w:val="000000"/>
          <w:spacing w:val="12"/>
        </w:rPr>
        <w:t xml:space="preserve"> </w:t>
      </w:r>
      <w:r>
        <w:rPr>
          <w:b/>
          <w:bCs/>
          <w:color w:val="000000"/>
          <w:spacing w:val="-1"/>
        </w:rPr>
        <w:t>п</w:t>
      </w:r>
      <w:r>
        <w:rPr>
          <w:b/>
          <w:bCs/>
          <w:color w:val="000000"/>
          <w:spacing w:val="1"/>
        </w:rPr>
        <w:t>ри</w:t>
      </w:r>
      <w:r>
        <w:rPr>
          <w:b/>
          <w:bCs/>
          <w:color w:val="000000"/>
        </w:rPr>
        <w:t>м</w:t>
      </w:r>
      <w:r>
        <w:rPr>
          <w:b/>
          <w:bCs/>
          <w:color w:val="000000"/>
          <w:spacing w:val="-3"/>
        </w:rPr>
        <w:t>о</w:t>
      </w:r>
      <w:r>
        <w:rPr>
          <w:b/>
          <w:bCs/>
          <w:color w:val="000000"/>
          <w:spacing w:val="1"/>
        </w:rPr>
        <w:t>пр</w:t>
      </w:r>
      <w:r>
        <w:rPr>
          <w:b/>
          <w:bCs/>
          <w:color w:val="000000"/>
          <w:spacing w:val="-1"/>
        </w:rPr>
        <w:t>е</w:t>
      </w:r>
      <w:r>
        <w:rPr>
          <w:b/>
          <w:bCs/>
          <w:color w:val="000000"/>
          <w:spacing w:val="1"/>
        </w:rPr>
        <w:t>д</w:t>
      </w:r>
      <w:r>
        <w:rPr>
          <w:b/>
          <w:bCs/>
          <w:color w:val="000000"/>
        </w:rPr>
        <w:t>а</w:t>
      </w:r>
      <w:r>
        <w:rPr>
          <w:b/>
          <w:bCs/>
          <w:color w:val="000000"/>
          <w:spacing w:val="-1"/>
        </w:rPr>
        <w:t>ј</w:t>
      </w:r>
      <w:r>
        <w:rPr>
          <w:b/>
          <w:bCs/>
          <w:color w:val="000000"/>
        </w:rPr>
        <w:t>е</w:t>
      </w:r>
      <w:r>
        <w:rPr>
          <w:b/>
          <w:bCs/>
          <w:color w:val="000000"/>
          <w:spacing w:val="11"/>
        </w:rPr>
        <w:t xml:space="preserve"> </w:t>
      </w:r>
      <w:r>
        <w:rPr>
          <w:b/>
          <w:bCs/>
          <w:color w:val="000000"/>
          <w:spacing w:val="1"/>
        </w:rPr>
        <w:t>р</w:t>
      </w:r>
      <w:r>
        <w:rPr>
          <w:b/>
          <w:bCs/>
          <w:color w:val="000000"/>
        </w:rPr>
        <w:t>а</w:t>
      </w:r>
      <w:r>
        <w:rPr>
          <w:b/>
          <w:bCs/>
          <w:color w:val="000000"/>
          <w:spacing w:val="1"/>
        </w:rPr>
        <w:t>д</w:t>
      </w:r>
      <w:r>
        <w:rPr>
          <w:b/>
          <w:bCs/>
          <w:color w:val="000000"/>
        </w:rPr>
        <w:t>ова</w:t>
      </w:r>
      <w:r>
        <w:rPr>
          <w:b/>
          <w:bCs/>
          <w:color w:val="000000"/>
          <w:spacing w:val="9"/>
        </w:rPr>
        <w:t xml:space="preserve"> </w:t>
      </w:r>
      <w:r>
        <w:rPr>
          <w:b/>
          <w:bCs/>
          <w:color w:val="000000"/>
          <w:spacing w:val="1"/>
        </w:rPr>
        <w:t>д</w:t>
      </w:r>
      <w:r>
        <w:rPr>
          <w:b/>
          <w:bCs/>
          <w:color w:val="000000"/>
        </w:rPr>
        <w:t>о</w:t>
      </w:r>
      <w:r>
        <w:rPr>
          <w:b/>
          <w:bCs/>
          <w:color w:val="000000"/>
          <w:spacing w:val="-1"/>
        </w:rPr>
        <w:t>с</w:t>
      </w:r>
      <w:r>
        <w:rPr>
          <w:b/>
          <w:bCs/>
          <w:color w:val="000000"/>
          <w:spacing w:val="2"/>
        </w:rPr>
        <w:t>т</w:t>
      </w:r>
      <w:r>
        <w:rPr>
          <w:b/>
          <w:bCs/>
          <w:color w:val="000000"/>
        </w:rPr>
        <w:t>а</w:t>
      </w:r>
      <w:r>
        <w:rPr>
          <w:b/>
          <w:bCs/>
          <w:color w:val="000000"/>
          <w:spacing w:val="-2"/>
        </w:rPr>
        <w:t>в</w:t>
      </w:r>
      <w:r>
        <w:rPr>
          <w:b/>
          <w:bCs/>
          <w:color w:val="000000"/>
          <w:spacing w:val="1"/>
        </w:rPr>
        <w:t>и</w:t>
      </w:r>
      <w:r>
        <w:rPr>
          <w:b/>
          <w:bCs/>
          <w:color w:val="000000"/>
        </w:rPr>
        <w:t>ти</w:t>
      </w:r>
      <w:r>
        <w:rPr>
          <w:b/>
          <w:bCs/>
          <w:color w:val="000000"/>
          <w:spacing w:val="12"/>
        </w:rPr>
        <w:t xml:space="preserve"> </w:t>
      </w:r>
      <w:r>
        <w:rPr>
          <w:b/>
          <w:bCs/>
          <w:color w:val="000000"/>
          <w:spacing w:val="1"/>
        </w:rPr>
        <w:t>н</w:t>
      </w:r>
      <w:r>
        <w:rPr>
          <w:b/>
          <w:bCs/>
          <w:color w:val="000000"/>
          <w:spacing w:val="-2"/>
        </w:rPr>
        <w:t>а</w:t>
      </w:r>
      <w:r>
        <w:rPr>
          <w:b/>
          <w:bCs/>
          <w:color w:val="000000"/>
          <w:spacing w:val="1"/>
        </w:rPr>
        <w:t>р</w:t>
      </w:r>
      <w:r>
        <w:rPr>
          <w:b/>
          <w:bCs/>
          <w:color w:val="000000"/>
        </w:rPr>
        <w:t>у</w:t>
      </w:r>
      <w:r>
        <w:rPr>
          <w:b/>
          <w:bCs/>
          <w:color w:val="000000"/>
          <w:spacing w:val="-1"/>
        </w:rPr>
        <w:t>ч</w:t>
      </w:r>
      <w:r>
        <w:rPr>
          <w:b/>
          <w:bCs/>
          <w:color w:val="000000"/>
          <w:spacing w:val="1"/>
        </w:rPr>
        <w:t>и</w:t>
      </w:r>
      <w:r>
        <w:rPr>
          <w:b/>
          <w:bCs/>
          <w:color w:val="000000"/>
        </w:rPr>
        <w:t>о</w:t>
      </w:r>
      <w:r>
        <w:rPr>
          <w:b/>
          <w:bCs/>
          <w:color w:val="000000"/>
          <w:spacing w:val="1"/>
        </w:rPr>
        <w:t>ц</w:t>
      </w:r>
      <w:r>
        <w:rPr>
          <w:b/>
          <w:bCs/>
          <w:color w:val="000000"/>
        </w:rPr>
        <w:t>у</w:t>
      </w:r>
      <w:r>
        <w:rPr>
          <w:b/>
          <w:bCs/>
          <w:color w:val="000000"/>
          <w:spacing w:val="9"/>
        </w:rPr>
        <w:t xml:space="preserve"> </w:t>
      </w:r>
      <w:r>
        <w:rPr>
          <w:b/>
          <w:bCs/>
          <w:color w:val="000000"/>
          <w:spacing w:val="1"/>
        </w:rPr>
        <w:t>р</w:t>
      </w:r>
      <w:r>
        <w:rPr>
          <w:b/>
          <w:bCs/>
          <w:color w:val="000000"/>
          <w:spacing w:val="-1"/>
        </w:rPr>
        <w:t>ег</w:t>
      </w:r>
      <w:r>
        <w:rPr>
          <w:b/>
          <w:bCs/>
          <w:color w:val="000000"/>
          <w:spacing w:val="1"/>
        </w:rPr>
        <w:t>и</w:t>
      </w:r>
      <w:r>
        <w:rPr>
          <w:b/>
          <w:bCs/>
          <w:color w:val="000000"/>
          <w:spacing w:val="-1"/>
        </w:rPr>
        <w:t>с</w:t>
      </w:r>
      <w:r>
        <w:rPr>
          <w:b/>
          <w:bCs/>
          <w:color w:val="000000"/>
        </w:rPr>
        <w:t>трова</w:t>
      </w:r>
      <w:r>
        <w:rPr>
          <w:b/>
          <w:bCs/>
          <w:color w:val="000000"/>
          <w:spacing w:val="1"/>
        </w:rPr>
        <w:t>н</w:t>
      </w:r>
      <w:r>
        <w:rPr>
          <w:b/>
          <w:bCs/>
          <w:color w:val="000000"/>
        </w:rPr>
        <w:t>у бла</w:t>
      </w:r>
      <w:r>
        <w:rPr>
          <w:b/>
          <w:bCs/>
          <w:color w:val="000000"/>
          <w:spacing w:val="1"/>
        </w:rPr>
        <w:t>нк</w:t>
      </w:r>
      <w:r>
        <w:rPr>
          <w:b/>
          <w:bCs/>
          <w:color w:val="000000"/>
        </w:rPr>
        <w:t xml:space="preserve">о </w:t>
      </w:r>
      <w:r>
        <w:rPr>
          <w:b/>
          <w:bCs/>
          <w:color w:val="000000"/>
          <w:spacing w:val="-1"/>
        </w:rPr>
        <w:t>с</w:t>
      </w:r>
      <w:r>
        <w:rPr>
          <w:b/>
          <w:bCs/>
          <w:color w:val="000000"/>
        </w:rPr>
        <w:t>о</w:t>
      </w:r>
      <w:r>
        <w:rPr>
          <w:b/>
          <w:bCs/>
          <w:color w:val="000000"/>
          <w:spacing w:val="1"/>
        </w:rPr>
        <w:t>п</w:t>
      </w:r>
      <w:r>
        <w:rPr>
          <w:b/>
          <w:bCs/>
          <w:color w:val="000000"/>
          <w:spacing w:val="-1"/>
        </w:rPr>
        <w:t>с</w:t>
      </w:r>
      <w:r>
        <w:rPr>
          <w:b/>
          <w:bCs/>
          <w:color w:val="000000"/>
          <w:spacing w:val="2"/>
        </w:rPr>
        <w:t>т</w:t>
      </w:r>
      <w:r>
        <w:rPr>
          <w:b/>
          <w:bCs/>
          <w:color w:val="000000"/>
        </w:rPr>
        <w:t>в</w:t>
      </w:r>
      <w:r>
        <w:rPr>
          <w:b/>
          <w:bCs/>
          <w:color w:val="000000"/>
          <w:spacing w:val="-1"/>
        </w:rPr>
        <w:t>е</w:t>
      </w:r>
      <w:r>
        <w:rPr>
          <w:b/>
          <w:bCs/>
          <w:color w:val="000000"/>
          <w:spacing w:val="1"/>
        </w:rPr>
        <w:t>н</w:t>
      </w:r>
      <w:r>
        <w:rPr>
          <w:b/>
          <w:bCs/>
          <w:color w:val="000000"/>
        </w:rPr>
        <w:t xml:space="preserve">у </w:t>
      </w:r>
      <w:r>
        <w:rPr>
          <w:b/>
          <w:bCs/>
          <w:color w:val="000000"/>
          <w:spacing w:val="-3"/>
        </w:rPr>
        <w:t>м</w:t>
      </w:r>
      <w:r>
        <w:rPr>
          <w:b/>
          <w:bCs/>
          <w:color w:val="000000"/>
          <w:spacing w:val="-1"/>
        </w:rPr>
        <w:t>е</w:t>
      </w:r>
      <w:r>
        <w:rPr>
          <w:b/>
          <w:bCs/>
          <w:color w:val="000000"/>
          <w:spacing w:val="1"/>
        </w:rPr>
        <w:t>ниц</w:t>
      </w:r>
      <w:r>
        <w:rPr>
          <w:b/>
          <w:bCs/>
          <w:color w:val="000000"/>
        </w:rPr>
        <w:t>у и м</w:t>
      </w:r>
      <w:r>
        <w:rPr>
          <w:b/>
          <w:bCs/>
          <w:color w:val="000000"/>
          <w:spacing w:val="-1"/>
        </w:rPr>
        <w:t>е</w:t>
      </w:r>
      <w:r>
        <w:rPr>
          <w:b/>
          <w:bCs/>
          <w:color w:val="000000"/>
          <w:spacing w:val="1"/>
        </w:rPr>
        <w:t>ни</w:t>
      </w:r>
      <w:r>
        <w:rPr>
          <w:b/>
          <w:bCs/>
          <w:color w:val="000000"/>
          <w:spacing w:val="-1"/>
        </w:rPr>
        <w:t>ч</w:t>
      </w:r>
      <w:r>
        <w:rPr>
          <w:b/>
          <w:bCs/>
          <w:color w:val="000000"/>
          <w:spacing w:val="1"/>
        </w:rPr>
        <w:t>н</w:t>
      </w:r>
      <w:r>
        <w:rPr>
          <w:b/>
          <w:bCs/>
          <w:color w:val="000000"/>
        </w:rPr>
        <w:t>о овл</w:t>
      </w:r>
      <w:r>
        <w:rPr>
          <w:b/>
          <w:bCs/>
          <w:color w:val="000000"/>
          <w:spacing w:val="2"/>
        </w:rPr>
        <w:t>а</w:t>
      </w:r>
      <w:r>
        <w:rPr>
          <w:b/>
          <w:bCs/>
          <w:color w:val="000000"/>
          <w:spacing w:val="-6"/>
        </w:rPr>
        <w:t>ш</w:t>
      </w:r>
      <w:r>
        <w:rPr>
          <w:b/>
          <w:bCs/>
          <w:color w:val="000000"/>
          <w:spacing w:val="3"/>
        </w:rPr>
        <w:t>ћ</w:t>
      </w:r>
      <w:r>
        <w:rPr>
          <w:b/>
          <w:bCs/>
          <w:color w:val="000000"/>
          <w:spacing w:val="-1"/>
        </w:rPr>
        <w:t>е</w:t>
      </w:r>
      <w:r>
        <w:rPr>
          <w:b/>
          <w:bCs/>
          <w:color w:val="000000"/>
        </w:rPr>
        <w:t>ње за о</w:t>
      </w:r>
      <w:r>
        <w:rPr>
          <w:b/>
          <w:bCs/>
          <w:color w:val="000000"/>
          <w:spacing w:val="2"/>
        </w:rPr>
        <w:t>т</w:t>
      </w:r>
      <w:r>
        <w:rPr>
          <w:b/>
          <w:bCs/>
          <w:color w:val="000000"/>
          <w:spacing w:val="1"/>
        </w:rPr>
        <w:t>к</w:t>
      </w:r>
      <w:r>
        <w:rPr>
          <w:b/>
          <w:bCs/>
          <w:color w:val="000000"/>
          <w:spacing w:val="-3"/>
        </w:rPr>
        <w:t>л</w:t>
      </w:r>
      <w:r>
        <w:rPr>
          <w:b/>
          <w:bCs/>
          <w:color w:val="000000"/>
        </w:rPr>
        <w:t xml:space="preserve">ањање </w:t>
      </w:r>
      <w:r>
        <w:rPr>
          <w:b/>
          <w:bCs/>
          <w:color w:val="000000"/>
          <w:spacing w:val="1"/>
        </w:rPr>
        <w:t>н</w:t>
      </w:r>
      <w:r>
        <w:rPr>
          <w:b/>
          <w:bCs/>
          <w:color w:val="000000"/>
          <w:spacing w:val="-1"/>
        </w:rPr>
        <w:t>е</w:t>
      </w:r>
      <w:r>
        <w:rPr>
          <w:b/>
          <w:bCs/>
          <w:color w:val="000000"/>
          <w:spacing w:val="1"/>
        </w:rPr>
        <w:t>д</w:t>
      </w:r>
      <w:r>
        <w:rPr>
          <w:b/>
          <w:bCs/>
          <w:color w:val="000000"/>
        </w:rPr>
        <w:t>о</w:t>
      </w:r>
      <w:r>
        <w:rPr>
          <w:b/>
          <w:bCs/>
          <w:color w:val="000000"/>
          <w:spacing w:val="-1"/>
        </w:rPr>
        <w:t>с</w:t>
      </w:r>
      <w:r>
        <w:rPr>
          <w:b/>
          <w:bCs/>
          <w:color w:val="000000"/>
          <w:spacing w:val="2"/>
        </w:rPr>
        <w:t>т</w:t>
      </w:r>
      <w:r>
        <w:rPr>
          <w:b/>
          <w:bCs/>
          <w:color w:val="000000"/>
          <w:spacing w:val="-2"/>
        </w:rPr>
        <w:t>а</w:t>
      </w:r>
      <w:r>
        <w:rPr>
          <w:b/>
          <w:bCs/>
          <w:color w:val="000000"/>
          <w:spacing w:val="2"/>
        </w:rPr>
        <w:t>т</w:t>
      </w:r>
      <w:r>
        <w:rPr>
          <w:b/>
          <w:bCs/>
          <w:color w:val="000000"/>
        </w:rPr>
        <w:t>а</w:t>
      </w:r>
      <w:r>
        <w:rPr>
          <w:b/>
          <w:bCs/>
          <w:color w:val="000000"/>
          <w:spacing w:val="1"/>
        </w:rPr>
        <w:t>к</w:t>
      </w:r>
      <w:r>
        <w:rPr>
          <w:b/>
          <w:bCs/>
          <w:color w:val="000000"/>
        </w:rPr>
        <w:t>а у</w:t>
      </w:r>
      <w:r>
        <w:rPr>
          <w:b/>
          <w:bCs/>
          <w:color w:val="000000"/>
          <w:spacing w:val="38"/>
        </w:rPr>
        <w:t xml:space="preserve"> </w:t>
      </w:r>
      <w:r>
        <w:rPr>
          <w:b/>
          <w:bCs/>
          <w:color w:val="000000"/>
          <w:spacing w:val="-1"/>
        </w:rPr>
        <w:t>г</w:t>
      </w:r>
      <w:r>
        <w:rPr>
          <w:b/>
          <w:bCs/>
          <w:color w:val="000000"/>
        </w:rPr>
        <w:t>а</w:t>
      </w:r>
      <w:r>
        <w:rPr>
          <w:b/>
          <w:bCs/>
          <w:color w:val="000000"/>
          <w:spacing w:val="1"/>
        </w:rPr>
        <w:t>р</w:t>
      </w:r>
      <w:r>
        <w:rPr>
          <w:b/>
          <w:bCs/>
          <w:color w:val="000000"/>
        </w:rPr>
        <w:t>а</w:t>
      </w:r>
      <w:r>
        <w:rPr>
          <w:b/>
          <w:bCs/>
          <w:color w:val="000000"/>
          <w:spacing w:val="-1"/>
        </w:rPr>
        <w:t>н</w:t>
      </w:r>
      <w:r>
        <w:rPr>
          <w:b/>
          <w:bCs/>
          <w:color w:val="000000"/>
        </w:rPr>
        <w:t xml:space="preserve">тном </w:t>
      </w:r>
      <w:r>
        <w:rPr>
          <w:b/>
          <w:bCs/>
          <w:color w:val="000000"/>
          <w:spacing w:val="1"/>
        </w:rPr>
        <w:t>р</w:t>
      </w:r>
      <w:r>
        <w:rPr>
          <w:b/>
          <w:bCs/>
          <w:color w:val="000000"/>
        </w:rPr>
        <w:t>о</w:t>
      </w:r>
      <w:r>
        <w:rPr>
          <w:b/>
          <w:bCs/>
          <w:color w:val="000000"/>
          <w:spacing w:val="1"/>
        </w:rPr>
        <w:t>к</w:t>
      </w:r>
      <w:r>
        <w:rPr>
          <w:b/>
          <w:bCs/>
          <w:color w:val="000000"/>
        </w:rPr>
        <w:t>у, у</w:t>
      </w:r>
      <w:r>
        <w:rPr>
          <w:b/>
          <w:bCs/>
          <w:color w:val="000000"/>
          <w:spacing w:val="38"/>
        </w:rPr>
        <w:t xml:space="preserve"> </w:t>
      </w:r>
      <w:r>
        <w:rPr>
          <w:b/>
          <w:bCs/>
          <w:color w:val="000000"/>
          <w:spacing w:val="1"/>
        </w:rPr>
        <w:t>и</w:t>
      </w:r>
      <w:r>
        <w:rPr>
          <w:b/>
          <w:bCs/>
          <w:color w:val="000000"/>
        </w:rPr>
        <w:t>зносу</w:t>
      </w:r>
      <w:r>
        <w:rPr>
          <w:b/>
          <w:bCs/>
          <w:color w:val="000000"/>
          <w:spacing w:val="37"/>
        </w:rPr>
        <w:t xml:space="preserve"> </w:t>
      </w:r>
      <w:r>
        <w:rPr>
          <w:b/>
          <w:bCs/>
          <w:color w:val="000000"/>
        </w:rPr>
        <w:t>од</w:t>
      </w:r>
      <w:r>
        <w:rPr>
          <w:b/>
          <w:bCs/>
          <w:color w:val="000000"/>
          <w:spacing w:val="38"/>
        </w:rPr>
        <w:t xml:space="preserve"> </w:t>
      </w:r>
      <w:r>
        <w:rPr>
          <w:b/>
          <w:bCs/>
          <w:color w:val="000000"/>
        </w:rPr>
        <w:t>5</w:t>
      </w:r>
      <w:r>
        <w:rPr>
          <w:b/>
          <w:bCs/>
          <w:color w:val="000000"/>
          <w:spacing w:val="38"/>
        </w:rPr>
        <w:t xml:space="preserve"> </w:t>
      </w:r>
      <w:r>
        <w:rPr>
          <w:b/>
          <w:bCs/>
          <w:color w:val="000000"/>
        </w:rPr>
        <w:t>%</w:t>
      </w:r>
      <w:r>
        <w:rPr>
          <w:b/>
          <w:bCs/>
          <w:color w:val="000000"/>
          <w:spacing w:val="40"/>
        </w:rPr>
        <w:t xml:space="preserve"> </w:t>
      </w:r>
      <w:r>
        <w:rPr>
          <w:b/>
          <w:bCs/>
          <w:color w:val="000000"/>
        </w:rPr>
        <w:t>од</w:t>
      </w:r>
      <w:r>
        <w:rPr>
          <w:b/>
          <w:bCs/>
          <w:color w:val="000000"/>
          <w:spacing w:val="38"/>
        </w:rPr>
        <w:t xml:space="preserve"> </w:t>
      </w:r>
      <w:r>
        <w:rPr>
          <w:b/>
          <w:bCs/>
          <w:color w:val="000000"/>
        </w:rPr>
        <w:t>у</w:t>
      </w:r>
      <w:r>
        <w:rPr>
          <w:b/>
          <w:bCs/>
          <w:color w:val="000000"/>
          <w:spacing w:val="1"/>
        </w:rPr>
        <w:t>к</w:t>
      </w:r>
      <w:r>
        <w:rPr>
          <w:b/>
          <w:bCs/>
          <w:color w:val="000000"/>
        </w:rPr>
        <w:t>у</w:t>
      </w:r>
      <w:r>
        <w:rPr>
          <w:b/>
          <w:bCs/>
          <w:color w:val="000000"/>
          <w:spacing w:val="-1"/>
        </w:rPr>
        <w:t>п</w:t>
      </w:r>
      <w:r>
        <w:rPr>
          <w:b/>
          <w:bCs/>
          <w:color w:val="000000"/>
          <w:spacing w:val="1"/>
        </w:rPr>
        <w:t>н</w:t>
      </w:r>
      <w:r>
        <w:rPr>
          <w:b/>
          <w:bCs/>
          <w:color w:val="000000"/>
        </w:rPr>
        <w:t>е</w:t>
      </w:r>
      <w:r>
        <w:rPr>
          <w:b/>
          <w:bCs/>
          <w:color w:val="000000"/>
          <w:spacing w:val="37"/>
        </w:rPr>
        <w:t xml:space="preserve"> </w:t>
      </w:r>
      <w:r>
        <w:rPr>
          <w:b/>
          <w:bCs/>
          <w:color w:val="000000"/>
        </w:rPr>
        <w:t>в</w:t>
      </w:r>
      <w:r>
        <w:rPr>
          <w:b/>
          <w:bCs/>
          <w:color w:val="000000"/>
          <w:spacing w:val="1"/>
        </w:rPr>
        <w:t>р</w:t>
      </w:r>
      <w:r>
        <w:rPr>
          <w:b/>
          <w:bCs/>
          <w:color w:val="000000"/>
          <w:spacing w:val="-1"/>
        </w:rPr>
        <w:t>е</w:t>
      </w:r>
      <w:r>
        <w:rPr>
          <w:b/>
          <w:bCs/>
          <w:color w:val="000000"/>
          <w:spacing w:val="1"/>
        </w:rPr>
        <w:t>дн</w:t>
      </w:r>
      <w:r>
        <w:rPr>
          <w:b/>
          <w:bCs/>
          <w:color w:val="000000"/>
        </w:rPr>
        <w:t>о</w:t>
      </w:r>
      <w:r>
        <w:rPr>
          <w:b/>
          <w:bCs/>
          <w:color w:val="000000"/>
          <w:spacing w:val="-1"/>
        </w:rPr>
        <w:t>с</w:t>
      </w:r>
      <w:r>
        <w:rPr>
          <w:b/>
          <w:bCs/>
          <w:color w:val="000000"/>
        </w:rPr>
        <w:t>ти у</w:t>
      </w:r>
      <w:r>
        <w:rPr>
          <w:b/>
          <w:bCs/>
          <w:color w:val="000000"/>
          <w:spacing w:val="-1"/>
        </w:rPr>
        <w:t>г</w:t>
      </w:r>
      <w:r>
        <w:rPr>
          <w:b/>
          <w:bCs/>
          <w:color w:val="000000"/>
        </w:rPr>
        <w:t>ово</w:t>
      </w:r>
      <w:r>
        <w:rPr>
          <w:b/>
          <w:bCs/>
          <w:color w:val="000000"/>
          <w:spacing w:val="1"/>
        </w:rPr>
        <w:t>р</w:t>
      </w:r>
      <w:r>
        <w:rPr>
          <w:b/>
          <w:bCs/>
          <w:color w:val="000000"/>
        </w:rPr>
        <w:t>а</w:t>
      </w:r>
      <w:r>
        <w:rPr>
          <w:b/>
          <w:bCs/>
          <w:color w:val="000000"/>
          <w:spacing w:val="12"/>
        </w:rPr>
        <w:t xml:space="preserve"> </w:t>
      </w:r>
      <w:r>
        <w:rPr>
          <w:b/>
          <w:bCs/>
          <w:color w:val="000000"/>
          <w:spacing w:val="-1"/>
        </w:rPr>
        <w:t>с</w:t>
      </w:r>
      <w:r>
        <w:rPr>
          <w:b/>
          <w:bCs/>
          <w:color w:val="000000"/>
        </w:rPr>
        <w:t>а</w:t>
      </w:r>
      <w:r>
        <w:rPr>
          <w:b/>
          <w:bCs/>
          <w:color w:val="000000"/>
          <w:spacing w:val="12"/>
        </w:rPr>
        <w:t xml:space="preserve"> </w:t>
      </w:r>
      <w:r>
        <w:rPr>
          <w:b/>
          <w:bCs/>
          <w:color w:val="000000"/>
        </w:rPr>
        <w:t>П</w:t>
      </w:r>
      <w:r>
        <w:rPr>
          <w:b/>
          <w:bCs/>
          <w:color w:val="000000"/>
          <w:spacing w:val="1"/>
        </w:rPr>
        <w:t>Д</w:t>
      </w:r>
      <w:r>
        <w:rPr>
          <w:b/>
          <w:bCs/>
          <w:color w:val="000000"/>
          <w:spacing w:val="2"/>
        </w:rPr>
        <w:t>В</w:t>
      </w:r>
      <w:r>
        <w:rPr>
          <w:b/>
          <w:bCs/>
          <w:color w:val="000000"/>
          <w:spacing w:val="-1"/>
        </w:rPr>
        <w:t>-</w:t>
      </w:r>
      <w:r>
        <w:rPr>
          <w:b/>
          <w:bCs/>
          <w:color w:val="000000"/>
        </w:rPr>
        <w:t>ом</w:t>
      </w:r>
      <w:r>
        <w:rPr>
          <w:color w:val="000000"/>
        </w:rPr>
        <w:t>,</w:t>
      </w:r>
      <w:r>
        <w:rPr>
          <w:color w:val="000000"/>
          <w:spacing w:val="14"/>
        </w:rPr>
        <w:t xml:space="preserve"> </w:t>
      </w:r>
      <w:r>
        <w:rPr>
          <w:color w:val="000000"/>
        </w:rPr>
        <w:t>у</w:t>
      </w:r>
      <w:r>
        <w:rPr>
          <w:color w:val="000000"/>
          <w:spacing w:val="9"/>
        </w:rPr>
        <w:t xml:space="preserve"> </w:t>
      </w:r>
      <w:r>
        <w:rPr>
          <w:color w:val="000000"/>
          <w:spacing w:val="1"/>
        </w:rPr>
        <w:t>к</w:t>
      </w:r>
      <w:r>
        <w:rPr>
          <w:color w:val="000000"/>
        </w:rPr>
        <w:t>ор</w:t>
      </w:r>
      <w:r>
        <w:rPr>
          <w:color w:val="000000"/>
          <w:spacing w:val="1"/>
        </w:rPr>
        <w:t>и</w:t>
      </w:r>
      <w:r>
        <w:rPr>
          <w:color w:val="000000"/>
          <w:spacing w:val="-1"/>
        </w:rPr>
        <w:t>с</w:t>
      </w:r>
      <w:r>
        <w:rPr>
          <w:color w:val="000000"/>
        </w:rPr>
        <w:t>т</w:t>
      </w:r>
      <w:r>
        <w:rPr>
          <w:color w:val="000000"/>
          <w:spacing w:val="14"/>
        </w:rPr>
        <w:t xml:space="preserve"> </w:t>
      </w:r>
      <w:r>
        <w:rPr>
          <w:color w:val="000000"/>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1"/>
        </w:rPr>
        <w:t>ц</w:t>
      </w:r>
      <w:r>
        <w:rPr>
          <w:color w:val="000000"/>
        </w:rPr>
        <w:t>а,</w:t>
      </w:r>
      <w:r>
        <w:rPr>
          <w:color w:val="000000"/>
          <w:spacing w:val="12"/>
        </w:rPr>
        <w:t xml:space="preserve"> </w:t>
      </w:r>
      <w:r>
        <w:rPr>
          <w:color w:val="000000"/>
          <w:spacing w:val="1"/>
        </w:rPr>
        <w:t>к</w:t>
      </w:r>
      <w:r>
        <w:rPr>
          <w:color w:val="000000"/>
        </w:rPr>
        <w:t>оја</w:t>
      </w:r>
      <w:r>
        <w:rPr>
          <w:color w:val="000000"/>
          <w:spacing w:val="12"/>
        </w:rPr>
        <w:t xml:space="preserve"> </w:t>
      </w:r>
      <w:r>
        <w:rPr>
          <w:color w:val="000000"/>
        </w:rPr>
        <w:t>тр</w:t>
      </w:r>
      <w:r>
        <w:rPr>
          <w:color w:val="000000"/>
          <w:spacing w:val="-1"/>
        </w:rPr>
        <w:t>е</w:t>
      </w:r>
      <w:r>
        <w:rPr>
          <w:color w:val="000000"/>
        </w:rPr>
        <w:t>ба</w:t>
      </w:r>
      <w:r>
        <w:rPr>
          <w:color w:val="000000"/>
          <w:spacing w:val="11"/>
        </w:rPr>
        <w:t xml:space="preserve"> </w:t>
      </w:r>
      <w:r>
        <w:rPr>
          <w:color w:val="000000"/>
        </w:rPr>
        <w:t>да</w:t>
      </w:r>
      <w:r>
        <w:rPr>
          <w:color w:val="000000"/>
          <w:spacing w:val="11"/>
        </w:rPr>
        <w:t xml:space="preserve"> </w:t>
      </w:r>
      <w:r>
        <w:rPr>
          <w:color w:val="000000"/>
          <w:spacing w:val="2"/>
        </w:rPr>
        <w:t>б</w:t>
      </w:r>
      <w:r>
        <w:rPr>
          <w:color w:val="000000"/>
          <w:spacing w:val="-5"/>
        </w:rPr>
        <w:t>у</w:t>
      </w:r>
      <w:r>
        <w:rPr>
          <w:color w:val="000000"/>
        </w:rPr>
        <w:t>де</w:t>
      </w:r>
      <w:r>
        <w:rPr>
          <w:color w:val="000000"/>
          <w:spacing w:val="15"/>
        </w:rPr>
        <w:t xml:space="preserve"> </w:t>
      </w:r>
      <w:r>
        <w:rPr>
          <w:color w:val="000000"/>
          <w:spacing w:val="-1"/>
        </w:rPr>
        <w:t>с</w:t>
      </w:r>
      <w:r>
        <w:rPr>
          <w:color w:val="000000"/>
        </w:rPr>
        <w:t>а</w:t>
      </w:r>
      <w:r>
        <w:rPr>
          <w:color w:val="000000"/>
          <w:spacing w:val="11"/>
        </w:rPr>
        <w:t xml:space="preserve"> </w:t>
      </w:r>
      <w:r>
        <w:rPr>
          <w:color w:val="000000"/>
          <w:spacing w:val="1"/>
        </w:rPr>
        <w:t>к</w:t>
      </w:r>
      <w:r>
        <w:rPr>
          <w:color w:val="000000"/>
        </w:rPr>
        <w:t>л</w:t>
      </w:r>
      <w:r>
        <w:rPr>
          <w:color w:val="000000"/>
          <w:spacing w:val="4"/>
        </w:rPr>
        <w:t>а</w:t>
      </w:r>
      <w:r>
        <w:rPr>
          <w:color w:val="000000"/>
          <w:spacing w:val="-7"/>
        </w:rPr>
        <w:t>у</w:t>
      </w:r>
      <w:r>
        <w:rPr>
          <w:color w:val="000000"/>
          <w:spacing w:val="3"/>
        </w:rPr>
        <w:t>з</w:t>
      </w:r>
      <w:r>
        <w:rPr>
          <w:color w:val="000000"/>
          <w:spacing w:val="-5"/>
        </w:rPr>
        <w:t>у</w:t>
      </w:r>
      <w:r>
        <w:rPr>
          <w:color w:val="000000"/>
          <w:spacing w:val="2"/>
        </w:rPr>
        <w:t>л</w:t>
      </w:r>
      <w:r>
        <w:rPr>
          <w:color w:val="000000"/>
        </w:rPr>
        <w:t>ом</w:t>
      </w:r>
      <w:r>
        <w:rPr>
          <w:color w:val="000000"/>
          <w:spacing w:val="11"/>
        </w:rPr>
        <w:t xml:space="preserve">    </w:t>
      </w:r>
      <w:r>
        <w:rPr>
          <w:color w:val="000000"/>
        </w:rPr>
        <w:t>„б</w:t>
      </w:r>
      <w:r>
        <w:rPr>
          <w:color w:val="000000"/>
          <w:spacing w:val="-1"/>
        </w:rPr>
        <w:t>е</w:t>
      </w:r>
      <w:r>
        <w:rPr>
          <w:color w:val="000000"/>
        </w:rPr>
        <w:t>з</w:t>
      </w:r>
      <w:r>
        <w:rPr>
          <w:color w:val="000000"/>
          <w:spacing w:val="13"/>
        </w:rPr>
        <w:t xml:space="preserve"> </w:t>
      </w:r>
      <w:r>
        <w:rPr>
          <w:color w:val="000000"/>
          <w:spacing w:val="1"/>
        </w:rPr>
        <w:t>п</w:t>
      </w:r>
      <w:r>
        <w:rPr>
          <w:color w:val="000000"/>
        </w:rPr>
        <w:t>рот</w:t>
      </w:r>
      <w:r>
        <w:rPr>
          <w:color w:val="000000"/>
          <w:spacing w:val="-1"/>
        </w:rPr>
        <w:t>ес</w:t>
      </w:r>
      <w:r>
        <w:rPr>
          <w:color w:val="000000"/>
        </w:rPr>
        <w:t>т</w:t>
      </w:r>
      <w:r>
        <w:rPr>
          <w:color w:val="000000"/>
          <w:spacing w:val="-1"/>
        </w:rPr>
        <w:t>а</w:t>
      </w:r>
      <w:r>
        <w:rPr>
          <w:color w:val="000000"/>
        </w:rPr>
        <w:t>”,</w:t>
      </w:r>
      <w:r>
        <w:rPr>
          <w:color w:val="000000"/>
          <w:spacing w:val="12"/>
        </w:rPr>
        <w:t xml:space="preserve"> </w:t>
      </w:r>
      <w:r>
        <w:rPr>
          <w:color w:val="000000"/>
        </w:rPr>
        <w:t>ро</w:t>
      </w:r>
      <w:r>
        <w:rPr>
          <w:color w:val="000000"/>
          <w:spacing w:val="1"/>
        </w:rPr>
        <w:t>к</w:t>
      </w:r>
      <w:r>
        <w:rPr>
          <w:color w:val="000000"/>
        </w:rPr>
        <w:t>ом</w:t>
      </w:r>
      <w:r>
        <w:rPr>
          <w:color w:val="000000"/>
          <w:spacing w:val="11"/>
        </w:rPr>
        <w:t xml:space="preserve"> </w:t>
      </w:r>
      <w:r>
        <w:rPr>
          <w:color w:val="000000"/>
          <w:spacing w:val="2"/>
        </w:rPr>
        <w:t>д</w:t>
      </w:r>
      <w:r>
        <w:rPr>
          <w:color w:val="000000"/>
        </w:rPr>
        <w:t>о</w:t>
      </w:r>
      <w:r>
        <w:rPr>
          <w:color w:val="000000"/>
          <w:spacing w:val="-1"/>
        </w:rPr>
        <w:t>с</w:t>
      </w:r>
      <w:r>
        <w:rPr>
          <w:color w:val="000000"/>
          <w:spacing w:val="1"/>
        </w:rPr>
        <w:t>п</w:t>
      </w:r>
      <w:r>
        <w:rPr>
          <w:color w:val="000000"/>
          <w:spacing w:val="-1"/>
        </w:rPr>
        <w:t>е</w:t>
      </w:r>
      <w:r>
        <w:rPr>
          <w:color w:val="000000"/>
        </w:rPr>
        <w:t>ћа</w:t>
      </w:r>
      <w:r>
        <w:rPr>
          <w:color w:val="000000"/>
          <w:spacing w:val="11"/>
        </w:rPr>
        <w:t xml:space="preserve"> </w:t>
      </w:r>
      <w:r>
        <w:rPr>
          <w:color w:val="000000"/>
        </w:rPr>
        <w:t>„</w:t>
      </w:r>
      <w:r>
        <w:rPr>
          <w:color w:val="000000"/>
          <w:spacing w:val="1"/>
        </w:rPr>
        <w:t>п</w:t>
      </w:r>
      <w:r>
        <w:rPr>
          <w:color w:val="000000"/>
        </w:rPr>
        <w:t>о</w:t>
      </w:r>
      <w:r>
        <w:rPr>
          <w:color w:val="000000"/>
          <w:spacing w:val="12"/>
        </w:rPr>
        <w:t xml:space="preserve"> </w:t>
      </w:r>
      <w:r>
        <w:rPr>
          <w:color w:val="000000"/>
        </w:rPr>
        <w:t>виђ</w:t>
      </w:r>
      <w:r>
        <w:rPr>
          <w:color w:val="000000"/>
          <w:spacing w:val="-2"/>
        </w:rPr>
        <w:t>е</w:t>
      </w:r>
      <w:r>
        <w:rPr>
          <w:color w:val="000000"/>
          <w:spacing w:val="4"/>
        </w:rPr>
        <w:t>њ</w:t>
      </w:r>
      <w:r>
        <w:rPr>
          <w:color w:val="000000"/>
          <w:spacing w:val="-5"/>
        </w:rPr>
        <w:t>у</w:t>
      </w:r>
      <w:r>
        <w:rPr>
          <w:color w:val="000000"/>
        </w:rPr>
        <w:t>”</w:t>
      </w:r>
      <w:r>
        <w:rPr>
          <w:color w:val="000000"/>
          <w:spacing w:val="17"/>
        </w:rPr>
        <w:t xml:space="preserve"> </w:t>
      </w:r>
      <w:r>
        <w:rPr>
          <w:color w:val="000000"/>
        </w:rPr>
        <w:t>и</w:t>
      </w:r>
      <w:r>
        <w:rPr>
          <w:color w:val="000000"/>
          <w:spacing w:val="15"/>
        </w:rPr>
        <w:t xml:space="preserve"> </w:t>
      </w:r>
      <w:r>
        <w:rPr>
          <w:color w:val="000000"/>
        </w:rPr>
        <w:t>ро</w:t>
      </w:r>
      <w:r>
        <w:rPr>
          <w:color w:val="000000"/>
          <w:spacing w:val="1"/>
        </w:rPr>
        <w:t>к</w:t>
      </w:r>
      <w:r>
        <w:rPr>
          <w:color w:val="000000"/>
        </w:rPr>
        <w:t>ом</w:t>
      </w:r>
      <w:r>
        <w:rPr>
          <w:color w:val="000000"/>
          <w:spacing w:val="11"/>
        </w:rPr>
        <w:t xml:space="preserve"> </w:t>
      </w:r>
      <w:r>
        <w:rPr>
          <w:color w:val="000000"/>
        </w:rPr>
        <w:t>в</w:t>
      </w:r>
      <w:r>
        <w:rPr>
          <w:color w:val="000000"/>
          <w:spacing w:val="-1"/>
        </w:rPr>
        <w:t>а</w:t>
      </w:r>
      <w:r>
        <w:rPr>
          <w:color w:val="000000"/>
        </w:rPr>
        <w:t>ж</w:t>
      </w:r>
      <w:r>
        <w:rPr>
          <w:color w:val="000000"/>
          <w:spacing w:val="1"/>
        </w:rPr>
        <w:t>е</w:t>
      </w:r>
      <w:r>
        <w:rPr>
          <w:color w:val="000000"/>
        </w:rPr>
        <w:t>ња</w:t>
      </w:r>
      <w:r>
        <w:rPr>
          <w:color w:val="000000"/>
          <w:spacing w:val="10"/>
        </w:rPr>
        <w:t xml:space="preserve"> </w:t>
      </w:r>
      <w:r>
        <w:rPr>
          <w:color w:val="000000"/>
        </w:rPr>
        <w:t>3</w:t>
      </w:r>
      <w:r>
        <w:rPr>
          <w:color w:val="000000"/>
          <w:spacing w:val="14"/>
        </w:rPr>
        <w:t xml:space="preserve"> </w:t>
      </w:r>
      <w:r>
        <w:rPr>
          <w:color w:val="000000"/>
        </w:rPr>
        <w:t>д</w:t>
      </w:r>
      <w:r>
        <w:rPr>
          <w:color w:val="000000"/>
          <w:spacing w:val="1"/>
        </w:rPr>
        <w:t>ан</w:t>
      </w:r>
      <w:r>
        <w:rPr>
          <w:color w:val="000000"/>
        </w:rPr>
        <w:t>а</w:t>
      </w:r>
      <w:r>
        <w:rPr>
          <w:color w:val="000000"/>
          <w:spacing w:val="11"/>
        </w:rPr>
        <w:t xml:space="preserve"> </w:t>
      </w:r>
      <w:r>
        <w:rPr>
          <w:color w:val="000000"/>
          <w:spacing w:val="2"/>
        </w:rPr>
        <w:t>д</w:t>
      </w:r>
      <w:r>
        <w:rPr>
          <w:color w:val="000000"/>
          <w:spacing w:val="-5"/>
        </w:rPr>
        <w:t>у</w:t>
      </w:r>
      <w:r>
        <w:rPr>
          <w:color w:val="000000"/>
          <w:spacing w:val="2"/>
        </w:rPr>
        <w:t>ж</w:t>
      </w:r>
      <w:r>
        <w:rPr>
          <w:color w:val="000000"/>
        </w:rPr>
        <w:t>е</w:t>
      </w:r>
      <w:r>
        <w:rPr>
          <w:color w:val="000000"/>
          <w:spacing w:val="13"/>
        </w:rPr>
        <w:t xml:space="preserve"> </w:t>
      </w:r>
      <w:r>
        <w:rPr>
          <w:color w:val="000000"/>
        </w:rPr>
        <w:t>од г</w:t>
      </w:r>
      <w:r>
        <w:rPr>
          <w:color w:val="000000"/>
          <w:spacing w:val="-1"/>
        </w:rPr>
        <w:t>а</w:t>
      </w:r>
      <w:r>
        <w:rPr>
          <w:color w:val="000000"/>
        </w:rPr>
        <w:t>р</w:t>
      </w:r>
      <w:r>
        <w:rPr>
          <w:color w:val="000000"/>
          <w:spacing w:val="-1"/>
        </w:rPr>
        <w:t>а</w:t>
      </w:r>
      <w:r>
        <w:rPr>
          <w:color w:val="000000"/>
          <w:spacing w:val="1"/>
        </w:rPr>
        <w:t>н</w:t>
      </w:r>
      <w:r>
        <w:rPr>
          <w:color w:val="000000"/>
        </w:rPr>
        <w:t>т</w:t>
      </w:r>
      <w:r>
        <w:rPr>
          <w:color w:val="000000"/>
          <w:spacing w:val="1"/>
        </w:rPr>
        <w:t>н</w:t>
      </w:r>
      <w:r>
        <w:rPr>
          <w:color w:val="000000"/>
        </w:rPr>
        <w:t>ог ро</w:t>
      </w:r>
      <w:r>
        <w:rPr>
          <w:color w:val="000000"/>
          <w:spacing w:val="1"/>
        </w:rPr>
        <w:t>к</w:t>
      </w:r>
      <w:r>
        <w:rPr>
          <w:color w:val="000000"/>
          <w:spacing w:val="-1"/>
        </w:rPr>
        <w:t>а</w:t>
      </w:r>
      <w:r>
        <w:rPr>
          <w:color w:val="000000"/>
        </w:rPr>
        <w:t>.</w:t>
      </w:r>
    </w:p>
    <w:p w:rsidR="00080E21" w:rsidRDefault="00080E21" w:rsidP="00DA7848">
      <w:pPr>
        <w:widowControl w:val="0"/>
        <w:tabs>
          <w:tab w:val="left" w:pos="1540"/>
        </w:tabs>
        <w:autoSpaceDE w:val="0"/>
        <w:autoSpaceDN w:val="0"/>
        <w:adjustRightInd w:val="0"/>
        <w:spacing w:line="271" w:lineRule="exact"/>
        <w:ind w:right="-71" w:firstLine="806"/>
        <w:jc w:val="both"/>
        <w:rPr>
          <w:rFonts w:ascii="Arial" w:hAnsi="Arial" w:cs="Arial"/>
          <w:b/>
          <w:bCs/>
          <w:color w:val="000000"/>
          <w:spacing w:val="1"/>
          <w:position w:val="-1"/>
          <w:lang/>
        </w:rPr>
      </w:pPr>
    </w:p>
    <w:p w:rsidR="00080E21" w:rsidRDefault="00080E21" w:rsidP="00DA7848">
      <w:pPr>
        <w:widowControl w:val="0"/>
        <w:tabs>
          <w:tab w:val="left" w:pos="1540"/>
        </w:tabs>
        <w:autoSpaceDE w:val="0"/>
        <w:autoSpaceDN w:val="0"/>
        <w:adjustRightInd w:val="0"/>
        <w:spacing w:line="271" w:lineRule="exact"/>
        <w:ind w:right="-71" w:firstLine="806"/>
        <w:jc w:val="both"/>
        <w:rPr>
          <w:rFonts w:ascii="Arial" w:hAnsi="Arial" w:cs="Arial"/>
          <w:b/>
          <w:bCs/>
          <w:color w:val="000000"/>
          <w:spacing w:val="1"/>
          <w:position w:val="-1"/>
          <w:lang/>
        </w:rPr>
      </w:pPr>
    </w:p>
    <w:p w:rsidR="00DA7848" w:rsidRDefault="00DA7848" w:rsidP="00DA7848">
      <w:pPr>
        <w:widowControl w:val="0"/>
        <w:tabs>
          <w:tab w:val="left" w:pos="1540"/>
        </w:tabs>
        <w:autoSpaceDE w:val="0"/>
        <w:autoSpaceDN w:val="0"/>
        <w:adjustRightInd w:val="0"/>
        <w:spacing w:line="271" w:lineRule="exact"/>
        <w:ind w:right="-71" w:firstLine="806"/>
        <w:jc w:val="both"/>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5</w:t>
      </w:r>
      <w:r>
        <w:rPr>
          <w:rFonts w:ascii="Arial" w:hAnsi="Arial" w:cs="Arial"/>
          <w:b/>
          <w:bCs/>
          <w:color w:val="000000"/>
          <w:position w:val="-1"/>
        </w:rPr>
        <w:tab/>
      </w:r>
      <w:r>
        <w:rPr>
          <w:rFonts w:ascii="Arial" w:hAnsi="Arial" w:cs="Arial"/>
          <w:b/>
          <w:bCs/>
          <w:color w:val="000000"/>
          <w:position w:val="-1"/>
          <w:u w:val="thick"/>
        </w:rPr>
        <w:t xml:space="preserve"> ДОД</w:t>
      </w:r>
      <w:r>
        <w:rPr>
          <w:rFonts w:ascii="Arial" w:hAnsi="Arial" w:cs="Arial"/>
          <w:b/>
          <w:bCs/>
          <w:color w:val="000000"/>
          <w:spacing w:val="-5"/>
          <w:position w:val="-1"/>
          <w:u w:val="thick"/>
        </w:rPr>
        <w:t>А</w:t>
      </w:r>
      <w:r>
        <w:rPr>
          <w:rFonts w:ascii="Arial" w:hAnsi="Arial" w:cs="Arial"/>
          <w:b/>
          <w:bCs/>
          <w:color w:val="000000"/>
          <w:position w:val="-1"/>
          <w:u w:val="thick"/>
        </w:rPr>
        <w:t>ТНА</w:t>
      </w:r>
      <w:r>
        <w:rPr>
          <w:rFonts w:ascii="Arial" w:hAnsi="Arial" w:cs="Arial"/>
          <w:b/>
          <w:bCs/>
          <w:color w:val="000000"/>
          <w:spacing w:val="50"/>
          <w:position w:val="-1"/>
          <w:u w:val="thick"/>
        </w:rPr>
        <w:t xml:space="preserve"> </w:t>
      </w:r>
      <w:r>
        <w:rPr>
          <w:rFonts w:ascii="Arial" w:hAnsi="Arial" w:cs="Arial"/>
          <w:b/>
          <w:bCs/>
          <w:color w:val="000000"/>
          <w:position w:val="-1"/>
          <w:u w:val="thick"/>
        </w:rPr>
        <w:t>ОБЈ</w:t>
      </w:r>
      <w:r>
        <w:rPr>
          <w:rFonts w:ascii="Arial" w:hAnsi="Arial" w:cs="Arial"/>
          <w:b/>
          <w:bCs/>
          <w:color w:val="000000"/>
          <w:spacing w:val="-3"/>
          <w:position w:val="-1"/>
          <w:u w:val="thick"/>
        </w:rPr>
        <w:t>А</w:t>
      </w:r>
      <w:r>
        <w:rPr>
          <w:rFonts w:ascii="Arial" w:hAnsi="Arial" w:cs="Arial"/>
          <w:b/>
          <w:bCs/>
          <w:color w:val="000000"/>
          <w:spacing w:val="-4"/>
          <w:position w:val="-1"/>
          <w:u w:val="thick"/>
        </w:rPr>
        <w:t>Ш</w:t>
      </w:r>
      <w:r>
        <w:rPr>
          <w:rFonts w:ascii="Arial" w:hAnsi="Arial" w:cs="Arial"/>
          <w:b/>
          <w:bCs/>
          <w:color w:val="000000"/>
          <w:position w:val="-1"/>
          <w:u w:val="thick"/>
        </w:rPr>
        <w:t>ЊЕЊА</w:t>
      </w:r>
    </w:p>
    <w:p w:rsidR="00DA7848" w:rsidRDefault="00DA7848" w:rsidP="00DA7848">
      <w:pPr>
        <w:widowControl w:val="0"/>
        <w:autoSpaceDE w:val="0"/>
        <w:autoSpaceDN w:val="0"/>
        <w:adjustRightInd w:val="0"/>
        <w:spacing w:before="9" w:line="240" w:lineRule="exact"/>
        <w:ind w:right="-71" w:firstLine="806"/>
        <w:rPr>
          <w:rFonts w:ascii="Arial" w:hAnsi="Arial" w:cs="Arial"/>
          <w:color w:val="000000"/>
          <w:sz w:val="16"/>
          <w:szCs w:val="16"/>
        </w:rPr>
      </w:pPr>
    </w:p>
    <w:p w:rsidR="00DA7848" w:rsidRDefault="00DA7848" w:rsidP="00DA7848">
      <w:pPr>
        <w:widowControl w:val="0"/>
        <w:tabs>
          <w:tab w:val="left" w:pos="2680"/>
          <w:tab w:val="left" w:pos="3420"/>
          <w:tab w:val="left" w:pos="4280"/>
          <w:tab w:val="left" w:pos="4640"/>
          <w:tab w:val="left" w:pos="5760"/>
          <w:tab w:val="left" w:pos="6800"/>
          <w:tab w:val="left" w:pos="7920"/>
          <w:tab w:val="left" w:pos="8660"/>
        </w:tabs>
        <w:autoSpaceDE w:val="0"/>
        <w:autoSpaceDN w:val="0"/>
        <w:adjustRightInd w:val="0"/>
        <w:spacing w:before="29"/>
        <w:ind w:right="-71" w:firstLine="806"/>
        <w:jc w:val="both"/>
        <w:rPr>
          <w:bCs/>
          <w:spacing w:val="1"/>
        </w:rPr>
      </w:pPr>
      <w:r>
        <w:rPr>
          <w:color w:val="000000"/>
        </w:rPr>
        <w:t>З</w:t>
      </w:r>
      <w:r>
        <w:rPr>
          <w:color w:val="000000"/>
          <w:spacing w:val="-1"/>
        </w:rPr>
        <w:t>а</w:t>
      </w:r>
      <w:r>
        <w:rPr>
          <w:color w:val="000000"/>
          <w:spacing w:val="1"/>
        </w:rPr>
        <w:t>ин</w:t>
      </w:r>
      <w:r>
        <w:rPr>
          <w:color w:val="000000"/>
        </w:rPr>
        <w:t>т</w:t>
      </w:r>
      <w:r>
        <w:rPr>
          <w:color w:val="000000"/>
          <w:spacing w:val="-1"/>
        </w:rPr>
        <w:t>е</w:t>
      </w:r>
      <w:r>
        <w:rPr>
          <w:color w:val="000000"/>
        </w:rPr>
        <w:t>р</w:t>
      </w:r>
      <w:r>
        <w:rPr>
          <w:color w:val="000000"/>
          <w:spacing w:val="-1"/>
        </w:rPr>
        <w:t>ес</w:t>
      </w:r>
      <w:r>
        <w:rPr>
          <w:color w:val="000000"/>
        </w:rPr>
        <w:t>ов</w:t>
      </w:r>
      <w:r>
        <w:rPr>
          <w:color w:val="000000"/>
          <w:spacing w:val="-1"/>
        </w:rPr>
        <w:t>а</w:t>
      </w:r>
      <w:r>
        <w:rPr>
          <w:color w:val="000000"/>
          <w:spacing w:val="1"/>
        </w:rPr>
        <w:t>н</w:t>
      </w:r>
      <w:r>
        <w:rPr>
          <w:color w:val="000000"/>
        </w:rPr>
        <w:t>о</w:t>
      </w:r>
      <w:r>
        <w:rPr>
          <w:color w:val="000000"/>
        </w:rPr>
        <w:tab/>
        <w:t>л</w:t>
      </w:r>
      <w:r>
        <w:rPr>
          <w:color w:val="000000"/>
          <w:spacing w:val="1"/>
        </w:rPr>
        <w:t>иц</w:t>
      </w:r>
      <w:r>
        <w:rPr>
          <w:color w:val="000000"/>
        </w:rPr>
        <w:t>е</w:t>
      </w:r>
      <w:r>
        <w:rPr>
          <w:color w:val="000000"/>
        </w:rPr>
        <w:tab/>
      </w:r>
      <w:r>
        <w:rPr>
          <w:color w:val="000000"/>
          <w:spacing w:val="-1"/>
        </w:rPr>
        <w:t>м</w:t>
      </w:r>
      <w:r>
        <w:rPr>
          <w:color w:val="000000"/>
        </w:rPr>
        <w:t>ож</w:t>
      </w:r>
      <w:r>
        <w:rPr>
          <w:color w:val="000000"/>
          <w:spacing w:val="-1"/>
        </w:rPr>
        <w:t>е</w:t>
      </w:r>
      <w:r>
        <w:rPr>
          <w:color w:val="000000"/>
        </w:rPr>
        <w:t>,</w:t>
      </w:r>
      <w:r>
        <w:rPr>
          <w:color w:val="000000"/>
        </w:rPr>
        <w:tab/>
        <w:t>у</w:t>
      </w:r>
      <w:r>
        <w:rPr>
          <w:color w:val="000000"/>
        </w:rPr>
        <w:tab/>
      </w:r>
      <w:r>
        <w:rPr>
          <w:color w:val="000000"/>
          <w:spacing w:val="1"/>
        </w:rPr>
        <w:t>пис</w:t>
      </w:r>
      <w:r>
        <w:rPr>
          <w:color w:val="000000"/>
          <w:spacing w:val="-1"/>
        </w:rPr>
        <w:t>а</w:t>
      </w:r>
      <w:r>
        <w:rPr>
          <w:color w:val="000000"/>
          <w:spacing w:val="1"/>
        </w:rPr>
        <w:t>н</w:t>
      </w:r>
      <w:r>
        <w:rPr>
          <w:color w:val="000000"/>
        </w:rPr>
        <w:t>ом</w:t>
      </w:r>
      <w:r>
        <w:rPr>
          <w:color w:val="000000"/>
        </w:rPr>
        <w:tab/>
        <w:t>обл</w:t>
      </w:r>
      <w:r>
        <w:rPr>
          <w:color w:val="000000"/>
          <w:spacing w:val="1"/>
        </w:rPr>
        <w:t>и</w:t>
      </w:r>
      <w:r>
        <w:rPr>
          <w:color w:val="000000"/>
          <w:spacing w:val="3"/>
        </w:rPr>
        <w:t>к</w:t>
      </w:r>
      <w:r>
        <w:rPr>
          <w:color w:val="000000"/>
          <w:spacing w:val="-7"/>
        </w:rPr>
        <w:t>у</w:t>
      </w:r>
      <w:r>
        <w:rPr>
          <w:color w:val="000000"/>
        </w:rPr>
        <w:t>,</w:t>
      </w:r>
      <w:r>
        <w:rPr>
          <w:color w:val="000000"/>
        </w:rPr>
        <w:tab/>
        <w:t>тр</w:t>
      </w:r>
      <w:r>
        <w:rPr>
          <w:color w:val="000000"/>
          <w:spacing w:val="-1"/>
        </w:rPr>
        <w:t>а</w:t>
      </w:r>
      <w:r>
        <w:rPr>
          <w:color w:val="000000"/>
        </w:rPr>
        <w:t>ж</w:t>
      </w:r>
      <w:r>
        <w:rPr>
          <w:color w:val="000000"/>
          <w:spacing w:val="1"/>
        </w:rPr>
        <w:t>и</w:t>
      </w:r>
      <w:r>
        <w:rPr>
          <w:color w:val="000000"/>
        </w:rPr>
        <w:t>ти</w:t>
      </w:r>
      <w:r>
        <w:rPr>
          <w:color w:val="000000"/>
        </w:rPr>
        <w:tab/>
        <w:t>додат</w:t>
      </w:r>
      <w:r>
        <w:rPr>
          <w:color w:val="000000"/>
          <w:spacing w:val="1"/>
        </w:rPr>
        <w:t>н</w:t>
      </w:r>
      <w:r>
        <w:rPr>
          <w:color w:val="000000"/>
        </w:rPr>
        <w:t xml:space="preserve">е </w:t>
      </w:r>
      <w:r>
        <w:rPr>
          <w:color w:val="000000"/>
          <w:spacing w:val="1"/>
        </w:rPr>
        <w:t>ин</w:t>
      </w:r>
      <w:r>
        <w:rPr>
          <w:color w:val="000000"/>
        </w:rPr>
        <w:t>форм</w:t>
      </w:r>
      <w:r>
        <w:rPr>
          <w:color w:val="000000"/>
          <w:spacing w:val="-1"/>
        </w:rPr>
        <w:t>а</w:t>
      </w:r>
      <w:r>
        <w:rPr>
          <w:color w:val="000000"/>
          <w:spacing w:val="1"/>
        </w:rPr>
        <w:t>ц</w:t>
      </w:r>
      <w:r>
        <w:rPr>
          <w:color w:val="000000"/>
          <w:spacing w:val="-1"/>
        </w:rPr>
        <w:t>и</w:t>
      </w:r>
      <w:r>
        <w:rPr>
          <w:color w:val="000000"/>
        </w:rPr>
        <w:t>је</w:t>
      </w:r>
      <w:r>
        <w:rPr>
          <w:color w:val="000000"/>
          <w:spacing w:val="9"/>
        </w:rPr>
        <w:t xml:space="preserve"> </w:t>
      </w:r>
      <w:r>
        <w:rPr>
          <w:color w:val="000000"/>
          <w:spacing w:val="1"/>
        </w:rPr>
        <w:t>и</w:t>
      </w:r>
      <w:r>
        <w:rPr>
          <w:color w:val="000000"/>
        </w:rPr>
        <w:t>ли</w:t>
      </w:r>
      <w:r>
        <w:rPr>
          <w:color w:val="000000"/>
          <w:spacing w:val="11"/>
        </w:rPr>
        <w:t xml:space="preserve"> </w:t>
      </w:r>
      <w:r>
        <w:rPr>
          <w:color w:val="000000"/>
          <w:spacing w:val="1"/>
        </w:rPr>
        <w:t>п</w:t>
      </w:r>
      <w:r>
        <w:rPr>
          <w:color w:val="000000"/>
          <w:spacing w:val="-2"/>
        </w:rPr>
        <w:t>о</w:t>
      </w:r>
      <w:r>
        <w:rPr>
          <w:color w:val="000000"/>
        </w:rPr>
        <w:t>јаш</w:t>
      </w:r>
      <w:r>
        <w:rPr>
          <w:color w:val="000000"/>
          <w:spacing w:val="-1"/>
        </w:rPr>
        <w:t>ње</w:t>
      </w:r>
      <w:r>
        <w:rPr>
          <w:color w:val="000000"/>
        </w:rPr>
        <w:t>ња</w:t>
      </w:r>
      <w:r>
        <w:rPr>
          <w:color w:val="000000"/>
          <w:spacing w:val="15"/>
        </w:rPr>
        <w:t xml:space="preserve"> </w:t>
      </w:r>
      <w:r>
        <w:rPr>
          <w:color w:val="000000"/>
        </w:rPr>
        <w:t>у</w:t>
      </w:r>
      <w:r>
        <w:rPr>
          <w:color w:val="000000"/>
          <w:spacing w:val="5"/>
        </w:rPr>
        <w:t xml:space="preserve"> </w:t>
      </w:r>
      <w:r>
        <w:rPr>
          <w:color w:val="000000"/>
          <w:spacing w:val="2"/>
        </w:rPr>
        <w:t>в</w:t>
      </w:r>
      <w:r>
        <w:rPr>
          <w:color w:val="000000"/>
          <w:spacing w:val="-1"/>
        </w:rPr>
        <w:t>е</w:t>
      </w:r>
      <w:r>
        <w:rPr>
          <w:color w:val="000000"/>
          <w:spacing w:val="1"/>
        </w:rPr>
        <w:t>з</w:t>
      </w:r>
      <w:r>
        <w:rPr>
          <w:color w:val="000000"/>
        </w:rPr>
        <w:t>и</w:t>
      </w:r>
      <w:r>
        <w:rPr>
          <w:color w:val="000000"/>
          <w:spacing w:val="10"/>
        </w:rPr>
        <w:t xml:space="preserve"> </w:t>
      </w:r>
      <w:r>
        <w:rPr>
          <w:color w:val="000000"/>
          <w:spacing w:val="-1"/>
        </w:rPr>
        <w:t>с</w:t>
      </w:r>
      <w:r>
        <w:rPr>
          <w:color w:val="000000"/>
        </w:rPr>
        <w:t>а</w:t>
      </w:r>
      <w:r>
        <w:rPr>
          <w:color w:val="000000"/>
          <w:spacing w:val="8"/>
        </w:rPr>
        <w:t xml:space="preserve"> </w:t>
      </w:r>
      <w:r>
        <w:rPr>
          <w:color w:val="000000"/>
          <w:spacing w:val="1"/>
        </w:rPr>
        <w:t>п</w:t>
      </w:r>
      <w:r>
        <w:rPr>
          <w:color w:val="000000"/>
        </w:rPr>
        <w:t>р</w:t>
      </w:r>
      <w:r>
        <w:rPr>
          <w:color w:val="000000"/>
          <w:spacing w:val="1"/>
        </w:rPr>
        <w:t>ип</w:t>
      </w:r>
      <w:r>
        <w:rPr>
          <w:color w:val="000000"/>
          <w:spacing w:val="-2"/>
        </w:rPr>
        <w:t>р</w:t>
      </w:r>
      <w:r>
        <w:rPr>
          <w:color w:val="000000"/>
          <w:spacing w:val="-1"/>
        </w:rPr>
        <w:t>ема</w:t>
      </w:r>
      <w:r>
        <w:rPr>
          <w:color w:val="000000"/>
          <w:spacing w:val="1"/>
        </w:rPr>
        <w:t>њ</w:t>
      </w:r>
      <w:r>
        <w:rPr>
          <w:color w:val="000000"/>
          <w:spacing w:val="-1"/>
        </w:rPr>
        <w:t>е</w:t>
      </w:r>
      <w:r>
        <w:rPr>
          <w:color w:val="000000"/>
        </w:rPr>
        <w:t>м</w:t>
      </w:r>
      <w:r>
        <w:rPr>
          <w:color w:val="000000"/>
          <w:spacing w:val="9"/>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2"/>
        </w:rPr>
        <w:t>д</w:t>
      </w:r>
      <w:r>
        <w:rPr>
          <w:color w:val="000000"/>
          <w:spacing w:val="-1"/>
        </w:rPr>
        <w:t>е</w:t>
      </w:r>
      <w:r>
        <w:rPr>
          <w:color w:val="000000"/>
        </w:rPr>
        <w:t>,</w:t>
      </w:r>
      <w:r>
        <w:rPr>
          <w:color w:val="000000"/>
          <w:spacing w:val="9"/>
        </w:rPr>
        <w:t xml:space="preserve"> </w:t>
      </w:r>
      <w:r>
        <w:rPr>
          <w:color w:val="000000"/>
          <w:spacing w:val="1"/>
        </w:rPr>
        <w:t>н</w:t>
      </w:r>
      <w:r>
        <w:rPr>
          <w:color w:val="000000"/>
          <w:spacing w:val="-1"/>
        </w:rPr>
        <w:t>а</w:t>
      </w:r>
      <w:r>
        <w:rPr>
          <w:color w:val="000000"/>
        </w:rPr>
        <w:t>ј</w:t>
      </w:r>
      <w:r>
        <w:rPr>
          <w:color w:val="000000"/>
          <w:spacing w:val="1"/>
        </w:rPr>
        <w:t>к</w:t>
      </w:r>
      <w:r>
        <w:rPr>
          <w:color w:val="000000"/>
          <w:spacing w:val="-1"/>
        </w:rPr>
        <w:t>а</w:t>
      </w:r>
      <w:r>
        <w:rPr>
          <w:color w:val="000000"/>
          <w:spacing w:val="1"/>
        </w:rPr>
        <w:t>сни</w:t>
      </w:r>
      <w:r>
        <w:rPr>
          <w:color w:val="000000"/>
        </w:rPr>
        <w:t>је</w:t>
      </w:r>
      <w:r>
        <w:rPr>
          <w:color w:val="000000"/>
          <w:spacing w:val="9"/>
        </w:rPr>
        <w:t xml:space="preserve"> </w:t>
      </w:r>
      <w:r>
        <w:rPr>
          <w:color w:val="000000"/>
        </w:rPr>
        <w:t>5</w:t>
      </w:r>
      <w:r>
        <w:rPr>
          <w:color w:val="000000"/>
          <w:spacing w:val="9"/>
        </w:rPr>
        <w:t xml:space="preserve"> </w:t>
      </w:r>
      <w:r>
        <w:rPr>
          <w:color w:val="000000"/>
        </w:rPr>
        <w:t>д</w:t>
      </w:r>
      <w:r>
        <w:rPr>
          <w:color w:val="000000"/>
          <w:spacing w:val="-1"/>
        </w:rPr>
        <w:t>а</w:t>
      </w:r>
      <w:r>
        <w:rPr>
          <w:color w:val="000000"/>
          <w:spacing w:val="1"/>
        </w:rPr>
        <w:t>н</w:t>
      </w:r>
      <w:r>
        <w:rPr>
          <w:color w:val="000000"/>
        </w:rPr>
        <w:t>а</w:t>
      </w:r>
      <w:r>
        <w:rPr>
          <w:color w:val="000000"/>
          <w:spacing w:val="8"/>
        </w:rPr>
        <w:t xml:space="preserve"> </w:t>
      </w:r>
      <w:r>
        <w:rPr>
          <w:color w:val="000000"/>
          <w:spacing w:val="1"/>
        </w:rPr>
        <w:t>п</w:t>
      </w:r>
      <w:r>
        <w:rPr>
          <w:color w:val="000000"/>
        </w:rPr>
        <w:t xml:space="preserve">ре </w:t>
      </w:r>
      <w:r>
        <w:rPr>
          <w:color w:val="000000"/>
          <w:spacing w:val="1"/>
        </w:rPr>
        <w:t>и</w:t>
      </w:r>
      <w:r>
        <w:rPr>
          <w:color w:val="000000"/>
          <w:spacing w:val="-1"/>
        </w:rPr>
        <w:t>с</w:t>
      </w:r>
      <w:r>
        <w:rPr>
          <w:color w:val="000000"/>
        </w:rPr>
        <w:t>т</w:t>
      </w:r>
      <w:r>
        <w:rPr>
          <w:color w:val="000000"/>
          <w:spacing w:val="-1"/>
        </w:rPr>
        <w:t>е</w:t>
      </w:r>
      <w:r>
        <w:rPr>
          <w:color w:val="000000"/>
          <w:spacing w:val="1"/>
        </w:rPr>
        <w:t>к</w:t>
      </w:r>
      <w:r>
        <w:rPr>
          <w:color w:val="000000"/>
        </w:rPr>
        <w:t xml:space="preserve">а </w:t>
      </w:r>
      <w:r>
        <w:rPr>
          <w:color w:val="000000"/>
          <w:spacing w:val="28"/>
        </w:rPr>
        <w:t xml:space="preserve"> </w:t>
      </w:r>
      <w:r>
        <w:rPr>
          <w:color w:val="000000"/>
        </w:rPr>
        <w:t>ро</w:t>
      </w:r>
      <w:r>
        <w:rPr>
          <w:color w:val="000000"/>
          <w:spacing w:val="1"/>
        </w:rPr>
        <w:t>к</w:t>
      </w:r>
      <w:r>
        <w:rPr>
          <w:color w:val="000000"/>
        </w:rPr>
        <w:t xml:space="preserve">а </w:t>
      </w:r>
      <w:r>
        <w:rPr>
          <w:color w:val="000000"/>
          <w:spacing w:val="28"/>
        </w:rPr>
        <w:t xml:space="preserve"> </w:t>
      </w:r>
      <w:r>
        <w:rPr>
          <w:color w:val="000000"/>
          <w:spacing w:val="1"/>
        </w:rPr>
        <w:t>з</w:t>
      </w:r>
      <w:r>
        <w:rPr>
          <w:color w:val="000000"/>
        </w:rPr>
        <w:t xml:space="preserve">а </w:t>
      </w:r>
      <w:r>
        <w:rPr>
          <w:color w:val="000000"/>
          <w:spacing w:val="28"/>
        </w:rPr>
        <w:t xml:space="preserve"> </w:t>
      </w:r>
      <w:r>
        <w:rPr>
          <w:color w:val="000000"/>
          <w:spacing w:val="1"/>
        </w:rPr>
        <w:t>п</w:t>
      </w:r>
      <w:r>
        <w:rPr>
          <w:color w:val="000000"/>
        </w:rPr>
        <w:t>од</w:t>
      </w:r>
      <w:r>
        <w:rPr>
          <w:color w:val="000000"/>
          <w:spacing w:val="1"/>
        </w:rPr>
        <w:t>н</w:t>
      </w:r>
      <w:r>
        <w:rPr>
          <w:color w:val="000000"/>
          <w:spacing w:val="-2"/>
        </w:rPr>
        <w:t>о</w:t>
      </w:r>
      <w:r>
        <w:rPr>
          <w:color w:val="000000"/>
          <w:spacing w:val="3"/>
        </w:rPr>
        <w:t>ш</w:t>
      </w:r>
      <w:r>
        <w:rPr>
          <w:color w:val="000000"/>
          <w:spacing w:val="-1"/>
        </w:rPr>
        <w:t>е</w:t>
      </w:r>
      <w:r>
        <w:rPr>
          <w:color w:val="000000"/>
        </w:rPr>
        <w:t xml:space="preserve">ње </w:t>
      </w:r>
      <w:r>
        <w:rPr>
          <w:color w:val="000000"/>
          <w:spacing w:val="27"/>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2"/>
        </w:rPr>
        <w:t>д</w:t>
      </w:r>
      <w:r>
        <w:rPr>
          <w:color w:val="000000"/>
          <w:spacing w:val="-1"/>
        </w:rPr>
        <w:t>е</w:t>
      </w:r>
      <w:r>
        <w:rPr>
          <w:color w:val="000000"/>
        </w:rPr>
        <w:t xml:space="preserve">, </w:t>
      </w:r>
      <w:r>
        <w:rPr>
          <w:color w:val="000000"/>
          <w:spacing w:val="29"/>
        </w:rPr>
        <w:t xml:space="preserve"> </w:t>
      </w:r>
      <w:r>
        <w:rPr>
          <w:color w:val="000000"/>
          <w:spacing w:val="1"/>
        </w:rPr>
        <w:t>н</w:t>
      </w:r>
      <w:r>
        <w:rPr>
          <w:color w:val="000000"/>
        </w:rPr>
        <w:t xml:space="preserve">а </w:t>
      </w:r>
      <w:r>
        <w:rPr>
          <w:color w:val="000000"/>
          <w:spacing w:val="28"/>
        </w:rPr>
        <w:t xml:space="preserve"> </w:t>
      </w:r>
      <w:r>
        <w:rPr>
          <w:color w:val="000000"/>
          <w:spacing w:val="-1"/>
        </w:rPr>
        <w:t>а</w:t>
      </w:r>
      <w:r>
        <w:rPr>
          <w:color w:val="000000"/>
        </w:rPr>
        <w:t>д</w:t>
      </w:r>
      <w:r>
        <w:rPr>
          <w:color w:val="000000"/>
          <w:spacing w:val="2"/>
        </w:rPr>
        <w:t>р</w:t>
      </w:r>
      <w:r>
        <w:rPr>
          <w:color w:val="000000"/>
          <w:spacing w:val="-1"/>
        </w:rPr>
        <w:t>ес</w:t>
      </w:r>
      <w:r>
        <w:rPr>
          <w:color w:val="000000"/>
          <w:spacing w:val="1"/>
        </w:rPr>
        <w:t>и</w:t>
      </w:r>
      <w:r>
        <w:rPr>
          <w:color w:val="000000"/>
        </w:rPr>
        <w:t xml:space="preserve">: </w:t>
      </w:r>
      <w:r>
        <w:rPr>
          <w:color w:val="000000"/>
          <w:spacing w:val="29"/>
        </w:rPr>
        <w:t xml:space="preserve"> </w:t>
      </w:r>
      <w:r>
        <w:rPr>
          <w:color w:val="000000"/>
        </w:rPr>
        <w:t xml:space="preserve">Дом </w:t>
      </w:r>
      <w:r>
        <w:rPr>
          <w:color w:val="000000"/>
          <w:spacing w:val="22"/>
        </w:rPr>
        <w:t xml:space="preserve"> </w:t>
      </w:r>
      <w:r>
        <w:rPr>
          <w:color w:val="000000"/>
          <w:spacing w:val="-5"/>
        </w:rPr>
        <w:t>у</w:t>
      </w:r>
      <w:r>
        <w:rPr>
          <w:color w:val="000000"/>
          <w:spacing w:val="1"/>
        </w:rPr>
        <w:t>ч</w:t>
      </w:r>
      <w:r>
        <w:rPr>
          <w:color w:val="000000"/>
          <w:spacing w:val="-1"/>
        </w:rPr>
        <w:t>е</w:t>
      </w:r>
      <w:r>
        <w:rPr>
          <w:color w:val="000000"/>
          <w:spacing w:val="1"/>
        </w:rPr>
        <w:t>ник</w:t>
      </w:r>
      <w:r>
        <w:rPr>
          <w:color w:val="000000"/>
        </w:rPr>
        <w:t xml:space="preserve">а </w:t>
      </w:r>
      <w:r>
        <w:rPr>
          <w:color w:val="000000"/>
          <w:spacing w:val="28"/>
        </w:rPr>
        <w:t xml:space="preserve"> </w:t>
      </w:r>
      <w:r>
        <w:rPr>
          <w:color w:val="000000"/>
          <w:spacing w:val="-1"/>
        </w:rPr>
        <w:t>с</w:t>
      </w:r>
      <w:r>
        <w:rPr>
          <w:color w:val="000000"/>
        </w:rPr>
        <w:t>р</w:t>
      </w:r>
      <w:r>
        <w:rPr>
          <w:color w:val="000000"/>
          <w:spacing w:val="-1"/>
        </w:rPr>
        <w:t>е</w:t>
      </w:r>
      <w:r>
        <w:rPr>
          <w:color w:val="000000"/>
        </w:rPr>
        <w:t xml:space="preserve">дњих </w:t>
      </w:r>
      <w:r>
        <w:rPr>
          <w:color w:val="000000"/>
          <w:spacing w:val="21"/>
        </w:rPr>
        <w:t xml:space="preserve"> </w:t>
      </w:r>
      <w:r>
        <w:rPr>
          <w:color w:val="000000"/>
          <w:spacing w:val="-2"/>
        </w:rPr>
        <w:t>ш</w:t>
      </w:r>
      <w:r>
        <w:rPr>
          <w:color w:val="000000"/>
          <w:spacing w:val="1"/>
        </w:rPr>
        <w:t>к</w:t>
      </w:r>
      <w:r>
        <w:rPr>
          <w:color w:val="000000"/>
        </w:rPr>
        <w:t>ол</w:t>
      </w:r>
      <w:r>
        <w:rPr>
          <w:color w:val="000000"/>
          <w:spacing w:val="-1"/>
        </w:rPr>
        <w:t>а Ниш,</w:t>
      </w:r>
      <w:r>
        <w:rPr>
          <w:color w:val="000000"/>
          <w:spacing w:val="11"/>
        </w:rPr>
        <w:t xml:space="preserve"> </w:t>
      </w:r>
      <w:r>
        <w:rPr>
          <w:color w:val="000000"/>
          <w:spacing w:val="-5"/>
        </w:rPr>
        <w:t>у</w:t>
      </w:r>
      <w:r>
        <w:rPr>
          <w:color w:val="000000"/>
        </w:rPr>
        <w:t>л.</w:t>
      </w:r>
      <w:r>
        <w:rPr>
          <w:color w:val="000000"/>
          <w:spacing w:val="7"/>
        </w:rPr>
        <w:t xml:space="preserve"> </w:t>
      </w:r>
      <w:r>
        <w:rPr>
          <w:color w:val="000000"/>
        </w:rPr>
        <w:t>К</w:t>
      </w:r>
      <w:r>
        <w:rPr>
          <w:color w:val="000000"/>
          <w:spacing w:val="2"/>
        </w:rPr>
        <w:t>осовке девојке бр. 6</w:t>
      </w:r>
      <w:r>
        <w:rPr>
          <w:color w:val="000000"/>
        </w:rPr>
        <w:t>.,</w:t>
      </w:r>
      <w:r>
        <w:rPr>
          <w:color w:val="000000"/>
          <w:spacing w:val="10"/>
        </w:rPr>
        <w:t xml:space="preserve"> </w:t>
      </w:r>
      <w:r>
        <w:rPr>
          <w:color w:val="000000"/>
          <w:spacing w:val="-1"/>
        </w:rPr>
        <w:t>с</w:t>
      </w:r>
      <w:r>
        <w:rPr>
          <w:color w:val="000000"/>
        </w:rPr>
        <w:t>а</w:t>
      </w:r>
      <w:r>
        <w:rPr>
          <w:color w:val="000000"/>
          <w:spacing w:val="6"/>
        </w:rPr>
        <w:t xml:space="preserve"> </w:t>
      </w:r>
      <w:r>
        <w:rPr>
          <w:color w:val="000000"/>
          <w:spacing w:val="1"/>
        </w:rPr>
        <w:t>н</w:t>
      </w:r>
      <w:r>
        <w:rPr>
          <w:color w:val="000000"/>
          <w:spacing w:val="-1"/>
        </w:rPr>
        <w:t>а</w:t>
      </w:r>
      <w:r>
        <w:rPr>
          <w:color w:val="000000"/>
          <w:spacing w:val="1"/>
        </w:rPr>
        <w:t>зн</w:t>
      </w:r>
      <w:r>
        <w:rPr>
          <w:color w:val="000000"/>
          <w:spacing w:val="-1"/>
        </w:rPr>
        <w:t>а</w:t>
      </w:r>
      <w:r>
        <w:rPr>
          <w:color w:val="000000"/>
          <w:spacing w:val="1"/>
        </w:rPr>
        <w:t>к</w:t>
      </w:r>
      <w:r>
        <w:rPr>
          <w:color w:val="000000"/>
        </w:rPr>
        <w:t>о</w:t>
      </w:r>
      <w:r>
        <w:rPr>
          <w:color w:val="000000"/>
          <w:spacing w:val="-1"/>
        </w:rPr>
        <w:t>м</w:t>
      </w:r>
      <w:r>
        <w:rPr>
          <w:color w:val="000000"/>
        </w:rPr>
        <w:t>:</w:t>
      </w:r>
      <w:r>
        <w:rPr>
          <w:color w:val="000000"/>
          <w:spacing w:val="9"/>
        </w:rPr>
        <w:t xml:space="preserve"> </w:t>
      </w:r>
      <w:r>
        <w:rPr>
          <w:b/>
          <w:bCs/>
          <w:color w:val="000000"/>
          <w:spacing w:val="1"/>
        </w:rPr>
        <w:t>"</w:t>
      </w:r>
      <w:r>
        <w:rPr>
          <w:color w:val="000000"/>
        </w:rPr>
        <w:t>Пит</w:t>
      </w:r>
      <w:r>
        <w:rPr>
          <w:color w:val="000000"/>
          <w:spacing w:val="-1"/>
        </w:rPr>
        <w:t>а</w:t>
      </w:r>
      <w:r>
        <w:rPr>
          <w:color w:val="000000"/>
        </w:rPr>
        <w:t>ња</w:t>
      </w:r>
      <w:r>
        <w:rPr>
          <w:color w:val="000000"/>
          <w:spacing w:val="5"/>
        </w:rPr>
        <w:t xml:space="preserve"> </w:t>
      </w:r>
      <w:r>
        <w:rPr>
          <w:color w:val="000000"/>
          <w:spacing w:val="1"/>
        </w:rPr>
        <w:t>з</w:t>
      </w:r>
      <w:r>
        <w:rPr>
          <w:color w:val="000000"/>
        </w:rPr>
        <w:t>а</w:t>
      </w:r>
      <w:r>
        <w:rPr>
          <w:color w:val="000000"/>
          <w:spacing w:val="6"/>
        </w:rPr>
        <w:t xml:space="preserve"> </w:t>
      </w:r>
      <w:r>
        <w:rPr>
          <w:color w:val="000000"/>
        </w:rPr>
        <w:t>ја</w:t>
      </w:r>
      <w:r>
        <w:rPr>
          <w:color w:val="000000"/>
          <w:spacing w:val="-1"/>
        </w:rPr>
        <w:t>в</w:t>
      </w:r>
      <w:r>
        <w:rPr>
          <w:color w:val="000000"/>
          <w:spacing w:val="3"/>
        </w:rPr>
        <w:t>н</w:t>
      </w:r>
      <w:r>
        <w:rPr>
          <w:color w:val="000000"/>
        </w:rPr>
        <w:t>у</w:t>
      </w:r>
      <w:r>
        <w:rPr>
          <w:color w:val="000000"/>
          <w:spacing w:val="2"/>
        </w:rPr>
        <w:t xml:space="preserve"> </w:t>
      </w:r>
      <w:r>
        <w:rPr>
          <w:color w:val="000000"/>
          <w:spacing w:val="3"/>
        </w:rPr>
        <w:t>н</w:t>
      </w:r>
      <w:r>
        <w:rPr>
          <w:color w:val="000000"/>
          <w:spacing w:val="-1"/>
        </w:rPr>
        <w:t>а</w:t>
      </w:r>
      <w:r>
        <w:rPr>
          <w:color w:val="000000"/>
        </w:rPr>
        <w:t>б</w:t>
      </w:r>
      <w:r>
        <w:rPr>
          <w:color w:val="000000"/>
          <w:spacing w:val="-1"/>
        </w:rPr>
        <w:t>а</w:t>
      </w:r>
      <w:r>
        <w:rPr>
          <w:color w:val="000000"/>
        </w:rPr>
        <w:t>в</w:t>
      </w:r>
      <w:r>
        <w:rPr>
          <w:color w:val="000000"/>
          <w:spacing w:val="3"/>
        </w:rPr>
        <w:t>к</w:t>
      </w:r>
      <w:r>
        <w:rPr>
          <w:color w:val="000000"/>
        </w:rPr>
        <w:t>у</w:t>
      </w:r>
      <w:r>
        <w:rPr>
          <w:color w:val="000000"/>
          <w:spacing w:val="5"/>
        </w:rPr>
        <w:t xml:space="preserve"> </w:t>
      </w:r>
      <w:r>
        <w:rPr>
          <w:color w:val="000000"/>
        </w:rPr>
        <w:t xml:space="preserve">бр. ______ </w:t>
      </w:r>
      <w:r>
        <w:rPr>
          <w:color w:val="000000"/>
          <w:spacing w:val="1"/>
        </w:rPr>
        <w:t>и</w:t>
      </w:r>
      <w:r>
        <w:rPr>
          <w:color w:val="000000"/>
        </w:rPr>
        <w:t xml:space="preserve">ли </w:t>
      </w:r>
      <w:r>
        <w:rPr>
          <w:color w:val="000000"/>
          <w:spacing w:val="11"/>
        </w:rPr>
        <w:t xml:space="preserve"> </w:t>
      </w:r>
      <w:r>
        <w:rPr>
          <w:color w:val="000000"/>
        </w:rPr>
        <w:t>путем</w:t>
      </w:r>
      <w:r>
        <w:rPr>
          <w:color w:val="000000"/>
          <w:spacing w:val="1"/>
        </w:rPr>
        <w:t xml:space="preserve"> </w:t>
      </w:r>
      <w:r>
        <w:rPr>
          <w:color w:val="000000"/>
          <w:spacing w:val="-1"/>
        </w:rPr>
        <w:t>e-</w:t>
      </w:r>
      <w:r>
        <w:rPr>
          <w:color w:val="000000"/>
        </w:rPr>
        <w:t xml:space="preserve">mail </w:t>
      </w:r>
      <w:r>
        <w:rPr>
          <w:color w:val="000000"/>
          <w:spacing w:val="-1"/>
        </w:rPr>
        <w:t>а</w:t>
      </w:r>
      <w:r>
        <w:rPr>
          <w:color w:val="000000"/>
        </w:rPr>
        <w:t>др</w:t>
      </w:r>
      <w:r>
        <w:rPr>
          <w:color w:val="000000"/>
          <w:spacing w:val="-1"/>
        </w:rPr>
        <w:t>е</w:t>
      </w:r>
      <w:r>
        <w:rPr>
          <w:color w:val="000000"/>
          <w:spacing w:val="4"/>
        </w:rPr>
        <w:t>се</w:t>
      </w:r>
      <w:r>
        <w:rPr>
          <w:color w:val="000000"/>
        </w:rPr>
        <w:t>:</w:t>
      </w:r>
      <w:r>
        <w:rPr>
          <w:color w:val="000000"/>
          <w:spacing w:val="1"/>
        </w:rPr>
        <w:t xml:space="preserve"> </w:t>
      </w:r>
      <w:hyperlink r:id="rId13" w:history="1">
        <w:r>
          <w:rPr>
            <w:b/>
            <w:bCs/>
            <w:u w:val="single"/>
          </w:rPr>
          <w:t>domucenikanis@gmail.com</w:t>
        </w:r>
      </w:hyperlink>
      <w:r>
        <w:rPr>
          <w:bCs/>
          <w:spacing w:val="1"/>
        </w:rPr>
        <w:t xml:space="preserve"> </w:t>
      </w:r>
    </w:p>
    <w:p w:rsidR="002528AF" w:rsidRPr="002528AF" w:rsidRDefault="00DA7848" w:rsidP="00DA7848">
      <w:pPr>
        <w:widowControl w:val="0"/>
        <w:tabs>
          <w:tab w:val="left" w:pos="2680"/>
          <w:tab w:val="left" w:pos="3420"/>
          <w:tab w:val="left" w:pos="4280"/>
          <w:tab w:val="left" w:pos="4640"/>
          <w:tab w:val="left" w:pos="5760"/>
          <w:tab w:val="left" w:pos="6800"/>
          <w:tab w:val="left" w:pos="7920"/>
          <w:tab w:val="left" w:pos="8660"/>
        </w:tabs>
        <w:autoSpaceDE w:val="0"/>
        <w:autoSpaceDN w:val="0"/>
        <w:adjustRightInd w:val="0"/>
        <w:spacing w:before="29"/>
        <w:ind w:right="-71" w:firstLine="806"/>
        <w:jc w:val="both"/>
        <w:rPr>
          <w:color w:val="000000"/>
          <w:lang/>
        </w:rPr>
      </w:pPr>
      <w:r>
        <w:rPr>
          <w:bCs/>
          <w:spacing w:val="1"/>
        </w:rPr>
        <w:t>Тр</w:t>
      </w:r>
      <w:r>
        <w:rPr>
          <w:color w:val="000000"/>
          <w:spacing w:val="-1"/>
        </w:rPr>
        <w:t>а</w:t>
      </w:r>
      <w:r>
        <w:rPr>
          <w:color w:val="000000"/>
        </w:rPr>
        <w:t>ж</w:t>
      </w:r>
      <w:r>
        <w:rPr>
          <w:color w:val="000000"/>
          <w:spacing w:val="-1"/>
        </w:rPr>
        <w:t>е</w:t>
      </w:r>
      <w:r>
        <w:rPr>
          <w:color w:val="000000"/>
          <w:spacing w:val="1"/>
        </w:rPr>
        <w:t>њ</w:t>
      </w:r>
      <w:r>
        <w:rPr>
          <w:color w:val="000000"/>
        </w:rPr>
        <w:t>е додат</w:t>
      </w:r>
      <w:r>
        <w:rPr>
          <w:color w:val="000000"/>
          <w:spacing w:val="1"/>
        </w:rPr>
        <w:t>н</w:t>
      </w:r>
      <w:r>
        <w:rPr>
          <w:color w:val="000000"/>
          <w:spacing w:val="-1"/>
        </w:rPr>
        <w:t>и</w:t>
      </w:r>
      <w:r>
        <w:rPr>
          <w:color w:val="000000"/>
        </w:rPr>
        <w:t>х</w:t>
      </w:r>
      <w:r>
        <w:rPr>
          <w:color w:val="000000"/>
          <w:spacing w:val="14"/>
        </w:rPr>
        <w:t xml:space="preserve"> </w:t>
      </w:r>
      <w:r>
        <w:rPr>
          <w:color w:val="000000"/>
          <w:spacing w:val="-1"/>
        </w:rPr>
        <w:t>и</w:t>
      </w:r>
      <w:r>
        <w:rPr>
          <w:color w:val="000000"/>
          <w:spacing w:val="1"/>
        </w:rPr>
        <w:t>н</w:t>
      </w:r>
      <w:r>
        <w:rPr>
          <w:color w:val="000000"/>
        </w:rPr>
        <w:t>форм</w:t>
      </w:r>
      <w:r>
        <w:rPr>
          <w:color w:val="000000"/>
          <w:spacing w:val="-1"/>
        </w:rPr>
        <w:t>а</w:t>
      </w:r>
      <w:r>
        <w:rPr>
          <w:color w:val="000000"/>
          <w:spacing w:val="1"/>
        </w:rPr>
        <w:t>ци</w:t>
      </w:r>
      <w:r>
        <w:rPr>
          <w:color w:val="000000"/>
        </w:rPr>
        <w:t xml:space="preserve">ја </w:t>
      </w:r>
      <w:r>
        <w:rPr>
          <w:color w:val="000000"/>
          <w:spacing w:val="9"/>
        </w:rPr>
        <w:t xml:space="preserve"> </w:t>
      </w:r>
      <w:r>
        <w:rPr>
          <w:color w:val="000000"/>
        </w:rPr>
        <w:t xml:space="preserve">и </w:t>
      </w:r>
      <w:r>
        <w:rPr>
          <w:color w:val="000000"/>
          <w:spacing w:val="1"/>
        </w:rPr>
        <w:t>п</w:t>
      </w:r>
      <w:r>
        <w:rPr>
          <w:color w:val="000000"/>
        </w:rPr>
        <w:t>ојаш</w:t>
      </w:r>
      <w:r>
        <w:rPr>
          <w:color w:val="000000"/>
          <w:spacing w:val="-1"/>
        </w:rPr>
        <w:t>ње</w:t>
      </w:r>
      <w:r>
        <w:rPr>
          <w:color w:val="000000"/>
        </w:rPr>
        <w:t>ња</w:t>
      </w:r>
      <w:r>
        <w:rPr>
          <w:color w:val="000000"/>
          <w:spacing w:val="-2"/>
        </w:rPr>
        <w:t xml:space="preserve"> </w:t>
      </w:r>
      <w:r>
        <w:rPr>
          <w:color w:val="000000"/>
        </w:rPr>
        <w:t>те</w:t>
      </w:r>
      <w:r>
        <w:rPr>
          <w:color w:val="000000"/>
          <w:spacing w:val="2"/>
        </w:rPr>
        <w:t>л</w:t>
      </w:r>
      <w:r>
        <w:rPr>
          <w:color w:val="000000"/>
          <w:spacing w:val="-1"/>
        </w:rPr>
        <w:t>е</w:t>
      </w:r>
      <w:r>
        <w:rPr>
          <w:color w:val="000000"/>
        </w:rPr>
        <w:t>фо</w:t>
      </w:r>
      <w:r>
        <w:rPr>
          <w:color w:val="000000"/>
          <w:spacing w:val="1"/>
        </w:rPr>
        <w:t>н</w:t>
      </w:r>
      <w:r>
        <w:rPr>
          <w:color w:val="000000"/>
        </w:rPr>
        <w:t>ом</w:t>
      </w:r>
      <w:r>
        <w:rPr>
          <w:color w:val="000000"/>
          <w:spacing w:val="-1"/>
        </w:rPr>
        <w:t xml:space="preserve"> </w:t>
      </w:r>
      <w:r>
        <w:rPr>
          <w:color w:val="000000"/>
          <w:spacing w:val="1"/>
        </w:rPr>
        <w:t>ни</w:t>
      </w:r>
      <w:r>
        <w:rPr>
          <w:color w:val="000000"/>
        </w:rPr>
        <w:t>је до</w:t>
      </w:r>
      <w:r>
        <w:rPr>
          <w:color w:val="000000"/>
          <w:spacing w:val="1"/>
        </w:rPr>
        <w:t>з</w:t>
      </w:r>
      <w:r>
        <w:rPr>
          <w:color w:val="000000"/>
        </w:rPr>
        <w:t>вољ</w:t>
      </w:r>
      <w:r>
        <w:rPr>
          <w:color w:val="000000"/>
          <w:spacing w:val="-3"/>
        </w:rPr>
        <w:t>е</w:t>
      </w:r>
      <w:r>
        <w:rPr>
          <w:color w:val="000000"/>
          <w:spacing w:val="1"/>
        </w:rPr>
        <w:t>н</w:t>
      </w:r>
      <w:r>
        <w:rPr>
          <w:color w:val="000000"/>
        </w:rPr>
        <w:t>о.</w:t>
      </w:r>
    </w:p>
    <w:p w:rsidR="00DA7848" w:rsidRDefault="00DA7848" w:rsidP="00DA7848">
      <w:pPr>
        <w:widowControl w:val="0"/>
        <w:autoSpaceDE w:val="0"/>
        <w:autoSpaceDN w:val="0"/>
        <w:adjustRightInd w:val="0"/>
        <w:spacing w:before="4" w:line="240" w:lineRule="exact"/>
        <w:ind w:right="-71" w:firstLine="806"/>
        <w:rPr>
          <w:color w:val="000000"/>
        </w:rPr>
      </w:pPr>
    </w:p>
    <w:p w:rsidR="00DA7848" w:rsidRDefault="00DA7848" w:rsidP="00DA7848">
      <w:pPr>
        <w:widowControl w:val="0"/>
        <w:tabs>
          <w:tab w:val="left" w:pos="1540"/>
        </w:tabs>
        <w:autoSpaceDE w:val="0"/>
        <w:autoSpaceDN w:val="0"/>
        <w:adjustRightInd w:val="0"/>
        <w:spacing w:line="271" w:lineRule="exact"/>
        <w:ind w:right="-71" w:firstLine="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6</w:t>
      </w:r>
      <w:r>
        <w:rPr>
          <w:rFonts w:ascii="Arial" w:hAnsi="Arial" w:cs="Arial"/>
          <w:b/>
          <w:bCs/>
          <w:color w:val="000000"/>
          <w:position w:val="-1"/>
        </w:rPr>
        <w:tab/>
      </w:r>
      <w:r>
        <w:rPr>
          <w:rFonts w:ascii="Arial" w:hAnsi="Arial" w:cs="Arial"/>
          <w:b/>
          <w:bCs/>
          <w:color w:val="000000"/>
          <w:position w:val="-1"/>
          <w:u w:val="thick"/>
        </w:rPr>
        <w:t xml:space="preserve"> РОК </w:t>
      </w:r>
      <w:r>
        <w:rPr>
          <w:rFonts w:ascii="Arial" w:hAnsi="Arial" w:cs="Arial"/>
          <w:b/>
          <w:bCs/>
          <w:color w:val="000000"/>
          <w:spacing w:val="1"/>
          <w:position w:val="-1"/>
          <w:u w:val="thick"/>
        </w:rPr>
        <w:t xml:space="preserve"> </w:t>
      </w:r>
      <w:r>
        <w:rPr>
          <w:rFonts w:ascii="Arial" w:hAnsi="Arial" w:cs="Arial"/>
          <w:b/>
          <w:bCs/>
          <w:color w:val="000000"/>
          <w:position w:val="-1"/>
          <w:u w:val="thick"/>
        </w:rPr>
        <w:t>В</w:t>
      </w:r>
      <w:r>
        <w:rPr>
          <w:rFonts w:ascii="Arial" w:hAnsi="Arial" w:cs="Arial"/>
          <w:b/>
          <w:bCs/>
          <w:color w:val="000000"/>
          <w:spacing w:val="-3"/>
          <w:position w:val="-1"/>
          <w:u w:val="thick"/>
        </w:rPr>
        <w:t>АЖ</w:t>
      </w:r>
      <w:r>
        <w:rPr>
          <w:rFonts w:ascii="Arial" w:hAnsi="Arial" w:cs="Arial"/>
          <w:b/>
          <w:bCs/>
          <w:color w:val="000000"/>
          <w:position w:val="-1"/>
          <w:u w:val="thick"/>
        </w:rPr>
        <w:t xml:space="preserve">ЕЊА </w:t>
      </w:r>
      <w:r>
        <w:rPr>
          <w:rFonts w:ascii="Arial" w:hAnsi="Arial" w:cs="Arial"/>
          <w:b/>
          <w:bCs/>
          <w:color w:val="000000"/>
          <w:spacing w:val="-5"/>
          <w:position w:val="-1"/>
          <w:u w:val="thick"/>
        </w:rPr>
        <w:t xml:space="preserve"> </w:t>
      </w:r>
      <w:r>
        <w:rPr>
          <w:rFonts w:ascii="Arial" w:hAnsi="Arial" w:cs="Arial"/>
          <w:b/>
          <w:bCs/>
          <w:color w:val="000000"/>
          <w:position w:val="-1"/>
          <w:u w:val="thick"/>
        </w:rPr>
        <w:t>ПОНУДЕ</w:t>
      </w:r>
      <w:r>
        <w:rPr>
          <w:rFonts w:ascii="Arial" w:hAnsi="Arial" w:cs="Arial"/>
          <w:b/>
          <w:bCs/>
          <w:color w:val="000000"/>
          <w:spacing w:val="1"/>
          <w:position w:val="-1"/>
          <w:u w:val="thick"/>
        </w:rPr>
        <w:t xml:space="preserve"> </w:t>
      </w:r>
    </w:p>
    <w:p w:rsidR="00DA7848" w:rsidRDefault="00DA7848" w:rsidP="00DA7848">
      <w:pPr>
        <w:widowControl w:val="0"/>
        <w:autoSpaceDE w:val="0"/>
        <w:autoSpaceDN w:val="0"/>
        <w:adjustRightInd w:val="0"/>
        <w:spacing w:before="9" w:line="240" w:lineRule="exact"/>
        <w:ind w:right="-71" w:firstLine="806"/>
        <w:rPr>
          <w:rFonts w:ascii="Arial" w:hAnsi="Arial" w:cs="Arial"/>
          <w:color w:val="000000"/>
          <w:sz w:val="16"/>
          <w:szCs w:val="16"/>
        </w:rPr>
      </w:pPr>
    </w:p>
    <w:p w:rsidR="00DA7848" w:rsidRDefault="00DA7848" w:rsidP="00DA7848">
      <w:pPr>
        <w:widowControl w:val="0"/>
        <w:autoSpaceDE w:val="0"/>
        <w:autoSpaceDN w:val="0"/>
        <w:adjustRightInd w:val="0"/>
        <w:spacing w:before="29"/>
        <w:ind w:right="-71" w:firstLine="806"/>
        <w:rPr>
          <w:color w:val="000000"/>
        </w:rPr>
      </w:pPr>
      <w:r>
        <w:rPr>
          <w:color w:val="000000"/>
          <w:spacing w:val="1"/>
        </w:rPr>
        <w:t>Р</w:t>
      </w:r>
      <w:r>
        <w:rPr>
          <w:color w:val="000000"/>
        </w:rPr>
        <w:t>ок</w:t>
      </w:r>
      <w:r>
        <w:rPr>
          <w:color w:val="000000"/>
          <w:spacing w:val="1"/>
        </w:rPr>
        <w:t xml:space="preserve"> </w:t>
      </w:r>
      <w:r>
        <w:rPr>
          <w:color w:val="000000"/>
        </w:rPr>
        <w:t>в</w:t>
      </w:r>
      <w:r>
        <w:rPr>
          <w:color w:val="000000"/>
          <w:spacing w:val="-1"/>
        </w:rPr>
        <w:t>а</w:t>
      </w:r>
      <w:r>
        <w:rPr>
          <w:color w:val="000000"/>
        </w:rPr>
        <w:t>ж</w:t>
      </w:r>
      <w:r>
        <w:rPr>
          <w:color w:val="000000"/>
          <w:spacing w:val="-1"/>
        </w:rPr>
        <w:t>е</w:t>
      </w:r>
      <w:r>
        <w:rPr>
          <w:color w:val="000000"/>
        </w:rPr>
        <w:t>ња</w:t>
      </w:r>
      <w:r>
        <w:rPr>
          <w:color w:val="000000"/>
          <w:spacing w:val="-2"/>
        </w:rPr>
        <w:t xml:space="preserve"> </w:t>
      </w:r>
      <w:r>
        <w:rPr>
          <w:color w:val="000000"/>
          <w:spacing w:val="1"/>
        </w:rPr>
        <w:t>п</w:t>
      </w:r>
      <w:r>
        <w:rPr>
          <w:color w:val="000000"/>
        </w:rPr>
        <w:t>о</w:t>
      </w:r>
      <w:r>
        <w:rPr>
          <w:color w:val="000000"/>
          <w:spacing w:val="3"/>
        </w:rPr>
        <w:t>н</w:t>
      </w:r>
      <w:r>
        <w:rPr>
          <w:color w:val="000000"/>
          <w:spacing w:val="-5"/>
        </w:rPr>
        <w:t>у</w:t>
      </w:r>
      <w:r>
        <w:rPr>
          <w:color w:val="000000"/>
        </w:rPr>
        <w:t>де</w:t>
      </w:r>
      <w:r>
        <w:rPr>
          <w:color w:val="000000"/>
          <w:spacing w:val="-1"/>
        </w:rPr>
        <w:t xml:space="preserve"> </w:t>
      </w:r>
      <w:r>
        <w:rPr>
          <w:color w:val="000000"/>
          <w:spacing w:val="3"/>
        </w:rPr>
        <w:t>ј</w:t>
      </w:r>
      <w:r>
        <w:rPr>
          <w:color w:val="000000"/>
        </w:rPr>
        <w:t>е</w:t>
      </w:r>
      <w:r>
        <w:rPr>
          <w:color w:val="000000"/>
          <w:spacing w:val="-1"/>
        </w:rPr>
        <w:t xml:space="preserve"> </w:t>
      </w:r>
      <w:r>
        <w:rPr>
          <w:color w:val="000000"/>
          <w:spacing w:val="1"/>
        </w:rPr>
        <w:t>миним</w:t>
      </w:r>
      <w:r>
        <w:rPr>
          <w:color w:val="000000"/>
          <w:spacing w:val="-7"/>
        </w:rPr>
        <w:t>у</w:t>
      </w:r>
      <w:r>
        <w:rPr>
          <w:color w:val="000000"/>
        </w:rPr>
        <w:t>м</w:t>
      </w:r>
      <w:r>
        <w:rPr>
          <w:color w:val="000000"/>
          <w:spacing w:val="-1"/>
        </w:rPr>
        <w:t xml:space="preserve"> </w:t>
      </w:r>
      <w:r>
        <w:rPr>
          <w:color w:val="000000"/>
        </w:rPr>
        <w:t>60 д</w:t>
      </w:r>
      <w:r>
        <w:rPr>
          <w:color w:val="000000"/>
          <w:spacing w:val="-1"/>
        </w:rPr>
        <w:t>а</w:t>
      </w:r>
      <w:r>
        <w:rPr>
          <w:color w:val="000000"/>
          <w:spacing w:val="1"/>
        </w:rPr>
        <w:t>н</w:t>
      </w:r>
      <w:r>
        <w:rPr>
          <w:color w:val="000000"/>
        </w:rPr>
        <w:t>а</w:t>
      </w:r>
      <w:r>
        <w:rPr>
          <w:color w:val="000000"/>
          <w:spacing w:val="-1"/>
        </w:rPr>
        <w:t xml:space="preserve"> </w:t>
      </w:r>
      <w:r>
        <w:rPr>
          <w:color w:val="000000"/>
        </w:rPr>
        <w:t>од да</w:t>
      </w:r>
      <w:r>
        <w:rPr>
          <w:color w:val="000000"/>
          <w:spacing w:val="3"/>
        </w:rPr>
        <w:t>н</w:t>
      </w:r>
      <w:r>
        <w:rPr>
          <w:color w:val="000000"/>
        </w:rPr>
        <w:t>а</w:t>
      </w:r>
      <w:r>
        <w:rPr>
          <w:color w:val="000000"/>
          <w:spacing w:val="-1"/>
        </w:rPr>
        <w:t xml:space="preserve"> </w:t>
      </w:r>
      <w:r>
        <w:rPr>
          <w:color w:val="000000"/>
        </w:rPr>
        <w:t>ја</w:t>
      </w:r>
      <w:r>
        <w:rPr>
          <w:color w:val="000000"/>
          <w:spacing w:val="-1"/>
        </w:rPr>
        <w:t>в</w:t>
      </w:r>
      <w:r>
        <w:rPr>
          <w:color w:val="000000"/>
          <w:spacing w:val="1"/>
        </w:rPr>
        <w:t>н</w:t>
      </w:r>
      <w:r>
        <w:rPr>
          <w:color w:val="000000"/>
        </w:rPr>
        <w:t>ог отв</w:t>
      </w:r>
      <w:r>
        <w:rPr>
          <w:color w:val="000000"/>
          <w:spacing w:val="-1"/>
        </w:rPr>
        <w:t>а</w:t>
      </w:r>
      <w:r>
        <w:rPr>
          <w:color w:val="000000"/>
        </w:rPr>
        <w:t>р</w:t>
      </w:r>
      <w:r>
        <w:rPr>
          <w:color w:val="000000"/>
          <w:spacing w:val="-1"/>
        </w:rPr>
        <w:t>а</w:t>
      </w:r>
      <w:r>
        <w:rPr>
          <w:color w:val="000000"/>
          <w:spacing w:val="1"/>
        </w:rPr>
        <w:t>њ</w:t>
      </w:r>
      <w:r>
        <w:rPr>
          <w:color w:val="000000"/>
        </w:rPr>
        <w:t>а</w:t>
      </w:r>
      <w:r>
        <w:rPr>
          <w:color w:val="000000"/>
          <w:spacing w:val="-1"/>
        </w:rPr>
        <w:t xml:space="preserve"> </w:t>
      </w:r>
      <w:r>
        <w:rPr>
          <w:color w:val="000000"/>
          <w:spacing w:val="1"/>
        </w:rPr>
        <w:t>п</w:t>
      </w:r>
      <w:r>
        <w:rPr>
          <w:color w:val="000000"/>
        </w:rPr>
        <w:t>о</w:t>
      </w:r>
      <w:r>
        <w:rPr>
          <w:color w:val="000000"/>
          <w:spacing w:val="3"/>
        </w:rPr>
        <w:t>н</w:t>
      </w:r>
      <w:r>
        <w:rPr>
          <w:color w:val="000000"/>
          <w:spacing w:val="-2"/>
        </w:rPr>
        <w:t>у</w:t>
      </w:r>
      <w:r>
        <w:rPr>
          <w:color w:val="000000"/>
        </w:rPr>
        <w:t>д</w:t>
      </w:r>
      <w:r>
        <w:rPr>
          <w:color w:val="000000"/>
          <w:spacing w:val="-1"/>
        </w:rPr>
        <w:t>а</w:t>
      </w:r>
      <w:r>
        <w:rPr>
          <w:color w:val="000000"/>
        </w:rPr>
        <w:t>.</w:t>
      </w:r>
    </w:p>
    <w:p w:rsidR="00DA7848" w:rsidRDefault="00DA7848" w:rsidP="00DA7848">
      <w:pPr>
        <w:widowControl w:val="0"/>
        <w:autoSpaceDE w:val="0"/>
        <w:autoSpaceDN w:val="0"/>
        <w:adjustRightInd w:val="0"/>
        <w:ind w:right="-71" w:firstLine="806"/>
        <w:rPr>
          <w:color w:val="000000"/>
        </w:rPr>
      </w:pPr>
      <w:r>
        <w:rPr>
          <w:color w:val="000000"/>
        </w:rPr>
        <w:t>У</w:t>
      </w:r>
      <w:r>
        <w:rPr>
          <w:color w:val="000000"/>
          <w:spacing w:val="19"/>
        </w:rPr>
        <w:t xml:space="preserve"> </w:t>
      </w:r>
      <w:r>
        <w:rPr>
          <w:color w:val="000000"/>
          <w:spacing w:val="-1"/>
        </w:rPr>
        <w:t>с</w:t>
      </w:r>
      <w:r>
        <w:rPr>
          <w:color w:val="000000"/>
          <w:spacing w:val="2"/>
        </w:rPr>
        <w:t>л</w:t>
      </w:r>
      <w:r>
        <w:rPr>
          <w:color w:val="000000"/>
          <w:spacing w:val="-5"/>
        </w:rPr>
        <w:t>у</w:t>
      </w:r>
      <w:r>
        <w:rPr>
          <w:color w:val="000000"/>
          <w:spacing w:val="-1"/>
        </w:rPr>
        <w:t>ча</w:t>
      </w:r>
      <w:r>
        <w:rPr>
          <w:color w:val="000000"/>
          <w:spacing w:val="5"/>
        </w:rPr>
        <w:t>ј</w:t>
      </w:r>
      <w:r>
        <w:rPr>
          <w:color w:val="000000"/>
        </w:rPr>
        <w:t>у</w:t>
      </w:r>
      <w:r>
        <w:rPr>
          <w:color w:val="000000"/>
          <w:spacing w:val="24"/>
        </w:rPr>
        <w:t xml:space="preserve"> </w:t>
      </w:r>
      <w:r>
        <w:rPr>
          <w:color w:val="000000"/>
        </w:rPr>
        <w:t>да</w:t>
      </w:r>
      <w:r>
        <w:rPr>
          <w:color w:val="000000"/>
          <w:spacing w:val="28"/>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28"/>
        </w:rPr>
        <w:t xml:space="preserve"> </w:t>
      </w:r>
      <w:r>
        <w:rPr>
          <w:color w:val="000000"/>
          <w:spacing w:val="1"/>
        </w:rPr>
        <w:t>н</w:t>
      </w:r>
      <w:r>
        <w:rPr>
          <w:color w:val="000000"/>
          <w:spacing w:val="-1"/>
        </w:rPr>
        <w:t>а</w:t>
      </w:r>
      <w:r>
        <w:rPr>
          <w:color w:val="000000"/>
        </w:rPr>
        <w:t>в</w:t>
      </w:r>
      <w:r>
        <w:rPr>
          <w:color w:val="000000"/>
          <w:spacing w:val="-1"/>
        </w:rPr>
        <w:t>е</w:t>
      </w:r>
      <w:r>
        <w:rPr>
          <w:color w:val="000000"/>
        </w:rPr>
        <w:t>де</w:t>
      </w:r>
      <w:r>
        <w:rPr>
          <w:color w:val="000000"/>
          <w:spacing w:val="28"/>
        </w:rPr>
        <w:t xml:space="preserve"> </w:t>
      </w:r>
      <w:r>
        <w:rPr>
          <w:color w:val="000000"/>
          <w:spacing w:val="1"/>
        </w:rPr>
        <w:t>к</w:t>
      </w:r>
      <w:r>
        <w:rPr>
          <w:color w:val="000000"/>
        </w:rPr>
        <w:t>р</w:t>
      </w:r>
      <w:r>
        <w:rPr>
          <w:color w:val="000000"/>
          <w:spacing w:val="-1"/>
        </w:rPr>
        <w:t>а</w:t>
      </w:r>
      <w:r>
        <w:rPr>
          <w:color w:val="000000"/>
        </w:rPr>
        <w:t>ћи</w:t>
      </w:r>
      <w:r>
        <w:rPr>
          <w:color w:val="000000"/>
          <w:spacing w:val="30"/>
        </w:rPr>
        <w:t xml:space="preserve"> </w:t>
      </w:r>
      <w:r>
        <w:rPr>
          <w:color w:val="000000"/>
        </w:rPr>
        <w:t>рок</w:t>
      </w:r>
      <w:r>
        <w:rPr>
          <w:color w:val="000000"/>
          <w:spacing w:val="29"/>
        </w:rPr>
        <w:t xml:space="preserve"> </w:t>
      </w:r>
      <w:r>
        <w:rPr>
          <w:color w:val="000000"/>
        </w:rPr>
        <w:t>в</w:t>
      </w:r>
      <w:r>
        <w:rPr>
          <w:color w:val="000000"/>
          <w:spacing w:val="-1"/>
        </w:rPr>
        <w:t>а</w:t>
      </w:r>
      <w:r>
        <w:rPr>
          <w:color w:val="000000"/>
        </w:rPr>
        <w:t>ж</w:t>
      </w:r>
      <w:r>
        <w:rPr>
          <w:color w:val="000000"/>
          <w:spacing w:val="-1"/>
        </w:rPr>
        <w:t>е</w:t>
      </w:r>
      <w:r>
        <w:rPr>
          <w:color w:val="000000"/>
        </w:rPr>
        <w:t>ња</w:t>
      </w:r>
      <w:r>
        <w:rPr>
          <w:color w:val="000000"/>
          <w:spacing w:val="27"/>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spacing w:val="-1"/>
        </w:rPr>
        <w:t>е</w:t>
      </w:r>
      <w:r>
        <w:rPr>
          <w:color w:val="000000"/>
        </w:rPr>
        <w:t>,</w:t>
      </w:r>
      <w:r>
        <w:rPr>
          <w:color w:val="000000"/>
          <w:spacing w:val="29"/>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rPr>
        <w:t>а</w:t>
      </w:r>
      <w:r>
        <w:rPr>
          <w:color w:val="000000"/>
          <w:spacing w:val="28"/>
        </w:rPr>
        <w:t xml:space="preserve"> </w:t>
      </w:r>
      <w:r>
        <w:rPr>
          <w:color w:val="000000"/>
        </w:rPr>
        <w:t>ће</w:t>
      </w:r>
      <w:r>
        <w:rPr>
          <w:color w:val="000000"/>
          <w:spacing w:val="28"/>
        </w:rPr>
        <w:t xml:space="preserve"> </w:t>
      </w:r>
      <w:r>
        <w:rPr>
          <w:color w:val="000000"/>
        </w:rPr>
        <w:t>б</w:t>
      </w:r>
      <w:r>
        <w:rPr>
          <w:color w:val="000000"/>
          <w:spacing w:val="1"/>
        </w:rPr>
        <w:t>и</w:t>
      </w:r>
      <w:r>
        <w:rPr>
          <w:color w:val="000000"/>
        </w:rPr>
        <w:t>ти</w:t>
      </w:r>
      <w:r>
        <w:rPr>
          <w:color w:val="000000"/>
          <w:spacing w:val="27"/>
        </w:rPr>
        <w:t xml:space="preserve"> </w:t>
      </w:r>
      <w:r>
        <w:rPr>
          <w:color w:val="000000"/>
        </w:rPr>
        <w:t>одб</w:t>
      </w:r>
      <w:r>
        <w:rPr>
          <w:color w:val="000000"/>
          <w:spacing w:val="-1"/>
        </w:rPr>
        <w:t>и</w:t>
      </w:r>
      <w:r>
        <w:rPr>
          <w:color w:val="000000"/>
        </w:rPr>
        <w:t>јен</w:t>
      </w:r>
      <w:r>
        <w:rPr>
          <w:color w:val="000000"/>
          <w:spacing w:val="-1"/>
        </w:rPr>
        <w:t>а</w:t>
      </w:r>
      <w:r>
        <w:rPr>
          <w:color w:val="000000"/>
        </w:rPr>
        <w:t xml:space="preserve">, </w:t>
      </w:r>
      <w:r>
        <w:rPr>
          <w:color w:val="000000"/>
          <w:spacing w:val="1"/>
        </w:rPr>
        <w:t>к</w:t>
      </w:r>
      <w:r>
        <w:rPr>
          <w:color w:val="000000"/>
          <w:spacing w:val="-1"/>
        </w:rPr>
        <w:t>а</w:t>
      </w:r>
      <w:r>
        <w:rPr>
          <w:color w:val="000000"/>
        </w:rPr>
        <w:t xml:space="preserve">о </w:t>
      </w:r>
      <w:r>
        <w:rPr>
          <w:color w:val="000000"/>
          <w:spacing w:val="1"/>
        </w:rPr>
        <w:t>н</w:t>
      </w:r>
      <w:r>
        <w:rPr>
          <w:color w:val="000000"/>
          <w:spacing w:val="-1"/>
        </w:rPr>
        <w:t>е</w:t>
      </w:r>
      <w:r>
        <w:rPr>
          <w:color w:val="000000"/>
          <w:spacing w:val="1"/>
        </w:rPr>
        <w:t>и</w:t>
      </w:r>
      <w:r>
        <w:rPr>
          <w:color w:val="000000"/>
          <w:spacing w:val="-1"/>
        </w:rPr>
        <w:t>с</w:t>
      </w:r>
      <w:r>
        <w:rPr>
          <w:color w:val="000000"/>
          <w:spacing w:val="1"/>
        </w:rPr>
        <w:t>п</w:t>
      </w:r>
      <w:r>
        <w:rPr>
          <w:color w:val="000000"/>
        </w:rPr>
        <w:t>р</w:t>
      </w:r>
      <w:r>
        <w:rPr>
          <w:color w:val="000000"/>
          <w:spacing w:val="-1"/>
        </w:rPr>
        <w:t>а</w:t>
      </w:r>
      <w:r>
        <w:rPr>
          <w:color w:val="000000"/>
        </w:rPr>
        <w:t>вн</w:t>
      </w:r>
      <w:r>
        <w:rPr>
          <w:color w:val="000000"/>
          <w:spacing w:val="-1"/>
        </w:rPr>
        <w:t>а</w:t>
      </w:r>
      <w:r>
        <w:rPr>
          <w:color w:val="000000"/>
        </w:rPr>
        <w:t>.</w:t>
      </w:r>
    </w:p>
    <w:p w:rsidR="00DA7848" w:rsidRDefault="00DA7848" w:rsidP="00DA7848">
      <w:pPr>
        <w:widowControl w:val="0"/>
        <w:autoSpaceDE w:val="0"/>
        <w:autoSpaceDN w:val="0"/>
        <w:adjustRightInd w:val="0"/>
        <w:spacing w:before="20" w:line="260" w:lineRule="exact"/>
        <w:ind w:right="-71" w:firstLine="806"/>
        <w:rPr>
          <w:color w:val="000000"/>
          <w:sz w:val="26"/>
          <w:szCs w:val="26"/>
        </w:rPr>
      </w:pPr>
    </w:p>
    <w:p w:rsidR="00DA7848" w:rsidRDefault="00DA7848" w:rsidP="00DA7848">
      <w:pPr>
        <w:widowControl w:val="0"/>
        <w:tabs>
          <w:tab w:val="left" w:pos="1540"/>
        </w:tabs>
        <w:autoSpaceDE w:val="0"/>
        <w:autoSpaceDN w:val="0"/>
        <w:adjustRightInd w:val="0"/>
        <w:spacing w:line="271" w:lineRule="exact"/>
        <w:ind w:right="-71" w:firstLine="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7</w:t>
      </w:r>
      <w:r>
        <w:rPr>
          <w:rFonts w:ascii="Arial" w:hAnsi="Arial" w:cs="Arial"/>
          <w:b/>
          <w:bCs/>
          <w:color w:val="000000"/>
          <w:position w:val="-1"/>
        </w:rPr>
        <w:tab/>
      </w:r>
      <w:r>
        <w:rPr>
          <w:rFonts w:ascii="Arial" w:hAnsi="Arial" w:cs="Arial"/>
          <w:b/>
          <w:bCs/>
          <w:color w:val="000000"/>
          <w:position w:val="-1"/>
          <w:u w:val="thick"/>
        </w:rPr>
        <w:t xml:space="preserve"> </w:t>
      </w:r>
      <w:r>
        <w:rPr>
          <w:rFonts w:ascii="Arial" w:hAnsi="Arial" w:cs="Arial"/>
          <w:b/>
          <w:bCs/>
          <w:color w:val="000000"/>
          <w:spacing w:val="-1"/>
          <w:position w:val="-1"/>
          <w:u w:val="thick"/>
        </w:rPr>
        <w:t>М</w:t>
      </w:r>
      <w:r>
        <w:rPr>
          <w:rFonts w:ascii="Arial" w:hAnsi="Arial" w:cs="Arial"/>
          <w:b/>
          <w:bCs/>
          <w:color w:val="000000"/>
          <w:position w:val="-1"/>
          <w:u w:val="thick"/>
        </w:rPr>
        <w:t>ОДЕЛ</w:t>
      </w:r>
      <w:r>
        <w:rPr>
          <w:rFonts w:ascii="Arial" w:hAnsi="Arial" w:cs="Arial"/>
          <w:b/>
          <w:bCs/>
          <w:color w:val="000000"/>
          <w:spacing w:val="55"/>
          <w:position w:val="-1"/>
          <w:u w:val="thick"/>
        </w:rPr>
        <w:t xml:space="preserve"> </w:t>
      </w:r>
      <w:r>
        <w:rPr>
          <w:rFonts w:ascii="Arial" w:hAnsi="Arial" w:cs="Arial"/>
          <w:b/>
          <w:bCs/>
          <w:color w:val="000000"/>
          <w:position w:val="-1"/>
          <w:u w:val="thick"/>
        </w:rPr>
        <w:t>УГОВОРА</w:t>
      </w:r>
    </w:p>
    <w:p w:rsidR="00DA7848" w:rsidRDefault="00DA7848" w:rsidP="00DA7848">
      <w:pPr>
        <w:widowControl w:val="0"/>
        <w:autoSpaceDE w:val="0"/>
        <w:autoSpaceDN w:val="0"/>
        <w:adjustRightInd w:val="0"/>
        <w:spacing w:before="9" w:line="240" w:lineRule="exact"/>
        <w:ind w:right="-71" w:firstLine="806"/>
        <w:rPr>
          <w:rFonts w:ascii="Arial" w:hAnsi="Arial" w:cs="Arial"/>
          <w:color w:val="000000"/>
          <w:sz w:val="16"/>
          <w:szCs w:val="16"/>
        </w:rPr>
      </w:pPr>
    </w:p>
    <w:p w:rsidR="00DA7848" w:rsidRDefault="00DA7848" w:rsidP="00DA7848">
      <w:pPr>
        <w:widowControl w:val="0"/>
        <w:autoSpaceDE w:val="0"/>
        <w:autoSpaceDN w:val="0"/>
        <w:adjustRightInd w:val="0"/>
        <w:spacing w:before="29"/>
        <w:ind w:right="-71" w:firstLine="806"/>
        <w:jc w:val="both"/>
        <w:rPr>
          <w:color w:val="000000"/>
        </w:rPr>
      </w:pPr>
      <w:r>
        <w:rPr>
          <w:color w:val="000000"/>
        </w:rPr>
        <w:t>О</w:t>
      </w:r>
      <w:r>
        <w:rPr>
          <w:color w:val="000000"/>
          <w:spacing w:val="-1"/>
        </w:rPr>
        <w:t>в</w:t>
      </w:r>
      <w:r>
        <w:rPr>
          <w:color w:val="000000"/>
        </w:rPr>
        <w:t>л</w:t>
      </w:r>
      <w:r>
        <w:rPr>
          <w:color w:val="000000"/>
          <w:spacing w:val="-1"/>
        </w:rPr>
        <w:t>а</w:t>
      </w:r>
      <w:r>
        <w:rPr>
          <w:color w:val="000000"/>
        </w:rPr>
        <w:t>шћ</w:t>
      </w:r>
      <w:r>
        <w:rPr>
          <w:color w:val="000000"/>
          <w:spacing w:val="-1"/>
        </w:rPr>
        <w:t>е</w:t>
      </w:r>
      <w:r>
        <w:rPr>
          <w:color w:val="000000"/>
          <w:spacing w:val="1"/>
        </w:rPr>
        <w:t>н</w:t>
      </w:r>
      <w:r>
        <w:rPr>
          <w:color w:val="000000"/>
        </w:rPr>
        <w:t>о</w:t>
      </w:r>
      <w:r>
        <w:rPr>
          <w:color w:val="000000"/>
          <w:spacing w:val="19"/>
        </w:rPr>
        <w:t xml:space="preserve"> </w:t>
      </w:r>
      <w:r>
        <w:rPr>
          <w:color w:val="000000"/>
        </w:rPr>
        <w:t>л</w:t>
      </w:r>
      <w:r>
        <w:rPr>
          <w:color w:val="000000"/>
          <w:spacing w:val="1"/>
        </w:rPr>
        <w:t>иц</w:t>
      </w:r>
      <w:r>
        <w:rPr>
          <w:color w:val="000000"/>
        </w:rPr>
        <w:t>е</w:t>
      </w:r>
      <w:r>
        <w:rPr>
          <w:color w:val="000000"/>
          <w:spacing w:val="18"/>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ач</w:t>
      </w:r>
      <w:r>
        <w:rPr>
          <w:color w:val="000000"/>
        </w:rPr>
        <w:t>а</w:t>
      </w:r>
      <w:r>
        <w:rPr>
          <w:color w:val="000000"/>
          <w:spacing w:val="20"/>
        </w:rPr>
        <w:t xml:space="preserve"> </w:t>
      </w:r>
      <w:r>
        <w:rPr>
          <w:color w:val="000000"/>
          <w:spacing w:val="1"/>
        </w:rPr>
        <w:t>к</w:t>
      </w:r>
      <w:r>
        <w:rPr>
          <w:color w:val="000000"/>
        </w:rPr>
        <w:t>оји</w:t>
      </w:r>
      <w:r>
        <w:rPr>
          <w:color w:val="000000"/>
          <w:spacing w:val="20"/>
        </w:rPr>
        <w:t xml:space="preserve"> </w:t>
      </w:r>
      <w:r>
        <w:rPr>
          <w:color w:val="000000"/>
          <w:spacing w:val="1"/>
        </w:rPr>
        <w:t>н</w:t>
      </w:r>
      <w:r>
        <w:rPr>
          <w:color w:val="000000"/>
          <w:spacing w:val="-1"/>
        </w:rPr>
        <w:t>ас</w:t>
      </w:r>
      <w:r>
        <w:rPr>
          <w:color w:val="000000"/>
          <w:spacing w:val="3"/>
        </w:rPr>
        <w:t>т</w:t>
      </w:r>
      <w:r>
        <w:rPr>
          <w:color w:val="000000"/>
          <w:spacing w:val="-7"/>
        </w:rPr>
        <w:t>у</w:t>
      </w:r>
      <w:r>
        <w:rPr>
          <w:color w:val="000000"/>
          <w:spacing w:val="3"/>
        </w:rPr>
        <w:t>п</w:t>
      </w:r>
      <w:r>
        <w:rPr>
          <w:color w:val="000000"/>
        </w:rPr>
        <w:t>а</w:t>
      </w:r>
      <w:r>
        <w:rPr>
          <w:color w:val="000000"/>
          <w:spacing w:val="20"/>
        </w:rPr>
        <w:t xml:space="preserve"> </w:t>
      </w:r>
      <w:r>
        <w:rPr>
          <w:color w:val="000000"/>
          <w:spacing w:val="-1"/>
        </w:rPr>
        <w:t>сам</w:t>
      </w:r>
      <w:r>
        <w:rPr>
          <w:color w:val="000000"/>
          <w:spacing w:val="2"/>
        </w:rPr>
        <w:t>о</w:t>
      </w:r>
      <w:r>
        <w:rPr>
          <w:color w:val="000000"/>
          <w:spacing w:val="1"/>
        </w:rPr>
        <w:t>с</w:t>
      </w:r>
      <w:r>
        <w:rPr>
          <w:color w:val="000000"/>
        </w:rPr>
        <w:t>т</w:t>
      </w:r>
      <w:r>
        <w:rPr>
          <w:color w:val="000000"/>
          <w:spacing w:val="-1"/>
        </w:rPr>
        <w:t>а</w:t>
      </w:r>
      <w:r>
        <w:rPr>
          <w:color w:val="000000"/>
        </w:rPr>
        <w:t>л</w:t>
      </w:r>
      <w:r>
        <w:rPr>
          <w:color w:val="000000"/>
          <w:spacing w:val="7"/>
        </w:rPr>
        <w:t>н</w:t>
      </w:r>
      <w:r>
        <w:rPr>
          <w:color w:val="000000"/>
        </w:rPr>
        <w:t>о</w:t>
      </w:r>
      <w:r>
        <w:rPr>
          <w:color w:val="000000"/>
          <w:spacing w:val="19"/>
        </w:rPr>
        <w:t xml:space="preserve"> </w:t>
      </w:r>
      <w:r>
        <w:rPr>
          <w:color w:val="000000"/>
          <w:spacing w:val="1"/>
        </w:rPr>
        <w:t>и</w:t>
      </w:r>
      <w:r>
        <w:rPr>
          <w:color w:val="000000"/>
        </w:rPr>
        <w:t>ли</w:t>
      </w:r>
      <w:r>
        <w:rPr>
          <w:color w:val="000000"/>
          <w:spacing w:val="20"/>
        </w:rPr>
        <w:t xml:space="preserve"> </w:t>
      </w:r>
      <w:r>
        <w:rPr>
          <w:color w:val="000000"/>
          <w:spacing w:val="-1"/>
        </w:rPr>
        <w:t>с</w:t>
      </w:r>
      <w:r>
        <w:rPr>
          <w:color w:val="000000"/>
        </w:rPr>
        <w:t>а</w:t>
      </w:r>
      <w:r>
        <w:rPr>
          <w:color w:val="000000"/>
          <w:spacing w:val="18"/>
        </w:rPr>
        <w:t xml:space="preserve"> </w:t>
      </w:r>
      <w:r>
        <w:rPr>
          <w:color w:val="000000"/>
          <w:spacing w:val="1"/>
        </w:rPr>
        <w:t>п</w:t>
      </w:r>
      <w:r>
        <w:rPr>
          <w:color w:val="000000"/>
        </w:rPr>
        <w:t>од</w:t>
      </w:r>
      <w:r>
        <w:rPr>
          <w:color w:val="000000"/>
          <w:spacing w:val="1"/>
        </w:rPr>
        <w:t>из</w:t>
      </w:r>
      <w:r>
        <w:rPr>
          <w:color w:val="000000"/>
        </w:rPr>
        <w:t>во</w:t>
      </w:r>
      <w:r>
        <w:rPr>
          <w:color w:val="000000"/>
          <w:spacing w:val="-4"/>
        </w:rPr>
        <w:t>ђ</w:t>
      </w:r>
      <w:r>
        <w:rPr>
          <w:color w:val="000000"/>
          <w:spacing w:val="-1"/>
        </w:rPr>
        <w:t>аче</w:t>
      </w:r>
      <w:r>
        <w:rPr>
          <w:color w:val="000000"/>
        </w:rPr>
        <w:t>м</w:t>
      </w:r>
      <w:r>
        <w:rPr>
          <w:color w:val="000000"/>
          <w:spacing w:val="20"/>
        </w:rPr>
        <w:t xml:space="preserve"> </w:t>
      </w:r>
      <w:r>
        <w:rPr>
          <w:color w:val="000000"/>
        </w:rPr>
        <w:t xml:space="preserve">је </w:t>
      </w:r>
      <w:r>
        <w:rPr>
          <w:color w:val="000000"/>
          <w:spacing w:val="3"/>
        </w:rPr>
        <w:t>д</w:t>
      </w:r>
      <w:r>
        <w:rPr>
          <w:color w:val="000000"/>
          <w:spacing w:val="-5"/>
        </w:rPr>
        <w:t>у</w:t>
      </w:r>
      <w:r>
        <w:rPr>
          <w:color w:val="000000"/>
        </w:rPr>
        <w:t>ж</w:t>
      </w:r>
      <w:r>
        <w:rPr>
          <w:color w:val="000000"/>
          <w:spacing w:val="1"/>
        </w:rPr>
        <w:t>н</w:t>
      </w:r>
      <w:r>
        <w:rPr>
          <w:color w:val="000000"/>
        </w:rPr>
        <w:t>о да</w:t>
      </w:r>
      <w:r>
        <w:rPr>
          <w:color w:val="000000"/>
          <w:spacing w:val="-1"/>
        </w:rPr>
        <w:t xml:space="preserve"> м</w:t>
      </w:r>
      <w:r>
        <w:rPr>
          <w:color w:val="000000"/>
        </w:rPr>
        <w:t>о</w:t>
      </w:r>
      <w:r>
        <w:rPr>
          <w:color w:val="000000"/>
          <w:spacing w:val="2"/>
        </w:rPr>
        <w:t>д</w:t>
      </w:r>
      <w:r>
        <w:rPr>
          <w:color w:val="000000"/>
          <w:spacing w:val="-1"/>
        </w:rPr>
        <w:t>е</w:t>
      </w:r>
      <w:r>
        <w:rPr>
          <w:color w:val="000000"/>
        </w:rPr>
        <w:t>л</w:t>
      </w:r>
      <w:r>
        <w:rPr>
          <w:color w:val="000000"/>
          <w:spacing w:val="5"/>
        </w:rPr>
        <w:t xml:space="preserve"> </w:t>
      </w:r>
      <w:r>
        <w:rPr>
          <w:color w:val="000000"/>
          <w:spacing w:val="-5"/>
        </w:rPr>
        <w:t>у</w:t>
      </w:r>
      <w:r>
        <w:rPr>
          <w:color w:val="000000"/>
        </w:rPr>
        <w:t>гово</w:t>
      </w:r>
      <w:r>
        <w:rPr>
          <w:color w:val="000000"/>
          <w:spacing w:val="2"/>
        </w:rPr>
        <w:t>р</w:t>
      </w:r>
      <w:r>
        <w:rPr>
          <w:color w:val="000000"/>
        </w:rPr>
        <w:t>а</w:t>
      </w:r>
      <w:r>
        <w:rPr>
          <w:color w:val="000000"/>
          <w:spacing w:val="-1"/>
        </w:rPr>
        <w:t xml:space="preserve"> </w:t>
      </w:r>
      <w:r>
        <w:rPr>
          <w:color w:val="000000"/>
          <w:spacing w:val="1"/>
        </w:rPr>
        <w:t>п</w:t>
      </w:r>
      <w:r>
        <w:rPr>
          <w:color w:val="000000"/>
        </w:rPr>
        <w:t>о</w:t>
      </w:r>
      <w:r>
        <w:rPr>
          <w:color w:val="000000"/>
          <w:spacing w:val="3"/>
        </w:rPr>
        <w:t>п</w:t>
      </w:r>
      <w:r>
        <w:rPr>
          <w:color w:val="000000"/>
          <w:spacing w:val="-7"/>
        </w:rPr>
        <w:t>у</w:t>
      </w:r>
      <w:r>
        <w:rPr>
          <w:color w:val="000000"/>
          <w:spacing w:val="1"/>
        </w:rPr>
        <w:t>ни</w:t>
      </w:r>
      <w:r>
        <w:rPr>
          <w:color w:val="000000"/>
        </w:rPr>
        <w:t xml:space="preserve">, </w:t>
      </w:r>
      <w:r>
        <w:rPr>
          <w:color w:val="000000"/>
          <w:spacing w:val="1"/>
        </w:rPr>
        <w:t>п</w:t>
      </w:r>
      <w:r>
        <w:rPr>
          <w:color w:val="000000"/>
        </w:rPr>
        <w:t>от</w:t>
      </w:r>
      <w:r>
        <w:rPr>
          <w:color w:val="000000"/>
          <w:spacing w:val="2"/>
        </w:rPr>
        <w:t>п</w:t>
      </w:r>
      <w:r>
        <w:rPr>
          <w:color w:val="000000"/>
          <w:spacing w:val="1"/>
        </w:rPr>
        <w:t>и</w:t>
      </w:r>
      <w:r>
        <w:rPr>
          <w:color w:val="000000"/>
        </w:rPr>
        <w:t>ше</w:t>
      </w:r>
      <w:r>
        <w:rPr>
          <w:color w:val="000000"/>
          <w:spacing w:val="2"/>
        </w:rPr>
        <w:t xml:space="preserve"> </w:t>
      </w:r>
      <w:r>
        <w:rPr>
          <w:color w:val="000000"/>
        </w:rPr>
        <w:t>и</w:t>
      </w:r>
      <w:r>
        <w:rPr>
          <w:color w:val="000000"/>
          <w:spacing w:val="1"/>
        </w:rPr>
        <w:t xml:space="preserve"> </w:t>
      </w:r>
      <w:r>
        <w:rPr>
          <w:color w:val="000000"/>
        </w:rPr>
        <w:t>ов</w:t>
      </w:r>
      <w:r>
        <w:rPr>
          <w:color w:val="000000"/>
          <w:spacing w:val="-1"/>
        </w:rPr>
        <w:t>е</w:t>
      </w:r>
      <w:r>
        <w:rPr>
          <w:color w:val="000000"/>
        </w:rPr>
        <w:t>р</w:t>
      </w:r>
      <w:r>
        <w:rPr>
          <w:color w:val="000000"/>
          <w:spacing w:val="1"/>
        </w:rPr>
        <w:t>и</w:t>
      </w:r>
      <w:r>
        <w:rPr>
          <w:color w:val="000000"/>
        </w:rPr>
        <w:t xml:space="preserve">, </w:t>
      </w:r>
      <w:r>
        <w:rPr>
          <w:color w:val="000000"/>
          <w:spacing w:val="1"/>
        </w:rPr>
        <w:t xml:space="preserve"> </w:t>
      </w:r>
      <w:r>
        <w:rPr>
          <w:color w:val="000000"/>
          <w:spacing w:val="-1"/>
        </w:rPr>
        <w:t>ч</w:t>
      </w:r>
      <w:r>
        <w:rPr>
          <w:color w:val="000000"/>
          <w:spacing w:val="1"/>
        </w:rPr>
        <w:t>и</w:t>
      </w:r>
      <w:r>
        <w:rPr>
          <w:color w:val="000000"/>
          <w:spacing w:val="-1"/>
        </w:rPr>
        <w:t>м</w:t>
      </w:r>
      <w:r>
        <w:rPr>
          <w:color w:val="000000"/>
        </w:rPr>
        <w:t>е</w:t>
      </w:r>
      <w:r>
        <w:rPr>
          <w:color w:val="000000"/>
          <w:spacing w:val="-1"/>
        </w:rPr>
        <w:t xml:space="preserve"> </w:t>
      </w:r>
      <w:r>
        <w:rPr>
          <w:color w:val="000000"/>
          <w:spacing w:val="1"/>
        </w:rPr>
        <w:t>п</w:t>
      </w:r>
      <w:r>
        <w:rPr>
          <w:color w:val="000000"/>
        </w:rPr>
        <w:t>отвр</w:t>
      </w:r>
      <w:r>
        <w:rPr>
          <w:color w:val="000000"/>
          <w:spacing w:val="4"/>
        </w:rPr>
        <w:t>ђ</w:t>
      </w:r>
      <w:r>
        <w:rPr>
          <w:color w:val="000000"/>
          <w:spacing w:val="-5"/>
        </w:rPr>
        <w:t>у</w:t>
      </w:r>
      <w:r>
        <w:rPr>
          <w:color w:val="000000"/>
        </w:rPr>
        <w:t>је да</w:t>
      </w:r>
      <w:r>
        <w:rPr>
          <w:color w:val="000000"/>
          <w:spacing w:val="3"/>
        </w:rPr>
        <w:t xml:space="preserve"> </w:t>
      </w:r>
      <w:r>
        <w:rPr>
          <w:color w:val="000000"/>
        </w:rPr>
        <w:t xml:space="preserve">је </w:t>
      </w:r>
      <w:r>
        <w:rPr>
          <w:color w:val="000000"/>
          <w:spacing w:val="-1"/>
        </w:rPr>
        <w:t>са</w:t>
      </w:r>
      <w:r>
        <w:rPr>
          <w:color w:val="000000"/>
        </w:rPr>
        <w:t>гл</w:t>
      </w:r>
      <w:r>
        <w:rPr>
          <w:color w:val="000000"/>
          <w:spacing w:val="1"/>
        </w:rPr>
        <w:t>а</w:t>
      </w:r>
      <w:r>
        <w:rPr>
          <w:color w:val="000000"/>
          <w:spacing w:val="-1"/>
        </w:rPr>
        <w:t>са</w:t>
      </w:r>
      <w:r>
        <w:rPr>
          <w:color w:val="000000"/>
        </w:rPr>
        <w:t>н</w:t>
      </w:r>
      <w:r>
        <w:rPr>
          <w:color w:val="000000"/>
          <w:spacing w:val="1"/>
        </w:rPr>
        <w:t xml:space="preserve"> с</w:t>
      </w:r>
      <w:r>
        <w:rPr>
          <w:color w:val="000000"/>
        </w:rPr>
        <w:t xml:space="preserve">а </w:t>
      </w:r>
      <w:r>
        <w:rPr>
          <w:color w:val="000000"/>
          <w:spacing w:val="-1"/>
        </w:rPr>
        <w:t>м</w:t>
      </w:r>
      <w:r>
        <w:rPr>
          <w:color w:val="000000"/>
        </w:rPr>
        <w:t>од</w:t>
      </w:r>
      <w:r>
        <w:rPr>
          <w:color w:val="000000"/>
          <w:spacing w:val="-1"/>
        </w:rPr>
        <w:t>е</w:t>
      </w:r>
      <w:r>
        <w:rPr>
          <w:color w:val="000000"/>
        </w:rPr>
        <w:t>лом</w:t>
      </w:r>
      <w:r>
        <w:rPr>
          <w:color w:val="000000"/>
          <w:spacing w:val="4"/>
        </w:rPr>
        <w:t xml:space="preserve"> </w:t>
      </w:r>
      <w:r>
        <w:rPr>
          <w:color w:val="000000"/>
          <w:spacing w:val="-5"/>
        </w:rPr>
        <w:t>у</w:t>
      </w:r>
      <w:r>
        <w:rPr>
          <w:color w:val="000000"/>
        </w:rPr>
        <w:t>говор</w:t>
      </w:r>
      <w:r>
        <w:rPr>
          <w:color w:val="000000"/>
          <w:spacing w:val="-1"/>
        </w:rPr>
        <w:t>а</w:t>
      </w:r>
      <w:r>
        <w:rPr>
          <w:color w:val="000000"/>
        </w:rPr>
        <w:t>.</w:t>
      </w:r>
    </w:p>
    <w:p w:rsidR="00DA7848" w:rsidRDefault="00DA7848" w:rsidP="00DA7848">
      <w:pPr>
        <w:widowControl w:val="0"/>
        <w:autoSpaceDE w:val="0"/>
        <w:autoSpaceDN w:val="0"/>
        <w:adjustRightInd w:val="0"/>
        <w:ind w:right="-71" w:firstLine="806"/>
        <w:jc w:val="both"/>
        <w:rPr>
          <w:color w:val="000000"/>
        </w:rPr>
      </w:pPr>
      <w:r>
        <w:rPr>
          <w:color w:val="000000"/>
          <w:spacing w:val="1"/>
        </w:rPr>
        <w:t>К</w:t>
      </w:r>
      <w:r>
        <w:rPr>
          <w:color w:val="000000"/>
          <w:spacing w:val="-1"/>
        </w:rPr>
        <w:t>а</w:t>
      </w:r>
      <w:r>
        <w:rPr>
          <w:color w:val="000000"/>
        </w:rPr>
        <w:t>да</w:t>
      </w:r>
      <w:r>
        <w:rPr>
          <w:color w:val="000000"/>
          <w:spacing w:val="13"/>
        </w:rPr>
        <w:t xml:space="preserve"> </w:t>
      </w:r>
      <w:r>
        <w:rPr>
          <w:color w:val="000000"/>
          <w:spacing w:val="1"/>
        </w:rPr>
        <w:t>с</w:t>
      </w:r>
      <w:r>
        <w:rPr>
          <w:color w:val="000000"/>
        </w:rPr>
        <w:t>е</w:t>
      </w:r>
      <w:r>
        <w:rPr>
          <w:color w:val="000000"/>
          <w:spacing w:val="13"/>
        </w:rPr>
        <w:t xml:space="preserve"> </w:t>
      </w:r>
      <w:r>
        <w:rPr>
          <w:color w:val="000000"/>
        </w:rPr>
        <w:t>р</w:t>
      </w:r>
      <w:r>
        <w:rPr>
          <w:color w:val="000000"/>
          <w:spacing w:val="-1"/>
        </w:rPr>
        <w:t>а</w:t>
      </w:r>
      <w:r>
        <w:rPr>
          <w:color w:val="000000"/>
        </w:rPr>
        <w:t>ди</w:t>
      </w:r>
      <w:r>
        <w:rPr>
          <w:color w:val="000000"/>
          <w:spacing w:val="15"/>
        </w:rPr>
        <w:t xml:space="preserve"> </w:t>
      </w:r>
      <w:r>
        <w:rPr>
          <w:color w:val="000000"/>
        </w:rPr>
        <w:t>о</w:t>
      </w:r>
      <w:r>
        <w:rPr>
          <w:color w:val="000000"/>
          <w:spacing w:val="16"/>
        </w:rPr>
        <w:t xml:space="preserve"> </w:t>
      </w:r>
      <w:r>
        <w:rPr>
          <w:color w:val="000000"/>
        </w:rPr>
        <w:t>г</w:t>
      </w:r>
      <w:r>
        <w:rPr>
          <w:color w:val="000000"/>
          <w:spacing w:val="5"/>
        </w:rPr>
        <w:t>р</w:t>
      </w:r>
      <w:r>
        <w:rPr>
          <w:color w:val="000000"/>
          <w:spacing w:val="-7"/>
        </w:rPr>
        <w:t>у</w:t>
      </w:r>
      <w:r>
        <w:rPr>
          <w:color w:val="000000"/>
          <w:spacing w:val="1"/>
        </w:rPr>
        <w:t>п</w:t>
      </w:r>
      <w:r>
        <w:rPr>
          <w:color w:val="000000"/>
        </w:rPr>
        <w:t>и</w:t>
      </w:r>
      <w:r>
        <w:rPr>
          <w:color w:val="000000"/>
          <w:spacing w:val="15"/>
        </w:rPr>
        <w:t xml:space="preserve"> </w:t>
      </w:r>
      <w:r>
        <w:rPr>
          <w:color w:val="000000"/>
          <w:spacing w:val="3"/>
        </w:rPr>
        <w:t>п</w:t>
      </w:r>
      <w:r>
        <w:rPr>
          <w:color w:val="000000"/>
        </w:rPr>
        <w:t>о</w:t>
      </w:r>
      <w:r>
        <w:rPr>
          <w:color w:val="000000"/>
          <w:spacing w:val="3"/>
        </w:rPr>
        <w:t>н</w:t>
      </w:r>
      <w:r>
        <w:rPr>
          <w:color w:val="000000"/>
          <w:spacing w:val="-5"/>
        </w:rPr>
        <w:t>у</w:t>
      </w:r>
      <w:r>
        <w:rPr>
          <w:color w:val="000000"/>
        </w:rPr>
        <w:t>ђача</w:t>
      </w:r>
      <w:r>
        <w:rPr>
          <w:color w:val="000000"/>
          <w:spacing w:val="13"/>
        </w:rPr>
        <w:t xml:space="preserve"> </w:t>
      </w:r>
      <w:r>
        <w:rPr>
          <w:color w:val="000000"/>
          <w:spacing w:val="2"/>
        </w:rPr>
        <w:t>о</w:t>
      </w:r>
      <w:r>
        <w:rPr>
          <w:color w:val="000000"/>
        </w:rPr>
        <w:t>вл</w:t>
      </w:r>
      <w:r>
        <w:rPr>
          <w:color w:val="000000"/>
          <w:spacing w:val="-1"/>
        </w:rPr>
        <w:t>а</w:t>
      </w:r>
      <w:r>
        <w:rPr>
          <w:color w:val="000000"/>
        </w:rPr>
        <w:t>шћ</w:t>
      </w:r>
      <w:r>
        <w:rPr>
          <w:color w:val="000000"/>
          <w:spacing w:val="-1"/>
        </w:rPr>
        <w:t>е</w:t>
      </w:r>
      <w:r>
        <w:rPr>
          <w:color w:val="000000"/>
          <w:spacing w:val="1"/>
        </w:rPr>
        <w:t>н</w:t>
      </w:r>
      <w:r>
        <w:rPr>
          <w:color w:val="000000"/>
        </w:rPr>
        <w:t>и</w:t>
      </w:r>
      <w:r>
        <w:rPr>
          <w:color w:val="000000"/>
          <w:spacing w:val="15"/>
        </w:rPr>
        <w:t xml:space="preserve"> </w:t>
      </w:r>
      <w:r>
        <w:rPr>
          <w:color w:val="000000"/>
          <w:spacing w:val="-1"/>
        </w:rPr>
        <w:t>ч</w:t>
      </w:r>
      <w:r>
        <w:rPr>
          <w:color w:val="000000"/>
        </w:rPr>
        <w:t>л</w:t>
      </w:r>
      <w:r>
        <w:rPr>
          <w:color w:val="000000"/>
          <w:spacing w:val="1"/>
        </w:rPr>
        <w:t>а</w:t>
      </w:r>
      <w:r>
        <w:rPr>
          <w:color w:val="000000"/>
        </w:rPr>
        <w:t>н</w:t>
      </w:r>
      <w:r>
        <w:rPr>
          <w:color w:val="000000"/>
          <w:spacing w:val="15"/>
        </w:rPr>
        <w:t xml:space="preserve"> </w:t>
      </w:r>
      <w:r>
        <w:rPr>
          <w:color w:val="000000"/>
        </w:rPr>
        <w:t>г</w:t>
      </w:r>
      <w:r>
        <w:rPr>
          <w:color w:val="000000"/>
          <w:spacing w:val="2"/>
        </w:rPr>
        <w:t>р</w:t>
      </w:r>
      <w:r>
        <w:rPr>
          <w:color w:val="000000"/>
          <w:spacing w:val="-7"/>
        </w:rPr>
        <w:t>у</w:t>
      </w:r>
      <w:r>
        <w:rPr>
          <w:color w:val="000000"/>
          <w:spacing w:val="3"/>
        </w:rPr>
        <w:t>п</w:t>
      </w:r>
      <w:r>
        <w:rPr>
          <w:color w:val="000000"/>
        </w:rPr>
        <w:t>е</w:t>
      </w:r>
      <w:r>
        <w:rPr>
          <w:color w:val="000000"/>
          <w:spacing w:val="13"/>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w:t>
      </w:r>
      <w:r>
        <w:rPr>
          <w:color w:val="000000"/>
          <w:spacing w:val="1"/>
        </w:rPr>
        <w:t>ч</w:t>
      </w:r>
      <w:r>
        <w:rPr>
          <w:color w:val="000000"/>
        </w:rPr>
        <w:t>а</w:t>
      </w:r>
      <w:r>
        <w:rPr>
          <w:color w:val="000000"/>
          <w:spacing w:val="21"/>
        </w:rPr>
        <w:t xml:space="preserve"> </w:t>
      </w:r>
      <w:r>
        <w:rPr>
          <w:color w:val="000000"/>
        </w:rPr>
        <w:t>је</w:t>
      </w:r>
      <w:r>
        <w:rPr>
          <w:color w:val="000000"/>
          <w:spacing w:val="16"/>
        </w:rPr>
        <w:t xml:space="preserve"> </w:t>
      </w:r>
      <w:r>
        <w:rPr>
          <w:color w:val="000000"/>
          <w:spacing w:val="5"/>
        </w:rPr>
        <w:t>д</w:t>
      </w:r>
      <w:r>
        <w:rPr>
          <w:color w:val="000000"/>
          <w:spacing w:val="-2"/>
        </w:rPr>
        <w:t>у</w:t>
      </w:r>
      <w:r>
        <w:rPr>
          <w:color w:val="000000"/>
        </w:rPr>
        <w:t>ж</w:t>
      </w:r>
      <w:r>
        <w:rPr>
          <w:color w:val="000000"/>
          <w:spacing w:val="-1"/>
        </w:rPr>
        <w:t>а</w:t>
      </w:r>
      <w:r>
        <w:rPr>
          <w:color w:val="000000"/>
        </w:rPr>
        <w:t>н</w:t>
      </w:r>
      <w:r>
        <w:rPr>
          <w:color w:val="000000"/>
          <w:spacing w:val="17"/>
        </w:rPr>
        <w:t xml:space="preserve"> </w:t>
      </w:r>
      <w:r>
        <w:rPr>
          <w:color w:val="000000"/>
        </w:rPr>
        <w:t xml:space="preserve">да </w:t>
      </w:r>
      <w:r>
        <w:rPr>
          <w:color w:val="000000"/>
          <w:spacing w:val="-1"/>
        </w:rPr>
        <w:t>м</w:t>
      </w:r>
      <w:r>
        <w:rPr>
          <w:color w:val="000000"/>
        </w:rPr>
        <w:t>од</w:t>
      </w:r>
      <w:r>
        <w:rPr>
          <w:color w:val="000000"/>
          <w:spacing w:val="-1"/>
        </w:rPr>
        <w:t>е</w:t>
      </w:r>
      <w:r>
        <w:rPr>
          <w:color w:val="000000"/>
        </w:rPr>
        <w:t>л</w:t>
      </w:r>
      <w:r>
        <w:rPr>
          <w:color w:val="000000"/>
          <w:spacing w:val="7"/>
        </w:rPr>
        <w:t xml:space="preserve"> </w:t>
      </w:r>
      <w:r>
        <w:rPr>
          <w:color w:val="000000"/>
          <w:spacing w:val="-5"/>
        </w:rPr>
        <w:t>у</w:t>
      </w:r>
      <w:r>
        <w:rPr>
          <w:color w:val="000000"/>
        </w:rPr>
        <w:t>г</w:t>
      </w:r>
      <w:r>
        <w:rPr>
          <w:color w:val="000000"/>
          <w:spacing w:val="2"/>
        </w:rPr>
        <w:t>о</w:t>
      </w:r>
      <w:r>
        <w:rPr>
          <w:color w:val="000000"/>
        </w:rPr>
        <w:t>вора</w:t>
      </w:r>
      <w:r>
        <w:rPr>
          <w:color w:val="000000"/>
          <w:spacing w:val="3"/>
        </w:rPr>
        <w:t xml:space="preserve"> </w:t>
      </w:r>
      <w:r>
        <w:rPr>
          <w:color w:val="000000"/>
          <w:spacing w:val="1"/>
        </w:rPr>
        <w:t>п</w:t>
      </w:r>
      <w:r>
        <w:rPr>
          <w:color w:val="000000"/>
        </w:rPr>
        <w:t>о</w:t>
      </w:r>
      <w:r>
        <w:rPr>
          <w:color w:val="000000"/>
          <w:spacing w:val="3"/>
        </w:rPr>
        <w:t>п</w:t>
      </w:r>
      <w:r>
        <w:rPr>
          <w:color w:val="000000"/>
          <w:spacing w:val="-5"/>
        </w:rPr>
        <w:t>у</w:t>
      </w:r>
      <w:r>
        <w:rPr>
          <w:color w:val="000000"/>
          <w:spacing w:val="1"/>
        </w:rPr>
        <w:t>ни</w:t>
      </w:r>
      <w:r>
        <w:rPr>
          <w:color w:val="000000"/>
        </w:rPr>
        <w:t>,</w:t>
      </w:r>
      <w:r>
        <w:rPr>
          <w:color w:val="000000"/>
          <w:spacing w:val="5"/>
        </w:rPr>
        <w:t xml:space="preserve"> </w:t>
      </w:r>
      <w:r>
        <w:rPr>
          <w:color w:val="000000"/>
          <w:spacing w:val="1"/>
        </w:rPr>
        <w:t>п</w:t>
      </w:r>
      <w:r>
        <w:rPr>
          <w:color w:val="000000"/>
        </w:rPr>
        <w:t xml:space="preserve">отпише </w:t>
      </w:r>
      <w:r>
        <w:rPr>
          <w:color w:val="000000"/>
          <w:spacing w:val="12"/>
        </w:rPr>
        <w:t xml:space="preserve"> </w:t>
      </w:r>
      <w:r>
        <w:rPr>
          <w:color w:val="000000"/>
        </w:rPr>
        <w:t>и</w:t>
      </w:r>
      <w:r>
        <w:rPr>
          <w:color w:val="000000"/>
          <w:spacing w:val="6"/>
        </w:rPr>
        <w:t xml:space="preserve"> </w:t>
      </w:r>
      <w:r>
        <w:rPr>
          <w:color w:val="000000"/>
        </w:rPr>
        <w:t>ов</w:t>
      </w:r>
      <w:r>
        <w:rPr>
          <w:color w:val="000000"/>
          <w:spacing w:val="-1"/>
        </w:rPr>
        <w:t>е</w:t>
      </w:r>
      <w:r>
        <w:rPr>
          <w:color w:val="000000"/>
        </w:rPr>
        <w:t>р</w:t>
      </w:r>
      <w:r>
        <w:rPr>
          <w:color w:val="000000"/>
          <w:spacing w:val="2"/>
        </w:rPr>
        <w:t>и</w:t>
      </w:r>
      <w:r>
        <w:rPr>
          <w:color w:val="000000"/>
        </w:rPr>
        <w:t>,</w:t>
      </w:r>
      <w:r>
        <w:rPr>
          <w:color w:val="000000"/>
          <w:spacing w:val="5"/>
        </w:rPr>
        <w:t xml:space="preserve"> </w:t>
      </w:r>
      <w:r>
        <w:rPr>
          <w:color w:val="000000"/>
          <w:spacing w:val="-1"/>
        </w:rPr>
        <w:t>ч</w:t>
      </w:r>
      <w:r>
        <w:rPr>
          <w:color w:val="000000"/>
          <w:spacing w:val="1"/>
        </w:rPr>
        <w:t>и</w:t>
      </w:r>
      <w:r>
        <w:rPr>
          <w:color w:val="000000"/>
          <w:spacing w:val="-1"/>
        </w:rPr>
        <w:t>м</w:t>
      </w:r>
      <w:r>
        <w:rPr>
          <w:color w:val="000000"/>
        </w:rPr>
        <w:t>е</w:t>
      </w:r>
      <w:r>
        <w:rPr>
          <w:color w:val="000000"/>
          <w:spacing w:val="1"/>
        </w:rPr>
        <w:t xml:space="preserve"> п</w:t>
      </w:r>
      <w:r>
        <w:rPr>
          <w:color w:val="000000"/>
        </w:rPr>
        <w:t>отвр</w:t>
      </w:r>
      <w:r>
        <w:rPr>
          <w:color w:val="000000"/>
          <w:spacing w:val="2"/>
        </w:rPr>
        <w:t>ђ</w:t>
      </w:r>
      <w:r>
        <w:rPr>
          <w:color w:val="000000"/>
          <w:spacing w:val="-7"/>
        </w:rPr>
        <w:t>у</w:t>
      </w:r>
      <w:r>
        <w:rPr>
          <w:color w:val="000000"/>
          <w:spacing w:val="3"/>
        </w:rPr>
        <w:t>ј</w:t>
      </w:r>
      <w:r>
        <w:rPr>
          <w:color w:val="000000"/>
        </w:rPr>
        <w:t>е</w:t>
      </w:r>
      <w:r>
        <w:rPr>
          <w:color w:val="000000"/>
          <w:spacing w:val="4"/>
        </w:rPr>
        <w:t xml:space="preserve"> </w:t>
      </w:r>
      <w:r>
        <w:rPr>
          <w:color w:val="000000"/>
        </w:rPr>
        <w:t>да</w:t>
      </w:r>
      <w:r>
        <w:rPr>
          <w:color w:val="000000"/>
          <w:spacing w:val="4"/>
        </w:rPr>
        <w:t xml:space="preserve"> </w:t>
      </w:r>
      <w:r>
        <w:rPr>
          <w:color w:val="000000"/>
        </w:rPr>
        <w:t>је</w:t>
      </w:r>
      <w:r>
        <w:rPr>
          <w:color w:val="000000"/>
          <w:spacing w:val="4"/>
        </w:rPr>
        <w:t xml:space="preserve"> </w:t>
      </w:r>
      <w:r>
        <w:rPr>
          <w:color w:val="000000"/>
          <w:spacing w:val="1"/>
        </w:rPr>
        <w:t>с</w:t>
      </w:r>
      <w:r>
        <w:rPr>
          <w:color w:val="000000"/>
          <w:spacing w:val="-1"/>
        </w:rPr>
        <w:t>а</w:t>
      </w:r>
      <w:r>
        <w:rPr>
          <w:color w:val="000000"/>
        </w:rPr>
        <w:t>гл</w:t>
      </w:r>
      <w:r>
        <w:rPr>
          <w:color w:val="000000"/>
          <w:spacing w:val="1"/>
        </w:rPr>
        <w:t>а</w:t>
      </w:r>
      <w:r>
        <w:rPr>
          <w:color w:val="000000"/>
          <w:spacing w:val="-1"/>
        </w:rPr>
        <w:t>с</w:t>
      </w:r>
      <w:r>
        <w:rPr>
          <w:color w:val="000000"/>
          <w:spacing w:val="1"/>
        </w:rPr>
        <w:t>а</w:t>
      </w:r>
      <w:r>
        <w:rPr>
          <w:color w:val="000000"/>
        </w:rPr>
        <w:t>н</w:t>
      </w:r>
      <w:r>
        <w:rPr>
          <w:color w:val="000000"/>
          <w:spacing w:val="6"/>
        </w:rPr>
        <w:t xml:space="preserve"> </w:t>
      </w:r>
      <w:r>
        <w:rPr>
          <w:color w:val="000000"/>
          <w:spacing w:val="-1"/>
        </w:rPr>
        <w:t>с</w:t>
      </w:r>
      <w:r>
        <w:rPr>
          <w:color w:val="000000"/>
        </w:rPr>
        <w:t>а</w:t>
      </w:r>
      <w:r>
        <w:rPr>
          <w:color w:val="000000"/>
          <w:spacing w:val="4"/>
        </w:rPr>
        <w:t xml:space="preserve"> </w:t>
      </w:r>
      <w:r>
        <w:rPr>
          <w:color w:val="000000"/>
          <w:spacing w:val="-1"/>
        </w:rPr>
        <w:t>м</w:t>
      </w:r>
      <w:r>
        <w:rPr>
          <w:color w:val="000000"/>
        </w:rPr>
        <w:t>од</w:t>
      </w:r>
      <w:r>
        <w:rPr>
          <w:color w:val="000000"/>
          <w:spacing w:val="-1"/>
        </w:rPr>
        <w:t>е</w:t>
      </w:r>
      <w:r>
        <w:rPr>
          <w:color w:val="000000"/>
        </w:rPr>
        <w:t xml:space="preserve">лом </w:t>
      </w:r>
      <w:r>
        <w:rPr>
          <w:color w:val="000000"/>
          <w:spacing w:val="-5"/>
        </w:rPr>
        <w:t>у</w:t>
      </w:r>
      <w:r>
        <w:rPr>
          <w:color w:val="000000"/>
          <w:spacing w:val="2"/>
        </w:rPr>
        <w:t>г</w:t>
      </w:r>
      <w:r>
        <w:rPr>
          <w:color w:val="000000"/>
        </w:rPr>
        <w:t>ово</w:t>
      </w:r>
      <w:r>
        <w:rPr>
          <w:color w:val="000000"/>
          <w:spacing w:val="2"/>
        </w:rPr>
        <w:t>р</w:t>
      </w:r>
      <w:r>
        <w:rPr>
          <w:color w:val="000000"/>
          <w:spacing w:val="-1"/>
        </w:rPr>
        <w:t>а</w:t>
      </w:r>
      <w:r>
        <w:rPr>
          <w:color w:val="000000"/>
        </w:rPr>
        <w:t>.</w:t>
      </w:r>
    </w:p>
    <w:p w:rsidR="00DA7848" w:rsidRDefault="00DA7848" w:rsidP="00DA7848">
      <w:pPr>
        <w:widowControl w:val="0"/>
        <w:autoSpaceDE w:val="0"/>
        <w:autoSpaceDN w:val="0"/>
        <w:adjustRightInd w:val="0"/>
        <w:spacing w:before="3" w:line="276" w:lineRule="exact"/>
        <w:ind w:right="-71" w:firstLine="806"/>
        <w:jc w:val="both"/>
        <w:rPr>
          <w:color w:val="000000"/>
        </w:rPr>
      </w:pPr>
      <w:r>
        <w:rPr>
          <w:color w:val="000000"/>
        </w:rPr>
        <w:t>У</w:t>
      </w:r>
      <w:r>
        <w:rPr>
          <w:color w:val="000000"/>
          <w:spacing w:val="59"/>
        </w:rPr>
        <w:t xml:space="preserve"> </w:t>
      </w:r>
      <w:r>
        <w:rPr>
          <w:color w:val="000000"/>
          <w:spacing w:val="-1"/>
        </w:rPr>
        <w:t>м</w:t>
      </w:r>
      <w:r>
        <w:rPr>
          <w:color w:val="000000"/>
        </w:rPr>
        <w:t>од</w:t>
      </w:r>
      <w:r>
        <w:rPr>
          <w:color w:val="000000"/>
          <w:spacing w:val="-1"/>
        </w:rPr>
        <w:t>е</w:t>
      </w:r>
      <w:r>
        <w:rPr>
          <w:color w:val="000000"/>
          <w:spacing w:val="5"/>
        </w:rPr>
        <w:t>л</w:t>
      </w:r>
      <w:r>
        <w:rPr>
          <w:color w:val="000000"/>
        </w:rPr>
        <w:t xml:space="preserve">у </w:t>
      </w:r>
      <w:r>
        <w:rPr>
          <w:color w:val="000000"/>
          <w:spacing w:val="19"/>
        </w:rPr>
        <w:t xml:space="preserve"> </w:t>
      </w:r>
      <w:r>
        <w:rPr>
          <w:color w:val="000000"/>
          <w:spacing w:val="-5"/>
        </w:rPr>
        <w:t>у</w:t>
      </w:r>
      <w:r>
        <w:rPr>
          <w:color w:val="000000"/>
        </w:rPr>
        <w:t>гово</w:t>
      </w:r>
      <w:r>
        <w:rPr>
          <w:color w:val="000000"/>
          <w:spacing w:val="2"/>
        </w:rPr>
        <w:t>р</w:t>
      </w:r>
      <w:r>
        <w:rPr>
          <w:color w:val="000000"/>
        </w:rPr>
        <w:t xml:space="preserve">а </w:t>
      </w:r>
      <w:r>
        <w:rPr>
          <w:color w:val="000000"/>
          <w:spacing w:val="18"/>
        </w:rPr>
        <w:t xml:space="preserve"> </w:t>
      </w:r>
      <w:r>
        <w:rPr>
          <w:color w:val="000000"/>
          <w:spacing w:val="-1"/>
        </w:rPr>
        <w:t>м</w:t>
      </w:r>
      <w:r>
        <w:rPr>
          <w:color w:val="000000"/>
          <w:spacing w:val="2"/>
        </w:rPr>
        <w:t>о</w:t>
      </w:r>
      <w:r>
        <w:rPr>
          <w:color w:val="000000"/>
        </w:rPr>
        <w:t>р</w:t>
      </w:r>
      <w:r>
        <w:rPr>
          <w:color w:val="000000"/>
          <w:spacing w:val="-1"/>
        </w:rPr>
        <w:t>а</w:t>
      </w:r>
      <w:r>
        <w:rPr>
          <w:color w:val="000000"/>
          <w:spacing w:val="3"/>
        </w:rPr>
        <w:t>ј</w:t>
      </w:r>
      <w:r>
        <w:rPr>
          <w:color w:val="000000"/>
        </w:rPr>
        <w:t xml:space="preserve">у </w:t>
      </w:r>
      <w:r>
        <w:rPr>
          <w:color w:val="000000"/>
          <w:spacing w:val="14"/>
        </w:rPr>
        <w:t xml:space="preserve"> </w:t>
      </w:r>
      <w:r>
        <w:rPr>
          <w:color w:val="000000"/>
        </w:rPr>
        <w:t>б</w:t>
      </w:r>
      <w:r>
        <w:rPr>
          <w:color w:val="000000"/>
          <w:spacing w:val="1"/>
        </w:rPr>
        <w:t>и</w:t>
      </w:r>
      <w:r>
        <w:rPr>
          <w:color w:val="000000"/>
        </w:rPr>
        <w:t xml:space="preserve">ти </w:t>
      </w:r>
      <w:r>
        <w:rPr>
          <w:color w:val="000000"/>
          <w:spacing w:val="20"/>
        </w:rPr>
        <w:t xml:space="preserve"> </w:t>
      </w:r>
      <w:r>
        <w:rPr>
          <w:color w:val="000000"/>
          <w:spacing w:val="1"/>
        </w:rPr>
        <w:t>н</w:t>
      </w:r>
      <w:r>
        <w:rPr>
          <w:color w:val="000000"/>
          <w:spacing w:val="-1"/>
        </w:rPr>
        <w:t>а</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 xml:space="preserve">и </w:t>
      </w:r>
      <w:r>
        <w:rPr>
          <w:color w:val="000000"/>
          <w:spacing w:val="20"/>
        </w:rPr>
        <w:t xml:space="preserve"> </w:t>
      </w:r>
      <w:r>
        <w:rPr>
          <w:color w:val="000000"/>
          <w:spacing w:val="1"/>
        </w:rPr>
        <w:t>с</w:t>
      </w:r>
      <w:r>
        <w:rPr>
          <w:color w:val="000000"/>
        </w:rPr>
        <w:t xml:space="preserve">ви </w:t>
      </w:r>
      <w:r>
        <w:rPr>
          <w:color w:val="000000"/>
          <w:spacing w:val="19"/>
        </w:rPr>
        <w:t xml:space="preserve"> </w:t>
      </w:r>
      <w:r>
        <w:rPr>
          <w:color w:val="000000"/>
          <w:spacing w:val="1"/>
        </w:rPr>
        <w:t>п</w:t>
      </w:r>
      <w:r>
        <w:rPr>
          <w:color w:val="000000"/>
        </w:rPr>
        <w:t>од</w:t>
      </w:r>
      <w:r>
        <w:rPr>
          <w:color w:val="000000"/>
          <w:spacing w:val="1"/>
        </w:rPr>
        <w:t>из</w:t>
      </w:r>
      <w:r>
        <w:rPr>
          <w:color w:val="000000"/>
        </w:rPr>
        <w:t>во</w:t>
      </w:r>
      <w:r>
        <w:rPr>
          <w:color w:val="000000"/>
          <w:spacing w:val="-1"/>
        </w:rPr>
        <w:t>ђач</w:t>
      </w:r>
      <w:r>
        <w:rPr>
          <w:color w:val="000000"/>
        </w:rPr>
        <w:t xml:space="preserve">и </w:t>
      </w:r>
      <w:r>
        <w:rPr>
          <w:color w:val="000000"/>
          <w:spacing w:val="20"/>
        </w:rPr>
        <w:t xml:space="preserve"> </w:t>
      </w:r>
      <w:r>
        <w:rPr>
          <w:color w:val="000000"/>
        </w:rPr>
        <w:t>од</w:t>
      </w:r>
      <w:r>
        <w:rPr>
          <w:color w:val="000000"/>
          <w:spacing w:val="1"/>
        </w:rPr>
        <w:t>н</w:t>
      </w:r>
      <w:r>
        <w:rPr>
          <w:color w:val="000000"/>
        </w:rPr>
        <w:t>о</w:t>
      </w:r>
      <w:r>
        <w:rPr>
          <w:color w:val="000000"/>
          <w:spacing w:val="-1"/>
        </w:rPr>
        <w:t>с</w:t>
      </w:r>
      <w:r>
        <w:rPr>
          <w:color w:val="000000"/>
          <w:spacing w:val="1"/>
        </w:rPr>
        <w:t>н</w:t>
      </w:r>
      <w:r>
        <w:rPr>
          <w:color w:val="000000"/>
        </w:rPr>
        <w:t xml:space="preserve">о </w:t>
      </w:r>
      <w:r>
        <w:rPr>
          <w:color w:val="000000"/>
          <w:spacing w:val="19"/>
        </w:rPr>
        <w:t xml:space="preserve"> </w:t>
      </w:r>
      <w:r>
        <w:rPr>
          <w:color w:val="000000"/>
          <w:spacing w:val="-1"/>
        </w:rPr>
        <w:t>с</w:t>
      </w:r>
      <w:r>
        <w:rPr>
          <w:color w:val="000000"/>
        </w:rPr>
        <w:t xml:space="preserve">ви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w:t>
      </w:r>
      <w:r>
        <w:rPr>
          <w:color w:val="000000"/>
        </w:rPr>
        <w:t>и</w:t>
      </w:r>
      <w:r>
        <w:rPr>
          <w:color w:val="000000"/>
          <w:spacing w:val="1"/>
        </w:rPr>
        <w:t xml:space="preserve"> и</w:t>
      </w:r>
      <w:r>
        <w:rPr>
          <w:color w:val="000000"/>
        </w:rPr>
        <w:t>з</w:t>
      </w:r>
      <w:r>
        <w:rPr>
          <w:color w:val="000000"/>
          <w:spacing w:val="1"/>
        </w:rPr>
        <w:t xml:space="preserve"> </w:t>
      </w:r>
      <w:r>
        <w:rPr>
          <w:color w:val="000000"/>
        </w:rPr>
        <w:t>г</w:t>
      </w:r>
      <w:r>
        <w:rPr>
          <w:color w:val="000000"/>
          <w:spacing w:val="2"/>
        </w:rPr>
        <w:t>р</w:t>
      </w:r>
      <w:r>
        <w:rPr>
          <w:color w:val="000000"/>
          <w:spacing w:val="-7"/>
        </w:rPr>
        <w:t>у</w:t>
      </w:r>
      <w:r>
        <w:rPr>
          <w:color w:val="000000"/>
          <w:spacing w:val="3"/>
        </w:rPr>
        <w:t>п</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2"/>
        </w:rPr>
        <w:t>у</w:t>
      </w:r>
      <w:r>
        <w:rPr>
          <w:color w:val="000000"/>
        </w:rPr>
        <w:t>ђ</w:t>
      </w:r>
      <w:r>
        <w:rPr>
          <w:color w:val="000000"/>
          <w:spacing w:val="-2"/>
        </w:rPr>
        <w:t>а</w:t>
      </w:r>
      <w:r>
        <w:rPr>
          <w:color w:val="000000"/>
          <w:spacing w:val="-1"/>
        </w:rPr>
        <w:t>ча</w:t>
      </w:r>
      <w:r>
        <w:rPr>
          <w:color w:val="000000"/>
        </w:rPr>
        <w:t>.</w:t>
      </w:r>
    </w:p>
    <w:p w:rsidR="00DA7848" w:rsidRDefault="00DA7848" w:rsidP="002528AF">
      <w:pPr>
        <w:widowControl w:val="0"/>
        <w:autoSpaceDE w:val="0"/>
        <w:autoSpaceDN w:val="0"/>
        <w:adjustRightInd w:val="0"/>
        <w:spacing w:before="3" w:line="276" w:lineRule="exact"/>
        <w:ind w:right="-71"/>
        <w:jc w:val="both"/>
        <w:rPr>
          <w:color w:val="000000"/>
          <w:sz w:val="26"/>
          <w:szCs w:val="26"/>
        </w:rPr>
      </w:pPr>
      <w:r>
        <w:rPr>
          <w:color w:val="000000"/>
        </w:rPr>
        <w:t>Под</w:t>
      </w:r>
      <w:r>
        <w:rPr>
          <w:color w:val="000000"/>
          <w:spacing w:val="-1"/>
        </w:rPr>
        <w:t>а</w:t>
      </w:r>
      <w:r>
        <w:rPr>
          <w:color w:val="000000"/>
          <w:spacing w:val="1"/>
        </w:rPr>
        <w:t>ц</w:t>
      </w:r>
      <w:r>
        <w:rPr>
          <w:color w:val="000000"/>
        </w:rPr>
        <w:t>и</w:t>
      </w:r>
      <w:r>
        <w:rPr>
          <w:color w:val="000000"/>
          <w:spacing w:val="3"/>
        </w:rPr>
        <w:t xml:space="preserve"> </w:t>
      </w:r>
      <w:r>
        <w:rPr>
          <w:color w:val="000000"/>
          <w:spacing w:val="-7"/>
        </w:rPr>
        <w:t>у</w:t>
      </w:r>
      <w:r>
        <w:rPr>
          <w:color w:val="000000"/>
          <w:spacing w:val="1"/>
        </w:rPr>
        <w:t>н</w:t>
      </w:r>
      <w:r>
        <w:rPr>
          <w:color w:val="000000"/>
          <w:spacing w:val="-1"/>
        </w:rPr>
        <w:t>е</w:t>
      </w:r>
      <w:r>
        <w:rPr>
          <w:color w:val="000000"/>
        </w:rPr>
        <w:t>ти</w:t>
      </w:r>
      <w:r>
        <w:rPr>
          <w:color w:val="000000"/>
          <w:spacing w:val="6"/>
        </w:rPr>
        <w:t xml:space="preserve"> </w:t>
      </w:r>
      <w:r>
        <w:rPr>
          <w:color w:val="000000"/>
        </w:rPr>
        <w:t>у</w:t>
      </w:r>
      <w:r>
        <w:rPr>
          <w:color w:val="000000"/>
          <w:spacing w:val="-3"/>
        </w:rPr>
        <w:t xml:space="preserve"> </w:t>
      </w:r>
      <w:r>
        <w:rPr>
          <w:color w:val="000000"/>
          <w:spacing w:val="-1"/>
        </w:rPr>
        <w:t>м</w:t>
      </w:r>
      <w:r>
        <w:rPr>
          <w:color w:val="000000"/>
        </w:rPr>
        <w:t>од</w:t>
      </w:r>
      <w:r>
        <w:rPr>
          <w:color w:val="000000"/>
          <w:spacing w:val="-1"/>
        </w:rPr>
        <w:t>е</w:t>
      </w:r>
      <w:r>
        <w:rPr>
          <w:color w:val="000000"/>
        </w:rPr>
        <w:t>л</w:t>
      </w:r>
      <w:r>
        <w:rPr>
          <w:color w:val="000000"/>
          <w:spacing w:val="3"/>
        </w:rPr>
        <w:t xml:space="preserve"> </w:t>
      </w:r>
      <w:r>
        <w:rPr>
          <w:color w:val="000000"/>
          <w:spacing w:val="-5"/>
        </w:rPr>
        <w:t>у</w:t>
      </w:r>
      <w:r>
        <w:rPr>
          <w:color w:val="000000"/>
          <w:spacing w:val="2"/>
        </w:rPr>
        <w:t>г</w:t>
      </w:r>
      <w:r>
        <w:rPr>
          <w:color w:val="000000"/>
        </w:rPr>
        <w:t>ово</w:t>
      </w:r>
      <w:r>
        <w:rPr>
          <w:color w:val="000000"/>
          <w:spacing w:val="2"/>
        </w:rPr>
        <w:t>р</w:t>
      </w:r>
      <w:r>
        <w:rPr>
          <w:color w:val="000000"/>
        </w:rPr>
        <w:t xml:space="preserve">а </w:t>
      </w:r>
      <w:r>
        <w:rPr>
          <w:color w:val="000000"/>
          <w:spacing w:val="-1"/>
        </w:rPr>
        <w:t>м</w:t>
      </w:r>
      <w:r>
        <w:rPr>
          <w:color w:val="000000"/>
        </w:rPr>
        <w:t>ор</w:t>
      </w:r>
      <w:r>
        <w:rPr>
          <w:color w:val="000000"/>
          <w:spacing w:val="-1"/>
        </w:rPr>
        <w:t>а</w:t>
      </w:r>
      <w:r>
        <w:rPr>
          <w:color w:val="000000"/>
          <w:spacing w:val="5"/>
        </w:rPr>
        <w:t>ј</w:t>
      </w:r>
      <w:r>
        <w:rPr>
          <w:color w:val="000000"/>
        </w:rPr>
        <w:t>у</w:t>
      </w:r>
      <w:r>
        <w:rPr>
          <w:color w:val="000000"/>
          <w:spacing w:val="-3"/>
        </w:rPr>
        <w:t xml:space="preserve"> </w:t>
      </w:r>
      <w:r>
        <w:rPr>
          <w:color w:val="000000"/>
          <w:spacing w:val="-1"/>
        </w:rPr>
        <w:t>с</w:t>
      </w:r>
      <w:r>
        <w:rPr>
          <w:color w:val="000000"/>
        </w:rPr>
        <w:t>е</w:t>
      </w:r>
      <w:r>
        <w:rPr>
          <w:color w:val="000000"/>
          <w:spacing w:val="-1"/>
        </w:rPr>
        <w:t xml:space="preserve"> с</w:t>
      </w:r>
      <w:r>
        <w:rPr>
          <w:color w:val="000000"/>
          <w:spacing w:val="2"/>
        </w:rPr>
        <w:t>л</w:t>
      </w:r>
      <w:r>
        <w:rPr>
          <w:color w:val="000000"/>
          <w:spacing w:val="-1"/>
        </w:rPr>
        <w:t>а</w:t>
      </w:r>
      <w:r>
        <w:rPr>
          <w:color w:val="000000"/>
        </w:rPr>
        <w:t>г</w:t>
      </w:r>
      <w:r>
        <w:rPr>
          <w:color w:val="000000"/>
          <w:spacing w:val="1"/>
        </w:rPr>
        <w:t>а</w:t>
      </w:r>
      <w:r>
        <w:rPr>
          <w:color w:val="000000"/>
        </w:rPr>
        <w:t>ти</w:t>
      </w:r>
      <w:r>
        <w:rPr>
          <w:color w:val="000000"/>
          <w:spacing w:val="1"/>
        </w:rPr>
        <w:t xml:space="preserve"> </w:t>
      </w:r>
      <w:r>
        <w:rPr>
          <w:color w:val="000000"/>
          <w:spacing w:val="-1"/>
        </w:rPr>
        <w:t>с</w:t>
      </w:r>
      <w:r>
        <w:rPr>
          <w:color w:val="000000"/>
        </w:rPr>
        <w:t>а</w:t>
      </w:r>
      <w:r>
        <w:rPr>
          <w:color w:val="000000"/>
          <w:spacing w:val="-1"/>
        </w:rPr>
        <w:t xml:space="preserve"> </w:t>
      </w:r>
      <w:r>
        <w:rPr>
          <w:color w:val="000000"/>
          <w:spacing w:val="1"/>
        </w:rPr>
        <w:t>п</w:t>
      </w:r>
      <w:r>
        <w:rPr>
          <w:color w:val="000000"/>
        </w:rPr>
        <w:t>од</w:t>
      </w:r>
      <w:r>
        <w:rPr>
          <w:color w:val="000000"/>
          <w:spacing w:val="-1"/>
        </w:rPr>
        <w:t>а</w:t>
      </w:r>
      <w:r>
        <w:rPr>
          <w:color w:val="000000"/>
          <w:spacing w:val="1"/>
        </w:rPr>
        <w:t>ци</w:t>
      </w:r>
      <w:r>
        <w:rPr>
          <w:color w:val="000000"/>
          <w:spacing w:val="-1"/>
        </w:rPr>
        <w:t>м</w:t>
      </w:r>
      <w:r>
        <w:rPr>
          <w:color w:val="000000"/>
        </w:rPr>
        <w:t>а</w:t>
      </w:r>
      <w:r>
        <w:rPr>
          <w:color w:val="000000"/>
          <w:spacing w:val="-1"/>
        </w:rPr>
        <w:t xml:space="preserve"> </w:t>
      </w:r>
      <w:r>
        <w:rPr>
          <w:color w:val="000000"/>
          <w:spacing w:val="1"/>
        </w:rPr>
        <w:t>н</w:t>
      </w:r>
      <w:r>
        <w:rPr>
          <w:color w:val="000000"/>
          <w:spacing w:val="-1"/>
        </w:rPr>
        <w:t>а</w:t>
      </w:r>
      <w:r>
        <w:rPr>
          <w:color w:val="000000"/>
        </w:rPr>
        <w:t>в</w:t>
      </w:r>
      <w:r>
        <w:rPr>
          <w:color w:val="000000"/>
          <w:spacing w:val="-1"/>
        </w:rPr>
        <w:t>е</w:t>
      </w:r>
      <w:r>
        <w:rPr>
          <w:color w:val="000000"/>
        </w:rPr>
        <w:t>д</w:t>
      </w:r>
      <w:r>
        <w:rPr>
          <w:color w:val="000000"/>
          <w:spacing w:val="-1"/>
        </w:rPr>
        <w:t>е</w:t>
      </w:r>
      <w:r>
        <w:rPr>
          <w:color w:val="000000"/>
          <w:spacing w:val="1"/>
        </w:rPr>
        <w:t>ни</w:t>
      </w:r>
      <w:r>
        <w:rPr>
          <w:color w:val="000000"/>
        </w:rPr>
        <w:t>м</w:t>
      </w:r>
      <w:r>
        <w:rPr>
          <w:color w:val="000000"/>
          <w:spacing w:val="1"/>
        </w:rPr>
        <w:t xml:space="preserve"> </w:t>
      </w:r>
      <w:r>
        <w:rPr>
          <w:color w:val="000000"/>
        </w:rPr>
        <w:t>у</w:t>
      </w:r>
      <w:r>
        <w:rPr>
          <w:color w:val="000000"/>
          <w:spacing w:val="-5"/>
        </w:rPr>
        <w:t xml:space="preserve"> </w:t>
      </w:r>
      <w:r>
        <w:rPr>
          <w:color w:val="000000"/>
          <w:spacing w:val="1"/>
        </w:rPr>
        <w:t>п</w:t>
      </w:r>
      <w:r>
        <w:rPr>
          <w:color w:val="000000"/>
        </w:rPr>
        <w:t>о</w:t>
      </w:r>
      <w:r>
        <w:rPr>
          <w:color w:val="000000"/>
          <w:spacing w:val="3"/>
        </w:rPr>
        <w:t>н</w:t>
      </w:r>
      <w:r>
        <w:rPr>
          <w:color w:val="000000"/>
          <w:spacing w:val="-5"/>
        </w:rPr>
        <w:t>у</w:t>
      </w:r>
      <w:r>
        <w:rPr>
          <w:color w:val="000000"/>
        </w:rPr>
        <w:t>д</w:t>
      </w:r>
      <w:r>
        <w:rPr>
          <w:color w:val="000000"/>
          <w:spacing w:val="1"/>
        </w:rPr>
        <w:t>и</w:t>
      </w:r>
      <w:r>
        <w:rPr>
          <w:color w:val="000000"/>
        </w:rPr>
        <w:t>.</w:t>
      </w:r>
    </w:p>
    <w:p w:rsidR="00DA7848" w:rsidRDefault="00DA7848" w:rsidP="00DA7848">
      <w:pPr>
        <w:widowControl w:val="0"/>
        <w:autoSpaceDE w:val="0"/>
        <w:autoSpaceDN w:val="0"/>
        <w:adjustRightInd w:val="0"/>
        <w:spacing w:before="20" w:line="260" w:lineRule="exact"/>
        <w:rPr>
          <w:color w:val="000000"/>
          <w:sz w:val="26"/>
          <w:szCs w:val="26"/>
        </w:rPr>
      </w:pPr>
    </w:p>
    <w:p w:rsidR="00DA7848" w:rsidRDefault="00DA7848" w:rsidP="00DA7848">
      <w:pPr>
        <w:widowControl w:val="0"/>
        <w:tabs>
          <w:tab w:val="left" w:pos="1540"/>
        </w:tabs>
        <w:autoSpaceDE w:val="0"/>
        <w:autoSpaceDN w:val="0"/>
        <w:adjustRightInd w:val="0"/>
        <w:spacing w:line="271" w:lineRule="exact"/>
        <w:ind w:left="806"/>
        <w:rPr>
          <w:rFonts w:ascii="Arial" w:hAnsi="Arial" w:cs="Arial"/>
          <w:b/>
          <w:bCs/>
          <w:color w:val="000000"/>
          <w:spacing w:val="1"/>
          <w:position w:val="-1"/>
        </w:rPr>
      </w:pPr>
    </w:p>
    <w:p w:rsidR="00DA7848" w:rsidRDefault="00DA7848" w:rsidP="00DA7848">
      <w:pPr>
        <w:widowControl w:val="0"/>
        <w:tabs>
          <w:tab w:val="left" w:pos="1540"/>
        </w:tabs>
        <w:autoSpaceDE w:val="0"/>
        <w:autoSpaceDN w:val="0"/>
        <w:adjustRightInd w:val="0"/>
        <w:spacing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8</w:t>
      </w:r>
      <w:r>
        <w:rPr>
          <w:rFonts w:ascii="Arial" w:hAnsi="Arial" w:cs="Arial"/>
          <w:b/>
          <w:bCs/>
          <w:color w:val="000000"/>
          <w:position w:val="-1"/>
        </w:rPr>
        <w:tab/>
      </w:r>
      <w:r>
        <w:rPr>
          <w:rFonts w:ascii="Arial" w:hAnsi="Arial" w:cs="Arial"/>
          <w:b/>
          <w:bCs/>
          <w:color w:val="000000"/>
          <w:position w:val="-1"/>
          <w:u w:val="thick"/>
        </w:rPr>
        <w:t xml:space="preserve"> ОДЛ</w:t>
      </w:r>
      <w:r>
        <w:rPr>
          <w:rFonts w:ascii="Arial" w:hAnsi="Arial" w:cs="Arial"/>
          <w:b/>
          <w:bCs/>
          <w:color w:val="000000"/>
          <w:spacing w:val="-1"/>
          <w:position w:val="-1"/>
          <w:u w:val="thick"/>
        </w:rPr>
        <w:t>У</w:t>
      </w:r>
      <w:r>
        <w:rPr>
          <w:rFonts w:ascii="Arial" w:hAnsi="Arial" w:cs="Arial"/>
          <w:b/>
          <w:bCs/>
          <w:color w:val="000000"/>
          <w:position w:val="-1"/>
          <w:u w:val="thick"/>
        </w:rPr>
        <w:t>КА О ИЗБОРУ Н</w:t>
      </w:r>
      <w:r>
        <w:rPr>
          <w:rFonts w:ascii="Arial" w:hAnsi="Arial" w:cs="Arial"/>
          <w:b/>
          <w:bCs/>
          <w:color w:val="000000"/>
          <w:spacing w:val="-5"/>
          <w:position w:val="-1"/>
          <w:u w:val="thick"/>
        </w:rPr>
        <w:t>А</w:t>
      </w:r>
      <w:r>
        <w:rPr>
          <w:rFonts w:ascii="Arial" w:hAnsi="Arial" w:cs="Arial"/>
          <w:b/>
          <w:bCs/>
          <w:color w:val="000000"/>
          <w:position w:val="-1"/>
          <w:u w:val="thick"/>
        </w:rPr>
        <w:t>ЈПОВО</w:t>
      </w:r>
      <w:r>
        <w:rPr>
          <w:rFonts w:ascii="Arial" w:hAnsi="Arial" w:cs="Arial"/>
          <w:b/>
          <w:bCs/>
          <w:color w:val="000000"/>
          <w:spacing w:val="-1"/>
          <w:position w:val="-1"/>
          <w:u w:val="thick"/>
        </w:rPr>
        <w:t>Љ</w:t>
      </w:r>
      <w:r>
        <w:rPr>
          <w:rFonts w:ascii="Arial" w:hAnsi="Arial" w:cs="Arial"/>
          <w:b/>
          <w:bCs/>
          <w:color w:val="000000"/>
          <w:position w:val="-1"/>
          <w:u w:val="thick"/>
        </w:rPr>
        <w:t>НИЈЕ</w:t>
      </w:r>
      <w:r>
        <w:rPr>
          <w:rFonts w:ascii="Arial" w:hAnsi="Arial" w:cs="Arial"/>
          <w:b/>
          <w:bCs/>
          <w:color w:val="000000"/>
          <w:spacing w:val="1"/>
          <w:position w:val="-1"/>
          <w:u w:val="thick"/>
        </w:rPr>
        <w:t xml:space="preserve"> </w:t>
      </w:r>
      <w:r>
        <w:rPr>
          <w:rFonts w:ascii="Arial" w:hAnsi="Arial" w:cs="Arial"/>
          <w:b/>
          <w:bCs/>
          <w:color w:val="000000"/>
          <w:position w:val="-1"/>
          <w:u w:val="thick"/>
        </w:rPr>
        <w:t>ПОНУ</w:t>
      </w:r>
      <w:r>
        <w:rPr>
          <w:rFonts w:ascii="Arial" w:hAnsi="Arial" w:cs="Arial"/>
          <w:b/>
          <w:bCs/>
          <w:color w:val="000000"/>
          <w:spacing w:val="-1"/>
          <w:position w:val="-1"/>
          <w:u w:val="thick"/>
        </w:rPr>
        <w:t>Д</w:t>
      </w:r>
      <w:r>
        <w:rPr>
          <w:rFonts w:ascii="Arial" w:hAnsi="Arial" w:cs="Arial"/>
          <w:b/>
          <w:bCs/>
          <w:color w:val="000000"/>
          <w:position w:val="-1"/>
          <w:u w:val="thick"/>
        </w:rPr>
        <w:t>Е</w:t>
      </w:r>
      <w:r>
        <w:rPr>
          <w:rFonts w:ascii="Arial" w:hAnsi="Arial" w:cs="Arial"/>
          <w:b/>
          <w:bCs/>
          <w:color w:val="000000"/>
          <w:spacing w:val="5"/>
          <w:position w:val="-1"/>
          <w:u w:val="thick"/>
        </w:rPr>
        <w:t xml:space="preserve"> </w:t>
      </w:r>
    </w:p>
    <w:p w:rsidR="00DA7848" w:rsidRDefault="00DA7848" w:rsidP="00DA7848">
      <w:pPr>
        <w:widowControl w:val="0"/>
        <w:autoSpaceDE w:val="0"/>
        <w:autoSpaceDN w:val="0"/>
        <w:adjustRightInd w:val="0"/>
        <w:spacing w:before="3" w:line="200" w:lineRule="exact"/>
        <w:rPr>
          <w:rFonts w:ascii="Arial" w:hAnsi="Arial" w:cs="Arial"/>
          <w:color w:val="000000"/>
          <w:sz w:val="20"/>
          <w:szCs w:val="20"/>
        </w:rPr>
      </w:pPr>
    </w:p>
    <w:p w:rsidR="00DA7848" w:rsidRDefault="00DA7848" w:rsidP="00DA7848">
      <w:pPr>
        <w:widowControl w:val="0"/>
        <w:autoSpaceDE w:val="0"/>
        <w:autoSpaceDN w:val="0"/>
        <w:adjustRightInd w:val="0"/>
        <w:spacing w:before="29"/>
        <w:ind w:left="100" w:right="83" w:firstLine="720"/>
        <w:rPr>
          <w:color w:val="000000"/>
        </w:rPr>
      </w:pPr>
      <w:r>
        <w:rPr>
          <w:color w:val="000000"/>
          <w:spacing w:val="1"/>
        </w:rPr>
        <w:t>Р</w:t>
      </w:r>
      <w:r>
        <w:rPr>
          <w:color w:val="000000"/>
        </w:rPr>
        <w:t>ок</w:t>
      </w:r>
      <w:r>
        <w:rPr>
          <w:color w:val="000000"/>
          <w:spacing w:val="24"/>
        </w:rPr>
        <w:t xml:space="preserve"> </w:t>
      </w:r>
      <w:r>
        <w:rPr>
          <w:color w:val="000000"/>
        </w:rPr>
        <w:t>у</w:t>
      </w:r>
      <w:r>
        <w:rPr>
          <w:color w:val="000000"/>
          <w:spacing w:val="24"/>
        </w:rPr>
        <w:t xml:space="preserve"> </w:t>
      </w:r>
      <w:r>
        <w:rPr>
          <w:color w:val="000000"/>
          <w:spacing w:val="1"/>
        </w:rPr>
        <w:t>к</w:t>
      </w:r>
      <w:r>
        <w:rPr>
          <w:color w:val="000000"/>
        </w:rPr>
        <w:t>о</w:t>
      </w:r>
      <w:r>
        <w:rPr>
          <w:color w:val="000000"/>
          <w:spacing w:val="-1"/>
        </w:rPr>
        <w:t>м</w:t>
      </w:r>
      <w:r>
        <w:rPr>
          <w:color w:val="000000"/>
        </w:rPr>
        <w:t>е</w:t>
      </w:r>
      <w:r>
        <w:rPr>
          <w:color w:val="000000"/>
          <w:spacing w:val="20"/>
        </w:rPr>
        <w:t xml:space="preserve"> </w:t>
      </w:r>
      <w:r>
        <w:rPr>
          <w:color w:val="000000"/>
        </w:rPr>
        <w:t>ће</w:t>
      </w:r>
      <w:r>
        <w:rPr>
          <w:color w:val="000000"/>
          <w:spacing w:val="20"/>
        </w:rPr>
        <w:t xml:space="preserve"> </w:t>
      </w:r>
      <w:r>
        <w:rPr>
          <w:color w:val="000000"/>
        </w:rPr>
        <w:t>Н</w:t>
      </w:r>
      <w:r>
        <w:rPr>
          <w:color w:val="000000"/>
          <w:spacing w:val="-1"/>
        </w:rPr>
        <w:t>а</w:t>
      </w:r>
      <w:r>
        <w:rPr>
          <w:color w:val="000000"/>
          <w:spacing w:val="5"/>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22"/>
        </w:rPr>
        <w:t xml:space="preserve"> </w:t>
      </w:r>
      <w:r>
        <w:rPr>
          <w:color w:val="000000"/>
        </w:rPr>
        <w:t>до</w:t>
      </w:r>
      <w:r>
        <w:rPr>
          <w:color w:val="000000"/>
          <w:spacing w:val="1"/>
        </w:rPr>
        <w:t>н</w:t>
      </w:r>
      <w:r>
        <w:rPr>
          <w:color w:val="000000"/>
          <w:spacing w:val="-1"/>
        </w:rPr>
        <w:t>е</w:t>
      </w:r>
      <w:r>
        <w:rPr>
          <w:color w:val="000000"/>
          <w:spacing w:val="-2"/>
        </w:rPr>
        <w:t>т</w:t>
      </w:r>
      <w:r>
        <w:rPr>
          <w:color w:val="000000"/>
        </w:rPr>
        <w:t>и</w:t>
      </w:r>
      <w:r>
        <w:rPr>
          <w:color w:val="000000"/>
          <w:spacing w:val="22"/>
        </w:rPr>
        <w:t xml:space="preserve"> </w:t>
      </w:r>
      <w:r>
        <w:rPr>
          <w:color w:val="000000"/>
        </w:rPr>
        <w:t>Од</w:t>
      </w:r>
      <w:r>
        <w:rPr>
          <w:color w:val="000000"/>
          <w:spacing w:val="2"/>
        </w:rPr>
        <w:t>л</w:t>
      </w:r>
      <w:r>
        <w:rPr>
          <w:color w:val="000000"/>
          <w:spacing w:val="-7"/>
        </w:rPr>
        <w:t>у</w:t>
      </w:r>
      <w:r>
        <w:rPr>
          <w:color w:val="000000"/>
          <w:spacing w:val="7"/>
        </w:rPr>
        <w:t>к</w:t>
      </w:r>
      <w:r>
        <w:rPr>
          <w:color w:val="000000"/>
        </w:rPr>
        <w:t>у</w:t>
      </w:r>
      <w:r>
        <w:rPr>
          <w:color w:val="000000"/>
          <w:spacing w:val="26"/>
        </w:rPr>
        <w:t xml:space="preserve"> </w:t>
      </w:r>
      <w:r>
        <w:rPr>
          <w:color w:val="000000"/>
        </w:rPr>
        <w:t>о</w:t>
      </w:r>
      <w:r>
        <w:rPr>
          <w:color w:val="000000"/>
          <w:spacing w:val="21"/>
        </w:rPr>
        <w:t xml:space="preserve"> </w:t>
      </w:r>
      <w:r>
        <w:rPr>
          <w:color w:val="000000"/>
          <w:spacing w:val="1"/>
        </w:rPr>
        <w:t>из</w:t>
      </w:r>
      <w:r>
        <w:rPr>
          <w:color w:val="000000"/>
        </w:rPr>
        <w:t>бо</w:t>
      </w:r>
      <w:r>
        <w:rPr>
          <w:color w:val="000000"/>
          <w:spacing w:val="2"/>
        </w:rPr>
        <w:t>р</w:t>
      </w:r>
      <w:r>
        <w:rPr>
          <w:color w:val="000000"/>
        </w:rPr>
        <w:t>у</w:t>
      </w:r>
      <w:r>
        <w:rPr>
          <w:color w:val="000000"/>
          <w:spacing w:val="24"/>
        </w:rPr>
        <w:t xml:space="preserve"> </w:t>
      </w:r>
      <w:r>
        <w:rPr>
          <w:color w:val="000000"/>
          <w:spacing w:val="1"/>
        </w:rPr>
        <w:t>н</w:t>
      </w:r>
      <w:r>
        <w:rPr>
          <w:color w:val="000000"/>
          <w:spacing w:val="-1"/>
        </w:rPr>
        <w:t>а</w:t>
      </w:r>
      <w:r>
        <w:rPr>
          <w:color w:val="000000"/>
        </w:rPr>
        <w:t>ј</w:t>
      </w:r>
      <w:r>
        <w:rPr>
          <w:color w:val="000000"/>
          <w:spacing w:val="1"/>
        </w:rPr>
        <w:t>п</w:t>
      </w:r>
      <w:r>
        <w:rPr>
          <w:color w:val="000000"/>
        </w:rPr>
        <w:t>овољ</w:t>
      </w:r>
      <w:r>
        <w:rPr>
          <w:color w:val="000000"/>
          <w:spacing w:val="1"/>
        </w:rPr>
        <w:t>ни</w:t>
      </w:r>
      <w:r>
        <w:rPr>
          <w:color w:val="000000"/>
        </w:rPr>
        <w:t>је</w:t>
      </w:r>
      <w:r>
        <w:rPr>
          <w:color w:val="000000"/>
          <w:spacing w:val="28"/>
        </w:rPr>
        <w:t xml:space="preserve"> </w:t>
      </w:r>
      <w:r>
        <w:rPr>
          <w:color w:val="000000"/>
          <w:spacing w:val="1"/>
        </w:rPr>
        <w:t>п</w:t>
      </w:r>
      <w:r>
        <w:rPr>
          <w:color w:val="000000"/>
          <w:spacing w:val="-2"/>
        </w:rPr>
        <w:t>о</w:t>
      </w:r>
      <w:r>
        <w:rPr>
          <w:color w:val="000000"/>
          <w:spacing w:val="3"/>
        </w:rPr>
        <w:t>н</w:t>
      </w:r>
      <w:r>
        <w:rPr>
          <w:color w:val="000000"/>
          <w:spacing w:val="-7"/>
        </w:rPr>
        <w:t>у</w:t>
      </w:r>
      <w:r>
        <w:rPr>
          <w:color w:val="000000"/>
          <w:spacing w:val="2"/>
        </w:rPr>
        <w:t>д</w:t>
      </w:r>
      <w:r>
        <w:rPr>
          <w:color w:val="000000"/>
        </w:rPr>
        <w:t>е</w:t>
      </w:r>
      <w:r>
        <w:rPr>
          <w:color w:val="000000"/>
          <w:spacing w:val="30"/>
        </w:rPr>
        <w:t xml:space="preserve"> </w:t>
      </w:r>
      <w:r>
        <w:rPr>
          <w:color w:val="000000"/>
        </w:rPr>
        <w:t>је о</w:t>
      </w:r>
      <w:r>
        <w:rPr>
          <w:color w:val="000000"/>
          <w:spacing w:val="-1"/>
        </w:rPr>
        <w:t>са</w:t>
      </w:r>
      <w:r>
        <w:rPr>
          <w:color w:val="000000"/>
        </w:rPr>
        <w:t>м</w:t>
      </w:r>
      <w:r>
        <w:rPr>
          <w:color w:val="000000"/>
          <w:spacing w:val="-1"/>
        </w:rPr>
        <w:t xml:space="preserve"> </w:t>
      </w:r>
      <w:r>
        <w:rPr>
          <w:color w:val="000000"/>
        </w:rPr>
        <w:t>р</w:t>
      </w:r>
      <w:r>
        <w:rPr>
          <w:color w:val="000000"/>
          <w:spacing w:val="-1"/>
        </w:rPr>
        <w:t>а</w:t>
      </w:r>
      <w:r>
        <w:rPr>
          <w:color w:val="000000"/>
        </w:rPr>
        <w:t>д</w:t>
      </w:r>
      <w:r>
        <w:rPr>
          <w:color w:val="000000"/>
          <w:spacing w:val="1"/>
        </w:rPr>
        <w:t>ни</w:t>
      </w:r>
      <w:r>
        <w:rPr>
          <w:color w:val="000000"/>
        </w:rPr>
        <w:t xml:space="preserve">х </w:t>
      </w:r>
      <w:r>
        <w:rPr>
          <w:color w:val="000000"/>
          <w:spacing w:val="2"/>
        </w:rPr>
        <w:t xml:space="preserve"> </w:t>
      </w:r>
      <w:r>
        <w:rPr>
          <w:color w:val="000000"/>
        </w:rPr>
        <w:t>д</w:t>
      </w:r>
      <w:r>
        <w:rPr>
          <w:color w:val="000000"/>
          <w:spacing w:val="-1"/>
        </w:rPr>
        <w:t>а</w:t>
      </w:r>
      <w:r>
        <w:rPr>
          <w:color w:val="000000"/>
          <w:spacing w:val="1"/>
        </w:rPr>
        <w:t>н</w:t>
      </w:r>
      <w:r>
        <w:rPr>
          <w:color w:val="000000"/>
        </w:rPr>
        <w:t>а</w:t>
      </w:r>
      <w:r>
        <w:rPr>
          <w:color w:val="000000"/>
          <w:spacing w:val="-1"/>
        </w:rPr>
        <w:t xml:space="preserve"> </w:t>
      </w:r>
      <w:r>
        <w:rPr>
          <w:color w:val="000000"/>
        </w:rPr>
        <w:t>од дана ј</w:t>
      </w:r>
      <w:r>
        <w:rPr>
          <w:color w:val="000000"/>
          <w:spacing w:val="-1"/>
        </w:rPr>
        <w:t>а</w:t>
      </w:r>
      <w:r>
        <w:rPr>
          <w:color w:val="000000"/>
        </w:rPr>
        <w:t>вног отв</w:t>
      </w:r>
      <w:r>
        <w:rPr>
          <w:color w:val="000000"/>
          <w:spacing w:val="-1"/>
        </w:rPr>
        <w:t>а</w:t>
      </w:r>
      <w:r>
        <w:rPr>
          <w:color w:val="000000"/>
        </w:rPr>
        <w:t>р</w:t>
      </w:r>
      <w:r>
        <w:rPr>
          <w:color w:val="000000"/>
          <w:spacing w:val="-1"/>
        </w:rPr>
        <w:t>а</w:t>
      </w:r>
      <w:r>
        <w:rPr>
          <w:color w:val="000000"/>
        </w:rPr>
        <w:t>ња</w:t>
      </w:r>
      <w:r>
        <w:rPr>
          <w:color w:val="000000"/>
          <w:spacing w:val="-2"/>
        </w:rPr>
        <w:t xml:space="preserve"> </w:t>
      </w:r>
      <w:r>
        <w:rPr>
          <w:color w:val="000000"/>
          <w:spacing w:val="1"/>
        </w:rPr>
        <w:t>п</w:t>
      </w:r>
      <w:r>
        <w:rPr>
          <w:color w:val="000000"/>
        </w:rPr>
        <w:t>о</w:t>
      </w:r>
      <w:r>
        <w:rPr>
          <w:color w:val="000000"/>
          <w:spacing w:val="1"/>
        </w:rPr>
        <w:t>н</w:t>
      </w:r>
      <w:r>
        <w:rPr>
          <w:color w:val="000000"/>
          <w:spacing w:val="-5"/>
        </w:rPr>
        <w:t>у</w:t>
      </w:r>
      <w:r>
        <w:rPr>
          <w:color w:val="000000"/>
          <w:spacing w:val="2"/>
        </w:rPr>
        <w:t>д</w:t>
      </w:r>
      <w:r>
        <w:rPr>
          <w:color w:val="000000"/>
          <w:spacing w:val="-1"/>
        </w:rPr>
        <w:t>а</w:t>
      </w:r>
      <w:r>
        <w:rPr>
          <w:color w:val="000000"/>
        </w:rPr>
        <w:t>.</w:t>
      </w:r>
    </w:p>
    <w:p w:rsidR="00DA7848" w:rsidRDefault="00DA7848" w:rsidP="00DA7848">
      <w:pPr>
        <w:widowControl w:val="0"/>
        <w:autoSpaceDE w:val="0"/>
        <w:autoSpaceDN w:val="0"/>
        <w:adjustRightInd w:val="0"/>
        <w:spacing w:before="5" w:line="274" w:lineRule="exact"/>
        <w:ind w:left="100" w:right="74" w:firstLine="720"/>
        <w:rPr>
          <w:color w:val="000000"/>
        </w:rPr>
      </w:pPr>
      <w:r>
        <w:rPr>
          <w:color w:val="000000"/>
        </w:rPr>
        <w:t>Од</w:t>
      </w:r>
      <w:r>
        <w:rPr>
          <w:color w:val="000000"/>
          <w:spacing w:val="2"/>
        </w:rPr>
        <w:t>л</w:t>
      </w:r>
      <w:r>
        <w:rPr>
          <w:color w:val="000000"/>
          <w:spacing w:val="-5"/>
        </w:rPr>
        <w:t>у</w:t>
      </w:r>
      <w:r>
        <w:rPr>
          <w:color w:val="000000"/>
          <w:spacing w:val="6"/>
        </w:rPr>
        <w:t>к</w:t>
      </w:r>
      <w:r>
        <w:rPr>
          <w:color w:val="000000"/>
        </w:rPr>
        <w:t xml:space="preserve">у </w:t>
      </w:r>
      <w:r>
        <w:rPr>
          <w:color w:val="000000"/>
          <w:spacing w:val="22"/>
        </w:rPr>
        <w:t xml:space="preserve"> </w:t>
      </w:r>
      <w:r>
        <w:rPr>
          <w:color w:val="000000"/>
        </w:rPr>
        <w:t xml:space="preserve">о </w:t>
      </w:r>
      <w:r>
        <w:rPr>
          <w:color w:val="000000"/>
          <w:spacing w:val="28"/>
        </w:rPr>
        <w:t xml:space="preserve"> </w:t>
      </w:r>
      <w:r>
        <w:rPr>
          <w:color w:val="000000"/>
          <w:spacing w:val="1"/>
        </w:rPr>
        <w:t>из</w:t>
      </w:r>
      <w:r>
        <w:rPr>
          <w:color w:val="000000"/>
        </w:rPr>
        <w:t>бо</w:t>
      </w:r>
      <w:r>
        <w:rPr>
          <w:color w:val="000000"/>
          <w:spacing w:val="2"/>
        </w:rPr>
        <w:t>р</w:t>
      </w:r>
      <w:r>
        <w:rPr>
          <w:color w:val="000000"/>
        </w:rPr>
        <w:t xml:space="preserve">у </w:t>
      </w:r>
      <w:r>
        <w:rPr>
          <w:color w:val="000000"/>
          <w:spacing w:val="23"/>
        </w:rPr>
        <w:t xml:space="preserve"> </w:t>
      </w:r>
      <w:r>
        <w:rPr>
          <w:color w:val="000000"/>
          <w:spacing w:val="1"/>
        </w:rPr>
        <w:t>н</w:t>
      </w:r>
      <w:r>
        <w:rPr>
          <w:color w:val="000000"/>
          <w:spacing w:val="-1"/>
        </w:rPr>
        <w:t>а</w:t>
      </w:r>
      <w:r>
        <w:rPr>
          <w:color w:val="000000"/>
          <w:spacing w:val="3"/>
        </w:rPr>
        <w:t>ј</w:t>
      </w:r>
      <w:r>
        <w:rPr>
          <w:color w:val="000000"/>
          <w:spacing w:val="1"/>
        </w:rPr>
        <w:t>п</w:t>
      </w:r>
      <w:r>
        <w:rPr>
          <w:color w:val="000000"/>
        </w:rPr>
        <w:t>овољ</w:t>
      </w:r>
      <w:r>
        <w:rPr>
          <w:color w:val="000000"/>
          <w:spacing w:val="-1"/>
        </w:rPr>
        <w:t>н</w:t>
      </w:r>
      <w:r>
        <w:rPr>
          <w:color w:val="000000"/>
          <w:spacing w:val="1"/>
        </w:rPr>
        <w:t>и</w:t>
      </w:r>
      <w:r>
        <w:rPr>
          <w:color w:val="000000"/>
        </w:rPr>
        <w:t xml:space="preserve">је </w:t>
      </w:r>
      <w:r>
        <w:rPr>
          <w:color w:val="000000"/>
          <w:spacing w:val="28"/>
        </w:rPr>
        <w:t xml:space="preserve"> </w:t>
      </w:r>
      <w:r>
        <w:rPr>
          <w:color w:val="000000"/>
          <w:spacing w:val="1"/>
        </w:rPr>
        <w:t>п</w:t>
      </w:r>
      <w:r>
        <w:rPr>
          <w:color w:val="000000"/>
        </w:rPr>
        <w:t>о</w:t>
      </w:r>
      <w:r>
        <w:rPr>
          <w:color w:val="000000"/>
          <w:spacing w:val="3"/>
        </w:rPr>
        <w:t>н</w:t>
      </w:r>
      <w:r>
        <w:rPr>
          <w:color w:val="000000"/>
          <w:spacing w:val="-7"/>
        </w:rPr>
        <w:t>у</w:t>
      </w:r>
      <w:r>
        <w:rPr>
          <w:color w:val="000000"/>
        </w:rPr>
        <w:t>д</w:t>
      </w:r>
      <w:r>
        <w:rPr>
          <w:color w:val="000000"/>
          <w:spacing w:val="3"/>
        </w:rPr>
        <w:t>е</w:t>
      </w:r>
      <w:r>
        <w:rPr>
          <w:color w:val="000000"/>
        </w:rPr>
        <w:t xml:space="preserve">, </w:t>
      </w:r>
      <w:r>
        <w:rPr>
          <w:color w:val="000000"/>
          <w:spacing w:val="29"/>
        </w:rPr>
        <w:t xml:space="preserve"> </w:t>
      </w:r>
      <w:r>
        <w:rPr>
          <w:color w:val="000000"/>
          <w:spacing w:val="2"/>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spacing w:val="2"/>
        </w:rPr>
        <w:t>л</w:t>
      </w:r>
      <w:r>
        <w:rPr>
          <w:color w:val="000000"/>
          <w:spacing w:val="-1"/>
        </w:rPr>
        <w:t>а</w:t>
      </w:r>
      <w:r>
        <w:rPr>
          <w:color w:val="000000"/>
        </w:rPr>
        <w:t xml:space="preserve">ц </w:t>
      </w:r>
      <w:r>
        <w:rPr>
          <w:color w:val="000000"/>
          <w:spacing w:val="29"/>
        </w:rPr>
        <w:t xml:space="preserve"> </w:t>
      </w:r>
      <w:r>
        <w:rPr>
          <w:color w:val="000000"/>
        </w:rPr>
        <w:t xml:space="preserve">ће </w:t>
      </w:r>
      <w:r>
        <w:rPr>
          <w:color w:val="000000"/>
          <w:spacing w:val="27"/>
        </w:rPr>
        <w:t xml:space="preserve"> </w:t>
      </w:r>
      <w:r>
        <w:rPr>
          <w:color w:val="000000"/>
        </w:rPr>
        <w:t>до</w:t>
      </w:r>
      <w:r>
        <w:rPr>
          <w:color w:val="000000"/>
          <w:spacing w:val="-1"/>
        </w:rPr>
        <w:t>с</w:t>
      </w:r>
      <w:r>
        <w:rPr>
          <w:color w:val="000000"/>
          <w:spacing w:val="2"/>
        </w:rPr>
        <w:t>т</w:t>
      </w:r>
      <w:r>
        <w:rPr>
          <w:color w:val="000000"/>
          <w:spacing w:val="-1"/>
        </w:rPr>
        <w:t>a</w:t>
      </w:r>
      <w:r>
        <w:rPr>
          <w:color w:val="000000"/>
        </w:rPr>
        <w:t xml:space="preserve">вити </w:t>
      </w:r>
      <w:r>
        <w:rPr>
          <w:color w:val="000000"/>
          <w:spacing w:val="31"/>
        </w:rPr>
        <w:t xml:space="preserve"> </w:t>
      </w:r>
      <w:r>
        <w:rPr>
          <w:color w:val="000000"/>
          <w:spacing w:val="-1"/>
        </w:rPr>
        <w:t>с</w:t>
      </w:r>
      <w:r>
        <w:rPr>
          <w:color w:val="000000"/>
        </w:rPr>
        <w:t xml:space="preserve">вим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w:t>
      </w:r>
      <w:r>
        <w:rPr>
          <w:color w:val="000000"/>
          <w:spacing w:val="1"/>
        </w:rPr>
        <w:t>и</w:t>
      </w:r>
      <w:r>
        <w:rPr>
          <w:color w:val="000000"/>
          <w:spacing w:val="-1"/>
        </w:rPr>
        <w:t>м</w:t>
      </w:r>
      <w:r>
        <w:rPr>
          <w:color w:val="000000"/>
        </w:rPr>
        <w:t>а</w:t>
      </w:r>
      <w:r>
        <w:rPr>
          <w:color w:val="000000"/>
          <w:spacing w:val="4"/>
        </w:rPr>
        <w:t xml:space="preserve"> </w:t>
      </w:r>
      <w:r>
        <w:rPr>
          <w:color w:val="000000"/>
        </w:rPr>
        <w:t>у</w:t>
      </w:r>
      <w:r>
        <w:rPr>
          <w:color w:val="000000"/>
          <w:spacing w:val="-5"/>
        </w:rPr>
        <w:t xml:space="preserve"> </w:t>
      </w:r>
      <w:r>
        <w:rPr>
          <w:color w:val="000000"/>
        </w:rPr>
        <w:t>ро</w:t>
      </w:r>
      <w:r>
        <w:rPr>
          <w:color w:val="000000"/>
          <w:spacing w:val="6"/>
        </w:rPr>
        <w:t>к</w:t>
      </w:r>
      <w:r>
        <w:rPr>
          <w:color w:val="000000"/>
        </w:rPr>
        <w:t>у</w:t>
      </w:r>
      <w:r>
        <w:rPr>
          <w:color w:val="000000"/>
          <w:spacing w:val="-5"/>
        </w:rPr>
        <w:t xml:space="preserve"> </w:t>
      </w:r>
      <w:r>
        <w:rPr>
          <w:color w:val="000000"/>
        </w:rPr>
        <w:t>од</w:t>
      </w:r>
      <w:r>
        <w:rPr>
          <w:color w:val="000000"/>
          <w:spacing w:val="2"/>
        </w:rPr>
        <w:t xml:space="preserve"> </w:t>
      </w:r>
      <w:r>
        <w:rPr>
          <w:color w:val="000000"/>
        </w:rPr>
        <w:t>3</w:t>
      </w:r>
      <w:r>
        <w:rPr>
          <w:color w:val="000000"/>
          <w:spacing w:val="2"/>
        </w:rPr>
        <w:t xml:space="preserve"> </w:t>
      </w:r>
      <w:r>
        <w:rPr>
          <w:color w:val="000000"/>
        </w:rPr>
        <w:t>(тр</w:t>
      </w:r>
      <w:r>
        <w:rPr>
          <w:color w:val="000000"/>
          <w:spacing w:val="1"/>
        </w:rPr>
        <w:t>и</w:t>
      </w:r>
      <w:r>
        <w:rPr>
          <w:color w:val="000000"/>
        </w:rPr>
        <w:t>) д</w:t>
      </w:r>
      <w:r>
        <w:rPr>
          <w:color w:val="000000"/>
          <w:spacing w:val="-1"/>
        </w:rPr>
        <w:t>а</w:t>
      </w:r>
      <w:r>
        <w:rPr>
          <w:color w:val="000000"/>
          <w:spacing w:val="1"/>
        </w:rPr>
        <w:t>н</w:t>
      </w:r>
      <w:r>
        <w:rPr>
          <w:color w:val="000000"/>
        </w:rPr>
        <w:t>а</w:t>
      </w:r>
      <w:r>
        <w:rPr>
          <w:color w:val="000000"/>
          <w:spacing w:val="-1"/>
        </w:rPr>
        <w:t xml:space="preserve"> </w:t>
      </w:r>
      <w:r>
        <w:rPr>
          <w:color w:val="000000"/>
        </w:rPr>
        <w:t>од дана до</w:t>
      </w:r>
      <w:r>
        <w:rPr>
          <w:color w:val="000000"/>
          <w:spacing w:val="-1"/>
        </w:rPr>
        <w:t>н</w:t>
      </w:r>
      <w:r>
        <w:rPr>
          <w:color w:val="000000"/>
        </w:rPr>
        <w:t>ош</w:t>
      </w:r>
      <w:r>
        <w:rPr>
          <w:color w:val="000000"/>
          <w:spacing w:val="-1"/>
        </w:rPr>
        <w:t>е</w:t>
      </w:r>
      <w:r>
        <w:rPr>
          <w:color w:val="000000"/>
        </w:rPr>
        <w:t>ња</w:t>
      </w:r>
      <w:r>
        <w:rPr>
          <w:color w:val="000000"/>
          <w:spacing w:val="-2"/>
        </w:rPr>
        <w:t xml:space="preserve"> </w:t>
      </w:r>
      <w:r>
        <w:rPr>
          <w:color w:val="000000"/>
        </w:rPr>
        <w:t>од</w:t>
      </w:r>
      <w:r>
        <w:rPr>
          <w:color w:val="000000"/>
          <w:spacing w:val="5"/>
        </w:rPr>
        <w:t>л</w:t>
      </w:r>
      <w:r>
        <w:rPr>
          <w:color w:val="000000"/>
          <w:spacing w:val="-7"/>
        </w:rPr>
        <w:t>у</w:t>
      </w:r>
      <w:r>
        <w:rPr>
          <w:color w:val="000000"/>
          <w:spacing w:val="3"/>
        </w:rPr>
        <w:t>к</w:t>
      </w:r>
      <w:r>
        <w:rPr>
          <w:color w:val="000000"/>
          <w:spacing w:val="-1"/>
        </w:rPr>
        <w:t>е</w:t>
      </w:r>
      <w:r>
        <w:rPr>
          <w:color w:val="000000"/>
        </w:rPr>
        <w:t>.</w:t>
      </w:r>
    </w:p>
    <w:p w:rsidR="00DA7848" w:rsidRDefault="00DA7848" w:rsidP="00DA7848">
      <w:pPr>
        <w:widowControl w:val="0"/>
        <w:tabs>
          <w:tab w:val="left" w:pos="1180"/>
          <w:tab w:val="left" w:pos="2160"/>
          <w:tab w:val="left" w:pos="3460"/>
          <w:tab w:val="left" w:pos="4220"/>
          <w:tab w:val="left" w:pos="5540"/>
          <w:tab w:val="left" w:pos="6460"/>
          <w:tab w:val="left" w:pos="6900"/>
          <w:tab w:val="left" w:pos="7760"/>
        </w:tabs>
        <w:autoSpaceDE w:val="0"/>
        <w:autoSpaceDN w:val="0"/>
        <w:adjustRightInd w:val="0"/>
        <w:spacing w:line="276" w:lineRule="exact"/>
        <w:ind w:left="100" w:right="78" w:firstLine="720"/>
        <w:rPr>
          <w:color w:val="000000"/>
        </w:rPr>
      </w:pPr>
      <w:r>
        <w:rPr>
          <w:color w:val="000000"/>
        </w:rPr>
        <w:t>У</w:t>
      </w:r>
      <w:r>
        <w:rPr>
          <w:color w:val="000000"/>
          <w:spacing w:val="16"/>
        </w:rPr>
        <w:t xml:space="preserve"> </w:t>
      </w:r>
      <w:r>
        <w:rPr>
          <w:color w:val="000000"/>
          <w:spacing w:val="-1"/>
        </w:rPr>
        <w:t>с</w:t>
      </w:r>
      <w:r>
        <w:rPr>
          <w:color w:val="000000"/>
          <w:spacing w:val="2"/>
        </w:rPr>
        <w:t>л</w:t>
      </w:r>
      <w:r>
        <w:rPr>
          <w:color w:val="000000"/>
          <w:spacing w:val="-5"/>
        </w:rPr>
        <w:t>у</w:t>
      </w:r>
      <w:r>
        <w:rPr>
          <w:color w:val="000000"/>
          <w:spacing w:val="1"/>
        </w:rPr>
        <w:t>ч</w:t>
      </w:r>
      <w:r>
        <w:rPr>
          <w:color w:val="000000"/>
          <w:spacing w:val="-1"/>
        </w:rPr>
        <w:t>а</w:t>
      </w:r>
      <w:r>
        <w:rPr>
          <w:color w:val="000000"/>
          <w:spacing w:val="5"/>
        </w:rPr>
        <w:t>ј</w:t>
      </w:r>
      <w:r>
        <w:rPr>
          <w:color w:val="000000"/>
        </w:rPr>
        <w:t>у</w:t>
      </w:r>
      <w:r>
        <w:rPr>
          <w:color w:val="000000"/>
          <w:spacing w:val="21"/>
        </w:rPr>
        <w:t xml:space="preserve"> </w:t>
      </w:r>
      <w:r>
        <w:rPr>
          <w:color w:val="000000"/>
        </w:rPr>
        <w:t>да</w:t>
      </w:r>
      <w:r>
        <w:rPr>
          <w:color w:val="000000"/>
          <w:spacing w:val="25"/>
        </w:rPr>
        <w:t xml:space="preserve"> </w:t>
      </w:r>
      <w:r>
        <w:rPr>
          <w:color w:val="000000"/>
          <w:spacing w:val="1"/>
        </w:rPr>
        <w:t>п</w:t>
      </w:r>
      <w:r>
        <w:rPr>
          <w:color w:val="000000"/>
        </w:rPr>
        <w:t>о</w:t>
      </w:r>
      <w:r>
        <w:rPr>
          <w:color w:val="000000"/>
          <w:spacing w:val="6"/>
        </w:rPr>
        <w:t>н</w:t>
      </w:r>
      <w:r>
        <w:rPr>
          <w:color w:val="000000"/>
          <w:spacing w:val="-5"/>
        </w:rPr>
        <w:t>у</w:t>
      </w:r>
      <w:r>
        <w:rPr>
          <w:color w:val="000000"/>
        </w:rPr>
        <w:t>ђ</w:t>
      </w:r>
      <w:r>
        <w:rPr>
          <w:color w:val="000000"/>
          <w:spacing w:val="-2"/>
        </w:rPr>
        <w:t>а</w:t>
      </w:r>
      <w:r>
        <w:rPr>
          <w:color w:val="000000"/>
        </w:rPr>
        <w:t>ч</w:t>
      </w:r>
      <w:r>
        <w:rPr>
          <w:color w:val="000000"/>
          <w:spacing w:val="30"/>
        </w:rPr>
        <w:t xml:space="preserve"> </w:t>
      </w:r>
      <w:r>
        <w:rPr>
          <w:color w:val="000000"/>
          <w:spacing w:val="-1"/>
        </w:rPr>
        <w:t>ч</w:t>
      </w:r>
      <w:r>
        <w:rPr>
          <w:color w:val="000000"/>
          <w:spacing w:val="1"/>
        </w:rPr>
        <w:t>и</w:t>
      </w:r>
      <w:r>
        <w:rPr>
          <w:color w:val="000000"/>
        </w:rPr>
        <w:t>ја</w:t>
      </w:r>
      <w:r>
        <w:rPr>
          <w:color w:val="000000"/>
          <w:spacing w:val="25"/>
        </w:rPr>
        <w:t xml:space="preserve"> </w:t>
      </w:r>
      <w:r>
        <w:rPr>
          <w:color w:val="000000"/>
        </w:rPr>
        <w:t>је</w:t>
      </w:r>
      <w:r>
        <w:rPr>
          <w:color w:val="000000"/>
          <w:spacing w:val="25"/>
        </w:rPr>
        <w:t xml:space="preserve"> </w:t>
      </w:r>
      <w:r>
        <w:rPr>
          <w:color w:val="000000"/>
          <w:spacing w:val="1"/>
        </w:rPr>
        <w:t>п</w:t>
      </w:r>
      <w:r>
        <w:rPr>
          <w:color w:val="000000"/>
        </w:rPr>
        <w:t>о</w:t>
      </w:r>
      <w:r>
        <w:rPr>
          <w:color w:val="000000"/>
          <w:spacing w:val="3"/>
        </w:rPr>
        <w:t>н</w:t>
      </w:r>
      <w:r>
        <w:rPr>
          <w:color w:val="000000"/>
          <w:spacing w:val="-5"/>
        </w:rPr>
        <w:t>у</w:t>
      </w:r>
      <w:r>
        <w:rPr>
          <w:color w:val="000000"/>
        </w:rPr>
        <w:t>да</w:t>
      </w:r>
      <w:r>
        <w:rPr>
          <w:color w:val="000000"/>
          <w:spacing w:val="25"/>
        </w:rPr>
        <w:t xml:space="preserve"> </w:t>
      </w:r>
      <w:r>
        <w:rPr>
          <w:color w:val="000000"/>
          <w:spacing w:val="1"/>
        </w:rPr>
        <w:t>из</w:t>
      </w:r>
      <w:r>
        <w:rPr>
          <w:color w:val="000000"/>
          <w:spacing w:val="-1"/>
        </w:rPr>
        <w:t>а</w:t>
      </w:r>
      <w:r>
        <w:rPr>
          <w:color w:val="000000"/>
        </w:rPr>
        <w:t>бр</w:t>
      </w:r>
      <w:r>
        <w:rPr>
          <w:color w:val="000000"/>
          <w:spacing w:val="-1"/>
        </w:rPr>
        <w:t>а</w:t>
      </w:r>
      <w:r>
        <w:rPr>
          <w:color w:val="000000"/>
          <w:spacing w:val="1"/>
        </w:rPr>
        <w:t>н</w:t>
      </w:r>
      <w:r>
        <w:rPr>
          <w:color w:val="000000"/>
        </w:rPr>
        <w:t>а</w:t>
      </w:r>
      <w:r>
        <w:rPr>
          <w:color w:val="000000"/>
          <w:spacing w:val="25"/>
        </w:rPr>
        <w:t xml:space="preserve"> </w:t>
      </w:r>
      <w:r>
        <w:rPr>
          <w:color w:val="000000"/>
          <w:spacing w:val="7"/>
        </w:rPr>
        <w:t>к</w:t>
      </w:r>
      <w:r>
        <w:rPr>
          <w:color w:val="000000"/>
          <w:spacing w:val="-1"/>
        </w:rPr>
        <w:t>а</w:t>
      </w:r>
      <w:r>
        <w:rPr>
          <w:color w:val="000000"/>
        </w:rPr>
        <w:t>о</w:t>
      </w:r>
      <w:r>
        <w:rPr>
          <w:color w:val="000000"/>
          <w:spacing w:val="26"/>
        </w:rPr>
        <w:t xml:space="preserve"> </w:t>
      </w:r>
      <w:r>
        <w:rPr>
          <w:color w:val="000000"/>
          <w:spacing w:val="1"/>
        </w:rPr>
        <w:t>н</w:t>
      </w:r>
      <w:r>
        <w:rPr>
          <w:color w:val="000000"/>
          <w:spacing w:val="-1"/>
        </w:rPr>
        <w:t>а</w:t>
      </w:r>
      <w:r>
        <w:rPr>
          <w:color w:val="000000"/>
        </w:rPr>
        <w:t>ј</w:t>
      </w:r>
      <w:r>
        <w:rPr>
          <w:color w:val="000000"/>
          <w:spacing w:val="1"/>
        </w:rPr>
        <w:t>п</w:t>
      </w:r>
      <w:r>
        <w:rPr>
          <w:color w:val="000000"/>
        </w:rPr>
        <w:t>овољ</w:t>
      </w:r>
      <w:r>
        <w:rPr>
          <w:color w:val="000000"/>
          <w:spacing w:val="1"/>
        </w:rPr>
        <w:t>ни</w:t>
      </w:r>
      <w:r>
        <w:rPr>
          <w:color w:val="000000"/>
        </w:rPr>
        <w:t>ја</w:t>
      </w:r>
      <w:r>
        <w:rPr>
          <w:color w:val="000000"/>
          <w:spacing w:val="25"/>
        </w:rPr>
        <w:t xml:space="preserve"> </w:t>
      </w:r>
      <w:r>
        <w:rPr>
          <w:color w:val="000000"/>
        </w:rPr>
        <w:t>о</w:t>
      </w:r>
      <w:r>
        <w:rPr>
          <w:color w:val="000000"/>
          <w:spacing w:val="-2"/>
        </w:rPr>
        <w:t>д</w:t>
      </w:r>
      <w:r>
        <w:rPr>
          <w:color w:val="000000"/>
        </w:rPr>
        <w:t>б</w:t>
      </w:r>
      <w:r>
        <w:rPr>
          <w:color w:val="000000"/>
          <w:spacing w:val="1"/>
        </w:rPr>
        <w:t>и</w:t>
      </w:r>
      <w:r>
        <w:rPr>
          <w:color w:val="000000"/>
        </w:rPr>
        <w:t>је</w:t>
      </w:r>
      <w:r>
        <w:rPr>
          <w:color w:val="000000"/>
          <w:spacing w:val="25"/>
        </w:rPr>
        <w:t xml:space="preserve"> </w:t>
      </w:r>
      <w:r>
        <w:rPr>
          <w:color w:val="000000"/>
        </w:rPr>
        <w:t xml:space="preserve">да </w:t>
      </w:r>
      <w:r>
        <w:rPr>
          <w:color w:val="000000"/>
          <w:spacing w:val="1"/>
        </w:rPr>
        <w:t>з</w:t>
      </w:r>
      <w:r>
        <w:rPr>
          <w:color w:val="000000"/>
          <w:spacing w:val="-1"/>
        </w:rPr>
        <w:t>а</w:t>
      </w:r>
      <w:r>
        <w:rPr>
          <w:color w:val="000000"/>
          <w:spacing w:val="1"/>
        </w:rPr>
        <w:t>к</w:t>
      </w:r>
      <w:r>
        <w:rPr>
          <w:color w:val="000000"/>
          <w:spacing w:val="3"/>
        </w:rPr>
        <w:t>љ</w:t>
      </w:r>
      <w:r>
        <w:rPr>
          <w:color w:val="000000"/>
          <w:spacing w:val="-7"/>
        </w:rPr>
        <w:t>у</w:t>
      </w:r>
      <w:r>
        <w:rPr>
          <w:color w:val="000000"/>
          <w:spacing w:val="-1"/>
        </w:rPr>
        <w:t>ч</w:t>
      </w:r>
      <w:r>
        <w:rPr>
          <w:color w:val="000000"/>
        </w:rPr>
        <w:t>и</w:t>
      </w:r>
      <w:r>
        <w:rPr>
          <w:color w:val="000000"/>
        </w:rPr>
        <w:tab/>
      </w:r>
      <w:r>
        <w:rPr>
          <w:color w:val="000000"/>
          <w:spacing w:val="-5"/>
        </w:rPr>
        <w:t>у</w:t>
      </w:r>
      <w:r>
        <w:rPr>
          <w:color w:val="000000"/>
        </w:rPr>
        <w:t>говор,</w:t>
      </w:r>
      <w:r>
        <w:rPr>
          <w:color w:val="000000"/>
        </w:rPr>
        <w:tab/>
      </w:r>
      <w:r>
        <w:rPr>
          <w:color w:val="000000"/>
          <w:spacing w:val="1"/>
        </w:rPr>
        <w:t>н</w:t>
      </w:r>
      <w:r>
        <w:rPr>
          <w:color w:val="000000"/>
          <w:spacing w:val="-1"/>
        </w:rPr>
        <w:t>а</w:t>
      </w:r>
      <w:r>
        <w:rPr>
          <w:color w:val="000000"/>
          <w:spacing w:val="2"/>
        </w:rPr>
        <w:t>р</w:t>
      </w:r>
      <w:r>
        <w:rPr>
          <w:color w:val="000000"/>
          <w:spacing w:val="-5"/>
        </w:rPr>
        <w:t>у</w:t>
      </w:r>
      <w:r>
        <w:rPr>
          <w:color w:val="000000"/>
          <w:spacing w:val="1"/>
        </w:rPr>
        <w:t>чи</w:t>
      </w:r>
      <w:r>
        <w:rPr>
          <w:color w:val="000000"/>
        </w:rPr>
        <w:t>л</w:t>
      </w:r>
      <w:r>
        <w:rPr>
          <w:color w:val="000000"/>
          <w:spacing w:val="-1"/>
        </w:rPr>
        <w:t>а</w:t>
      </w:r>
      <w:r>
        <w:rPr>
          <w:color w:val="000000"/>
        </w:rPr>
        <w:t>ц</w:t>
      </w:r>
      <w:r>
        <w:rPr>
          <w:color w:val="000000"/>
        </w:rPr>
        <w:tab/>
      </w:r>
      <w:r>
        <w:rPr>
          <w:color w:val="000000"/>
          <w:spacing w:val="-1"/>
        </w:rPr>
        <w:t>м</w:t>
      </w:r>
      <w:r>
        <w:rPr>
          <w:color w:val="000000"/>
        </w:rPr>
        <w:t>оже</w:t>
      </w:r>
      <w:r>
        <w:rPr>
          <w:color w:val="000000"/>
        </w:rPr>
        <w:tab/>
      </w:r>
      <w:r>
        <w:rPr>
          <w:color w:val="000000"/>
          <w:spacing w:val="1"/>
        </w:rPr>
        <w:t>з</w:t>
      </w:r>
      <w:r>
        <w:rPr>
          <w:color w:val="000000"/>
          <w:spacing w:val="-1"/>
        </w:rPr>
        <w:t>а</w:t>
      </w:r>
      <w:r>
        <w:rPr>
          <w:color w:val="000000"/>
          <w:spacing w:val="1"/>
        </w:rPr>
        <w:t>к</w:t>
      </w:r>
      <w:r>
        <w:rPr>
          <w:color w:val="000000"/>
          <w:spacing w:val="3"/>
        </w:rPr>
        <w:t>љ</w:t>
      </w:r>
      <w:r>
        <w:rPr>
          <w:color w:val="000000"/>
          <w:spacing w:val="-5"/>
        </w:rPr>
        <w:t>у</w:t>
      </w:r>
      <w:r>
        <w:rPr>
          <w:color w:val="000000"/>
          <w:spacing w:val="1"/>
        </w:rPr>
        <w:t>чи</w:t>
      </w:r>
      <w:r>
        <w:rPr>
          <w:color w:val="000000"/>
        </w:rPr>
        <w:t>ти</w:t>
      </w:r>
      <w:r>
        <w:rPr>
          <w:color w:val="000000"/>
        </w:rPr>
        <w:tab/>
      </w:r>
      <w:r>
        <w:rPr>
          <w:color w:val="000000"/>
          <w:spacing w:val="-7"/>
        </w:rPr>
        <w:t>у</w:t>
      </w:r>
      <w:r>
        <w:rPr>
          <w:color w:val="000000"/>
        </w:rPr>
        <w:t>говор</w:t>
      </w:r>
      <w:r>
        <w:rPr>
          <w:color w:val="000000"/>
        </w:rPr>
        <w:tab/>
      </w:r>
      <w:r>
        <w:rPr>
          <w:color w:val="000000"/>
          <w:spacing w:val="-1"/>
        </w:rPr>
        <w:t>с</w:t>
      </w:r>
      <w:r>
        <w:rPr>
          <w:color w:val="000000"/>
        </w:rPr>
        <w:t>а</w:t>
      </w:r>
      <w:r>
        <w:rPr>
          <w:color w:val="000000"/>
        </w:rPr>
        <w:tab/>
      </w:r>
      <w:r>
        <w:rPr>
          <w:color w:val="000000"/>
          <w:spacing w:val="1"/>
        </w:rPr>
        <w:t>п</w:t>
      </w:r>
      <w:r>
        <w:rPr>
          <w:color w:val="000000"/>
        </w:rPr>
        <w:t>рвим</w:t>
      </w:r>
      <w:r>
        <w:rPr>
          <w:color w:val="000000"/>
        </w:rPr>
        <w:tab/>
      </w:r>
      <w:r>
        <w:rPr>
          <w:color w:val="000000"/>
          <w:spacing w:val="-1"/>
        </w:rPr>
        <w:t>с</w:t>
      </w:r>
      <w:r>
        <w:rPr>
          <w:color w:val="000000"/>
        </w:rPr>
        <w:t>л</w:t>
      </w:r>
      <w:r>
        <w:rPr>
          <w:color w:val="000000"/>
          <w:spacing w:val="-1"/>
        </w:rPr>
        <w:t>е</w:t>
      </w:r>
      <w:r>
        <w:rPr>
          <w:color w:val="000000"/>
        </w:rPr>
        <w:t>д</w:t>
      </w:r>
      <w:r>
        <w:rPr>
          <w:color w:val="000000"/>
          <w:spacing w:val="-1"/>
        </w:rPr>
        <w:t>е</w:t>
      </w:r>
      <w:r>
        <w:rPr>
          <w:color w:val="000000"/>
        </w:rPr>
        <w:t>ћ</w:t>
      </w:r>
      <w:r>
        <w:rPr>
          <w:color w:val="000000"/>
          <w:spacing w:val="1"/>
        </w:rPr>
        <w:t>и</w:t>
      </w:r>
      <w:r>
        <w:rPr>
          <w:color w:val="000000"/>
        </w:rPr>
        <w:t>м</w:t>
      </w:r>
    </w:p>
    <w:p w:rsidR="00DA7848" w:rsidRDefault="00DA7848" w:rsidP="00DA7848">
      <w:pPr>
        <w:widowControl w:val="0"/>
        <w:autoSpaceDE w:val="0"/>
        <w:autoSpaceDN w:val="0"/>
        <w:adjustRightInd w:val="0"/>
        <w:spacing w:line="276" w:lineRule="exact"/>
        <w:ind w:left="100" w:right="78"/>
        <w:jc w:val="both"/>
        <w:rPr>
          <w:color w:val="000000"/>
        </w:rPr>
      </w:pPr>
      <w:r>
        <w:rPr>
          <w:color w:val="000000"/>
          <w:spacing w:val="1"/>
        </w:rPr>
        <w:t>н</w:t>
      </w:r>
      <w:r>
        <w:rPr>
          <w:color w:val="000000"/>
          <w:spacing w:val="-1"/>
        </w:rPr>
        <w:t>а</w:t>
      </w:r>
      <w:r>
        <w:rPr>
          <w:color w:val="000000"/>
        </w:rPr>
        <w:t>ј</w:t>
      </w:r>
      <w:r>
        <w:rPr>
          <w:color w:val="000000"/>
          <w:spacing w:val="1"/>
        </w:rPr>
        <w:t>п</w:t>
      </w:r>
      <w:r>
        <w:rPr>
          <w:color w:val="000000"/>
        </w:rPr>
        <w:t>овољ</w:t>
      </w:r>
      <w:r>
        <w:rPr>
          <w:color w:val="000000"/>
          <w:spacing w:val="-1"/>
        </w:rPr>
        <w:t>н</w:t>
      </w:r>
      <w:r>
        <w:rPr>
          <w:color w:val="000000"/>
          <w:spacing w:val="1"/>
        </w:rPr>
        <w:t>и</w:t>
      </w:r>
      <w:r>
        <w:rPr>
          <w:color w:val="000000"/>
          <w:spacing w:val="-2"/>
        </w:rPr>
        <w:t>ј</w:t>
      </w:r>
      <w:r>
        <w:rPr>
          <w:color w:val="000000"/>
          <w:spacing w:val="1"/>
        </w:rPr>
        <w:t>и</w:t>
      </w:r>
      <w:r>
        <w:rPr>
          <w:color w:val="000000"/>
        </w:rPr>
        <w:t>м</w:t>
      </w:r>
      <w:r>
        <w:rPr>
          <w:color w:val="000000"/>
          <w:spacing w:val="9"/>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1"/>
        </w:rPr>
        <w:t>ђа</w:t>
      </w:r>
      <w:r>
        <w:rPr>
          <w:color w:val="000000"/>
          <w:spacing w:val="-1"/>
        </w:rPr>
        <w:t>чем</w:t>
      </w:r>
      <w:r>
        <w:rPr>
          <w:color w:val="000000"/>
        </w:rPr>
        <w:t>.</w:t>
      </w:r>
      <w:r>
        <w:rPr>
          <w:color w:val="000000"/>
          <w:spacing w:val="12"/>
        </w:rPr>
        <w:t xml:space="preserve"> </w:t>
      </w:r>
      <w:r>
        <w:rPr>
          <w:color w:val="000000"/>
        </w:rPr>
        <w:t>С</w:t>
      </w:r>
      <w:r>
        <w:rPr>
          <w:color w:val="000000"/>
          <w:spacing w:val="-1"/>
        </w:rPr>
        <w:t>ам</w:t>
      </w:r>
      <w:r>
        <w:rPr>
          <w:color w:val="000000"/>
        </w:rPr>
        <w:t>о</w:t>
      </w:r>
      <w:r>
        <w:rPr>
          <w:color w:val="000000"/>
          <w:spacing w:val="9"/>
        </w:rPr>
        <w:t xml:space="preserve"> </w:t>
      </w:r>
      <w:r>
        <w:rPr>
          <w:color w:val="000000"/>
          <w:spacing w:val="1"/>
        </w:rPr>
        <w:t>з</w:t>
      </w:r>
      <w:r>
        <w:rPr>
          <w:color w:val="000000"/>
          <w:spacing w:val="-1"/>
        </w:rPr>
        <w:t>а</w:t>
      </w:r>
      <w:r>
        <w:rPr>
          <w:color w:val="000000"/>
          <w:spacing w:val="1"/>
        </w:rPr>
        <w:t>к</w:t>
      </w:r>
      <w:r>
        <w:rPr>
          <w:color w:val="000000"/>
          <w:spacing w:val="5"/>
        </w:rPr>
        <w:t>љ</w:t>
      </w:r>
      <w:r>
        <w:rPr>
          <w:color w:val="000000"/>
          <w:spacing w:val="-5"/>
        </w:rPr>
        <w:t>у</w:t>
      </w:r>
      <w:r>
        <w:rPr>
          <w:color w:val="000000"/>
          <w:spacing w:val="-1"/>
        </w:rPr>
        <w:t>че</w:t>
      </w:r>
      <w:r>
        <w:rPr>
          <w:color w:val="000000"/>
        </w:rPr>
        <w:t>н</w:t>
      </w:r>
      <w:r>
        <w:rPr>
          <w:color w:val="000000"/>
          <w:spacing w:val="15"/>
        </w:rPr>
        <w:t xml:space="preserve"> </w:t>
      </w:r>
      <w:r>
        <w:rPr>
          <w:color w:val="000000"/>
          <w:spacing w:val="-5"/>
        </w:rPr>
        <w:t>у</w:t>
      </w:r>
      <w:r>
        <w:rPr>
          <w:color w:val="000000"/>
          <w:spacing w:val="2"/>
        </w:rPr>
        <w:t>г</w:t>
      </w:r>
      <w:r>
        <w:rPr>
          <w:color w:val="000000"/>
        </w:rPr>
        <w:t>овор</w:t>
      </w:r>
      <w:r>
        <w:rPr>
          <w:color w:val="000000"/>
          <w:spacing w:val="9"/>
        </w:rPr>
        <w:t xml:space="preserve"> </w:t>
      </w:r>
      <w:r>
        <w:rPr>
          <w:color w:val="000000"/>
          <w:spacing w:val="-1"/>
        </w:rPr>
        <w:t>сма</w:t>
      </w:r>
      <w:r>
        <w:rPr>
          <w:color w:val="000000"/>
        </w:rPr>
        <w:t>тр</w:t>
      </w:r>
      <w:r>
        <w:rPr>
          <w:color w:val="000000"/>
          <w:spacing w:val="-1"/>
        </w:rPr>
        <w:t>а</w:t>
      </w:r>
      <w:r>
        <w:rPr>
          <w:color w:val="000000"/>
          <w:spacing w:val="2"/>
        </w:rPr>
        <w:t>ћ</w:t>
      </w:r>
      <w:r>
        <w:rPr>
          <w:color w:val="000000"/>
        </w:rPr>
        <w:t>е</w:t>
      </w:r>
      <w:r>
        <w:rPr>
          <w:color w:val="000000"/>
          <w:spacing w:val="8"/>
        </w:rPr>
        <w:t xml:space="preserve"> </w:t>
      </w:r>
      <w:r>
        <w:rPr>
          <w:color w:val="000000"/>
          <w:spacing w:val="1"/>
        </w:rPr>
        <w:t>с</w:t>
      </w:r>
      <w:r>
        <w:rPr>
          <w:color w:val="000000"/>
        </w:rPr>
        <w:t>е</w:t>
      </w:r>
      <w:r>
        <w:rPr>
          <w:color w:val="000000"/>
          <w:spacing w:val="8"/>
        </w:rPr>
        <w:t xml:space="preserve"> </w:t>
      </w:r>
      <w:r>
        <w:rPr>
          <w:color w:val="000000"/>
          <w:spacing w:val="1"/>
        </w:rPr>
        <w:t>з</w:t>
      </w:r>
      <w:r>
        <w:rPr>
          <w:color w:val="000000"/>
        </w:rPr>
        <w:t>в</w:t>
      </w:r>
      <w:r>
        <w:rPr>
          <w:color w:val="000000"/>
          <w:spacing w:val="-1"/>
        </w:rPr>
        <w:t>а</w:t>
      </w:r>
      <w:r>
        <w:rPr>
          <w:color w:val="000000"/>
          <w:spacing w:val="1"/>
        </w:rPr>
        <w:t>ни</w:t>
      </w:r>
      <w:r>
        <w:rPr>
          <w:color w:val="000000"/>
          <w:spacing w:val="-1"/>
        </w:rPr>
        <w:t>ч</w:t>
      </w:r>
      <w:r>
        <w:rPr>
          <w:color w:val="000000"/>
          <w:spacing w:val="1"/>
        </w:rPr>
        <w:t>н</w:t>
      </w:r>
      <w:r>
        <w:rPr>
          <w:color w:val="000000"/>
        </w:rPr>
        <w:t>ом</w:t>
      </w:r>
      <w:r>
        <w:rPr>
          <w:color w:val="000000"/>
          <w:spacing w:val="9"/>
        </w:rPr>
        <w:t xml:space="preserve"> </w:t>
      </w:r>
      <w:r>
        <w:rPr>
          <w:color w:val="000000"/>
        </w:rPr>
        <w:t>об</w:t>
      </w:r>
      <w:r>
        <w:rPr>
          <w:color w:val="000000"/>
          <w:spacing w:val="-1"/>
        </w:rPr>
        <w:t>а</w:t>
      </w:r>
      <w:r>
        <w:rPr>
          <w:color w:val="000000"/>
        </w:rPr>
        <w:t>в</w:t>
      </w:r>
      <w:r>
        <w:rPr>
          <w:color w:val="000000"/>
          <w:spacing w:val="-1"/>
        </w:rPr>
        <w:t>е</w:t>
      </w:r>
      <w:r>
        <w:rPr>
          <w:color w:val="000000"/>
          <w:spacing w:val="1"/>
        </w:rPr>
        <w:t>з</w:t>
      </w:r>
      <w:r>
        <w:rPr>
          <w:color w:val="000000"/>
        </w:rPr>
        <w:t xml:space="preserve">ом </w:t>
      </w:r>
      <w:r>
        <w:rPr>
          <w:color w:val="000000"/>
          <w:spacing w:val="1"/>
        </w:rPr>
        <w:t>н</w:t>
      </w:r>
      <w:r>
        <w:rPr>
          <w:color w:val="000000"/>
          <w:spacing w:val="-1"/>
        </w:rPr>
        <w:t>а</w:t>
      </w:r>
      <w:r>
        <w:rPr>
          <w:color w:val="000000"/>
          <w:spacing w:val="2"/>
        </w:rPr>
        <w:t>р</w:t>
      </w:r>
      <w:r>
        <w:rPr>
          <w:color w:val="000000"/>
          <w:spacing w:val="-5"/>
        </w:rPr>
        <w:t>у</w:t>
      </w:r>
      <w:r>
        <w:rPr>
          <w:color w:val="000000"/>
          <w:spacing w:val="-1"/>
        </w:rPr>
        <w:t>ч</w:t>
      </w:r>
      <w:r>
        <w:rPr>
          <w:color w:val="000000"/>
          <w:spacing w:val="1"/>
        </w:rPr>
        <w:t>и</w:t>
      </w:r>
      <w:r>
        <w:rPr>
          <w:color w:val="000000"/>
        </w:rPr>
        <w:t>о</w:t>
      </w:r>
      <w:r>
        <w:rPr>
          <w:color w:val="000000"/>
          <w:spacing w:val="1"/>
        </w:rPr>
        <w:t>ц</w:t>
      </w:r>
      <w:r>
        <w:rPr>
          <w:color w:val="000000"/>
        </w:rPr>
        <w:t>а</w:t>
      </w:r>
      <w:r>
        <w:rPr>
          <w:color w:val="000000"/>
          <w:spacing w:val="32"/>
        </w:rPr>
        <w:t xml:space="preserve"> </w:t>
      </w:r>
      <w:r>
        <w:rPr>
          <w:color w:val="000000"/>
        </w:rPr>
        <w:t xml:space="preserve">и </w:t>
      </w:r>
      <w:r>
        <w:rPr>
          <w:color w:val="000000"/>
          <w:spacing w:val="-16"/>
        </w:rPr>
        <w:t xml:space="preserve"> </w:t>
      </w:r>
      <w:r>
        <w:rPr>
          <w:color w:val="000000"/>
          <w:spacing w:val="1"/>
        </w:rPr>
        <w:t>н</w:t>
      </w:r>
      <w:r>
        <w:rPr>
          <w:color w:val="000000"/>
          <w:spacing w:val="-1"/>
        </w:rPr>
        <w:t>и</w:t>
      </w:r>
      <w:r>
        <w:rPr>
          <w:color w:val="000000"/>
          <w:spacing w:val="1"/>
        </w:rPr>
        <w:t>к</w:t>
      </w:r>
      <w:r>
        <w:rPr>
          <w:color w:val="000000"/>
          <w:spacing w:val="-1"/>
        </w:rPr>
        <w:t>а</w:t>
      </w:r>
      <w:r>
        <w:rPr>
          <w:color w:val="000000"/>
          <w:spacing w:val="1"/>
        </w:rPr>
        <w:t>к</w:t>
      </w:r>
      <w:r>
        <w:rPr>
          <w:color w:val="000000"/>
        </w:rPr>
        <w:t>ве</w:t>
      </w:r>
      <w:r>
        <w:rPr>
          <w:color w:val="000000"/>
          <w:spacing w:val="32"/>
        </w:rPr>
        <w:t xml:space="preserve"> </w:t>
      </w:r>
      <w:r>
        <w:rPr>
          <w:color w:val="000000"/>
          <w:spacing w:val="-1"/>
        </w:rPr>
        <w:t>а</w:t>
      </w:r>
      <w:r>
        <w:rPr>
          <w:color w:val="000000"/>
          <w:spacing w:val="1"/>
        </w:rPr>
        <w:t>к</w:t>
      </w:r>
      <w:r>
        <w:rPr>
          <w:color w:val="000000"/>
        </w:rPr>
        <w:t>т</w:t>
      </w:r>
      <w:r>
        <w:rPr>
          <w:color w:val="000000"/>
          <w:spacing w:val="1"/>
        </w:rPr>
        <w:t>и</w:t>
      </w:r>
      <w:r>
        <w:rPr>
          <w:color w:val="000000"/>
        </w:rPr>
        <w:t>вно</w:t>
      </w:r>
      <w:r>
        <w:rPr>
          <w:color w:val="000000"/>
          <w:spacing w:val="-1"/>
        </w:rPr>
        <w:t>с</w:t>
      </w:r>
      <w:r>
        <w:rPr>
          <w:color w:val="000000"/>
          <w:spacing w:val="-2"/>
        </w:rPr>
        <w:t>т</w:t>
      </w:r>
      <w:r>
        <w:rPr>
          <w:color w:val="000000"/>
        </w:rPr>
        <w:t>и</w:t>
      </w:r>
      <w:r>
        <w:rPr>
          <w:color w:val="000000"/>
          <w:spacing w:val="34"/>
        </w:rPr>
        <w:t xml:space="preserve"> </w:t>
      </w:r>
      <w:r>
        <w:rPr>
          <w:color w:val="000000"/>
          <w:spacing w:val="-1"/>
        </w:rPr>
        <w:t>с</w:t>
      </w:r>
      <w:r>
        <w:rPr>
          <w:color w:val="000000"/>
        </w:rPr>
        <w:t>е</w:t>
      </w:r>
      <w:r>
        <w:rPr>
          <w:color w:val="000000"/>
          <w:spacing w:val="32"/>
        </w:rPr>
        <w:t xml:space="preserve"> </w:t>
      </w:r>
      <w:r>
        <w:rPr>
          <w:color w:val="000000"/>
          <w:spacing w:val="1"/>
        </w:rPr>
        <w:t>н</w:t>
      </w:r>
      <w:r>
        <w:rPr>
          <w:color w:val="000000"/>
        </w:rPr>
        <w:t>е</w:t>
      </w:r>
      <w:r>
        <w:rPr>
          <w:color w:val="000000"/>
          <w:spacing w:val="32"/>
        </w:rPr>
        <w:t xml:space="preserve"> </w:t>
      </w:r>
      <w:r>
        <w:rPr>
          <w:color w:val="000000"/>
          <w:spacing w:val="-1"/>
        </w:rPr>
        <w:t>м</w:t>
      </w:r>
      <w:r>
        <w:rPr>
          <w:color w:val="000000"/>
        </w:rPr>
        <w:t>о</w:t>
      </w:r>
      <w:r>
        <w:rPr>
          <w:color w:val="000000"/>
          <w:spacing w:val="2"/>
        </w:rPr>
        <w:t>г</w:t>
      </w:r>
      <w:r>
        <w:rPr>
          <w:color w:val="000000"/>
        </w:rPr>
        <w:t>у</w:t>
      </w:r>
      <w:r>
        <w:rPr>
          <w:color w:val="000000"/>
          <w:spacing w:val="28"/>
        </w:rPr>
        <w:t xml:space="preserve"> </w:t>
      </w:r>
      <w:r>
        <w:rPr>
          <w:color w:val="000000"/>
          <w:spacing w:val="1"/>
        </w:rPr>
        <w:t>з</w:t>
      </w:r>
      <w:r>
        <w:rPr>
          <w:color w:val="000000"/>
          <w:spacing w:val="-1"/>
        </w:rPr>
        <w:t>а</w:t>
      </w:r>
      <w:r>
        <w:rPr>
          <w:color w:val="000000"/>
          <w:spacing w:val="1"/>
        </w:rPr>
        <w:t>п</w:t>
      </w:r>
      <w:r>
        <w:rPr>
          <w:color w:val="000000"/>
        </w:rPr>
        <w:t>о</w:t>
      </w:r>
      <w:r>
        <w:rPr>
          <w:color w:val="000000"/>
          <w:spacing w:val="-1"/>
        </w:rPr>
        <w:t>че</w:t>
      </w:r>
      <w:r>
        <w:rPr>
          <w:color w:val="000000"/>
        </w:rPr>
        <w:t>ти</w:t>
      </w:r>
      <w:r>
        <w:rPr>
          <w:color w:val="000000"/>
          <w:spacing w:val="34"/>
        </w:rPr>
        <w:t xml:space="preserve"> </w:t>
      </w:r>
      <w:r>
        <w:rPr>
          <w:color w:val="000000"/>
          <w:spacing w:val="1"/>
        </w:rPr>
        <w:t>п</w:t>
      </w:r>
      <w:r>
        <w:rPr>
          <w:color w:val="000000"/>
          <w:spacing w:val="8"/>
        </w:rPr>
        <w:t>р</w:t>
      </w:r>
      <w:r>
        <w:rPr>
          <w:color w:val="000000"/>
        </w:rPr>
        <w:t>е</w:t>
      </w:r>
      <w:r>
        <w:rPr>
          <w:color w:val="000000"/>
          <w:spacing w:val="30"/>
        </w:rPr>
        <w:t xml:space="preserve"> </w:t>
      </w:r>
      <w:r>
        <w:rPr>
          <w:color w:val="000000"/>
          <w:spacing w:val="1"/>
        </w:rPr>
        <w:t>н</w:t>
      </w:r>
      <w:r>
        <w:rPr>
          <w:color w:val="000000"/>
          <w:spacing w:val="-1"/>
        </w:rPr>
        <w:t>е</w:t>
      </w:r>
      <w:r>
        <w:rPr>
          <w:color w:val="000000"/>
        </w:rPr>
        <w:t>го</w:t>
      </w:r>
      <w:r>
        <w:rPr>
          <w:color w:val="000000"/>
          <w:spacing w:val="33"/>
        </w:rPr>
        <w:t xml:space="preserve"> </w:t>
      </w:r>
      <w:r>
        <w:rPr>
          <w:color w:val="000000"/>
        </w:rPr>
        <w:t>што</w:t>
      </w:r>
      <w:r>
        <w:rPr>
          <w:color w:val="000000"/>
          <w:spacing w:val="33"/>
        </w:rPr>
        <w:t xml:space="preserve"> </w:t>
      </w:r>
      <w:r>
        <w:rPr>
          <w:color w:val="000000"/>
          <w:spacing w:val="-5"/>
        </w:rPr>
        <w:t>у</w:t>
      </w:r>
      <w:r>
        <w:rPr>
          <w:color w:val="000000"/>
        </w:rPr>
        <w:t>говор</w:t>
      </w:r>
      <w:r>
        <w:rPr>
          <w:color w:val="000000"/>
          <w:spacing w:val="32"/>
        </w:rPr>
        <w:t xml:space="preserve"> </w:t>
      </w:r>
      <w:r>
        <w:rPr>
          <w:color w:val="000000"/>
          <w:spacing w:val="2"/>
        </w:rPr>
        <w:t>б</w:t>
      </w:r>
      <w:r>
        <w:rPr>
          <w:color w:val="000000"/>
          <w:spacing w:val="-5"/>
        </w:rPr>
        <w:t>у</w:t>
      </w:r>
      <w:r>
        <w:rPr>
          <w:color w:val="000000"/>
          <w:spacing w:val="2"/>
        </w:rPr>
        <w:t>д</w:t>
      </w:r>
      <w:r>
        <w:rPr>
          <w:color w:val="000000"/>
        </w:rPr>
        <w:t xml:space="preserve">е </w:t>
      </w:r>
      <w:r>
        <w:rPr>
          <w:color w:val="000000"/>
          <w:spacing w:val="1"/>
        </w:rPr>
        <w:t>з</w:t>
      </w:r>
      <w:r>
        <w:rPr>
          <w:color w:val="000000"/>
          <w:spacing w:val="-1"/>
        </w:rPr>
        <w:t>а</w:t>
      </w:r>
      <w:r>
        <w:rPr>
          <w:color w:val="000000"/>
          <w:spacing w:val="1"/>
        </w:rPr>
        <w:t>к</w:t>
      </w:r>
      <w:r>
        <w:rPr>
          <w:color w:val="000000"/>
          <w:spacing w:val="3"/>
        </w:rPr>
        <w:t>љ</w:t>
      </w:r>
      <w:r>
        <w:rPr>
          <w:color w:val="000000"/>
          <w:spacing w:val="-7"/>
        </w:rPr>
        <w:t>у</w:t>
      </w:r>
      <w:r>
        <w:rPr>
          <w:color w:val="000000"/>
          <w:spacing w:val="1"/>
        </w:rPr>
        <w:t>ч</w:t>
      </w:r>
      <w:r>
        <w:rPr>
          <w:color w:val="000000"/>
          <w:spacing w:val="-1"/>
        </w:rPr>
        <w:t>е</w:t>
      </w:r>
      <w:r>
        <w:rPr>
          <w:color w:val="000000"/>
          <w:spacing w:val="1"/>
        </w:rPr>
        <w:t>н</w:t>
      </w:r>
      <w:r>
        <w:rPr>
          <w:color w:val="000000"/>
        </w:rPr>
        <w:t>.</w:t>
      </w:r>
    </w:p>
    <w:p w:rsidR="00DA7848" w:rsidRDefault="00DA7848" w:rsidP="002528AF">
      <w:pPr>
        <w:widowControl w:val="0"/>
        <w:autoSpaceDE w:val="0"/>
        <w:autoSpaceDN w:val="0"/>
        <w:adjustRightInd w:val="0"/>
        <w:spacing w:before="1"/>
        <w:ind w:left="100" w:right="84" w:firstLine="720"/>
      </w:pPr>
      <w:r>
        <w:rPr>
          <w:b/>
          <w:bCs/>
          <w:color w:val="000000"/>
          <w:spacing w:val="-1"/>
        </w:rPr>
        <w:t>Уг</w:t>
      </w:r>
      <w:r>
        <w:rPr>
          <w:b/>
          <w:bCs/>
          <w:color w:val="000000"/>
        </w:rPr>
        <w:t>овор</w:t>
      </w:r>
      <w:r>
        <w:rPr>
          <w:b/>
          <w:bCs/>
          <w:color w:val="000000"/>
          <w:spacing w:val="22"/>
        </w:rPr>
        <w:t xml:space="preserve"> </w:t>
      </w:r>
      <w:r>
        <w:rPr>
          <w:b/>
          <w:bCs/>
          <w:color w:val="000000"/>
          <w:spacing w:val="-1"/>
        </w:rPr>
        <w:t>с</w:t>
      </w:r>
      <w:r>
        <w:rPr>
          <w:b/>
          <w:bCs/>
          <w:color w:val="000000"/>
        </w:rPr>
        <w:t>а</w:t>
      </w:r>
      <w:r>
        <w:rPr>
          <w:b/>
          <w:bCs/>
          <w:color w:val="000000"/>
          <w:spacing w:val="21"/>
        </w:rPr>
        <w:t xml:space="preserve"> </w:t>
      </w:r>
      <w:r>
        <w:rPr>
          <w:b/>
          <w:bCs/>
          <w:color w:val="000000"/>
          <w:spacing w:val="1"/>
        </w:rPr>
        <w:t>н</w:t>
      </w:r>
      <w:r>
        <w:rPr>
          <w:b/>
          <w:bCs/>
          <w:color w:val="000000"/>
        </w:rPr>
        <w:t>а</w:t>
      </w:r>
      <w:r>
        <w:rPr>
          <w:b/>
          <w:bCs/>
          <w:color w:val="000000"/>
          <w:spacing w:val="-1"/>
        </w:rPr>
        <w:t>ј</w:t>
      </w:r>
      <w:r>
        <w:rPr>
          <w:b/>
          <w:bCs/>
          <w:color w:val="000000"/>
          <w:spacing w:val="1"/>
        </w:rPr>
        <w:t>п</w:t>
      </w:r>
      <w:r>
        <w:rPr>
          <w:b/>
          <w:bCs/>
          <w:color w:val="000000"/>
        </w:rPr>
        <w:t>овољ</w:t>
      </w:r>
      <w:r>
        <w:rPr>
          <w:b/>
          <w:bCs/>
          <w:color w:val="000000"/>
          <w:spacing w:val="1"/>
        </w:rPr>
        <w:t>ни</w:t>
      </w:r>
      <w:r>
        <w:rPr>
          <w:b/>
          <w:bCs/>
          <w:color w:val="000000"/>
        </w:rPr>
        <w:t>јим</w:t>
      </w:r>
      <w:r>
        <w:rPr>
          <w:b/>
          <w:bCs/>
          <w:color w:val="000000"/>
          <w:spacing w:val="21"/>
        </w:rPr>
        <w:t xml:space="preserve"> </w:t>
      </w:r>
      <w:r>
        <w:rPr>
          <w:b/>
          <w:bCs/>
          <w:color w:val="000000"/>
          <w:spacing w:val="1"/>
        </w:rPr>
        <w:t>п</w:t>
      </w:r>
      <w:r>
        <w:rPr>
          <w:b/>
          <w:bCs/>
          <w:color w:val="000000"/>
        </w:rPr>
        <w:t>о</w:t>
      </w:r>
      <w:r>
        <w:rPr>
          <w:b/>
          <w:bCs/>
          <w:color w:val="000000"/>
          <w:spacing w:val="1"/>
        </w:rPr>
        <w:t>н</w:t>
      </w:r>
      <w:r>
        <w:rPr>
          <w:b/>
          <w:bCs/>
          <w:color w:val="000000"/>
        </w:rPr>
        <w:t>уђа</w:t>
      </w:r>
      <w:r>
        <w:rPr>
          <w:b/>
          <w:bCs/>
          <w:color w:val="000000"/>
          <w:spacing w:val="-1"/>
        </w:rPr>
        <w:t>че</w:t>
      </w:r>
      <w:r>
        <w:rPr>
          <w:b/>
          <w:bCs/>
          <w:color w:val="000000"/>
        </w:rPr>
        <w:t>м</w:t>
      </w:r>
      <w:r>
        <w:rPr>
          <w:b/>
          <w:bCs/>
          <w:color w:val="000000"/>
          <w:spacing w:val="21"/>
        </w:rPr>
        <w:t xml:space="preserve"> </w:t>
      </w:r>
      <w:r>
        <w:rPr>
          <w:b/>
          <w:bCs/>
          <w:color w:val="000000"/>
        </w:rPr>
        <w:t>б</w:t>
      </w:r>
      <w:r>
        <w:rPr>
          <w:b/>
          <w:bCs/>
          <w:color w:val="000000"/>
          <w:spacing w:val="1"/>
        </w:rPr>
        <w:t>ић</w:t>
      </w:r>
      <w:r>
        <w:rPr>
          <w:b/>
          <w:bCs/>
          <w:color w:val="000000"/>
        </w:rPr>
        <w:t>е</w:t>
      </w:r>
      <w:r>
        <w:rPr>
          <w:b/>
          <w:bCs/>
          <w:color w:val="000000"/>
          <w:spacing w:val="20"/>
        </w:rPr>
        <w:t xml:space="preserve"> </w:t>
      </w:r>
      <w:r>
        <w:rPr>
          <w:b/>
          <w:bCs/>
          <w:color w:val="000000"/>
        </w:rPr>
        <w:t>закључ</w:t>
      </w:r>
      <w:r>
        <w:rPr>
          <w:b/>
          <w:bCs/>
          <w:color w:val="000000"/>
          <w:spacing w:val="-1"/>
        </w:rPr>
        <w:t>е</w:t>
      </w:r>
      <w:r>
        <w:rPr>
          <w:b/>
          <w:bCs/>
          <w:color w:val="000000"/>
        </w:rPr>
        <w:t>н</w:t>
      </w:r>
      <w:r>
        <w:rPr>
          <w:b/>
          <w:bCs/>
          <w:color w:val="000000"/>
          <w:spacing w:val="22"/>
        </w:rPr>
        <w:t xml:space="preserve"> </w:t>
      </w:r>
      <w:r>
        <w:rPr>
          <w:b/>
          <w:bCs/>
          <w:color w:val="000000"/>
          <w:spacing w:val="1"/>
        </w:rPr>
        <w:t>п</w:t>
      </w:r>
      <w:r>
        <w:rPr>
          <w:b/>
          <w:bCs/>
          <w:color w:val="000000"/>
        </w:rPr>
        <w:t>о</w:t>
      </w:r>
      <w:r>
        <w:rPr>
          <w:b/>
          <w:bCs/>
          <w:color w:val="000000"/>
          <w:spacing w:val="-1"/>
        </w:rPr>
        <w:t>с</w:t>
      </w:r>
      <w:r>
        <w:rPr>
          <w:b/>
          <w:bCs/>
          <w:color w:val="000000"/>
        </w:rPr>
        <w:t>ле</w:t>
      </w:r>
      <w:r>
        <w:rPr>
          <w:b/>
          <w:bCs/>
          <w:color w:val="000000"/>
          <w:spacing w:val="20"/>
        </w:rPr>
        <w:t xml:space="preserve"> </w:t>
      </w:r>
      <w:r>
        <w:rPr>
          <w:b/>
          <w:bCs/>
          <w:color w:val="000000"/>
          <w:spacing w:val="1"/>
        </w:rPr>
        <w:t>и</w:t>
      </w:r>
      <w:r>
        <w:rPr>
          <w:b/>
          <w:bCs/>
          <w:color w:val="000000"/>
          <w:spacing w:val="-1"/>
        </w:rPr>
        <w:t>с</w:t>
      </w:r>
      <w:r>
        <w:rPr>
          <w:b/>
          <w:bCs/>
          <w:color w:val="000000"/>
          <w:spacing w:val="2"/>
        </w:rPr>
        <w:t>т</w:t>
      </w:r>
      <w:r>
        <w:rPr>
          <w:b/>
          <w:bCs/>
          <w:color w:val="000000"/>
          <w:spacing w:val="-1"/>
        </w:rPr>
        <w:t>е</w:t>
      </w:r>
      <w:r>
        <w:rPr>
          <w:b/>
          <w:bCs/>
          <w:color w:val="000000"/>
          <w:spacing w:val="1"/>
        </w:rPr>
        <w:t>к</w:t>
      </w:r>
      <w:r>
        <w:rPr>
          <w:b/>
          <w:bCs/>
          <w:color w:val="000000"/>
        </w:rPr>
        <w:t>а</w:t>
      </w:r>
      <w:r>
        <w:rPr>
          <w:b/>
          <w:bCs/>
          <w:color w:val="000000"/>
          <w:spacing w:val="21"/>
        </w:rPr>
        <w:t xml:space="preserve"> </w:t>
      </w:r>
      <w:r>
        <w:rPr>
          <w:b/>
          <w:bCs/>
          <w:color w:val="000000"/>
          <w:spacing w:val="1"/>
        </w:rPr>
        <w:t>р</w:t>
      </w:r>
      <w:r>
        <w:rPr>
          <w:b/>
          <w:bCs/>
          <w:color w:val="000000"/>
        </w:rPr>
        <w:t>о</w:t>
      </w:r>
      <w:r>
        <w:rPr>
          <w:b/>
          <w:bCs/>
          <w:color w:val="000000"/>
          <w:spacing w:val="1"/>
        </w:rPr>
        <w:t>к</w:t>
      </w:r>
      <w:r>
        <w:rPr>
          <w:b/>
          <w:bCs/>
          <w:color w:val="000000"/>
        </w:rPr>
        <w:t>а за по</w:t>
      </w:r>
      <w:r>
        <w:rPr>
          <w:b/>
          <w:bCs/>
          <w:color w:val="000000"/>
          <w:spacing w:val="1"/>
        </w:rPr>
        <w:t>дн</w:t>
      </w:r>
      <w:r>
        <w:rPr>
          <w:b/>
          <w:bCs/>
          <w:color w:val="000000"/>
        </w:rPr>
        <w:t>о</w:t>
      </w:r>
      <w:r>
        <w:rPr>
          <w:b/>
          <w:bCs/>
          <w:color w:val="000000"/>
          <w:spacing w:val="-3"/>
        </w:rPr>
        <w:t>ш</w:t>
      </w:r>
      <w:r>
        <w:rPr>
          <w:b/>
          <w:bCs/>
          <w:color w:val="000000"/>
          <w:spacing w:val="-1"/>
        </w:rPr>
        <w:t>е</w:t>
      </w:r>
      <w:r>
        <w:rPr>
          <w:b/>
          <w:bCs/>
          <w:color w:val="000000"/>
        </w:rPr>
        <w:t>ње</w:t>
      </w:r>
      <w:r>
        <w:rPr>
          <w:b/>
          <w:bCs/>
          <w:color w:val="000000"/>
          <w:spacing w:val="-1"/>
        </w:rPr>
        <w:t xml:space="preserve"> </w:t>
      </w:r>
      <w:r>
        <w:rPr>
          <w:b/>
          <w:bCs/>
          <w:color w:val="000000"/>
        </w:rPr>
        <w:t>зах</w:t>
      </w:r>
      <w:r>
        <w:rPr>
          <w:b/>
          <w:bCs/>
          <w:color w:val="000000"/>
          <w:spacing w:val="1"/>
        </w:rPr>
        <w:t>т</w:t>
      </w:r>
      <w:r>
        <w:rPr>
          <w:b/>
          <w:bCs/>
          <w:color w:val="000000"/>
          <w:spacing w:val="-1"/>
        </w:rPr>
        <w:t>е</w:t>
      </w:r>
      <w:r>
        <w:rPr>
          <w:b/>
          <w:bCs/>
          <w:color w:val="000000"/>
        </w:rPr>
        <w:t>ва</w:t>
      </w:r>
      <w:r>
        <w:rPr>
          <w:b/>
          <w:bCs/>
          <w:color w:val="000000"/>
          <w:spacing w:val="2"/>
        </w:rPr>
        <w:t xml:space="preserve"> </w:t>
      </w:r>
      <w:r>
        <w:rPr>
          <w:b/>
          <w:bCs/>
          <w:color w:val="000000"/>
        </w:rPr>
        <w:t xml:space="preserve">за </w:t>
      </w:r>
      <w:r>
        <w:rPr>
          <w:b/>
          <w:bCs/>
          <w:color w:val="000000"/>
          <w:spacing w:val="-1"/>
        </w:rPr>
        <w:t>з</w:t>
      </w:r>
      <w:r>
        <w:rPr>
          <w:b/>
          <w:bCs/>
          <w:color w:val="000000"/>
          <w:spacing w:val="2"/>
        </w:rPr>
        <w:t>а</w:t>
      </w:r>
      <w:r>
        <w:rPr>
          <w:b/>
          <w:bCs/>
          <w:color w:val="000000"/>
          <w:spacing w:val="-6"/>
        </w:rPr>
        <w:t>ш</w:t>
      </w:r>
      <w:r>
        <w:rPr>
          <w:b/>
          <w:bCs/>
          <w:color w:val="000000"/>
          <w:spacing w:val="2"/>
        </w:rPr>
        <w:t>т</w:t>
      </w:r>
      <w:r>
        <w:rPr>
          <w:b/>
          <w:bCs/>
          <w:color w:val="000000"/>
          <w:spacing w:val="1"/>
        </w:rPr>
        <w:t>и</w:t>
      </w:r>
      <w:r>
        <w:rPr>
          <w:b/>
          <w:bCs/>
          <w:color w:val="000000"/>
          <w:spacing w:val="2"/>
        </w:rPr>
        <w:t>т</w:t>
      </w:r>
      <w:r>
        <w:rPr>
          <w:b/>
          <w:bCs/>
          <w:color w:val="000000"/>
        </w:rPr>
        <w:t xml:space="preserve">у </w:t>
      </w:r>
      <w:r>
        <w:rPr>
          <w:b/>
          <w:bCs/>
          <w:color w:val="000000"/>
          <w:spacing w:val="1"/>
        </w:rPr>
        <w:t>пр</w:t>
      </w:r>
      <w:r>
        <w:rPr>
          <w:b/>
          <w:bCs/>
          <w:color w:val="000000"/>
        </w:rPr>
        <w:t>ава.</w:t>
      </w:r>
    </w:p>
    <w:p w:rsidR="00DA7848" w:rsidRDefault="00DA7848" w:rsidP="00DA7848"/>
    <w:p w:rsidR="00DA7848" w:rsidRDefault="00DA7848" w:rsidP="00DA7848">
      <w:pPr>
        <w:widowControl w:val="0"/>
        <w:tabs>
          <w:tab w:val="left" w:pos="1540"/>
        </w:tabs>
        <w:autoSpaceDE w:val="0"/>
        <w:autoSpaceDN w:val="0"/>
        <w:adjustRightInd w:val="0"/>
        <w:spacing w:before="29" w:line="271" w:lineRule="exact"/>
        <w:ind w:left="806"/>
        <w:rPr>
          <w:rFonts w:ascii="Arial" w:hAnsi="Arial" w:cs="Arial"/>
          <w:color w:val="000000"/>
        </w:rPr>
      </w:pPr>
      <w:r>
        <w:rPr>
          <w:rFonts w:ascii="Arial" w:hAnsi="Arial" w:cs="Arial"/>
          <w:b/>
          <w:bCs/>
          <w:color w:val="000000"/>
          <w:spacing w:val="1"/>
          <w:position w:val="-1"/>
        </w:rPr>
        <w:t>3</w:t>
      </w:r>
      <w:r>
        <w:rPr>
          <w:rFonts w:ascii="Arial" w:hAnsi="Arial" w:cs="Arial"/>
          <w:b/>
          <w:bCs/>
          <w:color w:val="000000"/>
          <w:position w:val="-1"/>
        </w:rPr>
        <w:t>.</w:t>
      </w:r>
      <w:r>
        <w:rPr>
          <w:rFonts w:ascii="Arial" w:hAnsi="Arial" w:cs="Arial"/>
          <w:b/>
          <w:bCs/>
          <w:color w:val="000000"/>
          <w:spacing w:val="1"/>
          <w:position w:val="-1"/>
        </w:rPr>
        <w:t>1</w:t>
      </w:r>
      <w:r>
        <w:rPr>
          <w:rFonts w:ascii="Arial" w:hAnsi="Arial" w:cs="Arial"/>
          <w:b/>
          <w:bCs/>
          <w:color w:val="000000"/>
          <w:position w:val="-1"/>
        </w:rPr>
        <w:t>9</w:t>
      </w:r>
      <w:r>
        <w:rPr>
          <w:rFonts w:ascii="Arial" w:hAnsi="Arial" w:cs="Arial"/>
          <w:b/>
          <w:bCs/>
          <w:color w:val="000000"/>
          <w:position w:val="-1"/>
        </w:rPr>
        <w:tab/>
      </w:r>
      <w:r>
        <w:rPr>
          <w:rFonts w:ascii="Arial" w:hAnsi="Arial" w:cs="Arial"/>
          <w:b/>
          <w:bCs/>
          <w:color w:val="000000"/>
          <w:position w:val="-1"/>
          <w:u w:val="thick"/>
        </w:rPr>
        <w:t xml:space="preserve"> З</w:t>
      </w:r>
      <w:r>
        <w:rPr>
          <w:rFonts w:ascii="Arial" w:hAnsi="Arial" w:cs="Arial"/>
          <w:b/>
          <w:bCs/>
          <w:color w:val="000000"/>
          <w:spacing w:val="-3"/>
          <w:position w:val="-1"/>
          <w:u w:val="thick"/>
        </w:rPr>
        <w:t>А</w:t>
      </w:r>
      <w:r>
        <w:rPr>
          <w:rFonts w:ascii="Arial" w:hAnsi="Arial" w:cs="Arial"/>
          <w:b/>
          <w:bCs/>
          <w:color w:val="000000"/>
          <w:spacing w:val="-4"/>
          <w:position w:val="-1"/>
          <w:u w:val="thick"/>
        </w:rPr>
        <w:t>Ш</w:t>
      </w:r>
      <w:r>
        <w:rPr>
          <w:rFonts w:ascii="Arial" w:hAnsi="Arial" w:cs="Arial"/>
          <w:b/>
          <w:bCs/>
          <w:color w:val="000000"/>
          <w:position w:val="-1"/>
          <w:u w:val="thick"/>
        </w:rPr>
        <w:t>ТИТА</w:t>
      </w:r>
      <w:r>
        <w:rPr>
          <w:rFonts w:ascii="Arial" w:hAnsi="Arial" w:cs="Arial"/>
          <w:b/>
          <w:bCs/>
          <w:color w:val="000000"/>
          <w:spacing w:val="50"/>
          <w:position w:val="-1"/>
          <w:u w:val="thick"/>
        </w:rPr>
        <w:t xml:space="preserve"> </w:t>
      </w:r>
      <w:r>
        <w:rPr>
          <w:rFonts w:ascii="Arial" w:hAnsi="Arial" w:cs="Arial"/>
          <w:b/>
          <w:bCs/>
          <w:color w:val="000000"/>
          <w:position w:val="-1"/>
          <w:u w:val="thick"/>
        </w:rPr>
        <w:t>ПР</w:t>
      </w:r>
      <w:r>
        <w:rPr>
          <w:rFonts w:ascii="Arial" w:hAnsi="Arial" w:cs="Arial"/>
          <w:b/>
          <w:bCs/>
          <w:color w:val="000000"/>
          <w:spacing w:val="-5"/>
          <w:position w:val="-1"/>
          <w:u w:val="thick"/>
        </w:rPr>
        <w:t>А</w:t>
      </w:r>
      <w:r>
        <w:rPr>
          <w:rFonts w:ascii="Arial" w:hAnsi="Arial" w:cs="Arial"/>
          <w:b/>
          <w:bCs/>
          <w:color w:val="000000"/>
          <w:position w:val="-1"/>
          <w:u w:val="thick"/>
        </w:rPr>
        <w:t>ВА</w:t>
      </w:r>
      <w:r>
        <w:rPr>
          <w:rFonts w:ascii="Arial" w:hAnsi="Arial" w:cs="Arial"/>
          <w:b/>
          <w:bCs/>
          <w:color w:val="000000"/>
          <w:spacing w:val="50"/>
          <w:position w:val="-1"/>
          <w:u w:val="thick"/>
        </w:rPr>
        <w:t xml:space="preserve"> </w:t>
      </w:r>
      <w:r>
        <w:rPr>
          <w:rFonts w:ascii="Arial" w:hAnsi="Arial" w:cs="Arial"/>
          <w:b/>
          <w:bCs/>
          <w:color w:val="000000"/>
          <w:position w:val="-1"/>
          <w:u w:val="thick"/>
        </w:rPr>
        <w:t>ПОНУЂ</w:t>
      </w:r>
      <w:r>
        <w:rPr>
          <w:rFonts w:ascii="Arial" w:hAnsi="Arial" w:cs="Arial"/>
          <w:b/>
          <w:bCs/>
          <w:color w:val="000000"/>
          <w:spacing w:val="-5"/>
          <w:position w:val="-1"/>
          <w:u w:val="thick"/>
        </w:rPr>
        <w:t>А</w:t>
      </w:r>
      <w:r>
        <w:rPr>
          <w:rFonts w:ascii="Arial" w:hAnsi="Arial" w:cs="Arial"/>
          <w:b/>
          <w:bCs/>
          <w:color w:val="000000"/>
          <w:position w:val="-1"/>
          <w:u w:val="thick"/>
        </w:rPr>
        <w:t>ЧА</w:t>
      </w:r>
    </w:p>
    <w:p w:rsidR="00DA7848" w:rsidRDefault="00DA7848" w:rsidP="00DA7848">
      <w:pPr>
        <w:widowControl w:val="0"/>
        <w:autoSpaceDE w:val="0"/>
        <w:autoSpaceDN w:val="0"/>
        <w:adjustRightInd w:val="0"/>
        <w:spacing w:before="3" w:line="200" w:lineRule="exact"/>
        <w:rPr>
          <w:rFonts w:ascii="Arial" w:hAnsi="Arial" w:cs="Arial"/>
          <w:color w:val="000000"/>
          <w:sz w:val="20"/>
          <w:szCs w:val="20"/>
        </w:rPr>
      </w:pPr>
    </w:p>
    <w:p w:rsidR="00DA7848" w:rsidRDefault="00DA7848" w:rsidP="00DA7848">
      <w:pPr>
        <w:widowControl w:val="0"/>
        <w:autoSpaceDE w:val="0"/>
        <w:autoSpaceDN w:val="0"/>
        <w:adjustRightInd w:val="0"/>
        <w:spacing w:before="29"/>
        <w:ind w:left="100" w:right="77" w:firstLine="720"/>
        <w:jc w:val="both"/>
        <w:rPr>
          <w:color w:val="000000"/>
        </w:rPr>
      </w:pPr>
      <w:r>
        <w:rPr>
          <w:color w:val="000000"/>
        </w:rPr>
        <w:t>У</w:t>
      </w:r>
      <w:r>
        <w:rPr>
          <w:color w:val="000000"/>
          <w:spacing w:val="19"/>
        </w:rPr>
        <w:t xml:space="preserve"> </w:t>
      </w:r>
      <w:r>
        <w:rPr>
          <w:color w:val="000000"/>
          <w:spacing w:val="-1"/>
        </w:rPr>
        <w:t>с</w:t>
      </w:r>
      <w:r>
        <w:rPr>
          <w:color w:val="000000"/>
          <w:spacing w:val="2"/>
        </w:rPr>
        <w:t>л</w:t>
      </w:r>
      <w:r>
        <w:rPr>
          <w:color w:val="000000"/>
          <w:spacing w:val="-5"/>
        </w:rPr>
        <w:t>у</w:t>
      </w:r>
      <w:r>
        <w:rPr>
          <w:color w:val="000000"/>
          <w:spacing w:val="1"/>
        </w:rPr>
        <w:t>ч</w:t>
      </w:r>
      <w:r>
        <w:rPr>
          <w:color w:val="000000"/>
          <w:spacing w:val="-1"/>
        </w:rPr>
        <w:t>а</w:t>
      </w:r>
      <w:r>
        <w:rPr>
          <w:color w:val="000000"/>
          <w:spacing w:val="5"/>
        </w:rPr>
        <w:t>ј</w:t>
      </w:r>
      <w:r>
        <w:rPr>
          <w:color w:val="000000"/>
        </w:rPr>
        <w:t>у</w:t>
      </w:r>
      <w:r>
        <w:rPr>
          <w:color w:val="000000"/>
          <w:spacing w:val="24"/>
        </w:rPr>
        <w:t xml:space="preserve"> </w:t>
      </w:r>
      <w:r>
        <w:rPr>
          <w:color w:val="000000"/>
        </w:rPr>
        <w:t>да</w:t>
      </w:r>
      <w:r>
        <w:rPr>
          <w:color w:val="000000"/>
          <w:spacing w:val="28"/>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20"/>
        </w:rPr>
        <w:t xml:space="preserve"> </w:t>
      </w:r>
      <w:r>
        <w:rPr>
          <w:color w:val="000000"/>
          <w:spacing w:val="-1"/>
        </w:rPr>
        <w:t>сма</w:t>
      </w:r>
      <w:r>
        <w:rPr>
          <w:color w:val="000000"/>
        </w:rPr>
        <w:t>тра</w:t>
      </w:r>
      <w:r>
        <w:rPr>
          <w:color w:val="000000"/>
          <w:spacing w:val="28"/>
        </w:rPr>
        <w:t xml:space="preserve"> </w:t>
      </w:r>
      <w:r>
        <w:rPr>
          <w:color w:val="000000"/>
        </w:rPr>
        <w:t>да</w:t>
      </w:r>
      <w:r>
        <w:rPr>
          <w:color w:val="000000"/>
          <w:spacing w:val="20"/>
        </w:rPr>
        <w:t xml:space="preserve"> </w:t>
      </w:r>
      <w:r>
        <w:rPr>
          <w:color w:val="000000"/>
          <w:spacing w:val="4"/>
        </w:rPr>
        <w:t>с</w:t>
      </w:r>
      <w:r>
        <w:rPr>
          <w:color w:val="000000"/>
        </w:rPr>
        <w:t>у</w:t>
      </w:r>
      <w:r>
        <w:rPr>
          <w:color w:val="000000"/>
          <w:spacing w:val="24"/>
        </w:rPr>
        <w:t xml:space="preserve"> </w:t>
      </w:r>
      <w:r>
        <w:rPr>
          <w:color w:val="000000"/>
          <w:spacing w:val="4"/>
        </w:rPr>
        <w:t>м</w:t>
      </w:r>
      <w:r>
        <w:rPr>
          <w:color w:val="000000"/>
        </w:rPr>
        <w:t>у</w:t>
      </w:r>
      <w:r>
        <w:rPr>
          <w:color w:val="000000"/>
          <w:spacing w:val="29"/>
        </w:rPr>
        <w:t xml:space="preserve"> </w:t>
      </w:r>
      <w:r>
        <w:rPr>
          <w:color w:val="000000"/>
        </w:rPr>
        <w:t>у</w:t>
      </w:r>
      <w:r>
        <w:rPr>
          <w:color w:val="000000"/>
          <w:spacing w:val="24"/>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5"/>
        </w:rPr>
        <w:t>у</w:t>
      </w:r>
      <w:r>
        <w:rPr>
          <w:color w:val="000000"/>
          <w:spacing w:val="1"/>
        </w:rPr>
        <w:t>п</w:t>
      </w:r>
      <w:r>
        <w:rPr>
          <w:color w:val="000000"/>
          <w:spacing w:val="6"/>
        </w:rPr>
        <w:t>к</w:t>
      </w:r>
      <w:r>
        <w:rPr>
          <w:color w:val="000000"/>
        </w:rPr>
        <w:t>у</w:t>
      </w:r>
      <w:r>
        <w:rPr>
          <w:color w:val="000000"/>
          <w:spacing w:val="24"/>
        </w:rPr>
        <w:t xml:space="preserve"> </w:t>
      </w:r>
      <w:r>
        <w:rPr>
          <w:color w:val="000000"/>
        </w:rPr>
        <w:t>ј</w:t>
      </w:r>
      <w:r>
        <w:rPr>
          <w:color w:val="000000"/>
          <w:spacing w:val="2"/>
        </w:rPr>
        <w:t>а</w:t>
      </w:r>
      <w:r>
        <w:rPr>
          <w:color w:val="000000"/>
        </w:rPr>
        <w:t>вне</w:t>
      </w:r>
      <w:r>
        <w:rPr>
          <w:color w:val="000000"/>
          <w:spacing w:val="28"/>
        </w:rPr>
        <w:t xml:space="preserve"> </w:t>
      </w:r>
      <w:r>
        <w:rPr>
          <w:color w:val="000000"/>
          <w:spacing w:val="1"/>
        </w:rPr>
        <w:t>н</w:t>
      </w:r>
      <w:r>
        <w:rPr>
          <w:color w:val="000000"/>
          <w:spacing w:val="-1"/>
        </w:rPr>
        <w:t>а</w:t>
      </w:r>
      <w:r>
        <w:rPr>
          <w:color w:val="000000"/>
        </w:rPr>
        <w:t>б</w:t>
      </w:r>
      <w:r>
        <w:rPr>
          <w:color w:val="000000"/>
          <w:spacing w:val="-1"/>
        </w:rPr>
        <w:t>а</w:t>
      </w:r>
      <w:r>
        <w:rPr>
          <w:color w:val="000000"/>
        </w:rPr>
        <w:t>вке</w:t>
      </w:r>
      <w:r>
        <w:rPr>
          <w:color w:val="000000"/>
          <w:spacing w:val="28"/>
        </w:rPr>
        <w:t xml:space="preserve"> </w:t>
      </w:r>
      <w:r>
        <w:rPr>
          <w:color w:val="000000"/>
          <w:spacing w:val="1"/>
        </w:rPr>
        <w:t>п</w:t>
      </w:r>
      <w:r>
        <w:rPr>
          <w:color w:val="000000"/>
        </w:rPr>
        <w:t>о</w:t>
      </w:r>
      <w:r>
        <w:rPr>
          <w:color w:val="000000"/>
          <w:spacing w:val="2"/>
        </w:rPr>
        <w:t>в</w:t>
      </w:r>
      <w:r>
        <w:rPr>
          <w:color w:val="000000"/>
        </w:rPr>
        <w:t>р</w:t>
      </w:r>
      <w:r>
        <w:rPr>
          <w:color w:val="000000"/>
          <w:spacing w:val="-1"/>
        </w:rPr>
        <w:t>е</w:t>
      </w:r>
      <w:r>
        <w:rPr>
          <w:color w:val="000000"/>
        </w:rPr>
        <w:t>ђ</w:t>
      </w:r>
      <w:r>
        <w:rPr>
          <w:color w:val="000000"/>
          <w:spacing w:val="-2"/>
        </w:rPr>
        <w:t>е</w:t>
      </w:r>
      <w:r>
        <w:rPr>
          <w:color w:val="000000"/>
          <w:spacing w:val="1"/>
        </w:rPr>
        <w:t>н</w:t>
      </w:r>
      <w:r>
        <w:rPr>
          <w:color w:val="000000"/>
        </w:rPr>
        <w:t xml:space="preserve">а </w:t>
      </w:r>
      <w:r>
        <w:rPr>
          <w:color w:val="000000"/>
          <w:spacing w:val="1"/>
        </w:rPr>
        <w:t>п</w:t>
      </w:r>
      <w:r>
        <w:rPr>
          <w:color w:val="000000"/>
        </w:rPr>
        <w:t>р</w:t>
      </w:r>
      <w:r>
        <w:rPr>
          <w:color w:val="000000"/>
          <w:spacing w:val="-1"/>
        </w:rPr>
        <w:t>а</w:t>
      </w:r>
      <w:r>
        <w:rPr>
          <w:color w:val="000000"/>
        </w:rPr>
        <w:t>в</w:t>
      </w:r>
      <w:r>
        <w:rPr>
          <w:color w:val="000000"/>
          <w:spacing w:val="-1"/>
        </w:rPr>
        <w:t>а</w:t>
      </w:r>
      <w:r>
        <w:rPr>
          <w:color w:val="000000"/>
        </w:rPr>
        <w:t>,</w:t>
      </w:r>
      <w:r>
        <w:rPr>
          <w:color w:val="000000"/>
          <w:spacing w:val="9"/>
        </w:rPr>
        <w:t xml:space="preserve"> </w:t>
      </w:r>
      <w:r>
        <w:rPr>
          <w:color w:val="000000"/>
          <w:spacing w:val="-1"/>
        </w:rPr>
        <w:t>м</w:t>
      </w:r>
      <w:r>
        <w:rPr>
          <w:color w:val="000000"/>
        </w:rPr>
        <w:t>оже</w:t>
      </w:r>
      <w:r>
        <w:rPr>
          <w:color w:val="000000"/>
          <w:spacing w:val="13"/>
        </w:rPr>
        <w:t xml:space="preserve"> </w:t>
      </w:r>
      <w:r>
        <w:rPr>
          <w:color w:val="000000"/>
          <w:spacing w:val="-5"/>
        </w:rPr>
        <w:t>у</w:t>
      </w:r>
      <w:r>
        <w:rPr>
          <w:color w:val="000000"/>
        </w:rPr>
        <w:t>лож</w:t>
      </w:r>
      <w:r>
        <w:rPr>
          <w:color w:val="000000"/>
          <w:spacing w:val="1"/>
        </w:rPr>
        <w:t>и</w:t>
      </w:r>
      <w:r>
        <w:rPr>
          <w:color w:val="000000"/>
        </w:rPr>
        <w:t>ти</w:t>
      </w:r>
      <w:r>
        <w:rPr>
          <w:color w:val="000000"/>
          <w:spacing w:val="10"/>
        </w:rPr>
        <w:t xml:space="preserve"> </w:t>
      </w:r>
      <w:r>
        <w:rPr>
          <w:color w:val="000000"/>
          <w:spacing w:val="-1"/>
        </w:rPr>
        <w:t>за</w:t>
      </w:r>
      <w:r>
        <w:rPr>
          <w:color w:val="000000"/>
          <w:spacing w:val="2"/>
        </w:rPr>
        <w:t>х</w:t>
      </w:r>
      <w:r>
        <w:rPr>
          <w:color w:val="000000"/>
        </w:rPr>
        <w:t>т</w:t>
      </w:r>
      <w:r>
        <w:rPr>
          <w:color w:val="000000"/>
          <w:spacing w:val="-1"/>
        </w:rPr>
        <w:t>е</w:t>
      </w:r>
      <w:r>
        <w:rPr>
          <w:color w:val="000000"/>
        </w:rPr>
        <w:t>в</w:t>
      </w:r>
      <w:r>
        <w:rPr>
          <w:color w:val="000000"/>
          <w:spacing w:val="9"/>
        </w:rPr>
        <w:t xml:space="preserve"> </w:t>
      </w:r>
      <w:r>
        <w:rPr>
          <w:color w:val="000000"/>
          <w:spacing w:val="1"/>
        </w:rPr>
        <w:t>з</w:t>
      </w:r>
      <w:r>
        <w:rPr>
          <w:color w:val="000000"/>
        </w:rPr>
        <w:t>а</w:t>
      </w:r>
      <w:r>
        <w:rPr>
          <w:color w:val="000000"/>
          <w:spacing w:val="6"/>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у</w:t>
      </w:r>
      <w:r>
        <w:rPr>
          <w:color w:val="000000"/>
          <w:spacing w:val="2"/>
        </w:rPr>
        <w:t xml:space="preserve"> </w:t>
      </w:r>
      <w:r>
        <w:rPr>
          <w:color w:val="000000"/>
          <w:spacing w:val="1"/>
        </w:rPr>
        <w:t>п</w:t>
      </w:r>
      <w:r>
        <w:rPr>
          <w:color w:val="000000"/>
        </w:rPr>
        <w:t>р</w:t>
      </w:r>
      <w:r>
        <w:rPr>
          <w:color w:val="000000"/>
          <w:spacing w:val="-1"/>
        </w:rPr>
        <w:t>а</w:t>
      </w:r>
      <w:r>
        <w:rPr>
          <w:color w:val="000000"/>
        </w:rPr>
        <w:t>в</w:t>
      </w:r>
      <w:r>
        <w:rPr>
          <w:color w:val="000000"/>
          <w:spacing w:val="-1"/>
        </w:rPr>
        <w:t>а</w:t>
      </w:r>
      <w:r>
        <w:rPr>
          <w:color w:val="000000"/>
        </w:rPr>
        <w:t>,</w:t>
      </w:r>
      <w:r>
        <w:rPr>
          <w:color w:val="000000"/>
          <w:spacing w:val="12"/>
        </w:rPr>
        <w:t xml:space="preserve"> </w:t>
      </w:r>
      <w:r>
        <w:rPr>
          <w:color w:val="000000"/>
          <w:spacing w:val="-1"/>
        </w:rPr>
        <w:t>са</w:t>
      </w:r>
      <w:r>
        <w:rPr>
          <w:color w:val="000000"/>
        </w:rPr>
        <w:t>г</w:t>
      </w:r>
      <w:r>
        <w:rPr>
          <w:color w:val="000000"/>
          <w:spacing w:val="6"/>
        </w:rPr>
        <w:t>л</w:t>
      </w:r>
      <w:r>
        <w:rPr>
          <w:color w:val="000000"/>
          <w:spacing w:val="-1"/>
        </w:rPr>
        <w:t>ас</w:t>
      </w:r>
      <w:r>
        <w:rPr>
          <w:color w:val="000000"/>
          <w:spacing w:val="1"/>
        </w:rPr>
        <w:t>н</w:t>
      </w:r>
      <w:r>
        <w:rPr>
          <w:color w:val="000000"/>
        </w:rPr>
        <w:t>о</w:t>
      </w:r>
      <w:r>
        <w:rPr>
          <w:color w:val="000000"/>
          <w:spacing w:val="9"/>
        </w:rPr>
        <w:t xml:space="preserve"> </w:t>
      </w:r>
      <w:r>
        <w:rPr>
          <w:color w:val="000000"/>
          <w:spacing w:val="-1"/>
        </w:rPr>
        <w:t>ч</w:t>
      </w:r>
      <w:r>
        <w:rPr>
          <w:color w:val="000000"/>
        </w:rPr>
        <w:t>л</w:t>
      </w:r>
      <w:r>
        <w:rPr>
          <w:color w:val="000000"/>
          <w:spacing w:val="-1"/>
        </w:rPr>
        <w:t>а</w:t>
      </w:r>
      <w:r>
        <w:rPr>
          <w:color w:val="000000"/>
          <w:spacing w:val="3"/>
        </w:rPr>
        <w:t>н</w:t>
      </w:r>
      <w:r>
        <w:rPr>
          <w:color w:val="000000"/>
        </w:rPr>
        <w:t>у</w:t>
      </w:r>
      <w:r>
        <w:rPr>
          <w:color w:val="000000"/>
          <w:spacing w:val="5"/>
        </w:rPr>
        <w:t xml:space="preserve"> </w:t>
      </w:r>
      <w:r>
        <w:rPr>
          <w:color w:val="000000"/>
        </w:rPr>
        <w:t>149.</w:t>
      </w:r>
      <w:r>
        <w:rPr>
          <w:color w:val="000000"/>
          <w:spacing w:val="9"/>
        </w:rPr>
        <w:t xml:space="preserve"> </w:t>
      </w:r>
      <w:r>
        <w:rPr>
          <w:color w:val="000000"/>
        </w:rPr>
        <w:t>З</w:t>
      </w:r>
      <w:r>
        <w:rPr>
          <w:color w:val="000000"/>
          <w:spacing w:val="1"/>
        </w:rPr>
        <w:t>ак</w:t>
      </w:r>
      <w:r>
        <w:rPr>
          <w:color w:val="000000"/>
        </w:rPr>
        <w:t>о</w:t>
      </w:r>
      <w:r>
        <w:rPr>
          <w:color w:val="000000"/>
          <w:spacing w:val="1"/>
        </w:rPr>
        <w:t>н</w:t>
      </w:r>
      <w:r>
        <w:rPr>
          <w:color w:val="000000"/>
        </w:rPr>
        <w:t>а</w:t>
      </w:r>
      <w:r>
        <w:rPr>
          <w:color w:val="000000"/>
          <w:spacing w:val="8"/>
        </w:rPr>
        <w:t xml:space="preserve"> </w:t>
      </w:r>
      <w:r>
        <w:rPr>
          <w:color w:val="000000"/>
        </w:rPr>
        <w:t>о</w:t>
      </w:r>
      <w:r>
        <w:rPr>
          <w:color w:val="000000"/>
          <w:spacing w:val="9"/>
        </w:rPr>
        <w:t xml:space="preserve"> </w:t>
      </w:r>
      <w:r>
        <w:rPr>
          <w:color w:val="000000"/>
        </w:rPr>
        <w:t>ја</w:t>
      </w:r>
      <w:r>
        <w:rPr>
          <w:color w:val="000000"/>
          <w:spacing w:val="-1"/>
        </w:rPr>
        <w:t>вн</w:t>
      </w:r>
      <w:r>
        <w:rPr>
          <w:color w:val="000000"/>
          <w:spacing w:val="1"/>
        </w:rPr>
        <w:t>и</w:t>
      </w:r>
      <w:r>
        <w:rPr>
          <w:color w:val="000000"/>
        </w:rPr>
        <w:t xml:space="preserve">м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ма</w:t>
      </w:r>
      <w:r>
        <w:rPr>
          <w:color w:val="000000"/>
        </w:rPr>
        <w:t>.</w:t>
      </w:r>
    </w:p>
    <w:p w:rsidR="00DA7848" w:rsidRDefault="00DA7848" w:rsidP="00DA7848">
      <w:pPr>
        <w:widowControl w:val="0"/>
        <w:tabs>
          <w:tab w:val="left" w:pos="6800"/>
        </w:tabs>
        <w:autoSpaceDE w:val="0"/>
        <w:autoSpaceDN w:val="0"/>
        <w:adjustRightInd w:val="0"/>
        <w:ind w:left="100" w:right="83" w:firstLine="720"/>
        <w:jc w:val="both"/>
        <w:rPr>
          <w:color w:val="000000"/>
        </w:rPr>
      </w:pPr>
      <w:r>
        <w:rPr>
          <w:color w:val="000000"/>
        </w:rPr>
        <w:t>З</w:t>
      </w:r>
      <w:r>
        <w:rPr>
          <w:color w:val="000000"/>
          <w:spacing w:val="-1"/>
        </w:rPr>
        <w:t>а</w:t>
      </w:r>
      <w:r>
        <w:rPr>
          <w:color w:val="000000"/>
          <w:spacing w:val="2"/>
        </w:rPr>
        <w:t>х</w:t>
      </w:r>
      <w:r>
        <w:rPr>
          <w:color w:val="000000"/>
        </w:rPr>
        <w:t>т</w:t>
      </w:r>
      <w:r>
        <w:rPr>
          <w:color w:val="000000"/>
          <w:spacing w:val="-1"/>
        </w:rPr>
        <w:t>е</w:t>
      </w:r>
      <w:r>
        <w:rPr>
          <w:color w:val="000000"/>
        </w:rPr>
        <w:t>в</w:t>
      </w:r>
      <w:r>
        <w:rPr>
          <w:color w:val="000000"/>
          <w:spacing w:val="47"/>
        </w:rPr>
        <w:t xml:space="preserve"> </w:t>
      </w:r>
      <w:r>
        <w:rPr>
          <w:color w:val="000000"/>
          <w:spacing w:val="1"/>
        </w:rPr>
        <w:t>з</w:t>
      </w:r>
      <w:r>
        <w:rPr>
          <w:color w:val="000000"/>
        </w:rPr>
        <w:t>а</w:t>
      </w:r>
      <w:r>
        <w:rPr>
          <w:color w:val="000000"/>
          <w:spacing w:val="44"/>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у</w:t>
      </w:r>
      <w:r>
        <w:rPr>
          <w:color w:val="000000"/>
          <w:spacing w:val="40"/>
        </w:rPr>
        <w:t xml:space="preserve"> </w:t>
      </w:r>
      <w:r>
        <w:rPr>
          <w:color w:val="000000"/>
          <w:spacing w:val="1"/>
        </w:rPr>
        <w:t>п</w:t>
      </w:r>
      <w:r>
        <w:rPr>
          <w:color w:val="000000"/>
        </w:rPr>
        <w:t>р</w:t>
      </w:r>
      <w:r>
        <w:rPr>
          <w:color w:val="000000"/>
          <w:spacing w:val="-1"/>
        </w:rPr>
        <w:t>а</w:t>
      </w:r>
      <w:r>
        <w:rPr>
          <w:color w:val="000000"/>
        </w:rPr>
        <w:t>ва</w:t>
      </w:r>
      <w:r>
        <w:rPr>
          <w:color w:val="000000"/>
          <w:spacing w:val="46"/>
        </w:rPr>
        <w:t xml:space="preserve"> </w:t>
      </w:r>
      <w:r>
        <w:rPr>
          <w:color w:val="000000"/>
          <w:spacing w:val="1"/>
        </w:rPr>
        <w:t>п</w:t>
      </w:r>
      <w:r>
        <w:rPr>
          <w:color w:val="000000"/>
        </w:rPr>
        <w:t>од</w:t>
      </w:r>
      <w:r>
        <w:rPr>
          <w:color w:val="000000"/>
          <w:spacing w:val="1"/>
        </w:rPr>
        <w:t>н</w:t>
      </w:r>
      <w:r>
        <w:rPr>
          <w:color w:val="000000"/>
        </w:rPr>
        <w:t>о</w:t>
      </w:r>
      <w:r>
        <w:rPr>
          <w:color w:val="000000"/>
          <w:spacing w:val="-1"/>
        </w:rPr>
        <w:t>с</w:t>
      </w:r>
      <w:r>
        <w:rPr>
          <w:color w:val="000000"/>
        </w:rPr>
        <w:t>и</w:t>
      </w:r>
      <w:r>
        <w:rPr>
          <w:color w:val="000000"/>
          <w:spacing w:val="48"/>
        </w:rPr>
        <w:t xml:space="preserve"> </w:t>
      </w:r>
      <w:r>
        <w:rPr>
          <w:color w:val="000000"/>
          <w:spacing w:val="-1"/>
        </w:rPr>
        <w:t>с</w:t>
      </w:r>
      <w:r>
        <w:rPr>
          <w:color w:val="000000"/>
        </w:rPr>
        <w:t>е</w:t>
      </w:r>
      <w:r>
        <w:rPr>
          <w:color w:val="000000"/>
          <w:spacing w:val="46"/>
        </w:rPr>
        <w:t xml:space="preserve"> </w:t>
      </w:r>
      <w:r>
        <w:rPr>
          <w:color w:val="000000"/>
        </w:rPr>
        <w:t>Н</w:t>
      </w:r>
      <w:r>
        <w:rPr>
          <w:color w:val="000000"/>
          <w:spacing w:val="-1"/>
        </w:rPr>
        <w:t>а</w:t>
      </w:r>
      <w:r>
        <w:rPr>
          <w:color w:val="000000"/>
          <w:spacing w:val="2"/>
        </w:rPr>
        <w:t>р</w:t>
      </w:r>
      <w:r>
        <w:rPr>
          <w:color w:val="000000"/>
          <w:spacing w:val="-5"/>
        </w:rPr>
        <w:t>у</w:t>
      </w:r>
      <w:r>
        <w:rPr>
          <w:color w:val="000000"/>
          <w:spacing w:val="-1"/>
        </w:rPr>
        <w:t>ч</w:t>
      </w:r>
      <w:r>
        <w:rPr>
          <w:color w:val="000000"/>
          <w:spacing w:val="3"/>
        </w:rPr>
        <w:t>и</w:t>
      </w:r>
      <w:r>
        <w:rPr>
          <w:color w:val="000000"/>
        </w:rPr>
        <w:t>о</w:t>
      </w:r>
      <w:r>
        <w:rPr>
          <w:color w:val="000000"/>
          <w:spacing w:val="3"/>
        </w:rPr>
        <w:t>ц</w:t>
      </w:r>
      <w:r>
        <w:rPr>
          <w:color w:val="000000"/>
        </w:rPr>
        <w:t>у</w:t>
      </w:r>
      <w:r>
        <w:rPr>
          <w:color w:val="000000"/>
          <w:spacing w:val="40"/>
        </w:rPr>
        <w:t xml:space="preserve"> </w:t>
      </w:r>
      <w:r>
        <w:rPr>
          <w:color w:val="000000"/>
          <w:spacing w:val="1"/>
        </w:rPr>
        <w:t>н</w:t>
      </w:r>
      <w:r>
        <w:rPr>
          <w:color w:val="000000"/>
          <w:spacing w:val="-1"/>
        </w:rPr>
        <w:t>е</w:t>
      </w:r>
      <w:r>
        <w:rPr>
          <w:color w:val="000000"/>
          <w:spacing w:val="1"/>
        </w:rPr>
        <w:t>п</w:t>
      </w:r>
      <w:r>
        <w:rPr>
          <w:color w:val="000000"/>
        </w:rPr>
        <w:t>о</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47"/>
        </w:rPr>
        <w:t xml:space="preserve"> </w:t>
      </w:r>
      <w:r>
        <w:rPr>
          <w:color w:val="000000"/>
          <w:spacing w:val="1"/>
        </w:rPr>
        <w:t>и</w:t>
      </w:r>
      <w:r>
        <w:rPr>
          <w:color w:val="000000"/>
        </w:rPr>
        <w:t>ли</w:t>
      </w:r>
      <w:r>
        <w:rPr>
          <w:color w:val="000000"/>
          <w:spacing w:val="46"/>
        </w:rPr>
        <w:t xml:space="preserve"> </w:t>
      </w:r>
      <w:r>
        <w:rPr>
          <w:color w:val="000000"/>
          <w:spacing w:val="-1"/>
        </w:rPr>
        <w:t>п</w:t>
      </w:r>
      <w:r>
        <w:rPr>
          <w:color w:val="000000"/>
        </w:rPr>
        <w:t xml:space="preserve">оштом </w:t>
      </w:r>
      <w:r>
        <w:rPr>
          <w:color w:val="000000"/>
          <w:spacing w:val="1"/>
        </w:rPr>
        <w:lastRenderedPageBreak/>
        <w:t>п</w:t>
      </w:r>
      <w:r>
        <w:rPr>
          <w:color w:val="000000"/>
        </w:rPr>
        <w:t>р</w:t>
      </w:r>
      <w:r>
        <w:rPr>
          <w:color w:val="000000"/>
          <w:spacing w:val="-1"/>
        </w:rPr>
        <w:t>е</w:t>
      </w:r>
      <w:r>
        <w:rPr>
          <w:color w:val="000000"/>
          <w:spacing w:val="1"/>
        </w:rPr>
        <w:t>п</w:t>
      </w:r>
      <w:r>
        <w:rPr>
          <w:color w:val="000000"/>
        </w:rPr>
        <w:t>о</w:t>
      </w:r>
      <w:r>
        <w:rPr>
          <w:color w:val="000000"/>
          <w:spacing w:val="2"/>
        </w:rPr>
        <w:t>р</w:t>
      </w:r>
      <w:r>
        <w:rPr>
          <w:color w:val="000000"/>
          <w:spacing w:val="-5"/>
        </w:rPr>
        <w:t>у</w:t>
      </w:r>
      <w:r>
        <w:rPr>
          <w:color w:val="000000"/>
          <w:spacing w:val="-1"/>
        </w:rPr>
        <w:t>че</w:t>
      </w:r>
      <w:r>
        <w:rPr>
          <w:color w:val="000000"/>
          <w:spacing w:val="1"/>
        </w:rPr>
        <w:t>н</w:t>
      </w:r>
      <w:r>
        <w:rPr>
          <w:color w:val="000000"/>
        </w:rPr>
        <w:t xml:space="preserve">о, </w:t>
      </w:r>
      <w:r>
        <w:rPr>
          <w:color w:val="000000"/>
          <w:spacing w:val="29"/>
        </w:rPr>
        <w:t xml:space="preserve"> </w:t>
      </w:r>
      <w:r>
        <w:rPr>
          <w:color w:val="000000"/>
          <w:spacing w:val="-1"/>
        </w:rPr>
        <w:t>с</w:t>
      </w:r>
      <w:r>
        <w:rPr>
          <w:color w:val="000000"/>
        </w:rPr>
        <w:t xml:space="preserve">а </w:t>
      </w:r>
      <w:r>
        <w:rPr>
          <w:color w:val="000000"/>
          <w:spacing w:val="28"/>
        </w:rPr>
        <w:t xml:space="preserve"> </w:t>
      </w:r>
      <w:r>
        <w:rPr>
          <w:color w:val="000000"/>
          <w:spacing w:val="1"/>
        </w:rPr>
        <w:t>п</w:t>
      </w:r>
      <w:r>
        <w:rPr>
          <w:color w:val="000000"/>
        </w:rPr>
        <w:t>ов</w:t>
      </w:r>
      <w:r>
        <w:rPr>
          <w:color w:val="000000"/>
          <w:spacing w:val="2"/>
        </w:rPr>
        <w:t>р</w:t>
      </w:r>
      <w:r>
        <w:rPr>
          <w:color w:val="000000"/>
          <w:spacing w:val="-1"/>
        </w:rPr>
        <w:t>а</w:t>
      </w:r>
      <w:r>
        <w:rPr>
          <w:color w:val="000000"/>
        </w:rPr>
        <w:t>т</w:t>
      </w:r>
      <w:r>
        <w:rPr>
          <w:color w:val="000000"/>
          <w:spacing w:val="1"/>
        </w:rPr>
        <w:t>ниц</w:t>
      </w:r>
      <w:r>
        <w:rPr>
          <w:color w:val="000000"/>
        </w:rPr>
        <w:t>о</w:t>
      </w:r>
      <w:r>
        <w:rPr>
          <w:color w:val="000000"/>
          <w:spacing w:val="-1"/>
        </w:rPr>
        <w:t>м</w:t>
      </w:r>
      <w:r>
        <w:rPr>
          <w:color w:val="000000"/>
        </w:rPr>
        <w:t xml:space="preserve">. </w:t>
      </w:r>
      <w:r>
        <w:rPr>
          <w:color w:val="000000"/>
          <w:spacing w:val="26"/>
        </w:rPr>
        <w:t xml:space="preserve"> </w:t>
      </w:r>
      <w:r>
        <w:rPr>
          <w:color w:val="000000"/>
        </w:rPr>
        <w:t>Ко</w:t>
      </w:r>
      <w:r>
        <w:rPr>
          <w:color w:val="000000"/>
          <w:spacing w:val="-1"/>
        </w:rPr>
        <w:t>п</w:t>
      </w:r>
      <w:r>
        <w:rPr>
          <w:color w:val="000000"/>
          <w:spacing w:val="1"/>
        </w:rPr>
        <w:t>и</w:t>
      </w:r>
      <w:r>
        <w:rPr>
          <w:color w:val="000000"/>
          <w:spacing w:val="3"/>
        </w:rPr>
        <w:t>ј</w:t>
      </w:r>
      <w:r>
        <w:rPr>
          <w:color w:val="000000"/>
        </w:rPr>
        <w:t xml:space="preserve">у </w:t>
      </w:r>
      <w:r>
        <w:rPr>
          <w:color w:val="000000"/>
          <w:spacing w:val="21"/>
        </w:rPr>
        <w:t xml:space="preserve"> </w:t>
      </w:r>
      <w:r>
        <w:rPr>
          <w:color w:val="000000"/>
          <w:spacing w:val="1"/>
        </w:rPr>
        <w:t>з</w:t>
      </w:r>
      <w:r>
        <w:rPr>
          <w:color w:val="000000"/>
          <w:spacing w:val="-1"/>
        </w:rPr>
        <w:t>а</w:t>
      </w:r>
      <w:r>
        <w:rPr>
          <w:color w:val="000000"/>
          <w:spacing w:val="2"/>
        </w:rPr>
        <w:t>х</w:t>
      </w:r>
      <w:r>
        <w:rPr>
          <w:color w:val="000000"/>
          <w:spacing w:val="-2"/>
        </w:rPr>
        <w:t>т</w:t>
      </w:r>
      <w:r>
        <w:rPr>
          <w:color w:val="000000"/>
          <w:spacing w:val="-1"/>
        </w:rPr>
        <w:t>е</w:t>
      </w:r>
      <w:r>
        <w:rPr>
          <w:color w:val="000000"/>
        </w:rPr>
        <w:t xml:space="preserve">ва </w:t>
      </w:r>
      <w:r>
        <w:rPr>
          <w:color w:val="000000"/>
          <w:spacing w:val="27"/>
        </w:rPr>
        <w:t xml:space="preserve"> </w:t>
      </w:r>
      <w:r>
        <w:rPr>
          <w:color w:val="000000"/>
          <w:spacing w:val="1"/>
        </w:rPr>
        <w:t>з</w:t>
      </w:r>
      <w:r>
        <w:rPr>
          <w:color w:val="000000"/>
        </w:rPr>
        <w:t xml:space="preserve">а </w:t>
      </w:r>
      <w:r>
        <w:rPr>
          <w:color w:val="000000"/>
          <w:spacing w:val="28"/>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у</w:t>
      </w:r>
      <w:r>
        <w:rPr>
          <w:color w:val="000000"/>
        </w:rPr>
        <w:tab/>
      </w:r>
      <w:r>
        <w:rPr>
          <w:color w:val="000000"/>
          <w:spacing w:val="1"/>
        </w:rPr>
        <w:t>п</w:t>
      </w:r>
      <w:r>
        <w:rPr>
          <w:color w:val="000000"/>
        </w:rPr>
        <w:t>р</w:t>
      </w:r>
      <w:r>
        <w:rPr>
          <w:color w:val="000000"/>
          <w:spacing w:val="-1"/>
        </w:rPr>
        <w:t>а</w:t>
      </w:r>
      <w:r>
        <w:rPr>
          <w:color w:val="000000"/>
          <w:spacing w:val="2"/>
        </w:rPr>
        <w:t>в</w:t>
      </w:r>
      <w:r>
        <w:rPr>
          <w:color w:val="000000"/>
        </w:rPr>
        <w:t xml:space="preserve">а </w:t>
      </w:r>
      <w:r>
        <w:rPr>
          <w:color w:val="000000"/>
          <w:spacing w:val="28"/>
        </w:rPr>
        <w:t xml:space="preserve"> </w:t>
      </w:r>
      <w:r>
        <w:rPr>
          <w:color w:val="000000"/>
          <w:spacing w:val="1"/>
        </w:rPr>
        <w:t>п</w:t>
      </w:r>
      <w:r>
        <w:rPr>
          <w:color w:val="000000"/>
        </w:rPr>
        <w:t>од</w:t>
      </w:r>
      <w:r>
        <w:rPr>
          <w:color w:val="000000"/>
          <w:spacing w:val="1"/>
        </w:rPr>
        <w:t>н</w:t>
      </w:r>
      <w:r>
        <w:rPr>
          <w:color w:val="000000"/>
        </w:rPr>
        <w:t>о</w:t>
      </w:r>
      <w:r>
        <w:rPr>
          <w:color w:val="000000"/>
          <w:spacing w:val="-1"/>
        </w:rPr>
        <w:t>с</w:t>
      </w:r>
      <w:r>
        <w:rPr>
          <w:color w:val="000000"/>
          <w:spacing w:val="1"/>
        </w:rPr>
        <w:t>и</w:t>
      </w:r>
      <w:r>
        <w:rPr>
          <w:color w:val="000000"/>
        </w:rPr>
        <w:t>л</w:t>
      </w:r>
      <w:r>
        <w:rPr>
          <w:color w:val="000000"/>
          <w:spacing w:val="-3"/>
        </w:rPr>
        <w:t>а</w:t>
      </w:r>
      <w:r>
        <w:rPr>
          <w:color w:val="000000"/>
        </w:rPr>
        <w:t xml:space="preserve">ц </w:t>
      </w:r>
      <w:r>
        <w:rPr>
          <w:color w:val="000000"/>
          <w:spacing w:val="1"/>
        </w:rPr>
        <w:t>и</w:t>
      </w:r>
      <w:r>
        <w:rPr>
          <w:color w:val="000000"/>
          <w:spacing w:val="-1"/>
        </w:rPr>
        <w:t>с</w:t>
      </w:r>
      <w:r>
        <w:rPr>
          <w:color w:val="000000"/>
        </w:rPr>
        <w:t>товр</w:t>
      </w:r>
      <w:r>
        <w:rPr>
          <w:color w:val="000000"/>
          <w:spacing w:val="-1"/>
        </w:rPr>
        <w:t>еме</w:t>
      </w:r>
      <w:r>
        <w:rPr>
          <w:color w:val="000000"/>
          <w:spacing w:val="1"/>
        </w:rPr>
        <w:t>н</w:t>
      </w:r>
      <w:r>
        <w:rPr>
          <w:color w:val="000000"/>
        </w:rPr>
        <w:t xml:space="preserve">о </w:t>
      </w:r>
      <w:r>
        <w:rPr>
          <w:color w:val="000000"/>
          <w:spacing w:val="21"/>
        </w:rPr>
        <w:t xml:space="preserve"> </w:t>
      </w:r>
      <w:r>
        <w:rPr>
          <w:color w:val="000000"/>
        </w:rPr>
        <w:t>до</w:t>
      </w:r>
      <w:r>
        <w:rPr>
          <w:color w:val="000000"/>
          <w:spacing w:val="-1"/>
        </w:rPr>
        <w:t>с</w:t>
      </w:r>
      <w:r>
        <w:rPr>
          <w:color w:val="000000"/>
        </w:rPr>
        <w:t>т</w:t>
      </w:r>
      <w:r>
        <w:rPr>
          <w:color w:val="000000"/>
          <w:spacing w:val="-1"/>
        </w:rPr>
        <w:t>а</w:t>
      </w:r>
      <w:r>
        <w:rPr>
          <w:color w:val="000000"/>
        </w:rPr>
        <w:t>в</w:t>
      </w:r>
      <w:r>
        <w:rPr>
          <w:color w:val="000000"/>
          <w:spacing w:val="2"/>
        </w:rPr>
        <w:t>љ</w:t>
      </w:r>
      <w:r>
        <w:rPr>
          <w:color w:val="000000"/>
        </w:rPr>
        <w:t xml:space="preserve">а </w:t>
      </w:r>
      <w:r>
        <w:rPr>
          <w:color w:val="000000"/>
          <w:spacing w:val="23"/>
        </w:rPr>
        <w:t xml:space="preserve"> </w:t>
      </w:r>
      <w:r>
        <w:rPr>
          <w:color w:val="000000"/>
          <w:spacing w:val="1"/>
        </w:rPr>
        <w:t>Р</w:t>
      </w:r>
      <w:r>
        <w:rPr>
          <w:color w:val="000000"/>
          <w:spacing w:val="-1"/>
        </w:rPr>
        <w:t>е</w:t>
      </w:r>
      <w:r>
        <w:rPr>
          <w:color w:val="000000"/>
          <w:spacing w:val="3"/>
        </w:rPr>
        <w:t>п</w:t>
      </w:r>
      <w:r>
        <w:rPr>
          <w:color w:val="000000"/>
          <w:spacing w:val="-5"/>
        </w:rPr>
        <w:t>у</w:t>
      </w:r>
      <w:r>
        <w:rPr>
          <w:color w:val="000000"/>
        </w:rPr>
        <w:t>бл</w:t>
      </w:r>
      <w:r>
        <w:rPr>
          <w:color w:val="000000"/>
          <w:spacing w:val="1"/>
        </w:rPr>
        <w:t>и</w:t>
      </w:r>
      <w:r>
        <w:rPr>
          <w:color w:val="000000"/>
          <w:spacing w:val="-1"/>
        </w:rPr>
        <w:t>ч</w:t>
      </w:r>
      <w:r>
        <w:rPr>
          <w:color w:val="000000"/>
          <w:spacing w:val="1"/>
        </w:rPr>
        <w:t>к</w:t>
      </w:r>
      <w:r>
        <w:rPr>
          <w:color w:val="000000"/>
        </w:rPr>
        <w:t xml:space="preserve">ој </w:t>
      </w:r>
      <w:r>
        <w:rPr>
          <w:color w:val="000000"/>
          <w:spacing w:val="22"/>
        </w:rPr>
        <w:t xml:space="preserve"> </w:t>
      </w:r>
      <w:r>
        <w:rPr>
          <w:color w:val="000000"/>
        </w:rPr>
        <w:t>Ко</w:t>
      </w:r>
      <w:r>
        <w:rPr>
          <w:color w:val="000000"/>
          <w:spacing w:val="-1"/>
        </w:rPr>
        <w:t>м</w:t>
      </w:r>
      <w:r>
        <w:rPr>
          <w:color w:val="000000"/>
          <w:spacing w:val="1"/>
        </w:rPr>
        <w:t>и</w:t>
      </w:r>
      <w:r>
        <w:rPr>
          <w:color w:val="000000"/>
          <w:spacing w:val="-1"/>
        </w:rPr>
        <w:t>с</w:t>
      </w:r>
      <w:r>
        <w:rPr>
          <w:color w:val="000000"/>
          <w:spacing w:val="1"/>
        </w:rPr>
        <w:t>и</w:t>
      </w:r>
      <w:r>
        <w:rPr>
          <w:color w:val="000000"/>
        </w:rPr>
        <w:t xml:space="preserve">ји </w:t>
      </w:r>
      <w:r>
        <w:rPr>
          <w:color w:val="000000"/>
          <w:spacing w:val="23"/>
        </w:rPr>
        <w:t xml:space="preserve"> </w:t>
      </w:r>
      <w:r>
        <w:rPr>
          <w:color w:val="000000"/>
          <w:spacing w:val="1"/>
        </w:rPr>
        <w:t>з</w:t>
      </w:r>
      <w:r>
        <w:rPr>
          <w:color w:val="000000"/>
        </w:rPr>
        <w:t xml:space="preserve">а </w:t>
      </w:r>
      <w:r>
        <w:rPr>
          <w:color w:val="000000"/>
          <w:spacing w:val="20"/>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 xml:space="preserve">у </w:t>
      </w:r>
      <w:r>
        <w:rPr>
          <w:color w:val="000000"/>
          <w:spacing w:val="17"/>
        </w:rPr>
        <w:t xml:space="preserve"> </w:t>
      </w:r>
      <w:r>
        <w:rPr>
          <w:color w:val="000000"/>
          <w:spacing w:val="1"/>
        </w:rPr>
        <w:t>п</w:t>
      </w:r>
      <w:r>
        <w:rPr>
          <w:color w:val="000000"/>
        </w:rPr>
        <w:t>р</w:t>
      </w:r>
      <w:r>
        <w:rPr>
          <w:color w:val="000000"/>
          <w:spacing w:val="-1"/>
        </w:rPr>
        <w:t>а</w:t>
      </w:r>
      <w:r>
        <w:rPr>
          <w:color w:val="000000"/>
        </w:rPr>
        <w:t xml:space="preserve">ва </w:t>
      </w:r>
      <w:r>
        <w:rPr>
          <w:color w:val="000000"/>
          <w:spacing w:val="27"/>
        </w:rPr>
        <w:t xml:space="preserve"> </w:t>
      </w:r>
      <w:r>
        <w:rPr>
          <w:color w:val="000000"/>
        </w:rPr>
        <w:t xml:space="preserve">у </w:t>
      </w:r>
      <w:r>
        <w:rPr>
          <w:color w:val="000000"/>
          <w:spacing w:val="19"/>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5"/>
        </w:rPr>
        <w:t>у</w:t>
      </w:r>
      <w:r>
        <w:rPr>
          <w:color w:val="000000"/>
          <w:spacing w:val="1"/>
        </w:rPr>
        <w:t>пци</w:t>
      </w:r>
      <w:r>
        <w:rPr>
          <w:color w:val="000000"/>
          <w:spacing w:val="-1"/>
        </w:rPr>
        <w:t>м</w:t>
      </w:r>
      <w:r>
        <w:rPr>
          <w:color w:val="000000"/>
        </w:rPr>
        <w:t>а ја</w:t>
      </w:r>
      <w:r>
        <w:rPr>
          <w:color w:val="000000"/>
          <w:spacing w:val="-1"/>
        </w:rPr>
        <w:t>в</w:t>
      </w:r>
      <w:r>
        <w:rPr>
          <w:color w:val="000000"/>
          <w:spacing w:val="1"/>
        </w:rPr>
        <w:t>н</w:t>
      </w:r>
      <w:r>
        <w:rPr>
          <w:color w:val="000000"/>
          <w:spacing w:val="-1"/>
        </w:rPr>
        <w:t>и</w:t>
      </w:r>
      <w:r>
        <w:rPr>
          <w:color w:val="000000"/>
        </w:rPr>
        <w:t>х</w:t>
      </w:r>
      <w:r>
        <w:rPr>
          <w:color w:val="000000"/>
          <w:spacing w:val="2"/>
        </w:rPr>
        <w:t xml:space="preserve"> </w:t>
      </w:r>
      <w:r>
        <w:rPr>
          <w:color w:val="000000"/>
          <w:spacing w:val="1"/>
        </w:rPr>
        <w:t>н</w:t>
      </w:r>
      <w:r>
        <w:rPr>
          <w:color w:val="000000"/>
          <w:spacing w:val="-1"/>
        </w:rPr>
        <w:t>а</w:t>
      </w:r>
      <w:r>
        <w:rPr>
          <w:color w:val="000000"/>
        </w:rPr>
        <w:t>б</w:t>
      </w:r>
      <w:r>
        <w:rPr>
          <w:color w:val="000000"/>
          <w:spacing w:val="-1"/>
        </w:rPr>
        <w:t>а</w:t>
      </w:r>
      <w:r>
        <w:rPr>
          <w:color w:val="000000"/>
        </w:rPr>
        <w:t>вк</w:t>
      </w:r>
      <w:r>
        <w:rPr>
          <w:color w:val="000000"/>
          <w:spacing w:val="1"/>
        </w:rPr>
        <w:t>и</w:t>
      </w:r>
      <w:r>
        <w:rPr>
          <w:color w:val="000000"/>
        </w:rPr>
        <w:t>.</w:t>
      </w:r>
    </w:p>
    <w:p w:rsidR="00DA7848" w:rsidRDefault="00DA7848" w:rsidP="00DA7848">
      <w:pPr>
        <w:widowControl w:val="0"/>
        <w:autoSpaceDE w:val="0"/>
        <w:autoSpaceDN w:val="0"/>
        <w:adjustRightInd w:val="0"/>
        <w:ind w:left="100" w:right="88" w:firstLine="720"/>
        <w:jc w:val="both"/>
        <w:rPr>
          <w:color w:val="000000"/>
        </w:rPr>
      </w:pPr>
      <w:r>
        <w:rPr>
          <w:color w:val="000000"/>
        </w:rPr>
        <w:t>Прил</w:t>
      </w:r>
      <w:r>
        <w:rPr>
          <w:color w:val="000000"/>
          <w:spacing w:val="1"/>
        </w:rPr>
        <w:t>ик</w:t>
      </w:r>
      <w:r>
        <w:rPr>
          <w:color w:val="000000"/>
        </w:rPr>
        <w:t>ом</w:t>
      </w:r>
      <w:r>
        <w:rPr>
          <w:color w:val="000000"/>
          <w:spacing w:val="9"/>
        </w:rPr>
        <w:t xml:space="preserve"> </w:t>
      </w:r>
      <w:r>
        <w:rPr>
          <w:color w:val="000000"/>
          <w:spacing w:val="1"/>
        </w:rPr>
        <w:t>п</w:t>
      </w:r>
      <w:r>
        <w:rPr>
          <w:color w:val="000000"/>
        </w:rPr>
        <w:t>о</w:t>
      </w:r>
      <w:r>
        <w:rPr>
          <w:color w:val="000000"/>
          <w:spacing w:val="-2"/>
        </w:rPr>
        <w:t>д</w:t>
      </w:r>
      <w:r>
        <w:rPr>
          <w:color w:val="000000"/>
          <w:spacing w:val="1"/>
        </w:rPr>
        <w:t>н</w:t>
      </w:r>
      <w:r>
        <w:rPr>
          <w:color w:val="000000"/>
        </w:rPr>
        <w:t>ош</w:t>
      </w:r>
      <w:r>
        <w:rPr>
          <w:color w:val="000000"/>
          <w:spacing w:val="-1"/>
        </w:rPr>
        <w:t>е</w:t>
      </w:r>
      <w:r>
        <w:rPr>
          <w:color w:val="000000"/>
        </w:rPr>
        <w:t>ња</w:t>
      </w:r>
      <w:r>
        <w:rPr>
          <w:color w:val="000000"/>
          <w:spacing w:val="10"/>
        </w:rPr>
        <w:t xml:space="preserve"> </w:t>
      </w:r>
      <w:r>
        <w:rPr>
          <w:color w:val="000000"/>
          <w:spacing w:val="1"/>
        </w:rPr>
        <w:t>з</w:t>
      </w:r>
      <w:r>
        <w:rPr>
          <w:color w:val="000000"/>
          <w:spacing w:val="-1"/>
        </w:rPr>
        <w:t>а</w:t>
      </w:r>
      <w:r>
        <w:rPr>
          <w:color w:val="000000"/>
          <w:spacing w:val="2"/>
        </w:rPr>
        <w:t>х</w:t>
      </w:r>
      <w:r>
        <w:rPr>
          <w:color w:val="000000"/>
        </w:rPr>
        <w:t>т</w:t>
      </w:r>
      <w:r>
        <w:rPr>
          <w:color w:val="000000"/>
          <w:spacing w:val="-1"/>
        </w:rPr>
        <w:t>е</w:t>
      </w:r>
      <w:r>
        <w:rPr>
          <w:color w:val="000000"/>
        </w:rPr>
        <w:t>ва</w:t>
      </w:r>
      <w:r>
        <w:rPr>
          <w:color w:val="000000"/>
          <w:spacing w:val="8"/>
        </w:rPr>
        <w:t xml:space="preserve"> </w:t>
      </w:r>
      <w:r>
        <w:rPr>
          <w:color w:val="000000"/>
          <w:spacing w:val="1"/>
        </w:rPr>
        <w:t>з</w:t>
      </w:r>
      <w:r>
        <w:rPr>
          <w:color w:val="000000"/>
        </w:rPr>
        <w:t>а</w:t>
      </w:r>
      <w:r>
        <w:rPr>
          <w:color w:val="000000"/>
          <w:spacing w:val="8"/>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у</w:t>
      </w:r>
      <w:r>
        <w:rPr>
          <w:color w:val="000000"/>
          <w:spacing w:val="5"/>
        </w:rPr>
        <w:t xml:space="preserve"> </w:t>
      </w:r>
      <w:r>
        <w:rPr>
          <w:color w:val="000000"/>
          <w:spacing w:val="1"/>
        </w:rPr>
        <w:t>п</w:t>
      </w:r>
      <w:r>
        <w:rPr>
          <w:color w:val="000000"/>
        </w:rPr>
        <w:t>р</w:t>
      </w:r>
      <w:r>
        <w:rPr>
          <w:color w:val="000000"/>
          <w:spacing w:val="-1"/>
        </w:rPr>
        <w:t>а</w:t>
      </w:r>
      <w:r>
        <w:rPr>
          <w:color w:val="000000"/>
        </w:rPr>
        <w:t>ва</w:t>
      </w:r>
      <w:r>
        <w:rPr>
          <w:color w:val="000000"/>
          <w:spacing w:val="8"/>
        </w:rPr>
        <w:t xml:space="preserve"> </w:t>
      </w:r>
      <w:r>
        <w:rPr>
          <w:color w:val="000000"/>
          <w:spacing w:val="1"/>
        </w:rPr>
        <w:t>п</w:t>
      </w:r>
      <w:r>
        <w:rPr>
          <w:color w:val="000000"/>
        </w:rPr>
        <w:t>о</w:t>
      </w:r>
      <w:r>
        <w:rPr>
          <w:color w:val="000000"/>
          <w:spacing w:val="3"/>
        </w:rPr>
        <w:t>н</w:t>
      </w:r>
      <w:r>
        <w:rPr>
          <w:color w:val="000000"/>
          <w:spacing w:val="-5"/>
        </w:rPr>
        <w:t>у</w:t>
      </w:r>
      <w:r>
        <w:rPr>
          <w:color w:val="000000"/>
          <w:spacing w:val="1"/>
        </w:rPr>
        <w:t>ђ</w:t>
      </w:r>
      <w:r>
        <w:rPr>
          <w:color w:val="000000"/>
          <w:spacing w:val="-1"/>
        </w:rPr>
        <w:t>а</w:t>
      </w:r>
      <w:r>
        <w:rPr>
          <w:color w:val="000000"/>
        </w:rPr>
        <w:t>ч</w:t>
      </w:r>
      <w:r>
        <w:rPr>
          <w:color w:val="000000"/>
          <w:spacing w:val="9"/>
        </w:rPr>
        <w:t xml:space="preserve"> </w:t>
      </w:r>
      <w:r>
        <w:rPr>
          <w:color w:val="000000"/>
          <w:spacing w:val="3"/>
        </w:rPr>
        <w:t>ј</w:t>
      </w:r>
      <w:r>
        <w:rPr>
          <w:color w:val="000000"/>
        </w:rPr>
        <w:t>е</w:t>
      </w:r>
      <w:r>
        <w:rPr>
          <w:color w:val="000000"/>
          <w:spacing w:val="8"/>
        </w:rPr>
        <w:t xml:space="preserve"> </w:t>
      </w:r>
      <w:r>
        <w:rPr>
          <w:color w:val="000000"/>
          <w:spacing w:val="5"/>
        </w:rPr>
        <w:t>д</w:t>
      </w:r>
      <w:r>
        <w:rPr>
          <w:color w:val="000000"/>
          <w:spacing w:val="-5"/>
        </w:rPr>
        <w:t>у</w:t>
      </w:r>
      <w:r>
        <w:rPr>
          <w:color w:val="000000"/>
        </w:rPr>
        <w:t>ж</w:t>
      </w:r>
      <w:r>
        <w:rPr>
          <w:color w:val="000000"/>
          <w:spacing w:val="-1"/>
        </w:rPr>
        <w:t>а</w:t>
      </w:r>
      <w:r>
        <w:rPr>
          <w:color w:val="000000"/>
        </w:rPr>
        <w:t>н</w:t>
      </w:r>
      <w:r>
        <w:rPr>
          <w:color w:val="000000"/>
          <w:spacing w:val="10"/>
        </w:rPr>
        <w:t xml:space="preserve"> </w:t>
      </w:r>
      <w:r>
        <w:rPr>
          <w:color w:val="000000"/>
          <w:spacing w:val="2"/>
        </w:rPr>
        <w:t>д</w:t>
      </w:r>
      <w:r>
        <w:rPr>
          <w:color w:val="000000"/>
        </w:rPr>
        <w:t>а</w:t>
      </w:r>
      <w:r>
        <w:rPr>
          <w:color w:val="000000"/>
          <w:spacing w:val="13"/>
        </w:rPr>
        <w:t xml:space="preserve"> </w:t>
      </w:r>
      <w:r>
        <w:rPr>
          <w:color w:val="000000"/>
          <w:spacing w:val="-5"/>
        </w:rPr>
        <w:t>у</w:t>
      </w:r>
      <w:r>
        <w:rPr>
          <w:color w:val="000000"/>
          <w:spacing w:val="1"/>
        </w:rPr>
        <w:t>п</w:t>
      </w:r>
      <w:r>
        <w:rPr>
          <w:color w:val="000000"/>
        </w:rPr>
        <w:t>л</w:t>
      </w:r>
      <w:r>
        <w:rPr>
          <w:color w:val="000000"/>
          <w:spacing w:val="-1"/>
        </w:rPr>
        <w:t>а</w:t>
      </w:r>
      <w:r>
        <w:rPr>
          <w:color w:val="000000"/>
        </w:rPr>
        <w:t xml:space="preserve">ти </w:t>
      </w:r>
      <w:r>
        <w:rPr>
          <w:color w:val="000000"/>
          <w:spacing w:val="1"/>
        </w:rPr>
        <w:t>п</w:t>
      </w:r>
      <w:r>
        <w:rPr>
          <w:color w:val="000000"/>
        </w:rPr>
        <w:t>ро</w:t>
      </w:r>
      <w:r>
        <w:rPr>
          <w:color w:val="000000"/>
          <w:spacing w:val="1"/>
        </w:rPr>
        <w:t>пи</w:t>
      </w:r>
      <w:r>
        <w:rPr>
          <w:color w:val="000000"/>
          <w:spacing w:val="-1"/>
        </w:rPr>
        <w:t>са</w:t>
      </w:r>
      <w:r>
        <w:rPr>
          <w:color w:val="000000"/>
          <w:spacing w:val="3"/>
        </w:rPr>
        <w:t>н</w:t>
      </w:r>
      <w:r>
        <w:rPr>
          <w:color w:val="000000"/>
        </w:rPr>
        <w:t>у</w:t>
      </w:r>
      <w:r>
        <w:rPr>
          <w:color w:val="000000"/>
          <w:spacing w:val="-7"/>
        </w:rPr>
        <w:t xml:space="preserve"> </w:t>
      </w:r>
      <w:r>
        <w:rPr>
          <w:color w:val="000000"/>
        </w:rPr>
        <w:t>так</w:t>
      </w:r>
      <w:r>
        <w:rPr>
          <w:color w:val="000000"/>
          <w:spacing w:val="4"/>
        </w:rPr>
        <w:t>с</w:t>
      </w:r>
      <w:r>
        <w:rPr>
          <w:color w:val="000000"/>
        </w:rPr>
        <w:t>у</w:t>
      </w:r>
      <w:r>
        <w:rPr>
          <w:color w:val="000000"/>
          <w:spacing w:val="-5"/>
        </w:rPr>
        <w:t xml:space="preserve"> </w:t>
      </w:r>
      <w:r>
        <w:rPr>
          <w:color w:val="000000"/>
          <w:spacing w:val="1"/>
        </w:rPr>
        <w:t>н</w:t>
      </w:r>
      <w:r>
        <w:rPr>
          <w:color w:val="000000"/>
        </w:rPr>
        <w:t>а</w:t>
      </w:r>
      <w:r>
        <w:rPr>
          <w:color w:val="000000"/>
          <w:spacing w:val="-1"/>
        </w:rPr>
        <w:t xml:space="preserve"> </w:t>
      </w:r>
      <w:r>
        <w:rPr>
          <w:color w:val="000000"/>
        </w:rPr>
        <w:t>р</w:t>
      </w:r>
      <w:r>
        <w:rPr>
          <w:color w:val="000000"/>
          <w:spacing w:val="1"/>
        </w:rPr>
        <w:t>ач</w:t>
      </w:r>
      <w:r>
        <w:rPr>
          <w:color w:val="000000"/>
          <w:spacing w:val="-5"/>
        </w:rPr>
        <w:t>у</w:t>
      </w:r>
      <w:r>
        <w:rPr>
          <w:color w:val="000000"/>
        </w:rPr>
        <w:t>н</w:t>
      </w:r>
      <w:r>
        <w:rPr>
          <w:color w:val="000000"/>
          <w:spacing w:val="3"/>
        </w:rPr>
        <w:t xml:space="preserve"> </w:t>
      </w:r>
      <w:r>
        <w:rPr>
          <w:color w:val="000000"/>
          <w:spacing w:val="2"/>
        </w:rPr>
        <w:t>б</w:t>
      </w:r>
      <w:r>
        <w:rPr>
          <w:color w:val="000000"/>
          <w:spacing w:val="-5"/>
        </w:rPr>
        <w:t>у</w:t>
      </w:r>
      <w:r>
        <w:rPr>
          <w:color w:val="000000"/>
          <w:spacing w:val="1"/>
        </w:rPr>
        <w:t>џ</w:t>
      </w:r>
      <w:r>
        <w:rPr>
          <w:color w:val="000000"/>
          <w:spacing w:val="-1"/>
        </w:rPr>
        <w:t>е</w:t>
      </w:r>
      <w:r>
        <w:rPr>
          <w:color w:val="000000"/>
        </w:rPr>
        <w:t>та</w:t>
      </w:r>
      <w:r>
        <w:rPr>
          <w:color w:val="000000"/>
          <w:spacing w:val="-1"/>
        </w:rPr>
        <w:t xml:space="preserve"> </w:t>
      </w:r>
      <w:r>
        <w:rPr>
          <w:color w:val="000000"/>
          <w:spacing w:val="1"/>
        </w:rPr>
        <w:t>Р</w:t>
      </w:r>
      <w:r>
        <w:rPr>
          <w:color w:val="000000"/>
        </w:rPr>
        <w:t>С број 84</w:t>
      </w:r>
      <w:r>
        <w:rPr>
          <w:color w:val="000000"/>
          <w:spacing w:val="5"/>
        </w:rPr>
        <w:t>0</w:t>
      </w:r>
      <w:r>
        <w:rPr>
          <w:color w:val="000000"/>
          <w:spacing w:val="2"/>
        </w:rPr>
        <w:t>-</w:t>
      </w:r>
      <w:r>
        <w:rPr>
          <w:color w:val="000000"/>
        </w:rPr>
        <w:t>742221843</w:t>
      </w:r>
      <w:r>
        <w:rPr>
          <w:color w:val="000000"/>
          <w:spacing w:val="-1"/>
        </w:rPr>
        <w:t>-</w:t>
      </w:r>
      <w:r>
        <w:rPr>
          <w:color w:val="000000"/>
        </w:rPr>
        <w:t>57.</w:t>
      </w:r>
    </w:p>
    <w:p w:rsidR="00DA7848" w:rsidRDefault="00DA7848" w:rsidP="00DA7848">
      <w:pPr>
        <w:widowControl w:val="0"/>
        <w:autoSpaceDE w:val="0"/>
        <w:autoSpaceDN w:val="0"/>
        <w:adjustRightInd w:val="0"/>
        <w:ind w:left="100" w:right="82" w:firstLine="720"/>
        <w:jc w:val="both"/>
        <w:rPr>
          <w:color w:val="000000"/>
        </w:rPr>
      </w:pPr>
      <w:r>
        <w:rPr>
          <w:color w:val="000000"/>
        </w:rPr>
        <w:t>З</w:t>
      </w:r>
      <w:r>
        <w:rPr>
          <w:color w:val="000000"/>
          <w:spacing w:val="-1"/>
        </w:rPr>
        <w:t>а</w:t>
      </w:r>
      <w:r>
        <w:rPr>
          <w:color w:val="000000"/>
          <w:spacing w:val="2"/>
        </w:rPr>
        <w:t>х</w:t>
      </w:r>
      <w:r>
        <w:rPr>
          <w:color w:val="000000"/>
        </w:rPr>
        <w:t>т</w:t>
      </w:r>
      <w:r>
        <w:rPr>
          <w:color w:val="000000"/>
          <w:spacing w:val="-1"/>
        </w:rPr>
        <w:t>е</w:t>
      </w:r>
      <w:r>
        <w:rPr>
          <w:color w:val="000000"/>
        </w:rPr>
        <w:t>в</w:t>
      </w:r>
      <w:r>
        <w:rPr>
          <w:color w:val="000000"/>
          <w:spacing w:val="11"/>
        </w:rPr>
        <w:t xml:space="preserve"> </w:t>
      </w:r>
      <w:r>
        <w:rPr>
          <w:color w:val="000000"/>
          <w:spacing w:val="1"/>
        </w:rPr>
        <w:t>з</w:t>
      </w:r>
      <w:r>
        <w:rPr>
          <w:color w:val="000000"/>
        </w:rPr>
        <w:t>а</w:t>
      </w:r>
      <w:r>
        <w:rPr>
          <w:color w:val="000000"/>
          <w:spacing w:val="8"/>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у</w:t>
      </w:r>
      <w:r>
        <w:rPr>
          <w:color w:val="000000"/>
          <w:spacing w:val="5"/>
        </w:rPr>
        <w:t xml:space="preserve"> </w:t>
      </w:r>
      <w:r>
        <w:rPr>
          <w:color w:val="000000"/>
          <w:spacing w:val="1"/>
        </w:rPr>
        <w:t>п</w:t>
      </w:r>
      <w:r>
        <w:rPr>
          <w:color w:val="000000"/>
        </w:rPr>
        <w:t>р</w:t>
      </w:r>
      <w:r>
        <w:rPr>
          <w:color w:val="000000"/>
          <w:spacing w:val="-1"/>
        </w:rPr>
        <w:t>а</w:t>
      </w:r>
      <w:r>
        <w:rPr>
          <w:color w:val="000000"/>
        </w:rPr>
        <w:t>ва</w:t>
      </w:r>
      <w:r>
        <w:rPr>
          <w:color w:val="000000"/>
          <w:spacing w:val="10"/>
        </w:rPr>
        <w:t xml:space="preserve"> </w:t>
      </w:r>
      <w:r>
        <w:rPr>
          <w:color w:val="000000"/>
          <w:spacing w:val="-1"/>
        </w:rPr>
        <w:t>м</w:t>
      </w:r>
      <w:r>
        <w:rPr>
          <w:color w:val="000000"/>
        </w:rPr>
        <w:t>ора</w:t>
      </w:r>
      <w:r>
        <w:rPr>
          <w:color w:val="000000"/>
          <w:spacing w:val="11"/>
        </w:rPr>
        <w:t xml:space="preserve"> </w:t>
      </w:r>
      <w:r>
        <w:rPr>
          <w:color w:val="000000"/>
        </w:rPr>
        <w:t>да</w:t>
      </w:r>
      <w:r>
        <w:rPr>
          <w:color w:val="000000"/>
          <w:spacing w:val="11"/>
        </w:rPr>
        <w:t xml:space="preserve"> </w:t>
      </w:r>
      <w:r>
        <w:rPr>
          <w:color w:val="000000"/>
          <w:spacing w:val="-1"/>
        </w:rPr>
        <w:t>са</w:t>
      </w:r>
      <w:r>
        <w:rPr>
          <w:color w:val="000000"/>
        </w:rPr>
        <w:t>држи</w:t>
      </w:r>
      <w:r>
        <w:rPr>
          <w:color w:val="000000"/>
          <w:spacing w:val="13"/>
        </w:rPr>
        <w:t xml:space="preserve"> </w:t>
      </w:r>
      <w:r>
        <w:rPr>
          <w:color w:val="000000"/>
          <w:spacing w:val="-1"/>
        </w:rPr>
        <w:t>с</w:t>
      </w:r>
      <w:r>
        <w:rPr>
          <w:color w:val="000000"/>
        </w:rPr>
        <w:t>ве</w:t>
      </w:r>
      <w:r>
        <w:rPr>
          <w:color w:val="000000"/>
          <w:spacing w:val="10"/>
        </w:rPr>
        <w:t xml:space="preserve"> </w:t>
      </w:r>
      <w:r>
        <w:rPr>
          <w:color w:val="000000"/>
          <w:spacing w:val="1"/>
        </w:rPr>
        <w:t>п</w:t>
      </w:r>
      <w:r>
        <w:rPr>
          <w:color w:val="000000"/>
        </w:rPr>
        <w:t>од</w:t>
      </w:r>
      <w:r>
        <w:rPr>
          <w:color w:val="000000"/>
          <w:spacing w:val="-1"/>
        </w:rPr>
        <w:t>а</w:t>
      </w:r>
      <w:r>
        <w:rPr>
          <w:color w:val="000000"/>
        </w:rPr>
        <w:t>т</w:t>
      </w:r>
      <w:r>
        <w:rPr>
          <w:color w:val="000000"/>
          <w:spacing w:val="1"/>
        </w:rPr>
        <w:t>к</w:t>
      </w:r>
      <w:r>
        <w:rPr>
          <w:color w:val="000000"/>
        </w:rPr>
        <w:t>е</w:t>
      </w:r>
      <w:r>
        <w:rPr>
          <w:color w:val="000000"/>
          <w:spacing w:val="11"/>
        </w:rPr>
        <w:t xml:space="preserve"> </w:t>
      </w:r>
      <w:r>
        <w:rPr>
          <w:color w:val="000000"/>
          <w:spacing w:val="1"/>
        </w:rPr>
        <w:t>п</w:t>
      </w:r>
      <w:r>
        <w:rPr>
          <w:color w:val="000000"/>
        </w:rPr>
        <w:t>ро</w:t>
      </w:r>
      <w:r>
        <w:rPr>
          <w:color w:val="000000"/>
          <w:spacing w:val="-1"/>
        </w:rPr>
        <w:t>п</w:t>
      </w:r>
      <w:r>
        <w:rPr>
          <w:color w:val="000000"/>
          <w:spacing w:val="1"/>
        </w:rPr>
        <w:t>и</w:t>
      </w:r>
      <w:r>
        <w:rPr>
          <w:color w:val="000000"/>
          <w:spacing w:val="-1"/>
        </w:rPr>
        <w:t>са</w:t>
      </w:r>
      <w:r>
        <w:rPr>
          <w:color w:val="000000"/>
          <w:spacing w:val="1"/>
        </w:rPr>
        <w:t>н</w:t>
      </w:r>
      <w:r>
        <w:rPr>
          <w:color w:val="000000"/>
        </w:rPr>
        <w:t>е</w:t>
      </w:r>
      <w:r>
        <w:rPr>
          <w:color w:val="000000"/>
          <w:spacing w:val="11"/>
        </w:rPr>
        <w:t xml:space="preserve"> </w:t>
      </w:r>
      <w:r>
        <w:rPr>
          <w:color w:val="000000"/>
          <w:spacing w:val="-1"/>
        </w:rPr>
        <w:t>ч</w:t>
      </w:r>
      <w:r>
        <w:rPr>
          <w:color w:val="000000"/>
        </w:rPr>
        <w:t>л</w:t>
      </w:r>
      <w:r>
        <w:rPr>
          <w:color w:val="000000"/>
          <w:spacing w:val="-1"/>
        </w:rPr>
        <w:t>ан</w:t>
      </w:r>
      <w:r>
        <w:rPr>
          <w:color w:val="000000"/>
        </w:rPr>
        <w:t>ом</w:t>
      </w:r>
      <w:r>
        <w:rPr>
          <w:color w:val="000000"/>
          <w:spacing w:val="11"/>
        </w:rPr>
        <w:t xml:space="preserve"> </w:t>
      </w:r>
      <w:r>
        <w:rPr>
          <w:color w:val="000000"/>
        </w:rPr>
        <w:t>151. З</w:t>
      </w:r>
      <w:r>
        <w:rPr>
          <w:color w:val="000000"/>
          <w:spacing w:val="-1"/>
        </w:rPr>
        <w:t>а</w:t>
      </w:r>
      <w:r>
        <w:rPr>
          <w:color w:val="000000"/>
          <w:spacing w:val="1"/>
        </w:rPr>
        <w:t>к</w:t>
      </w:r>
      <w:r>
        <w:rPr>
          <w:color w:val="000000"/>
        </w:rPr>
        <w:t>о</w:t>
      </w:r>
      <w:r>
        <w:rPr>
          <w:color w:val="000000"/>
          <w:spacing w:val="1"/>
        </w:rPr>
        <w:t>н</w:t>
      </w:r>
      <w:r>
        <w:rPr>
          <w:color w:val="000000"/>
        </w:rPr>
        <w:t>а</w:t>
      </w:r>
      <w:r>
        <w:rPr>
          <w:color w:val="000000"/>
          <w:spacing w:val="-1"/>
        </w:rPr>
        <w:t xml:space="preserve"> </w:t>
      </w:r>
      <w:r>
        <w:rPr>
          <w:color w:val="000000"/>
        </w:rPr>
        <w:t>о ја</w:t>
      </w:r>
      <w:r>
        <w:rPr>
          <w:color w:val="000000"/>
          <w:spacing w:val="-1"/>
        </w:rPr>
        <w:t>в</w:t>
      </w:r>
      <w:r>
        <w:rPr>
          <w:color w:val="000000"/>
          <w:spacing w:val="1"/>
        </w:rPr>
        <w:t>ни</w:t>
      </w:r>
      <w:r>
        <w:rPr>
          <w:color w:val="000000"/>
        </w:rPr>
        <w:t>м</w:t>
      </w:r>
      <w:r>
        <w:rPr>
          <w:color w:val="000000"/>
          <w:spacing w:val="-1"/>
        </w:rPr>
        <w:t xml:space="preserve">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ма</w:t>
      </w:r>
      <w:r>
        <w:rPr>
          <w:color w:val="000000"/>
        </w:rPr>
        <w:t>.</w:t>
      </w:r>
      <w:r>
        <w:rPr>
          <w:color w:val="000000"/>
          <w:spacing w:val="11"/>
        </w:rPr>
        <w:t xml:space="preserve"> </w:t>
      </w:r>
      <w:r>
        <w:rPr>
          <w:color w:val="000000"/>
        </w:rPr>
        <w:t xml:space="preserve">О </w:t>
      </w:r>
      <w:r>
        <w:rPr>
          <w:color w:val="000000"/>
          <w:spacing w:val="9"/>
        </w:rPr>
        <w:t xml:space="preserve"> </w:t>
      </w:r>
      <w:r>
        <w:rPr>
          <w:color w:val="000000"/>
          <w:spacing w:val="1"/>
        </w:rPr>
        <w:t>п</w:t>
      </w:r>
      <w:r>
        <w:rPr>
          <w:color w:val="000000"/>
        </w:rPr>
        <w:t>од</w:t>
      </w:r>
      <w:r>
        <w:rPr>
          <w:color w:val="000000"/>
          <w:spacing w:val="1"/>
        </w:rPr>
        <w:t>н</w:t>
      </w:r>
      <w:r>
        <w:rPr>
          <w:color w:val="000000"/>
          <w:spacing w:val="-1"/>
        </w:rPr>
        <w:t>е</w:t>
      </w:r>
      <w:r>
        <w:rPr>
          <w:color w:val="000000"/>
          <w:spacing w:val="1"/>
        </w:rPr>
        <w:t>т</w:t>
      </w:r>
      <w:r>
        <w:rPr>
          <w:color w:val="000000"/>
        </w:rPr>
        <w:t xml:space="preserve">ом </w:t>
      </w:r>
      <w:r>
        <w:rPr>
          <w:color w:val="000000"/>
          <w:spacing w:val="9"/>
        </w:rPr>
        <w:t xml:space="preserve"> </w:t>
      </w:r>
      <w:r>
        <w:rPr>
          <w:color w:val="000000"/>
          <w:spacing w:val="1"/>
        </w:rPr>
        <w:t>з</w:t>
      </w:r>
      <w:r>
        <w:rPr>
          <w:color w:val="000000"/>
          <w:spacing w:val="-1"/>
        </w:rPr>
        <w:t>а</w:t>
      </w:r>
      <w:r>
        <w:rPr>
          <w:color w:val="000000"/>
          <w:spacing w:val="2"/>
        </w:rPr>
        <w:t>х</w:t>
      </w:r>
      <w:r>
        <w:rPr>
          <w:color w:val="000000"/>
        </w:rPr>
        <w:t>т</w:t>
      </w:r>
      <w:r>
        <w:rPr>
          <w:color w:val="000000"/>
          <w:spacing w:val="-1"/>
        </w:rPr>
        <w:t>е</w:t>
      </w:r>
      <w:r>
        <w:rPr>
          <w:color w:val="000000"/>
          <w:spacing w:val="2"/>
        </w:rPr>
        <w:t>в</w:t>
      </w:r>
      <w:r>
        <w:rPr>
          <w:color w:val="000000"/>
        </w:rPr>
        <w:t xml:space="preserve">у </w:t>
      </w:r>
      <w:r>
        <w:rPr>
          <w:color w:val="000000"/>
          <w:spacing w:val="5"/>
        </w:rPr>
        <w:t xml:space="preserve"> </w:t>
      </w:r>
      <w:r>
        <w:rPr>
          <w:color w:val="000000"/>
          <w:spacing w:val="1"/>
        </w:rPr>
        <w:t>з</w:t>
      </w:r>
      <w:r>
        <w:rPr>
          <w:color w:val="000000"/>
        </w:rPr>
        <w:t xml:space="preserve">а </w:t>
      </w:r>
      <w:r>
        <w:rPr>
          <w:color w:val="000000"/>
          <w:spacing w:val="8"/>
        </w:rPr>
        <w:t xml:space="preserve"> </w:t>
      </w:r>
      <w:r>
        <w:rPr>
          <w:color w:val="000000"/>
          <w:spacing w:val="1"/>
        </w:rPr>
        <w:t>з</w:t>
      </w:r>
      <w:r>
        <w:rPr>
          <w:color w:val="000000"/>
          <w:spacing w:val="-1"/>
        </w:rPr>
        <w:t>а</w:t>
      </w:r>
      <w:r>
        <w:rPr>
          <w:color w:val="000000"/>
        </w:rPr>
        <w:t>шт</w:t>
      </w:r>
      <w:r>
        <w:rPr>
          <w:color w:val="000000"/>
          <w:spacing w:val="1"/>
        </w:rPr>
        <w:t>и</w:t>
      </w:r>
      <w:r>
        <w:rPr>
          <w:color w:val="000000"/>
          <w:spacing w:val="3"/>
        </w:rPr>
        <w:t>т</w:t>
      </w:r>
      <w:r>
        <w:rPr>
          <w:color w:val="000000"/>
        </w:rPr>
        <w:t xml:space="preserve">у </w:t>
      </w:r>
      <w:r>
        <w:rPr>
          <w:color w:val="000000"/>
          <w:spacing w:val="5"/>
        </w:rPr>
        <w:t xml:space="preserve"> </w:t>
      </w:r>
      <w:r>
        <w:rPr>
          <w:color w:val="000000"/>
          <w:spacing w:val="1"/>
        </w:rPr>
        <w:t>п</w:t>
      </w:r>
      <w:r>
        <w:rPr>
          <w:color w:val="000000"/>
        </w:rPr>
        <w:t>р</w:t>
      </w:r>
      <w:r>
        <w:rPr>
          <w:color w:val="000000"/>
          <w:spacing w:val="-1"/>
        </w:rPr>
        <w:t>а</w:t>
      </w:r>
      <w:r>
        <w:rPr>
          <w:color w:val="000000"/>
        </w:rPr>
        <w:t xml:space="preserve">ва </w:t>
      </w:r>
      <w:r>
        <w:rPr>
          <w:color w:val="000000"/>
          <w:spacing w:val="10"/>
        </w:rPr>
        <w:t xml:space="preserve"> </w:t>
      </w:r>
      <w:r>
        <w:rPr>
          <w:color w:val="000000"/>
          <w:spacing w:val="1"/>
        </w:rPr>
        <w:t>н</w:t>
      </w:r>
      <w:r>
        <w:rPr>
          <w:color w:val="000000"/>
          <w:spacing w:val="-1"/>
        </w:rPr>
        <w:t>а</w:t>
      </w:r>
      <w:r>
        <w:rPr>
          <w:color w:val="000000"/>
          <w:spacing w:val="5"/>
        </w:rPr>
        <w:t>р</w:t>
      </w:r>
      <w:r>
        <w:rPr>
          <w:color w:val="000000"/>
          <w:spacing w:val="-2"/>
        </w:rPr>
        <w:t>у</w:t>
      </w:r>
      <w:r>
        <w:rPr>
          <w:color w:val="000000"/>
          <w:spacing w:val="-1"/>
        </w:rPr>
        <w:t>ч</w:t>
      </w:r>
      <w:r>
        <w:rPr>
          <w:color w:val="000000"/>
          <w:spacing w:val="1"/>
        </w:rPr>
        <w:t>и</w:t>
      </w:r>
      <w:r>
        <w:rPr>
          <w:color w:val="000000"/>
        </w:rPr>
        <w:t>л</w:t>
      </w:r>
      <w:r>
        <w:rPr>
          <w:color w:val="000000"/>
          <w:spacing w:val="-1"/>
        </w:rPr>
        <w:t>а</w:t>
      </w:r>
      <w:r>
        <w:rPr>
          <w:color w:val="000000"/>
        </w:rPr>
        <w:t xml:space="preserve">ц </w:t>
      </w:r>
      <w:r>
        <w:rPr>
          <w:color w:val="000000"/>
          <w:spacing w:val="10"/>
        </w:rPr>
        <w:t xml:space="preserve"> </w:t>
      </w:r>
      <w:r>
        <w:rPr>
          <w:color w:val="000000"/>
        </w:rPr>
        <w:t>ће об</w:t>
      </w:r>
      <w:r>
        <w:rPr>
          <w:color w:val="000000"/>
          <w:spacing w:val="-1"/>
        </w:rPr>
        <w:t>а</w:t>
      </w:r>
      <w:r>
        <w:rPr>
          <w:color w:val="000000"/>
        </w:rPr>
        <w:t>в</w:t>
      </w:r>
      <w:r>
        <w:rPr>
          <w:color w:val="000000"/>
          <w:spacing w:val="-1"/>
        </w:rPr>
        <w:t>ес</w:t>
      </w:r>
      <w:r>
        <w:rPr>
          <w:color w:val="000000"/>
        </w:rPr>
        <w:t>т</w:t>
      </w:r>
      <w:r>
        <w:rPr>
          <w:color w:val="000000"/>
          <w:spacing w:val="1"/>
        </w:rPr>
        <w:t>и</w:t>
      </w:r>
      <w:r>
        <w:rPr>
          <w:color w:val="000000"/>
        </w:rPr>
        <w:t>ти</w:t>
      </w:r>
      <w:r>
        <w:rPr>
          <w:color w:val="000000"/>
          <w:spacing w:val="22"/>
        </w:rPr>
        <w:t xml:space="preserve"> </w:t>
      </w:r>
      <w:r>
        <w:rPr>
          <w:color w:val="000000"/>
          <w:spacing w:val="-1"/>
        </w:rPr>
        <w:t>с</w:t>
      </w:r>
      <w:r>
        <w:rPr>
          <w:color w:val="000000"/>
        </w:rPr>
        <w:t>ве</w:t>
      </w:r>
      <w:r>
        <w:rPr>
          <w:color w:val="000000"/>
          <w:spacing w:val="25"/>
        </w:rPr>
        <w:t xml:space="preserve"> </w:t>
      </w:r>
      <w:r>
        <w:rPr>
          <w:color w:val="000000"/>
          <w:spacing w:val="-5"/>
        </w:rPr>
        <w:t>у</w:t>
      </w:r>
      <w:r>
        <w:rPr>
          <w:color w:val="000000"/>
          <w:spacing w:val="1"/>
        </w:rPr>
        <w:t>ч</w:t>
      </w:r>
      <w:r>
        <w:rPr>
          <w:color w:val="000000"/>
          <w:spacing w:val="-1"/>
        </w:rPr>
        <w:t>ес</w:t>
      </w:r>
      <w:r>
        <w:rPr>
          <w:color w:val="000000"/>
          <w:spacing w:val="1"/>
        </w:rPr>
        <w:t>ник</w:t>
      </w:r>
      <w:r>
        <w:rPr>
          <w:color w:val="000000"/>
        </w:rPr>
        <w:t>е</w:t>
      </w:r>
      <w:r>
        <w:rPr>
          <w:color w:val="000000"/>
          <w:spacing w:val="23"/>
        </w:rPr>
        <w:t xml:space="preserve"> </w:t>
      </w:r>
      <w:r>
        <w:rPr>
          <w:color w:val="000000"/>
        </w:rPr>
        <w:t>у</w:t>
      </w:r>
      <w:r>
        <w:rPr>
          <w:color w:val="000000"/>
          <w:spacing w:val="17"/>
        </w:rPr>
        <w:t xml:space="preserve"> </w:t>
      </w:r>
      <w:r>
        <w:rPr>
          <w:color w:val="000000"/>
          <w:spacing w:val="1"/>
        </w:rPr>
        <w:t>п</w:t>
      </w:r>
      <w:r>
        <w:rPr>
          <w:color w:val="000000"/>
        </w:rPr>
        <w:t>о</w:t>
      </w:r>
      <w:r>
        <w:rPr>
          <w:color w:val="000000"/>
          <w:spacing w:val="-1"/>
        </w:rPr>
        <w:t>с</w:t>
      </w:r>
      <w:r>
        <w:rPr>
          <w:color w:val="000000"/>
          <w:spacing w:val="5"/>
        </w:rPr>
        <w:t>т</w:t>
      </w:r>
      <w:r>
        <w:rPr>
          <w:color w:val="000000"/>
          <w:spacing w:val="-5"/>
        </w:rPr>
        <w:t>у</w:t>
      </w:r>
      <w:r>
        <w:rPr>
          <w:color w:val="000000"/>
          <w:spacing w:val="1"/>
        </w:rPr>
        <w:t>п</w:t>
      </w:r>
      <w:r>
        <w:rPr>
          <w:color w:val="000000"/>
          <w:spacing w:val="3"/>
        </w:rPr>
        <w:t>к</w:t>
      </w:r>
      <w:r>
        <w:rPr>
          <w:color w:val="000000"/>
        </w:rPr>
        <w:t>у</w:t>
      </w:r>
      <w:r>
        <w:rPr>
          <w:color w:val="000000"/>
          <w:spacing w:val="17"/>
        </w:rPr>
        <w:t xml:space="preserve"> </w:t>
      </w:r>
      <w:r>
        <w:rPr>
          <w:color w:val="000000"/>
          <w:spacing w:val="3"/>
        </w:rPr>
        <w:t>ј</w:t>
      </w:r>
      <w:r>
        <w:rPr>
          <w:color w:val="000000"/>
          <w:spacing w:val="-1"/>
        </w:rPr>
        <w:t>а</w:t>
      </w:r>
      <w:r>
        <w:rPr>
          <w:color w:val="000000"/>
        </w:rPr>
        <w:t>вне</w:t>
      </w:r>
      <w:r>
        <w:rPr>
          <w:color w:val="000000"/>
          <w:spacing w:val="20"/>
        </w:rPr>
        <w:t xml:space="preserve"> </w:t>
      </w:r>
      <w:r>
        <w:rPr>
          <w:color w:val="000000"/>
          <w:spacing w:val="1"/>
        </w:rPr>
        <w:t>на</w:t>
      </w:r>
      <w:r>
        <w:rPr>
          <w:color w:val="000000"/>
        </w:rPr>
        <w:t>б</w:t>
      </w:r>
      <w:r>
        <w:rPr>
          <w:color w:val="000000"/>
          <w:spacing w:val="-1"/>
        </w:rPr>
        <w:t>а</w:t>
      </w:r>
      <w:r>
        <w:rPr>
          <w:color w:val="000000"/>
        </w:rPr>
        <w:t>вке,</w:t>
      </w:r>
      <w:r>
        <w:rPr>
          <w:color w:val="000000"/>
          <w:spacing w:val="26"/>
        </w:rPr>
        <w:t xml:space="preserve"> </w:t>
      </w:r>
      <w:r>
        <w:rPr>
          <w:color w:val="000000"/>
        </w:rPr>
        <w:t>у</w:t>
      </w:r>
      <w:r>
        <w:rPr>
          <w:color w:val="000000"/>
          <w:spacing w:val="17"/>
        </w:rPr>
        <w:t xml:space="preserve"> </w:t>
      </w:r>
      <w:r>
        <w:rPr>
          <w:color w:val="000000"/>
        </w:rPr>
        <w:t>ро</w:t>
      </w:r>
      <w:r>
        <w:rPr>
          <w:color w:val="000000"/>
          <w:spacing w:val="6"/>
        </w:rPr>
        <w:t>к</w:t>
      </w:r>
      <w:r>
        <w:rPr>
          <w:color w:val="000000"/>
        </w:rPr>
        <w:t>у</w:t>
      </w:r>
      <w:r>
        <w:rPr>
          <w:color w:val="000000"/>
          <w:spacing w:val="17"/>
        </w:rPr>
        <w:t xml:space="preserve"> </w:t>
      </w:r>
      <w:r>
        <w:rPr>
          <w:color w:val="000000"/>
        </w:rPr>
        <w:t>од</w:t>
      </w:r>
      <w:r>
        <w:rPr>
          <w:color w:val="000000"/>
          <w:spacing w:val="22"/>
        </w:rPr>
        <w:t xml:space="preserve"> </w:t>
      </w:r>
      <w:r>
        <w:rPr>
          <w:color w:val="000000"/>
        </w:rPr>
        <w:t>3</w:t>
      </w:r>
      <w:r>
        <w:rPr>
          <w:color w:val="000000"/>
          <w:spacing w:val="24"/>
        </w:rPr>
        <w:t xml:space="preserve"> </w:t>
      </w:r>
      <w:r>
        <w:rPr>
          <w:color w:val="000000"/>
        </w:rPr>
        <w:t>(тр</w:t>
      </w:r>
      <w:r>
        <w:rPr>
          <w:color w:val="000000"/>
          <w:spacing w:val="1"/>
        </w:rPr>
        <w:t>и</w:t>
      </w:r>
      <w:r>
        <w:rPr>
          <w:color w:val="000000"/>
        </w:rPr>
        <w:t>)</w:t>
      </w:r>
      <w:r>
        <w:rPr>
          <w:color w:val="000000"/>
          <w:spacing w:val="21"/>
        </w:rPr>
        <w:t xml:space="preserve"> </w:t>
      </w:r>
      <w:r>
        <w:rPr>
          <w:color w:val="000000"/>
        </w:rPr>
        <w:t>д</w:t>
      </w:r>
      <w:r>
        <w:rPr>
          <w:color w:val="000000"/>
          <w:spacing w:val="-1"/>
        </w:rPr>
        <w:t>а</w:t>
      </w:r>
      <w:r>
        <w:rPr>
          <w:color w:val="000000"/>
          <w:spacing w:val="1"/>
        </w:rPr>
        <w:t>н</w:t>
      </w:r>
      <w:r>
        <w:rPr>
          <w:color w:val="000000"/>
        </w:rPr>
        <w:t>а</w:t>
      </w:r>
      <w:r>
        <w:rPr>
          <w:color w:val="000000"/>
          <w:spacing w:val="20"/>
        </w:rPr>
        <w:t xml:space="preserve"> </w:t>
      </w:r>
      <w:r>
        <w:rPr>
          <w:color w:val="000000"/>
        </w:rPr>
        <w:t>од</w:t>
      </w:r>
      <w:r>
        <w:rPr>
          <w:color w:val="000000"/>
          <w:spacing w:val="22"/>
        </w:rPr>
        <w:t xml:space="preserve"> </w:t>
      </w:r>
      <w:r>
        <w:rPr>
          <w:color w:val="000000"/>
        </w:rPr>
        <w:t>д</w:t>
      </w:r>
      <w:r>
        <w:rPr>
          <w:color w:val="000000"/>
          <w:spacing w:val="-1"/>
        </w:rPr>
        <w:t>а</w:t>
      </w:r>
      <w:r>
        <w:rPr>
          <w:color w:val="000000"/>
          <w:spacing w:val="1"/>
        </w:rPr>
        <w:t>н</w:t>
      </w:r>
      <w:r>
        <w:rPr>
          <w:color w:val="000000"/>
        </w:rPr>
        <w:t xml:space="preserve">а </w:t>
      </w:r>
      <w:r>
        <w:rPr>
          <w:color w:val="000000"/>
          <w:spacing w:val="1"/>
        </w:rPr>
        <w:t>п</w:t>
      </w:r>
      <w:r>
        <w:rPr>
          <w:color w:val="000000"/>
        </w:rPr>
        <w:t>р</w:t>
      </w:r>
      <w:r>
        <w:rPr>
          <w:color w:val="000000"/>
          <w:spacing w:val="1"/>
        </w:rPr>
        <w:t>и</w:t>
      </w:r>
      <w:r>
        <w:rPr>
          <w:color w:val="000000"/>
        </w:rPr>
        <w:t>је</w:t>
      </w:r>
      <w:r>
        <w:rPr>
          <w:color w:val="000000"/>
          <w:spacing w:val="-1"/>
        </w:rPr>
        <w:t>м</w:t>
      </w:r>
      <w:r>
        <w:rPr>
          <w:color w:val="000000"/>
        </w:rPr>
        <w:t>а</w:t>
      </w:r>
      <w:r>
        <w:rPr>
          <w:color w:val="000000"/>
          <w:spacing w:val="-1"/>
        </w:rPr>
        <w:t xml:space="preserve"> </w:t>
      </w:r>
      <w:r>
        <w:rPr>
          <w:color w:val="000000"/>
          <w:spacing w:val="1"/>
        </w:rPr>
        <w:t>з</w:t>
      </w:r>
      <w:r>
        <w:rPr>
          <w:color w:val="000000"/>
          <w:spacing w:val="-1"/>
        </w:rPr>
        <w:t>а</w:t>
      </w:r>
      <w:r>
        <w:rPr>
          <w:color w:val="000000"/>
        </w:rPr>
        <w:t>хте</w:t>
      </w:r>
      <w:r>
        <w:rPr>
          <w:color w:val="000000"/>
          <w:spacing w:val="-1"/>
        </w:rPr>
        <w:t>ва</w:t>
      </w:r>
      <w:r>
        <w:rPr>
          <w:color w:val="000000"/>
        </w:rPr>
        <w:t>.</w:t>
      </w:r>
    </w:p>
    <w:p w:rsidR="00DA7848" w:rsidRDefault="00DA7848" w:rsidP="00DA7848">
      <w:pPr>
        <w:ind w:firstLine="720"/>
      </w:pPr>
    </w:p>
    <w:p w:rsidR="00DA7848" w:rsidRDefault="003C29CB" w:rsidP="003C29CB">
      <w:pPr>
        <w:ind w:firstLine="720"/>
      </w:pPr>
      <w:r>
        <w:t>За све што није предвиђено овом конкурсном докуметацијом примењују се одредбе Закона о јавним набавкама („</w:t>
      </w:r>
      <w:r w:rsidR="00E67F92">
        <w:t>Сл.Гласник РС 124/2012).</w:t>
      </w:r>
    </w:p>
    <w:p w:rsidR="00E67F92" w:rsidRDefault="00E67F92" w:rsidP="003C29CB">
      <w:pPr>
        <w:ind w:firstLine="720"/>
      </w:pPr>
      <w:r>
        <w:t xml:space="preserve">Ова </w:t>
      </w:r>
      <w:r w:rsidR="002528AF">
        <w:t xml:space="preserve">конкурсна докуметација садржи </w:t>
      </w:r>
      <w:r w:rsidR="001A03BF">
        <w:rPr>
          <w:lang/>
        </w:rPr>
        <w:t>3</w:t>
      </w:r>
      <w:r w:rsidR="002528AF">
        <w:rPr>
          <w:lang/>
        </w:rPr>
        <w:t>4</w:t>
      </w:r>
      <w:r w:rsidR="001A03BF">
        <w:rPr>
          <w:lang/>
        </w:rPr>
        <w:t xml:space="preserve"> </w:t>
      </w:r>
      <w:r>
        <w:t>страница.</w:t>
      </w:r>
    </w:p>
    <w:p w:rsidR="00DA7848" w:rsidRDefault="00DA7848" w:rsidP="00DA7848">
      <w:pPr>
        <w:widowControl w:val="0"/>
        <w:autoSpaceDE w:val="0"/>
        <w:autoSpaceDN w:val="0"/>
        <w:adjustRightInd w:val="0"/>
        <w:spacing w:before="17" w:line="220" w:lineRule="exact"/>
        <w:rPr>
          <w:sz w:val="22"/>
          <w:szCs w:val="22"/>
        </w:rPr>
      </w:pPr>
    </w:p>
    <w:p w:rsidR="00DA7848" w:rsidRDefault="00DA7848" w:rsidP="00DA7848">
      <w:pPr>
        <w:widowControl w:val="0"/>
        <w:autoSpaceDE w:val="0"/>
        <w:autoSpaceDN w:val="0"/>
        <w:adjustRightInd w:val="0"/>
        <w:spacing w:before="20" w:line="260" w:lineRule="exact"/>
        <w:rPr>
          <w:color w:val="000000"/>
          <w:sz w:val="26"/>
          <w:szCs w:val="26"/>
        </w:rPr>
      </w:pPr>
    </w:p>
    <w:p w:rsidR="00DA7848" w:rsidRPr="002A7A4E" w:rsidRDefault="00DA7848" w:rsidP="00DA7848">
      <w:pPr>
        <w:jc w:val="center"/>
        <w:rPr>
          <w:b/>
          <w:sz w:val="26"/>
          <w:szCs w:val="26"/>
          <w:u w:val="single"/>
          <w:lang w:val="ru-RU"/>
        </w:rPr>
      </w:pPr>
      <w:r>
        <w:rPr>
          <w:b/>
          <w:sz w:val="26"/>
          <w:szCs w:val="26"/>
          <w:u w:val="single"/>
          <w:lang w:val="sr-Cyrl-CS"/>
        </w:rPr>
        <w:t>ПРИЛОГ 4</w:t>
      </w:r>
      <w:r>
        <w:rPr>
          <w:b/>
          <w:sz w:val="26"/>
          <w:szCs w:val="26"/>
          <w:u w:val="single"/>
        </w:rPr>
        <w:t xml:space="preserve"> </w:t>
      </w:r>
      <w:r w:rsidRPr="002A7A4E">
        <w:rPr>
          <w:b/>
          <w:sz w:val="26"/>
          <w:szCs w:val="26"/>
          <w:u w:val="single"/>
          <w:lang w:val="ru-RU"/>
        </w:rPr>
        <w:t>- УСЛОВИ ЗА УЧЕШЋЕ У ПОСТУПКУ ЈАВНЕ НАБАВКЕ</w:t>
      </w:r>
    </w:p>
    <w:p w:rsidR="00DA7848" w:rsidRPr="002A7A4E" w:rsidRDefault="00DA7848" w:rsidP="00DA7848">
      <w:pPr>
        <w:jc w:val="center"/>
        <w:rPr>
          <w:sz w:val="26"/>
          <w:szCs w:val="26"/>
          <w:lang w:val="ru-RU"/>
        </w:rPr>
      </w:pPr>
      <w:r w:rsidRPr="002A7A4E">
        <w:rPr>
          <w:b/>
          <w:sz w:val="26"/>
          <w:szCs w:val="26"/>
          <w:lang w:val="ru-RU"/>
        </w:rPr>
        <w:t xml:space="preserve">( </w:t>
      </w:r>
      <w:r w:rsidRPr="002A7A4E">
        <w:rPr>
          <w:sz w:val="26"/>
          <w:szCs w:val="26"/>
          <w:lang w:val="ru-RU"/>
        </w:rPr>
        <w:t>у складу са чл.75 и 76. Закона о јавним набавкама)</w:t>
      </w:r>
    </w:p>
    <w:p w:rsidR="00DA7848" w:rsidRPr="002A7A4E" w:rsidRDefault="00DA7848" w:rsidP="00DA7848">
      <w:pPr>
        <w:rPr>
          <w:b/>
          <w:lang w:val="ru-RU"/>
        </w:rPr>
      </w:pPr>
    </w:p>
    <w:p w:rsidR="00DA7848" w:rsidRPr="002A7A4E" w:rsidRDefault="00DA7848" w:rsidP="00DA7848">
      <w:pPr>
        <w:rPr>
          <w:u w:val="single"/>
          <w:lang w:val="ru-RU"/>
        </w:rPr>
      </w:pPr>
      <w:r w:rsidRPr="002A7A4E">
        <w:rPr>
          <w:b/>
          <w:lang w:val="ru-RU"/>
        </w:rPr>
        <w:tab/>
      </w:r>
      <w:r w:rsidRPr="002A7A4E">
        <w:rPr>
          <w:b/>
          <w:u w:val="single"/>
          <w:lang w:val="ru-RU"/>
        </w:rPr>
        <w:t xml:space="preserve">А- </w:t>
      </w:r>
      <w:r w:rsidRPr="002A7A4E">
        <w:rPr>
          <w:u w:val="single"/>
          <w:lang w:val="ru-RU"/>
        </w:rPr>
        <w:t>Обаве</w:t>
      </w:r>
      <w:r>
        <w:rPr>
          <w:u w:val="single"/>
          <w:lang w:val="ru-RU"/>
        </w:rPr>
        <w:t>зни услови понуђачима прописани</w:t>
      </w:r>
      <w:r w:rsidRPr="002A7A4E">
        <w:rPr>
          <w:u w:val="single"/>
          <w:lang w:val="ru-RU"/>
        </w:rPr>
        <w:t>,</w:t>
      </w:r>
      <w:r>
        <w:rPr>
          <w:u w:val="single"/>
        </w:rPr>
        <w:t xml:space="preserve"> </w:t>
      </w:r>
      <w:r w:rsidRPr="002A7A4E">
        <w:rPr>
          <w:u w:val="single"/>
          <w:lang w:val="ru-RU"/>
        </w:rPr>
        <w:t>чл.75. ЗЈН и то:</w:t>
      </w:r>
    </w:p>
    <w:p w:rsidR="00DA7848" w:rsidRPr="002A7A4E" w:rsidRDefault="00DA7848" w:rsidP="00DA7848">
      <w:pPr>
        <w:jc w:val="both"/>
        <w:rPr>
          <w:lang w:val="ru-RU"/>
        </w:rPr>
      </w:pPr>
    </w:p>
    <w:p w:rsidR="00DA7848" w:rsidRPr="002A7A4E" w:rsidRDefault="00DA7848" w:rsidP="00DA7848">
      <w:pPr>
        <w:jc w:val="both"/>
        <w:rPr>
          <w:lang w:val="ru-RU"/>
        </w:rPr>
      </w:pPr>
      <w:r w:rsidRPr="002A7A4E">
        <w:rPr>
          <w:lang w:val="ru-RU"/>
        </w:rPr>
        <w:t>1-Да је регистрован код надлежног органа, односно уписан у одговарајући регистар</w:t>
      </w:r>
    </w:p>
    <w:p w:rsidR="00DA7848" w:rsidRDefault="00DA7848" w:rsidP="00DA7848">
      <w:pPr>
        <w:shd w:val="clear" w:color="auto" w:fill="F3F3F3"/>
        <w:ind w:firstLine="720"/>
        <w:jc w:val="both"/>
        <w:rPr>
          <w:lang w:val="ru-RU"/>
        </w:rPr>
      </w:pPr>
      <w:r w:rsidRPr="002A7A4E">
        <w:rPr>
          <w:u w:val="single"/>
          <w:lang w:val="ru-RU"/>
        </w:rPr>
        <w:t>Доказ</w:t>
      </w:r>
      <w:r w:rsidRPr="002A7A4E">
        <w:rPr>
          <w:lang w:val="ru-RU"/>
        </w:rPr>
        <w:t>: извод из регистра надлежног органа (Агенција за привредне регистре, осносно надлежног Привредног суда)</w:t>
      </w:r>
    </w:p>
    <w:p w:rsidR="00DA7848" w:rsidRPr="002A7A4E" w:rsidRDefault="00DA7848" w:rsidP="00DA7848">
      <w:pPr>
        <w:shd w:val="clear" w:color="auto" w:fill="F3F3F3"/>
        <w:ind w:firstLine="720"/>
        <w:jc w:val="both"/>
        <w:rPr>
          <w:lang w:val="ru-RU"/>
        </w:rPr>
      </w:pPr>
    </w:p>
    <w:p w:rsidR="00DA7848" w:rsidRPr="002A7A4E" w:rsidRDefault="00DA7848" w:rsidP="00DA7848">
      <w:pPr>
        <w:jc w:val="both"/>
        <w:rPr>
          <w:lang w:val="ru-RU"/>
        </w:rPr>
      </w:pPr>
      <w:r w:rsidRPr="002A7A4E">
        <w:rPr>
          <w:lang w:val="ru-RU"/>
        </w:rPr>
        <w:t xml:space="preserve">2- Да он и његов законски заступник није осуђиван за неко од кривичних дела као члан организаоване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7848" w:rsidRDefault="00DA7848" w:rsidP="00DA7848">
      <w:pPr>
        <w:shd w:val="clear" w:color="auto" w:fill="F3F3F3"/>
        <w:ind w:firstLine="720"/>
        <w:jc w:val="both"/>
        <w:rPr>
          <w:lang w:val="ru-RU"/>
        </w:rPr>
      </w:pPr>
      <w:r w:rsidRPr="002A7A4E">
        <w:rPr>
          <w:u w:val="single"/>
          <w:lang w:val="ru-RU"/>
        </w:rPr>
        <w:t>Доказ</w:t>
      </w:r>
      <w:r w:rsidRPr="002A7A4E">
        <w:rPr>
          <w:lang w:val="ru-RU"/>
        </w:rPr>
        <w:t>: извод из казнене евиденције, односно уверење надлежног суда и надлежне ПУ МУП ;</w:t>
      </w:r>
    </w:p>
    <w:p w:rsidR="00DA7848" w:rsidRPr="002A7A4E" w:rsidRDefault="00DA7848" w:rsidP="00DA7848">
      <w:pPr>
        <w:shd w:val="clear" w:color="auto" w:fill="F3F3F3"/>
        <w:ind w:firstLine="720"/>
        <w:jc w:val="both"/>
        <w:rPr>
          <w:lang w:val="ru-RU"/>
        </w:rPr>
      </w:pPr>
    </w:p>
    <w:p w:rsidR="00DA7848" w:rsidRPr="002A7A4E" w:rsidRDefault="00DA7848" w:rsidP="00DA7848">
      <w:pPr>
        <w:jc w:val="both"/>
        <w:rPr>
          <w:lang w:val="ru-RU"/>
        </w:rPr>
      </w:pPr>
      <w:r w:rsidRPr="002A7A4E">
        <w:rPr>
          <w:lang w:val="ru-RU"/>
        </w:rPr>
        <w:t>3-Да му 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DA7848" w:rsidRDefault="00DA7848" w:rsidP="00DA7848">
      <w:pPr>
        <w:shd w:val="clear" w:color="auto" w:fill="F2F2F2"/>
        <w:ind w:firstLine="720"/>
        <w:jc w:val="both"/>
        <w:rPr>
          <w:lang w:val="ru-RU"/>
        </w:rPr>
      </w:pPr>
      <w:r w:rsidRPr="002A7A4E">
        <w:rPr>
          <w:u w:val="single"/>
          <w:shd w:val="clear" w:color="auto" w:fill="F3F3F3"/>
          <w:lang w:val="ru-RU"/>
        </w:rPr>
        <w:t>Доказ:</w:t>
      </w:r>
      <w:r w:rsidRPr="002A7A4E">
        <w:rPr>
          <w:shd w:val="clear" w:color="auto" w:fill="F3F3F3"/>
          <w:lang w:val="ru-RU"/>
        </w:rPr>
        <w:t xml:space="preserve">–потврда издата </w:t>
      </w:r>
      <w:r w:rsidRPr="000F2401">
        <w:rPr>
          <w:u w:val="single"/>
          <w:shd w:val="clear" w:color="auto" w:fill="F3F3F3"/>
          <w:lang w:val="ru-RU"/>
        </w:rPr>
        <w:t>после објављивања позива за подношење понуда</w:t>
      </w:r>
      <w:r w:rsidRPr="002A7A4E">
        <w:rPr>
          <w:shd w:val="clear" w:color="auto" w:fill="F3F3F3"/>
          <w:lang w:val="ru-RU"/>
        </w:rPr>
        <w:t>, и то: за судску  меру</w:t>
      </w:r>
      <w:r w:rsidRPr="002A7A4E">
        <w:rPr>
          <w:lang w:val="ru-RU"/>
        </w:rPr>
        <w:t xml:space="preserve"> 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(АПР);</w:t>
      </w:r>
    </w:p>
    <w:p w:rsidR="00DA7848" w:rsidRPr="002A7A4E" w:rsidRDefault="00DA7848" w:rsidP="00DA7848">
      <w:pPr>
        <w:shd w:val="clear" w:color="auto" w:fill="F2F2F2"/>
        <w:ind w:firstLine="720"/>
        <w:jc w:val="both"/>
        <w:rPr>
          <w:lang w:val="ru-RU"/>
        </w:rPr>
      </w:pPr>
    </w:p>
    <w:p w:rsidR="00DA7848" w:rsidRPr="002A7A4E" w:rsidRDefault="00DA7848" w:rsidP="00DA7848">
      <w:pPr>
        <w:jc w:val="both"/>
        <w:rPr>
          <w:lang w:val="ru-RU"/>
        </w:rPr>
      </w:pPr>
      <w:r w:rsidRPr="002A7A4E">
        <w:rPr>
          <w:lang w:val="ru-RU"/>
        </w:rPr>
        <w:t>4- Да је измирио доспеле порезе, доприносе и друге јавне дажбине у складу са прописима РС или стране државе ако има седиште на њеној територији,</w:t>
      </w:r>
    </w:p>
    <w:p w:rsidR="00DA7848" w:rsidRDefault="00DA7848" w:rsidP="00DA7848">
      <w:pPr>
        <w:shd w:val="clear" w:color="auto" w:fill="F2F2F2"/>
        <w:ind w:firstLine="720"/>
        <w:jc w:val="both"/>
      </w:pPr>
      <w:r w:rsidRPr="002A7A4E">
        <w:rPr>
          <w:u w:val="single"/>
          <w:lang w:val="ru-RU"/>
        </w:rPr>
        <w:t>Дока</w:t>
      </w:r>
      <w:r w:rsidRPr="002A7A4E">
        <w:rPr>
          <w:lang w:val="ru-RU"/>
        </w:rPr>
        <w:t>з: Потврда органа пореске управе као и потврда надлежног органа локалне самоуправе о јавним дажбинама, ко</w:t>
      </w:r>
      <w:r>
        <w:rPr>
          <w:lang w:val="ru-RU"/>
        </w:rPr>
        <w:t>је се измирују на локалном нивоу;</w:t>
      </w:r>
      <w:r w:rsidRPr="002A7A4E">
        <w:rPr>
          <w:lang w:val="ru-RU"/>
        </w:rPr>
        <w:t xml:space="preserve"> </w:t>
      </w:r>
    </w:p>
    <w:p w:rsidR="00DA7848" w:rsidRDefault="00DA7848" w:rsidP="00DA7848">
      <w:pPr>
        <w:shd w:val="clear" w:color="auto" w:fill="F2F2F2"/>
        <w:jc w:val="both"/>
      </w:pPr>
    </w:p>
    <w:p w:rsidR="00DA7848" w:rsidRDefault="00DA7848" w:rsidP="00DA7848">
      <w:pPr>
        <w:shd w:val="clear" w:color="auto" w:fill="F2F2F2"/>
        <w:jc w:val="both"/>
      </w:pPr>
      <w: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A7848" w:rsidRDefault="00DA7848" w:rsidP="00DA7848">
      <w:pPr>
        <w:shd w:val="clear" w:color="auto" w:fill="F2F2F2"/>
        <w:ind w:firstLine="708"/>
        <w:jc w:val="both"/>
      </w:pPr>
      <w:r>
        <w:t>Доказ: се доставља као оверена фотокопија са датумом овере фотокопије после обављивања позива за достављање понуда.</w:t>
      </w:r>
    </w:p>
    <w:p w:rsidR="00DA7848" w:rsidRDefault="00DA7848" w:rsidP="00DA7848">
      <w:pPr>
        <w:shd w:val="clear" w:color="auto" w:fill="F2F2F2"/>
        <w:ind w:firstLine="708"/>
        <w:jc w:val="both"/>
      </w:pPr>
      <w:r>
        <w:lastRenderedPageBreak/>
        <w:t>Овај доказ-дозвола се доставља само за специфичне делатности-производњу и испоруку добара за које је таква одзвола предвиђена посебним прописом и уколико је то наведено у конкурсној докуметацији.</w:t>
      </w:r>
    </w:p>
    <w:p w:rsidR="00C169A3" w:rsidRDefault="00C169A3" w:rsidP="00DA7848">
      <w:pPr>
        <w:shd w:val="clear" w:color="auto" w:fill="F2F2F2"/>
        <w:ind w:firstLine="708"/>
        <w:jc w:val="both"/>
      </w:pPr>
    </w:p>
    <w:p w:rsidR="00DA7848" w:rsidRDefault="00DA7848" w:rsidP="00DA7848">
      <w:pPr>
        <w:shd w:val="clear" w:color="auto" w:fill="F2F2F2"/>
        <w:jc w:val="both"/>
      </w:pPr>
      <w:r>
        <w:t>6- 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DA7848" w:rsidRDefault="00DA7848" w:rsidP="00DA7848">
      <w:pPr>
        <w:shd w:val="clear" w:color="auto" w:fill="F2F2F2"/>
        <w:jc w:val="both"/>
        <w:rPr>
          <w:lang/>
        </w:rPr>
      </w:pPr>
      <w:r>
        <w:t xml:space="preserve">              Доказ</w:t>
      </w:r>
      <w:r w:rsidR="0043336D">
        <w:t>: Изјавом – Прилог 8 - Изјавом о</w:t>
      </w:r>
      <w:r>
        <w:t xml:space="preserve"> испуњености свих обавеза које произилазе из важећих прописа о заштити на раду, запошљавању и условима рада, заштите животне средине, као и да је понуђач ималац интелектуалне својине. Наведени докази доставља се у оригинал обрасцу конкурсне докуметације.</w:t>
      </w:r>
    </w:p>
    <w:p w:rsidR="002528AF" w:rsidRPr="002528AF" w:rsidRDefault="002528AF" w:rsidP="00DA7848">
      <w:pPr>
        <w:shd w:val="clear" w:color="auto" w:fill="F2F2F2"/>
        <w:jc w:val="both"/>
        <w:rPr>
          <w:lang/>
        </w:rPr>
      </w:pPr>
    </w:p>
    <w:p w:rsidR="00DA7848" w:rsidRDefault="00DA7848" w:rsidP="00DA7848">
      <w:pPr>
        <w:shd w:val="clear" w:color="auto" w:fill="F2F2F2"/>
        <w:jc w:val="both"/>
      </w:pPr>
      <w:r>
        <w:t xml:space="preserve">               Овај доказ понуђач доставља и за подизвођача, односно достављају сви чланови групе понуђача;</w:t>
      </w:r>
    </w:p>
    <w:p w:rsidR="00DA7848" w:rsidRPr="0046412A" w:rsidRDefault="00DA7848" w:rsidP="00DA7848">
      <w:pPr>
        <w:shd w:val="clear" w:color="auto" w:fill="F2F2F2"/>
        <w:jc w:val="both"/>
      </w:pPr>
    </w:p>
    <w:p w:rsidR="00DA7848" w:rsidRPr="002A7A4E" w:rsidRDefault="00DA7848" w:rsidP="00DA7848">
      <w:pPr>
        <w:shd w:val="clear" w:color="auto" w:fill="F2F2F2"/>
        <w:ind w:firstLine="720"/>
        <w:jc w:val="both"/>
        <w:rPr>
          <w:lang w:val="ru-RU"/>
        </w:rPr>
      </w:pPr>
    </w:p>
    <w:p w:rsidR="00DA7848" w:rsidRPr="002A7A4E" w:rsidRDefault="00DA7848" w:rsidP="00DA7848">
      <w:pPr>
        <w:ind w:hanging="720"/>
        <w:jc w:val="both"/>
        <w:rPr>
          <w:lang w:val="ru-RU"/>
        </w:rPr>
      </w:pPr>
    </w:p>
    <w:p w:rsidR="00DA7848" w:rsidRPr="002A7A4E" w:rsidRDefault="00DA7848" w:rsidP="00DA7848">
      <w:pPr>
        <w:spacing w:after="120"/>
        <w:jc w:val="both"/>
        <w:rPr>
          <w:b/>
          <w:u w:val="single"/>
          <w:lang w:val="ru-RU"/>
        </w:rPr>
      </w:pPr>
      <w:r w:rsidRPr="002A7A4E">
        <w:rPr>
          <w:lang w:val="ru-RU"/>
        </w:rPr>
        <w:t xml:space="preserve"> </w:t>
      </w:r>
      <w:r w:rsidRPr="002A7A4E">
        <w:rPr>
          <w:lang w:val="ru-RU"/>
        </w:rPr>
        <w:tab/>
      </w:r>
      <w:r w:rsidRPr="002A7A4E">
        <w:rPr>
          <w:b/>
          <w:u w:val="single"/>
          <w:lang w:val="ru-RU"/>
        </w:rPr>
        <w:t xml:space="preserve">Б- Доказивање испуњености услова </w:t>
      </w:r>
    </w:p>
    <w:p w:rsidR="00DA7848" w:rsidRPr="00B57D4A" w:rsidRDefault="00DA7848" w:rsidP="00DA7848">
      <w:pPr>
        <w:ind w:hanging="720"/>
        <w:jc w:val="both"/>
        <w:rPr>
          <w:lang w:val="ru-RU"/>
        </w:rPr>
      </w:pPr>
      <w:r w:rsidRPr="002A7A4E">
        <w:rPr>
          <w:lang w:val="ru-RU"/>
        </w:rPr>
        <w:tab/>
      </w:r>
      <w:r w:rsidRPr="0002583F">
        <w:rPr>
          <w:sz w:val="22"/>
          <w:szCs w:val="22"/>
          <w:lang w:val="ru-RU"/>
        </w:rPr>
        <w:t xml:space="preserve">1- </w:t>
      </w:r>
      <w:r w:rsidRPr="00B57D4A">
        <w:rPr>
          <w:lang w:val="ru-RU"/>
        </w:rPr>
        <w:t>Докази из става „А“ , тачке 2.,3. и 4. не могу бити старији од два месеца пре отварања понуда;</w:t>
      </w:r>
    </w:p>
    <w:p w:rsidR="00DA7848" w:rsidRPr="00B57D4A" w:rsidRDefault="00DA7848" w:rsidP="00DA7848">
      <w:pPr>
        <w:ind w:hanging="720"/>
        <w:jc w:val="both"/>
        <w:rPr>
          <w:lang w:val="ru-RU"/>
        </w:rPr>
      </w:pPr>
      <w:r w:rsidRPr="0002583F">
        <w:rPr>
          <w:sz w:val="22"/>
          <w:szCs w:val="22"/>
          <w:lang w:val="ru-RU"/>
        </w:rPr>
        <w:tab/>
        <w:t xml:space="preserve">2- </w:t>
      </w:r>
      <w:r w:rsidRPr="00B57D4A">
        <w:rPr>
          <w:lang w:val="ru-RU"/>
        </w:rPr>
        <w:t>Уколико се испуњеност услова доказује неовереним фотокопијама,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 оригинале или оверене   фотокопије) наведне у тачкама 1-4. Рок за достављање је 3 (три) дана од дана достављања захтева.</w:t>
      </w:r>
    </w:p>
    <w:p w:rsidR="00DA7848" w:rsidRDefault="00DA7848" w:rsidP="00DA7848">
      <w:pPr>
        <w:jc w:val="both"/>
        <w:rPr>
          <w:rFonts w:ascii="Arial" w:hAnsi="Arial" w:cs="Arial"/>
          <w:b/>
          <w:color w:val="000000"/>
          <w:sz w:val="22"/>
          <w:szCs w:val="22"/>
        </w:rPr>
      </w:pPr>
      <w:r>
        <w:rPr>
          <w:lang w:val="ru-RU"/>
        </w:rPr>
        <w:t>3</w:t>
      </w:r>
      <w:r w:rsidRPr="0002583F">
        <w:rPr>
          <w:lang w:val="ru-RU"/>
        </w:rPr>
        <w:t xml:space="preserve">- Понуђач није дужан да доставља доказе који су јавно доступни на интернет страницама надлежних органа ( докази за услове 1-4 из тачке „А“), под условом да у </w:t>
      </w:r>
      <w:r w:rsidRPr="006E7791">
        <w:rPr>
          <w:u w:val="single"/>
          <w:lang w:val="ru-RU"/>
        </w:rPr>
        <w:t>том случају у својој понуди наведе интернет страницу на којој су тражени подаци јавно доступни.</w:t>
      </w:r>
      <w:r w:rsidRPr="00DA0A9E">
        <w:rPr>
          <w:rFonts w:ascii="Arial" w:hAnsi="Arial" w:cs="Arial"/>
          <w:b/>
          <w:color w:val="000000"/>
          <w:sz w:val="22"/>
          <w:szCs w:val="22"/>
          <w:lang w:val="ru-RU"/>
        </w:rPr>
        <w:t xml:space="preserve">     </w:t>
      </w:r>
    </w:p>
    <w:p w:rsidR="00DA7848" w:rsidRPr="002528AF" w:rsidRDefault="00080E21" w:rsidP="00080E21">
      <w:pPr>
        <w:tabs>
          <w:tab w:val="left" w:pos="1093"/>
        </w:tabs>
        <w:rPr>
          <w:rFonts w:ascii="Arial" w:hAnsi="Arial" w:cs="Arial"/>
          <w:b/>
          <w:color w:val="000000"/>
          <w:sz w:val="22"/>
          <w:szCs w:val="22"/>
          <w:lang/>
        </w:rPr>
      </w:pPr>
      <w:r>
        <w:rPr>
          <w:rFonts w:ascii="Arial" w:hAnsi="Arial" w:cs="Arial"/>
          <w:b/>
          <w:color w:val="000000"/>
          <w:sz w:val="22"/>
          <w:szCs w:val="22"/>
        </w:rPr>
        <w:tab/>
      </w:r>
    </w:p>
    <w:p w:rsidR="00DA7848" w:rsidRDefault="00DA7848" w:rsidP="00DA7848">
      <w:pPr>
        <w:jc w:val="both"/>
        <w:rPr>
          <w:rFonts w:ascii="Arial" w:hAnsi="Arial" w:cs="Arial"/>
          <w:b/>
          <w:color w:val="000000"/>
          <w:sz w:val="22"/>
          <w:szCs w:val="22"/>
          <w:u w:val="single"/>
        </w:rPr>
      </w:pPr>
      <w:r w:rsidRPr="00DA0A9E">
        <w:rPr>
          <w:rFonts w:ascii="Arial" w:hAnsi="Arial" w:cs="Arial"/>
          <w:b/>
          <w:color w:val="000000"/>
          <w:sz w:val="22"/>
          <w:szCs w:val="22"/>
          <w:lang w:val="ru-RU"/>
        </w:rPr>
        <w:t xml:space="preserve"> </w:t>
      </w:r>
      <w:r w:rsidRPr="00DA0A9E">
        <w:rPr>
          <w:rFonts w:ascii="Arial" w:hAnsi="Arial" w:cs="Arial"/>
          <w:b/>
          <w:color w:val="000000"/>
          <w:sz w:val="22"/>
          <w:szCs w:val="22"/>
          <w:u w:val="single"/>
          <w:lang w:val="ru-RU"/>
        </w:rPr>
        <w:t>А/1 – Додатни  услови предвиђени чл.76. ЗЈН и то:</w:t>
      </w:r>
    </w:p>
    <w:p w:rsidR="00DA7848" w:rsidRPr="00685753" w:rsidRDefault="00DA7848" w:rsidP="00DA7848">
      <w:pPr>
        <w:jc w:val="both"/>
        <w:rPr>
          <w:rFonts w:ascii="Arial" w:hAnsi="Arial" w:cs="Arial"/>
          <w:b/>
          <w:color w:val="000000"/>
          <w:sz w:val="16"/>
          <w:szCs w:val="16"/>
          <w:u w:val="single"/>
        </w:rPr>
      </w:pPr>
    </w:p>
    <w:p w:rsidR="00DA7848" w:rsidRPr="00576353" w:rsidRDefault="00DA7848" w:rsidP="00DA7848">
      <w:pPr>
        <w:ind w:left="-480"/>
        <w:jc w:val="both"/>
        <w:rPr>
          <w:rFonts w:ascii="Arial" w:hAnsi="Arial" w:cs="Arial"/>
          <w:b/>
          <w:color w:val="000000"/>
          <w:sz w:val="22"/>
          <w:szCs w:val="22"/>
          <w:u w:val="single"/>
          <w:lang w:val="ru-RU"/>
        </w:rPr>
      </w:pPr>
      <w:r w:rsidRPr="00685753">
        <w:rPr>
          <w:rFonts w:ascii="Arial" w:hAnsi="Arial" w:cs="Arial"/>
          <w:b/>
          <w:color w:val="000000"/>
          <w:sz w:val="22"/>
          <w:szCs w:val="22"/>
          <w:lang w:val="ru-RU"/>
        </w:rPr>
        <w:t>1.</w:t>
      </w:r>
      <w:r w:rsidRPr="00685753">
        <w:rPr>
          <w:rFonts w:ascii="Arial" w:hAnsi="Arial" w:cs="Arial"/>
          <w:b/>
          <w:color w:val="000000"/>
          <w:sz w:val="22"/>
          <w:szCs w:val="22"/>
        </w:rPr>
        <w:t xml:space="preserve">     </w:t>
      </w:r>
      <w:r w:rsidRPr="00685753">
        <w:rPr>
          <w:rFonts w:ascii="Arial" w:hAnsi="Arial" w:cs="Arial"/>
          <w:color w:val="000000"/>
          <w:sz w:val="22"/>
          <w:szCs w:val="22"/>
          <w:lang w:val="ru-RU"/>
        </w:rPr>
        <w:t>Д</w:t>
      </w:r>
      <w:r w:rsidRPr="00576353">
        <w:rPr>
          <w:rFonts w:ascii="TimesNewRomanPSMT" w:eastAsia="Calibri" w:hAnsi="TimesNewRomanPSMT" w:cs="TimesNewRomanPSMT"/>
        </w:rPr>
        <w:t xml:space="preserve">а располаже неопходним </w:t>
      </w:r>
      <w:r w:rsidRPr="00576353">
        <w:rPr>
          <w:rFonts w:ascii="TimesNewRomanPS-BoldMT" w:eastAsia="Calibri" w:hAnsi="TimesNewRomanPS-BoldMT" w:cs="TimesNewRomanPS-BoldMT"/>
          <w:b/>
          <w:bCs/>
        </w:rPr>
        <w:t xml:space="preserve">финансијским капацитетом </w:t>
      </w:r>
      <w:r w:rsidRPr="00576353">
        <w:rPr>
          <w:rFonts w:ascii="TimesNewRomanPSMT" w:eastAsia="Calibri" w:hAnsi="TimesNewRomanPSMT" w:cs="TimesNewRomanPSMT"/>
        </w:rPr>
        <w:t>и то:</w:t>
      </w:r>
    </w:p>
    <w:p w:rsidR="00DA7848" w:rsidRPr="00576353" w:rsidRDefault="00DA7848" w:rsidP="00DA7848">
      <w:pPr>
        <w:autoSpaceDE w:val="0"/>
        <w:autoSpaceDN w:val="0"/>
        <w:adjustRightInd w:val="0"/>
        <w:ind w:left="-480"/>
        <w:jc w:val="both"/>
        <w:rPr>
          <w:rFonts w:ascii="TimesNewRomanPSMT" w:eastAsia="Calibri" w:hAnsi="TimesNewRomanPSMT" w:cs="TimesNewRomanPSMT"/>
        </w:rPr>
      </w:pPr>
      <w:r w:rsidRPr="00576353">
        <w:rPr>
          <w:rFonts w:eastAsia="Calibri"/>
        </w:rPr>
        <w:t xml:space="preserve">- </w:t>
      </w:r>
      <w:r w:rsidRPr="00576353">
        <w:rPr>
          <w:rFonts w:ascii="TimesNewRomanPSMT" w:eastAsia="Calibri" w:hAnsi="TimesNewRomanPSMT" w:cs="TimesNewRomanPSMT"/>
        </w:rPr>
        <w:t>да је у претходне 3 (три) обрачунске године остварио укупни пословни приход</w:t>
      </w:r>
    </w:p>
    <w:p w:rsidR="00DA7848" w:rsidRDefault="00DA7848" w:rsidP="00DA7848">
      <w:pPr>
        <w:autoSpaceDE w:val="0"/>
        <w:autoSpaceDN w:val="0"/>
        <w:adjustRightInd w:val="0"/>
        <w:ind w:left="-480"/>
        <w:jc w:val="both"/>
        <w:rPr>
          <w:rFonts w:ascii="TimesNewRomanPSMT" w:eastAsia="Calibri" w:hAnsi="TimesNewRomanPSMT" w:cs="TimesNewRomanPSMT"/>
        </w:rPr>
      </w:pPr>
      <w:r w:rsidRPr="00576353">
        <w:rPr>
          <w:rFonts w:ascii="TimesNewRomanPSMT" w:eastAsia="Calibri" w:hAnsi="TimesNewRomanPSMT" w:cs="TimesNewRomanPSMT"/>
        </w:rPr>
        <w:t xml:space="preserve">(АОП 201) у минималном износу од </w:t>
      </w:r>
      <w:r>
        <w:rPr>
          <w:rFonts w:eastAsia="Calibri"/>
        </w:rPr>
        <w:t>10</w:t>
      </w:r>
      <w:r w:rsidRPr="00576353">
        <w:rPr>
          <w:rFonts w:eastAsia="Calibri"/>
        </w:rPr>
        <w:t xml:space="preserve">.000.000,00 </w:t>
      </w:r>
      <w:r w:rsidRPr="00576353">
        <w:rPr>
          <w:rFonts w:ascii="TimesNewRomanPSMT" w:eastAsia="Calibri" w:hAnsi="TimesNewRomanPSMT" w:cs="TimesNewRomanPSMT"/>
        </w:rPr>
        <w:t>динара.</w:t>
      </w:r>
    </w:p>
    <w:p w:rsidR="00DA7848" w:rsidRDefault="00DA7848" w:rsidP="00DA7848">
      <w:pPr>
        <w:autoSpaceDE w:val="0"/>
        <w:autoSpaceDN w:val="0"/>
        <w:adjustRightInd w:val="0"/>
        <w:ind w:left="-480"/>
        <w:jc w:val="both"/>
        <w:rPr>
          <w:rFonts w:ascii="TimesNewRomanPSMT" w:eastAsia="Calibri" w:hAnsi="TimesNewRomanPSMT" w:cs="TimesNewRomanPSMT"/>
        </w:rPr>
      </w:pPr>
    </w:p>
    <w:p w:rsidR="00DA7848" w:rsidRPr="001B2850" w:rsidRDefault="00DA7848" w:rsidP="00DA7848">
      <w:pPr>
        <w:ind w:left="-480"/>
        <w:jc w:val="both"/>
        <w:rPr>
          <w:lang w:val="sr-Cyrl-CS"/>
        </w:rPr>
      </w:pPr>
      <w:r w:rsidRPr="001B2850">
        <w:rPr>
          <w:b/>
          <w:lang w:val="sr-Cyrl-CS"/>
        </w:rPr>
        <w:t>2.</w:t>
      </w:r>
      <w:r>
        <w:rPr>
          <w:b/>
        </w:rPr>
        <w:t xml:space="preserve">      </w:t>
      </w:r>
      <w:r>
        <w:t>Д</w:t>
      </w:r>
      <w:r w:rsidRPr="001B2850">
        <w:rPr>
          <w:lang w:val="sr-Cyrl-CS"/>
        </w:rPr>
        <w:t xml:space="preserve">а располаже довољним </w:t>
      </w:r>
      <w:r w:rsidRPr="001B2850">
        <w:rPr>
          <w:b/>
          <w:lang w:val="sr-Cyrl-CS"/>
        </w:rPr>
        <w:t>кадровским капацитетом</w:t>
      </w:r>
      <w:r w:rsidRPr="001B2850">
        <w:rPr>
          <w:lang w:val="sr-Cyrl-CS"/>
        </w:rPr>
        <w:t xml:space="preserve"> и то:</w:t>
      </w:r>
    </w:p>
    <w:p w:rsidR="00DA7848" w:rsidRPr="00EA4A9B" w:rsidRDefault="00DA7848" w:rsidP="00DA7848">
      <w:pPr>
        <w:ind w:left="-480"/>
        <w:jc w:val="both"/>
        <w:rPr>
          <w:color w:val="000000"/>
        </w:rPr>
      </w:pPr>
      <w:r>
        <w:rPr>
          <w:color w:val="000000"/>
        </w:rPr>
        <w:tab/>
      </w:r>
      <w:r w:rsidRPr="001B2850">
        <w:rPr>
          <w:color w:val="000000"/>
          <w:lang w:val="ru-RU"/>
        </w:rPr>
        <w:t xml:space="preserve">- </w:t>
      </w:r>
      <w:r>
        <w:rPr>
          <w:color w:val="000000"/>
        </w:rPr>
        <w:t xml:space="preserve"> </w:t>
      </w:r>
      <w:r>
        <w:rPr>
          <w:color w:val="000000"/>
          <w:lang w:val="ru-RU"/>
        </w:rPr>
        <w:t xml:space="preserve">најмање </w:t>
      </w:r>
      <w:r>
        <w:rPr>
          <w:color w:val="000000"/>
        </w:rPr>
        <w:t xml:space="preserve"> 1(једног) стално запосленог радника;</w:t>
      </w:r>
    </w:p>
    <w:p w:rsidR="00DA7848" w:rsidRDefault="00DA7848" w:rsidP="00DA7848">
      <w:pPr>
        <w:ind w:left="-480"/>
        <w:jc w:val="both"/>
        <w:rPr>
          <w:color w:val="000000"/>
        </w:rPr>
      </w:pPr>
      <w:r>
        <w:rPr>
          <w:color w:val="000000"/>
        </w:rPr>
        <w:tab/>
        <w:t>-  да располаже потребним бројем квалификованог особља и то:</w:t>
      </w:r>
    </w:p>
    <w:p w:rsidR="00DA7848" w:rsidRPr="00EA4A9B" w:rsidRDefault="00DA7848" w:rsidP="00DA7848">
      <w:pPr>
        <w:ind w:left="-480"/>
        <w:jc w:val="both"/>
        <w:rPr>
          <w:color w:val="000000"/>
        </w:rPr>
      </w:pPr>
      <w:r>
        <w:rPr>
          <w:color w:val="000000"/>
        </w:rPr>
        <w:t xml:space="preserve">        - минимум 1 (један) извршилац одговараћу квалификационе структуре КВ механичар грејне и расхладне технике.</w:t>
      </w:r>
      <w:r>
        <w:t xml:space="preserve">     </w:t>
      </w:r>
    </w:p>
    <w:p w:rsidR="00DA7848" w:rsidRPr="00685753" w:rsidRDefault="00DA7848" w:rsidP="00DA7848">
      <w:pPr>
        <w:tabs>
          <w:tab w:val="left" w:pos="3228"/>
        </w:tabs>
        <w:ind w:left="-480"/>
        <w:jc w:val="both"/>
        <w:rPr>
          <w:color w:val="000000"/>
          <w:lang w:val="ru-RU"/>
        </w:rPr>
      </w:pPr>
      <w:r>
        <w:tab/>
      </w:r>
      <w:r w:rsidRPr="001B2850">
        <w:rPr>
          <w:lang w:val="sr-Cyrl-CS"/>
        </w:rPr>
        <w:tab/>
      </w:r>
    </w:p>
    <w:p w:rsidR="00DA7848" w:rsidRDefault="00DA7848" w:rsidP="00DA7848">
      <w:pPr>
        <w:ind w:left="-480"/>
        <w:jc w:val="both"/>
        <w:rPr>
          <w:b/>
          <w:color w:val="000000"/>
          <w:u w:val="single"/>
        </w:rPr>
      </w:pPr>
      <w:r w:rsidRPr="00685753">
        <w:rPr>
          <w:b/>
          <w:color w:val="000000"/>
          <w:lang w:val="ru-RU"/>
        </w:rPr>
        <w:t>3.</w:t>
      </w:r>
      <w:r w:rsidRPr="001B2850">
        <w:rPr>
          <w:color w:val="000000"/>
          <w:lang w:val="ru-RU"/>
        </w:rPr>
        <w:t xml:space="preserve"> Да понуђач располаже посл</w:t>
      </w:r>
      <w:r>
        <w:rPr>
          <w:color w:val="000000"/>
          <w:lang w:val="ru-RU"/>
        </w:rPr>
        <w:t>овним капацитетом (референце),</w:t>
      </w:r>
      <w:r>
        <w:rPr>
          <w:color w:val="000000"/>
        </w:rPr>
        <w:t xml:space="preserve"> </w:t>
      </w:r>
      <w:r>
        <w:rPr>
          <w:color w:val="000000"/>
          <w:lang w:val="ru-RU"/>
        </w:rPr>
        <w:t>односно</w:t>
      </w:r>
      <w:r>
        <w:rPr>
          <w:color w:val="000000"/>
        </w:rPr>
        <w:t xml:space="preserve"> </w:t>
      </w:r>
      <w:r w:rsidRPr="001B2850">
        <w:rPr>
          <w:color w:val="000000"/>
          <w:lang w:val="ru-RU"/>
        </w:rPr>
        <w:t>да је у претходне три године</w:t>
      </w:r>
      <w:r>
        <w:rPr>
          <w:color w:val="000000"/>
        </w:rPr>
        <w:t xml:space="preserve"> </w:t>
      </w:r>
      <w:r>
        <w:rPr>
          <w:color w:val="000000"/>
          <w:lang w:val="ru-RU"/>
        </w:rPr>
        <w:t>(201</w:t>
      </w:r>
      <w:r>
        <w:rPr>
          <w:color w:val="000000"/>
        </w:rPr>
        <w:t>1</w:t>
      </w:r>
      <w:r>
        <w:rPr>
          <w:color w:val="000000"/>
          <w:lang w:val="ru-RU"/>
        </w:rPr>
        <w:t>., 201</w:t>
      </w:r>
      <w:r>
        <w:rPr>
          <w:color w:val="000000"/>
        </w:rPr>
        <w:t>2</w:t>
      </w:r>
      <w:r>
        <w:rPr>
          <w:color w:val="000000"/>
          <w:lang w:val="ru-RU"/>
        </w:rPr>
        <w:t>., 201</w:t>
      </w:r>
      <w:r>
        <w:rPr>
          <w:color w:val="000000"/>
        </w:rPr>
        <w:t>3</w:t>
      </w:r>
      <w:r w:rsidRPr="001B2850">
        <w:rPr>
          <w:color w:val="000000"/>
          <w:lang w:val="ru-RU"/>
        </w:rPr>
        <w:t>.) испоручио и</w:t>
      </w:r>
      <w:r>
        <w:rPr>
          <w:color w:val="000000"/>
        </w:rPr>
        <w:t xml:space="preserve"> уградио добра- опрему која су предмет јавне набавке укупне вредности од минимум 2.500.000,00 динара (без ПДВ-а).</w:t>
      </w:r>
      <w:r w:rsidRPr="008D08EA">
        <w:rPr>
          <w:b/>
          <w:color w:val="000000"/>
          <w:u w:val="single"/>
        </w:rPr>
        <w:t xml:space="preserve"> </w:t>
      </w:r>
    </w:p>
    <w:p w:rsidR="0043336D" w:rsidRPr="0043336D" w:rsidRDefault="0043336D" w:rsidP="00DA7848">
      <w:pPr>
        <w:ind w:left="-480"/>
        <w:jc w:val="both"/>
        <w:rPr>
          <w:b/>
          <w:color w:val="000000"/>
          <w:u w:val="single"/>
        </w:rPr>
      </w:pPr>
    </w:p>
    <w:p w:rsidR="00DA7848" w:rsidRDefault="00DA7848" w:rsidP="00DA7848">
      <w:pPr>
        <w:ind w:left="-480"/>
        <w:jc w:val="both"/>
        <w:rPr>
          <w:rFonts w:ascii="TimesNewRomanPSMT" w:eastAsia="Calibri" w:hAnsi="TimesNewRomanPSMT" w:cs="TimesNewRomanPSMT"/>
        </w:rPr>
      </w:pPr>
      <w:r w:rsidRPr="00685753">
        <w:rPr>
          <w:b/>
          <w:color w:val="000000"/>
          <w:lang w:val="ru-RU"/>
        </w:rPr>
        <w:t>4.</w:t>
      </w:r>
      <w:r w:rsidRPr="00576353">
        <w:rPr>
          <w:rFonts w:eastAsia="Calibri"/>
          <w:b/>
          <w:bCs/>
        </w:rPr>
        <w:t xml:space="preserve"> </w:t>
      </w:r>
      <w:r>
        <w:rPr>
          <w:rFonts w:eastAsia="Calibri"/>
          <w:b/>
          <w:bCs/>
        </w:rPr>
        <w:t xml:space="preserve">  </w:t>
      </w:r>
      <w:r w:rsidRPr="00576353">
        <w:rPr>
          <w:rFonts w:ascii="TimesNewRomanPSMT" w:eastAsia="Calibri" w:hAnsi="TimesNewRomanPSMT" w:cs="TimesNewRomanPSMT"/>
        </w:rPr>
        <w:t xml:space="preserve">да располаже довољним </w:t>
      </w:r>
      <w:r w:rsidRPr="00576353">
        <w:rPr>
          <w:rFonts w:ascii="TimesNewRomanPS-BoldMT" w:eastAsia="Calibri" w:hAnsi="TimesNewRomanPS-BoldMT" w:cs="TimesNewRomanPS-BoldMT"/>
          <w:b/>
          <w:bCs/>
        </w:rPr>
        <w:t xml:space="preserve">техничким капацитетом </w:t>
      </w:r>
      <w:r w:rsidRPr="00576353">
        <w:rPr>
          <w:rFonts w:ascii="TimesNewRomanPSMT" w:eastAsia="Calibri" w:hAnsi="TimesNewRomanPSMT" w:cs="TimesNewRomanPSMT"/>
        </w:rPr>
        <w:t>тј. да располаже</w:t>
      </w:r>
      <w:r>
        <w:rPr>
          <w:rFonts w:ascii="TimesNewRomanPSMT" w:eastAsia="Calibri" w:hAnsi="TimesNewRomanPSMT" w:cs="TimesNewRomanPSMT"/>
        </w:rPr>
        <w:t xml:space="preserve"> запосленима или радно ангажованим неопходним за реализацију добара који су предмет јавне набавке и то:</w:t>
      </w:r>
    </w:p>
    <w:p w:rsidR="00DA7848" w:rsidRDefault="00DA7848" w:rsidP="00DA7848">
      <w:pPr>
        <w:ind w:left="-480"/>
        <w:jc w:val="both"/>
        <w:rPr>
          <w:rFonts w:ascii="TimesNewRomanPSMT" w:eastAsia="Calibri" w:hAnsi="TimesNewRomanPSMT" w:cs="TimesNewRomanPSMT"/>
        </w:rPr>
      </w:pPr>
      <w:r>
        <w:rPr>
          <w:b/>
          <w:color w:val="000000"/>
        </w:rPr>
        <w:lastRenderedPageBreak/>
        <w:t>-</w:t>
      </w:r>
      <w:r>
        <w:rPr>
          <w:rFonts w:ascii="TimesNewRomanPSMT" w:eastAsia="Calibri" w:hAnsi="TimesNewRomanPSMT" w:cs="TimesNewRomanPSMT"/>
        </w:rPr>
        <w:t xml:space="preserve"> Минимум 1 (једно) запослено или радно ангажовано лице које поседује сертификат издат од стране произвођача за сервис којим се доказује оспособљеност за сервис и одржавање уређаја.</w:t>
      </w:r>
    </w:p>
    <w:p w:rsidR="00DA7848" w:rsidRDefault="00DA7848" w:rsidP="00DA7848">
      <w:pPr>
        <w:ind w:left="-480"/>
        <w:jc w:val="both"/>
        <w:rPr>
          <w:rFonts w:ascii="TimesNewRomanPSMT" w:eastAsia="Calibri" w:hAnsi="TimesNewRomanPSMT" w:cs="TimesNewRomanPSMT"/>
        </w:rPr>
      </w:pPr>
      <w:r>
        <w:rPr>
          <w:b/>
          <w:color w:val="000000"/>
        </w:rPr>
        <w:t>-</w:t>
      </w:r>
      <w:r>
        <w:rPr>
          <w:rFonts w:ascii="TimesNewRomanPSMT" w:eastAsia="Calibri" w:hAnsi="TimesNewRomanPSMT" w:cs="TimesNewRomanPSMT"/>
        </w:rPr>
        <w:t xml:space="preserve"> Минимум 1 (једно) запослено или радно ангажовано лице које поседује сертификат издат од произођача за обуку корисника за правилан рад на предмету набавке.</w:t>
      </w:r>
    </w:p>
    <w:p w:rsidR="00DA7848" w:rsidRPr="00576353" w:rsidRDefault="00DA7848" w:rsidP="00DA7848">
      <w:pPr>
        <w:ind w:left="-480"/>
        <w:jc w:val="both"/>
        <w:rPr>
          <w:color w:val="000000"/>
          <w:lang w:val="sr-Cyrl-CS"/>
        </w:rPr>
      </w:pPr>
      <w:r>
        <w:rPr>
          <w:b/>
          <w:color w:val="000000"/>
        </w:rPr>
        <w:t>НАПОМЕНА:</w:t>
      </w:r>
      <w:r>
        <w:rPr>
          <w:rFonts w:ascii="TimesNewRomanPSMT" w:eastAsia="Calibri" w:hAnsi="TimesNewRomanPSMT" w:cs="TimesNewRomanPSMT"/>
        </w:rPr>
        <w:t xml:space="preserve"> Наведени сертификат доставити обавезно уз конкурсну докуметацију.</w:t>
      </w:r>
      <w:r w:rsidRPr="00576353">
        <w:rPr>
          <w:rFonts w:ascii="TimesNewRomanPSMT" w:eastAsia="Calibri" w:hAnsi="TimesNewRomanPSMT" w:cs="TimesNewRomanPSMT"/>
        </w:rPr>
        <w:t xml:space="preserve"> </w:t>
      </w:r>
    </w:p>
    <w:p w:rsidR="00DA7848" w:rsidRDefault="00DA7848" w:rsidP="00DA7848">
      <w:pPr>
        <w:pStyle w:val="ListParagraphCharChar"/>
        <w:tabs>
          <w:tab w:val="left" w:pos="1080"/>
        </w:tabs>
        <w:spacing w:after="120"/>
        <w:ind w:left="-480"/>
        <w:jc w:val="both"/>
      </w:pPr>
    </w:p>
    <w:p w:rsidR="00DA7848" w:rsidRPr="00DA0A9E" w:rsidRDefault="00DA7848" w:rsidP="00DA7848">
      <w:pPr>
        <w:spacing w:after="120"/>
        <w:jc w:val="both"/>
        <w:rPr>
          <w:rFonts w:ascii="Arial" w:hAnsi="Arial" w:cs="Arial"/>
          <w:b/>
          <w:color w:val="000000"/>
          <w:sz w:val="22"/>
          <w:szCs w:val="22"/>
          <w:u w:val="single"/>
          <w:lang w:val="ru-RU"/>
        </w:rPr>
      </w:pPr>
      <w:r w:rsidRPr="00DA0A9E">
        <w:rPr>
          <w:rFonts w:ascii="Arial" w:hAnsi="Arial" w:cs="Arial"/>
          <w:b/>
          <w:color w:val="000000"/>
          <w:sz w:val="22"/>
          <w:szCs w:val="22"/>
          <w:u w:val="single"/>
          <w:lang w:val="ru-RU"/>
        </w:rPr>
        <w:t xml:space="preserve">Б/1- Доказивање испуњености услова </w:t>
      </w:r>
    </w:p>
    <w:p w:rsidR="00DA7848" w:rsidRDefault="00DA7848" w:rsidP="00DA7848">
      <w:pPr>
        <w:tabs>
          <w:tab w:val="left" w:pos="720"/>
          <w:tab w:val="left" w:pos="1080"/>
        </w:tabs>
        <w:spacing w:after="120"/>
        <w:ind w:left="-28" w:firstLine="28"/>
        <w:jc w:val="both"/>
        <w:rPr>
          <w:color w:val="000000"/>
          <w:sz w:val="22"/>
          <w:szCs w:val="22"/>
          <w:lang w:val="sr-Cyrl-CS"/>
        </w:rPr>
      </w:pPr>
      <w:r w:rsidRPr="00DA0A9E">
        <w:rPr>
          <w:color w:val="000000"/>
          <w:sz w:val="22"/>
          <w:szCs w:val="22"/>
          <w:lang w:val="ru-RU"/>
        </w:rPr>
        <w:t xml:space="preserve">- Испуњеност додатних услова  из става </w:t>
      </w:r>
      <w:r w:rsidRPr="00DA0A9E">
        <w:rPr>
          <w:b/>
          <w:color w:val="000000"/>
          <w:sz w:val="22"/>
          <w:szCs w:val="22"/>
          <w:lang w:val="ru-RU"/>
        </w:rPr>
        <w:t>А/1</w:t>
      </w:r>
      <w:r w:rsidRPr="00DA0A9E">
        <w:rPr>
          <w:color w:val="000000"/>
          <w:sz w:val="22"/>
          <w:szCs w:val="22"/>
          <w:lang w:val="ru-RU"/>
        </w:rPr>
        <w:t xml:space="preserve"> </w:t>
      </w:r>
      <w:r w:rsidRPr="00DA0A9E">
        <w:rPr>
          <w:color w:val="000000"/>
          <w:sz w:val="22"/>
          <w:szCs w:val="22"/>
          <w:lang w:val="sr-Cyrl-CS"/>
        </w:rPr>
        <w:t>понуђач доказује:</w:t>
      </w:r>
    </w:p>
    <w:p w:rsidR="00DA7848" w:rsidRPr="00576353" w:rsidRDefault="00DA7848" w:rsidP="00DA7848">
      <w:pPr>
        <w:autoSpaceDE w:val="0"/>
        <w:autoSpaceDN w:val="0"/>
        <w:adjustRightInd w:val="0"/>
        <w:rPr>
          <w:rFonts w:ascii="TimesNewRomanPSMT" w:eastAsia="Calibri" w:hAnsi="TimesNewRomanPSMT" w:cs="TimesNewRomanPSMT"/>
        </w:rPr>
      </w:pPr>
      <w:r>
        <w:rPr>
          <w:color w:val="000000"/>
          <w:sz w:val="22"/>
          <w:szCs w:val="22"/>
          <w:lang w:val="sr-Cyrl-CS"/>
        </w:rPr>
        <w:t>А/1-1</w:t>
      </w:r>
      <w:r w:rsidRPr="00576353">
        <w:rPr>
          <w:rFonts w:eastAsia="Calibri"/>
          <w:b/>
          <w:bCs/>
        </w:rPr>
        <w:t xml:space="preserve"> - </w:t>
      </w:r>
      <w:r w:rsidRPr="00576353">
        <w:rPr>
          <w:rFonts w:ascii="TimesNewRomanPSMT" w:eastAsia="Calibri" w:hAnsi="TimesNewRomanPSMT" w:cs="TimesNewRomanPSMT"/>
          <w:b/>
          <w:bCs/>
          <w:sz w:val="28"/>
          <w:szCs w:val="28"/>
        </w:rPr>
        <w:t>Финансијски капацитет</w:t>
      </w:r>
      <w:r w:rsidRPr="00576353">
        <w:rPr>
          <w:rFonts w:eastAsia="Calibri"/>
          <w:b/>
          <w:bCs/>
          <w:sz w:val="28"/>
          <w:szCs w:val="28"/>
        </w:rPr>
        <w:t xml:space="preserve">, </w:t>
      </w:r>
      <w:r w:rsidRPr="00576353">
        <w:rPr>
          <w:rFonts w:ascii="TimesNewRomanPSMT" w:eastAsia="Calibri" w:hAnsi="TimesNewRomanPSMT" w:cs="TimesNewRomanPSMT"/>
          <w:b/>
          <w:bCs/>
        </w:rPr>
        <w:t xml:space="preserve">доказује се </w:t>
      </w:r>
      <w:r w:rsidRPr="00576353">
        <w:rPr>
          <w:rFonts w:ascii="TimesNewRomanPSMT" w:eastAsia="Calibri" w:hAnsi="TimesNewRomanPSMT" w:cs="TimesNewRomanPSMT"/>
        </w:rPr>
        <w:t>достављањем</w:t>
      </w:r>
      <w:r>
        <w:rPr>
          <w:rFonts w:ascii="TimesNewRomanPSMT" w:eastAsia="Calibri" w:hAnsi="TimesNewRomanPSMT" w:cs="TimesNewRomanPSMT"/>
        </w:rPr>
        <w:t xml:space="preserve"> </w:t>
      </w:r>
      <w:r w:rsidRPr="00576353">
        <w:rPr>
          <w:rFonts w:ascii="TimesNewRomanPSMT" w:eastAsia="Calibri" w:hAnsi="TimesNewRomanPSMT" w:cs="TimesNewRomanPSMT"/>
          <w:b/>
          <w:bCs/>
        </w:rPr>
        <w:t xml:space="preserve">Биланса стања и биланс успеха </w:t>
      </w:r>
      <w:r w:rsidRPr="00576353">
        <w:rPr>
          <w:rFonts w:ascii="TimesNewRomanPSMT" w:eastAsia="Calibri" w:hAnsi="TimesNewRomanPSMT" w:cs="TimesNewRomanPSMT"/>
        </w:rPr>
        <w:t>за претходне три обрачунске године (201</w:t>
      </w:r>
      <w:r>
        <w:rPr>
          <w:rFonts w:ascii="TimesNewRomanPSMT" w:eastAsia="Calibri" w:hAnsi="TimesNewRomanPSMT" w:cs="TimesNewRomanPSMT"/>
        </w:rPr>
        <w:t>1</w:t>
      </w:r>
      <w:r>
        <w:rPr>
          <w:rFonts w:eastAsia="Calibri"/>
        </w:rPr>
        <w:t>, 2012,2013</w:t>
      </w:r>
      <w:r w:rsidRPr="00576353">
        <w:rPr>
          <w:rFonts w:eastAsia="Calibri"/>
        </w:rPr>
        <w:t xml:space="preserve"> </w:t>
      </w:r>
      <w:r w:rsidRPr="00576353">
        <w:rPr>
          <w:rFonts w:ascii="TimesNewRomanPSMT" w:eastAsia="Calibri" w:hAnsi="TimesNewRomanPSMT" w:cs="TimesNewRomanPSMT"/>
        </w:rPr>
        <w:t>године) или ''</w:t>
      </w:r>
      <w:r w:rsidRPr="00576353">
        <w:rPr>
          <w:rFonts w:ascii="TimesNewRomanPSMT" w:eastAsia="Calibri" w:hAnsi="TimesNewRomanPSMT" w:cs="TimesNewRomanPSMT"/>
          <w:b/>
          <w:bCs/>
        </w:rPr>
        <w:t>Извештаја о бонитету за јавне набавке БОН</w:t>
      </w:r>
      <w:r w:rsidRPr="00576353">
        <w:rPr>
          <w:rFonts w:eastAsia="Calibri"/>
          <w:b/>
          <w:bCs/>
        </w:rPr>
        <w:t>-</w:t>
      </w:r>
      <w:r w:rsidRPr="00576353">
        <w:rPr>
          <w:rFonts w:ascii="TimesNewRomanPSMT" w:eastAsia="Calibri" w:hAnsi="TimesNewRomanPSMT" w:cs="TimesNewRomanPSMT"/>
          <w:b/>
          <w:bCs/>
        </w:rPr>
        <w:t xml:space="preserve">ЈН'' </w:t>
      </w:r>
      <w:r w:rsidRPr="00576353">
        <w:rPr>
          <w:rFonts w:ascii="TimesNewRomanPSMT" w:eastAsia="Calibri" w:hAnsi="TimesNewRomanPSMT" w:cs="TimesNewRomanPSMT"/>
        </w:rPr>
        <w:t>издат од</w:t>
      </w:r>
    </w:p>
    <w:p w:rsidR="00DA7848" w:rsidRPr="00576353" w:rsidRDefault="00DA7848" w:rsidP="00DA7848">
      <w:pPr>
        <w:autoSpaceDE w:val="0"/>
        <w:autoSpaceDN w:val="0"/>
        <w:adjustRightInd w:val="0"/>
        <w:rPr>
          <w:rFonts w:ascii="TimesNewRomanPSMT" w:eastAsia="Calibri" w:hAnsi="TimesNewRomanPSMT" w:cs="TimesNewRomanPSMT"/>
        </w:rPr>
      </w:pPr>
      <w:r w:rsidRPr="00576353">
        <w:rPr>
          <w:rFonts w:ascii="TimesNewRomanPSMT" w:eastAsia="Calibri" w:hAnsi="TimesNewRomanPSMT" w:cs="TimesNewRomanPSMT"/>
        </w:rPr>
        <w:t xml:space="preserve">стране </w:t>
      </w:r>
      <w:r w:rsidRPr="00576353">
        <w:rPr>
          <w:rFonts w:ascii="TimesNewRomanPSMT" w:eastAsia="Calibri" w:hAnsi="TimesNewRomanPSMT" w:cs="TimesNewRomanPSMT"/>
          <w:b/>
          <w:bCs/>
        </w:rPr>
        <w:t xml:space="preserve">Агенције за привредне регистре </w:t>
      </w:r>
      <w:r w:rsidRPr="00576353">
        <w:rPr>
          <w:rFonts w:ascii="TimesNewRomanPSMT" w:eastAsia="Calibri" w:hAnsi="TimesNewRomanPSMT" w:cs="TimesNewRomanPSMT"/>
        </w:rPr>
        <w:t>који садржи сажети биланс стања и</w:t>
      </w:r>
    </w:p>
    <w:p w:rsidR="00DA7848" w:rsidRPr="00576353" w:rsidRDefault="00DA7848" w:rsidP="00DA7848">
      <w:pPr>
        <w:autoSpaceDE w:val="0"/>
        <w:autoSpaceDN w:val="0"/>
        <w:adjustRightInd w:val="0"/>
        <w:rPr>
          <w:rFonts w:ascii="TimesNewRomanPSMT" w:eastAsia="Calibri" w:hAnsi="TimesNewRomanPSMT" w:cs="TimesNewRomanPSMT"/>
        </w:rPr>
      </w:pPr>
      <w:r w:rsidRPr="00576353">
        <w:rPr>
          <w:rFonts w:ascii="TimesNewRomanPSMT" w:eastAsia="Calibri" w:hAnsi="TimesNewRomanPSMT" w:cs="TimesNewRomanPSMT"/>
        </w:rPr>
        <w:t>успеха за последње 3 (три) обрачунске године.</w:t>
      </w:r>
    </w:p>
    <w:p w:rsidR="00DA7848" w:rsidRPr="009D03B7" w:rsidRDefault="00DA7848" w:rsidP="00DA7848">
      <w:pPr>
        <w:autoSpaceDE w:val="0"/>
        <w:autoSpaceDN w:val="0"/>
        <w:adjustRightInd w:val="0"/>
        <w:rPr>
          <w:rFonts w:ascii="TimesNewRomanPSMT" w:eastAsia="Calibri" w:hAnsi="TimesNewRomanPSMT" w:cs="TimesNewRomanPSMT"/>
          <w:b/>
          <w:bCs/>
        </w:rPr>
      </w:pPr>
      <w:r w:rsidRPr="00576353">
        <w:rPr>
          <w:rFonts w:ascii="TimesNewRomanPSMT" w:eastAsia="Calibri" w:hAnsi="TimesNewRomanPSMT" w:cs="TimesNewRomanPSMT"/>
          <w:b/>
          <w:bCs/>
        </w:rPr>
        <w:t>Напомена:</w:t>
      </w:r>
    </w:p>
    <w:p w:rsidR="00DA7848" w:rsidRPr="00576353" w:rsidRDefault="00DA7848" w:rsidP="00DA7848">
      <w:pPr>
        <w:autoSpaceDE w:val="0"/>
        <w:autoSpaceDN w:val="0"/>
        <w:adjustRightInd w:val="0"/>
        <w:rPr>
          <w:rFonts w:eastAsia="Calibri"/>
        </w:rPr>
      </w:pPr>
      <w:r w:rsidRPr="00576353">
        <w:rPr>
          <w:rFonts w:ascii="Arial Unicode MS" w:eastAsia="Arial Unicode MS" w:hAnsi="Arial Unicode MS" w:cs="Arial Unicode MS" w:hint="eastAsia"/>
        </w:rPr>
        <w:t></w:t>
      </w:r>
      <w:r w:rsidRPr="00576353">
        <w:rPr>
          <w:rFonts w:ascii="SymbolMT" w:eastAsia="SymbolMT" w:hAnsi="TimesNewRomanPSMT" w:cs="SymbolMT"/>
        </w:rPr>
        <w:t xml:space="preserve"> </w:t>
      </w:r>
      <w:r w:rsidRPr="00576353">
        <w:rPr>
          <w:rFonts w:ascii="TimesNewRomanPSMT" w:eastAsia="Calibri" w:hAnsi="TimesNewRomanPSMT" w:cs="TimesNewRomanPSMT"/>
        </w:rPr>
        <w:t>Овај доказ доставља само понуђач, односно група понуђача испуњава заједно</w:t>
      </w:r>
      <w:r w:rsidRPr="00576353">
        <w:rPr>
          <w:rFonts w:eastAsia="Calibri"/>
        </w:rPr>
        <w:t>-</w:t>
      </w:r>
    </w:p>
    <w:p w:rsidR="00DA7848" w:rsidRDefault="00DA7848" w:rsidP="00DA7848">
      <w:pPr>
        <w:autoSpaceDE w:val="0"/>
        <w:autoSpaceDN w:val="0"/>
        <w:adjustRightInd w:val="0"/>
        <w:rPr>
          <w:rFonts w:eastAsia="Calibri"/>
        </w:rPr>
      </w:pPr>
      <w:r w:rsidRPr="00576353">
        <w:rPr>
          <w:rFonts w:ascii="TimesNewRomanPSMT" w:eastAsia="Calibri" w:hAnsi="TimesNewRomanPSMT" w:cs="TimesNewRomanPSMT"/>
        </w:rPr>
        <w:t>кумулативно, док подизвођач не може допуњавати овај услов за понуђача</w:t>
      </w:r>
      <w:r w:rsidRPr="00576353">
        <w:rPr>
          <w:rFonts w:eastAsia="Calibri"/>
        </w:rPr>
        <w:t>.</w:t>
      </w:r>
    </w:p>
    <w:p w:rsidR="00DA7848" w:rsidRDefault="00DA7848" w:rsidP="00DA7848">
      <w:pPr>
        <w:autoSpaceDE w:val="0"/>
        <w:autoSpaceDN w:val="0"/>
        <w:adjustRightInd w:val="0"/>
        <w:rPr>
          <w:rFonts w:ascii="TimesNewRomanPSMT" w:eastAsia="Calibri" w:hAnsi="TimesNewRomanPSMT" w:cs="TimesNewRomanPSMT"/>
          <w:b/>
          <w:bCs/>
        </w:rPr>
      </w:pPr>
      <w:r>
        <w:rPr>
          <w:rFonts w:eastAsia="Calibri"/>
        </w:rPr>
        <w:t>А1-2</w:t>
      </w:r>
      <w:r w:rsidRPr="00576353">
        <w:rPr>
          <w:rFonts w:eastAsia="Calibri"/>
          <w:b/>
          <w:bCs/>
        </w:rPr>
        <w:t xml:space="preserve">. - </w:t>
      </w:r>
      <w:r w:rsidRPr="00576353">
        <w:rPr>
          <w:rFonts w:ascii="TimesNewRomanPSMT" w:eastAsia="Calibri" w:hAnsi="TimesNewRomanPSMT" w:cs="TimesNewRomanPSMT"/>
          <w:b/>
          <w:bCs/>
          <w:sz w:val="28"/>
          <w:szCs w:val="28"/>
        </w:rPr>
        <w:t>Кадровски капацитет</w:t>
      </w:r>
      <w:r w:rsidRPr="00576353">
        <w:rPr>
          <w:rFonts w:ascii="TimesNewRomanPSMT" w:eastAsia="Calibri" w:hAnsi="TimesNewRomanPSMT" w:cs="TimesNewRomanPSMT"/>
          <w:b/>
          <w:bCs/>
        </w:rPr>
        <w:t>, доказује се</w:t>
      </w:r>
    </w:p>
    <w:p w:rsidR="00DA7848" w:rsidRPr="00FE4057" w:rsidRDefault="00DA7848" w:rsidP="00DA7848">
      <w:pPr>
        <w:numPr>
          <w:ilvl w:val="0"/>
          <w:numId w:val="6"/>
        </w:numPr>
        <w:autoSpaceDE w:val="0"/>
        <w:autoSpaceDN w:val="0"/>
        <w:adjustRightInd w:val="0"/>
        <w:rPr>
          <w:color w:val="000000"/>
        </w:rPr>
      </w:pPr>
      <w:r>
        <w:rPr>
          <w:rFonts w:ascii="TimesNewRomanPSMT" w:eastAsia="Calibri" w:hAnsi="TimesNewRomanPSMT" w:cs="TimesNewRomanPSMT"/>
          <w:b/>
          <w:bCs/>
        </w:rPr>
        <w:t xml:space="preserve">За укупан број стално запослених – Фотокопијом обрасца „ППОД“ </w:t>
      </w:r>
      <w:r w:rsidRPr="00FE4057">
        <w:rPr>
          <w:rFonts w:ascii="TimesNewRomanPSMT" w:eastAsia="Calibri" w:hAnsi="TimesNewRomanPSMT" w:cs="TimesNewRomanPSMT"/>
          <w:bCs/>
        </w:rPr>
        <w:t>за месец који претходи датуму позива за достављање понуда односно датуму објављивања јавног позива за достављање понуда на Позиву управе за јавне набавке којим се доказује да понуђач располаже минимумом од 1 (један) стално запослених.</w:t>
      </w:r>
    </w:p>
    <w:p w:rsidR="00DA7848" w:rsidRPr="0043336D" w:rsidRDefault="00DA7848" w:rsidP="00DA7848">
      <w:pPr>
        <w:widowControl w:val="0"/>
        <w:numPr>
          <w:ilvl w:val="0"/>
          <w:numId w:val="6"/>
        </w:numPr>
        <w:tabs>
          <w:tab w:val="left" w:pos="940"/>
        </w:tabs>
        <w:autoSpaceDE w:val="0"/>
        <w:autoSpaceDN w:val="0"/>
        <w:adjustRightInd w:val="0"/>
        <w:spacing w:after="120"/>
        <w:ind w:left="-28" w:right="81" w:firstLine="28"/>
        <w:jc w:val="both"/>
        <w:rPr>
          <w:color w:val="000000"/>
        </w:rPr>
      </w:pPr>
      <w:r w:rsidRPr="0043336D">
        <w:rPr>
          <w:b/>
          <w:bCs/>
          <w:color w:val="000000"/>
          <w:sz w:val="22"/>
          <w:szCs w:val="22"/>
        </w:rPr>
        <w:t xml:space="preserve">За квалификоване извршиоце –фотокопијом радне књижице и уговором о радном ангажовању за сваког ВКВ и Кв мајстора тражене квалификације.  </w:t>
      </w:r>
      <w:r w:rsidRPr="0043336D">
        <w:rPr>
          <w:color w:val="000000"/>
        </w:rPr>
        <w:t>Наведени доказ се доставља као оверена фотокопија са датумом овере фотокопије после објављивања позива за достављање понуда. 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DA7848" w:rsidRDefault="00DA7848" w:rsidP="00DA7848">
      <w:pPr>
        <w:tabs>
          <w:tab w:val="left" w:pos="720"/>
          <w:tab w:val="left" w:pos="1080"/>
        </w:tabs>
        <w:spacing w:after="120"/>
        <w:ind w:left="-28" w:firstLine="28"/>
        <w:jc w:val="both"/>
      </w:pPr>
      <w:r>
        <w:rPr>
          <w:color w:val="000000"/>
          <w:lang w:val="ru-RU"/>
        </w:rPr>
        <w:t>А/1-</w:t>
      </w:r>
      <w:r>
        <w:rPr>
          <w:color w:val="000000"/>
        </w:rPr>
        <w:t>3</w:t>
      </w:r>
      <w:r>
        <w:rPr>
          <w:color w:val="000000"/>
          <w:lang w:val="ru-RU"/>
        </w:rPr>
        <w:t xml:space="preserve"> </w:t>
      </w:r>
      <w:r>
        <w:rPr>
          <w:b/>
          <w:lang w:val="sr-Cyrl-CS"/>
        </w:rPr>
        <w:t xml:space="preserve"> </w:t>
      </w:r>
      <w:r>
        <w:rPr>
          <w:b/>
          <w:sz w:val="28"/>
          <w:szCs w:val="28"/>
          <w:lang w:val="sr-Cyrl-CS"/>
        </w:rPr>
        <w:t>Технички</w:t>
      </w:r>
      <w:r w:rsidRPr="00B74916">
        <w:rPr>
          <w:b/>
          <w:sz w:val="28"/>
          <w:szCs w:val="28"/>
          <w:lang w:val="sr-Cyrl-CS"/>
        </w:rPr>
        <w:t xml:space="preserve"> капацитет</w:t>
      </w:r>
      <w:r>
        <w:rPr>
          <w:b/>
          <w:sz w:val="28"/>
          <w:szCs w:val="28"/>
          <w:lang w:val="sr-Cyrl-CS"/>
        </w:rPr>
        <w:t xml:space="preserve">, </w:t>
      </w:r>
      <w:r>
        <w:rPr>
          <w:b/>
        </w:rPr>
        <w:t>да располаже довољним техничким капацитетом тј.</w:t>
      </w:r>
      <w:r>
        <w:t xml:space="preserve"> Да располаже запосленима или радно ангажованима неопходним за реализацију добара која су предмет јавне набавке и то:</w:t>
      </w:r>
    </w:p>
    <w:p w:rsidR="00DA7848" w:rsidRDefault="00DA7848" w:rsidP="00DA7848">
      <w:pPr>
        <w:numPr>
          <w:ilvl w:val="0"/>
          <w:numId w:val="6"/>
        </w:numPr>
        <w:tabs>
          <w:tab w:val="left" w:pos="720"/>
          <w:tab w:val="left" w:pos="1080"/>
        </w:tabs>
        <w:spacing w:after="120"/>
        <w:jc w:val="both"/>
      </w:pPr>
      <w:r>
        <w:rPr>
          <w:color w:val="000000"/>
        </w:rPr>
        <w:t>Минимум 1 (једно) запослено или радно ангажовано лице које поседује сертификат за сервис којим се доказује оспособљеност за сервис и одржавње уређаја.</w:t>
      </w:r>
    </w:p>
    <w:p w:rsidR="00DA7848" w:rsidRDefault="00DA7848" w:rsidP="00DA7848">
      <w:pPr>
        <w:numPr>
          <w:ilvl w:val="0"/>
          <w:numId w:val="6"/>
        </w:numPr>
        <w:tabs>
          <w:tab w:val="left" w:pos="720"/>
          <w:tab w:val="left" w:pos="1080"/>
        </w:tabs>
        <w:spacing w:after="120"/>
        <w:jc w:val="both"/>
      </w:pPr>
      <w:r>
        <w:t>Минимум 1 (једно) запослено или радно ангажовано лице које поседује сертификат за обуку корисника за правилан рад на предмету набавке.</w:t>
      </w:r>
    </w:p>
    <w:p w:rsidR="00DA7848" w:rsidRDefault="00DA7848" w:rsidP="00DA7848">
      <w:pPr>
        <w:tabs>
          <w:tab w:val="left" w:pos="720"/>
          <w:tab w:val="left" w:pos="1080"/>
        </w:tabs>
        <w:spacing w:after="120"/>
        <w:ind w:left="-28" w:firstLine="28"/>
        <w:jc w:val="both"/>
      </w:pPr>
      <w:r w:rsidRPr="00521159">
        <w:rPr>
          <w:b/>
          <w:color w:val="000000"/>
        </w:rPr>
        <w:t>Доказује се:</w:t>
      </w:r>
      <w:r>
        <w:rPr>
          <w:lang w:val="sr-Cyrl-CS"/>
        </w:rPr>
        <w:t xml:space="preserve"> -</w:t>
      </w:r>
      <w:r>
        <w:t xml:space="preserve"> Напред наведени сертификате доставити обавезно уз конкурсну докуметацију.</w:t>
      </w:r>
    </w:p>
    <w:p w:rsidR="00DA7848" w:rsidRDefault="00DA7848" w:rsidP="00DA7848">
      <w:pPr>
        <w:tabs>
          <w:tab w:val="left" w:pos="720"/>
          <w:tab w:val="left" w:pos="1080"/>
        </w:tabs>
        <w:spacing w:after="120"/>
        <w:ind w:left="-28" w:firstLine="28"/>
        <w:jc w:val="both"/>
      </w:pPr>
      <w:r>
        <w:rPr>
          <w:b/>
          <w:color w:val="000000"/>
        </w:rPr>
        <w:t>Наведени доказ се доставља као оверена фотокопија са датумом овере фотокопије после објављивања позива за достављање понуда.</w:t>
      </w:r>
    </w:p>
    <w:p w:rsidR="00DA7848" w:rsidRDefault="00DA7848" w:rsidP="00DA7848">
      <w:pPr>
        <w:tabs>
          <w:tab w:val="left" w:pos="720"/>
          <w:tab w:val="left" w:pos="1080"/>
        </w:tabs>
        <w:spacing w:after="120"/>
        <w:ind w:left="-28" w:firstLine="28"/>
        <w:jc w:val="both"/>
        <w:rPr>
          <w:color w:val="000000"/>
          <w:sz w:val="26"/>
          <w:szCs w:val="26"/>
        </w:rPr>
      </w:pPr>
      <w:r>
        <w:t>Овај доказ доставља само понуђач, односно група понуђача испуњава заједно-кумулативном док подизвођач не може допуњавати овај услов за понуђача.</w:t>
      </w:r>
      <w:r>
        <w:rPr>
          <w:lang w:val="sr-Cyrl-CS"/>
        </w:rPr>
        <w:t xml:space="preserve"> </w:t>
      </w:r>
    </w:p>
    <w:p w:rsidR="0043336D" w:rsidRPr="00080E21" w:rsidRDefault="00B956F2" w:rsidP="00080E21">
      <w:pPr>
        <w:widowControl w:val="0"/>
        <w:autoSpaceDE w:val="0"/>
        <w:autoSpaceDN w:val="0"/>
        <w:adjustRightInd w:val="0"/>
        <w:spacing w:line="200" w:lineRule="exact"/>
        <w:ind w:left="2832"/>
        <w:rPr>
          <w:b/>
          <w:lang/>
        </w:rPr>
      </w:pPr>
      <w:r>
        <w:rPr>
          <w:b/>
        </w:rPr>
        <w:lastRenderedPageBreak/>
        <w:t xml:space="preserve">            </w:t>
      </w:r>
    </w:p>
    <w:p w:rsidR="00DA7848" w:rsidRDefault="00DA7848" w:rsidP="00DA7848">
      <w:pPr>
        <w:widowControl w:val="0"/>
        <w:autoSpaceDE w:val="0"/>
        <w:autoSpaceDN w:val="0"/>
        <w:adjustRightInd w:val="0"/>
        <w:spacing w:before="29"/>
        <w:ind w:left="220" w:hanging="220"/>
        <w:rPr>
          <w:color w:val="000000"/>
        </w:rPr>
      </w:pPr>
      <w:r>
        <w:rPr>
          <w:b/>
          <w:bCs/>
          <w:color w:val="000000"/>
        </w:rPr>
        <w:t xml:space="preserve"> П</w:t>
      </w:r>
      <w:r>
        <w:rPr>
          <w:b/>
          <w:bCs/>
          <w:color w:val="000000"/>
          <w:spacing w:val="-2"/>
        </w:rPr>
        <w:t>Р</w:t>
      </w:r>
      <w:r>
        <w:rPr>
          <w:b/>
          <w:bCs/>
          <w:color w:val="000000"/>
        </w:rPr>
        <w:t>И</w:t>
      </w:r>
      <w:r>
        <w:rPr>
          <w:b/>
          <w:bCs/>
          <w:color w:val="000000"/>
          <w:spacing w:val="1"/>
        </w:rPr>
        <w:t>Л</w:t>
      </w:r>
      <w:r>
        <w:rPr>
          <w:b/>
          <w:bCs/>
          <w:color w:val="000000"/>
        </w:rPr>
        <w:t>ОГ</w:t>
      </w:r>
      <w:r>
        <w:rPr>
          <w:b/>
          <w:bCs/>
          <w:color w:val="000000"/>
          <w:spacing w:val="1"/>
        </w:rPr>
        <w:t xml:space="preserve"> </w:t>
      </w:r>
      <w:r>
        <w:rPr>
          <w:b/>
          <w:bCs/>
          <w:color w:val="000000"/>
        </w:rPr>
        <w:t>5.</w:t>
      </w:r>
    </w:p>
    <w:p w:rsidR="00DA7848" w:rsidRDefault="00DA7848" w:rsidP="00DA7848">
      <w:pPr>
        <w:widowControl w:val="0"/>
        <w:autoSpaceDE w:val="0"/>
        <w:autoSpaceDN w:val="0"/>
        <w:adjustRightInd w:val="0"/>
        <w:spacing w:line="200" w:lineRule="exact"/>
        <w:ind w:hanging="220"/>
        <w:rPr>
          <w:color w:val="000000"/>
          <w:sz w:val="16"/>
          <w:szCs w:val="16"/>
        </w:rPr>
      </w:pPr>
    </w:p>
    <w:p w:rsidR="00DA7848" w:rsidRDefault="00DA7848" w:rsidP="00DA7848">
      <w:pPr>
        <w:widowControl w:val="0"/>
        <w:autoSpaceDE w:val="0"/>
        <w:autoSpaceDN w:val="0"/>
        <w:adjustRightInd w:val="0"/>
        <w:ind w:right="-140"/>
        <w:rPr>
          <w:color w:val="000000"/>
        </w:rPr>
      </w:pPr>
      <w:r>
        <w:rPr>
          <w:color w:val="000000"/>
        </w:rPr>
        <w:t>На</w:t>
      </w:r>
      <w:r>
        <w:rPr>
          <w:color w:val="000000"/>
          <w:spacing w:val="-11"/>
        </w:rPr>
        <w:t xml:space="preserve"> </w:t>
      </w:r>
      <w:r>
        <w:rPr>
          <w:color w:val="000000"/>
        </w:rPr>
        <w:t>о</w:t>
      </w:r>
      <w:r>
        <w:rPr>
          <w:color w:val="000000"/>
          <w:spacing w:val="-1"/>
        </w:rPr>
        <w:t>с</w:t>
      </w:r>
      <w:r>
        <w:rPr>
          <w:color w:val="000000"/>
          <w:spacing w:val="1"/>
        </w:rPr>
        <w:t>н</w:t>
      </w:r>
      <w:r>
        <w:rPr>
          <w:color w:val="000000"/>
        </w:rPr>
        <w:t>о</w:t>
      </w:r>
      <w:r>
        <w:rPr>
          <w:color w:val="000000"/>
          <w:spacing w:val="4"/>
        </w:rPr>
        <w:t>в</w:t>
      </w:r>
      <w:r>
        <w:rPr>
          <w:color w:val="000000"/>
        </w:rPr>
        <w:t>у</w:t>
      </w:r>
      <w:r>
        <w:rPr>
          <w:color w:val="000000"/>
          <w:spacing w:val="-5"/>
        </w:rPr>
        <w:t xml:space="preserve"> </w:t>
      </w:r>
      <w:r>
        <w:rPr>
          <w:color w:val="000000"/>
          <w:spacing w:val="1"/>
        </w:rPr>
        <w:t>п</w:t>
      </w:r>
      <w:r>
        <w:rPr>
          <w:color w:val="000000"/>
        </w:rPr>
        <w:t>о</w:t>
      </w:r>
      <w:r>
        <w:rPr>
          <w:color w:val="000000"/>
          <w:spacing w:val="1"/>
        </w:rPr>
        <w:t>зи</w:t>
      </w:r>
      <w:r>
        <w:rPr>
          <w:color w:val="000000"/>
        </w:rPr>
        <w:t>ва</w:t>
      </w:r>
      <w:r>
        <w:rPr>
          <w:color w:val="000000"/>
          <w:spacing w:val="-1"/>
        </w:rPr>
        <w:t xml:space="preserve"> </w:t>
      </w:r>
      <w:r>
        <w:rPr>
          <w:color w:val="000000"/>
          <w:spacing w:val="1"/>
        </w:rPr>
        <w:t>з</w:t>
      </w:r>
      <w:r>
        <w:rPr>
          <w:color w:val="000000"/>
        </w:rPr>
        <w:t>а</w:t>
      </w:r>
      <w:r>
        <w:rPr>
          <w:color w:val="000000"/>
          <w:spacing w:val="-1"/>
        </w:rPr>
        <w:t xml:space="preserve"> </w:t>
      </w:r>
      <w:r>
        <w:rPr>
          <w:color w:val="000000"/>
        </w:rPr>
        <w:t>до</w:t>
      </w:r>
      <w:r>
        <w:rPr>
          <w:color w:val="000000"/>
          <w:spacing w:val="-1"/>
        </w:rPr>
        <w:t>с</w:t>
      </w:r>
      <w:r>
        <w:rPr>
          <w:color w:val="000000"/>
        </w:rPr>
        <w:t>т</w:t>
      </w:r>
      <w:r>
        <w:rPr>
          <w:color w:val="000000"/>
          <w:spacing w:val="-1"/>
        </w:rPr>
        <w:t>а</w:t>
      </w:r>
      <w:r>
        <w:rPr>
          <w:color w:val="000000"/>
        </w:rPr>
        <w:t>вља</w:t>
      </w:r>
      <w:r>
        <w:rPr>
          <w:color w:val="000000"/>
          <w:spacing w:val="1"/>
        </w:rPr>
        <w:t>њ</w:t>
      </w:r>
      <w:r>
        <w:rPr>
          <w:color w:val="000000"/>
        </w:rPr>
        <w:t>е</w:t>
      </w:r>
      <w:r>
        <w:rPr>
          <w:color w:val="000000"/>
          <w:spacing w:val="-1"/>
        </w:rPr>
        <w:t xml:space="preserve"> </w:t>
      </w:r>
      <w:r>
        <w:rPr>
          <w:color w:val="000000"/>
          <w:spacing w:val="1"/>
        </w:rPr>
        <w:t>п</w:t>
      </w:r>
      <w:r>
        <w:rPr>
          <w:color w:val="000000"/>
        </w:rPr>
        <w:t>о</w:t>
      </w:r>
      <w:r>
        <w:rPr>
          <w:color w:val="000000"/>
          <w:spacing w:val="3"/>
        </w:rPr>
        <w:t>н</w:t>
      </w:r>
      <w:r>
        <w:rPr>
          <w:color w:val="000000"/>
          <w:spacing w:val="-7"/>
        </w:rPr>
        <w:t>у</w:t>
      </w:r>
      <w:r>
        <w:rPr>
          <w:color w:val="000000"/>
          <w:spacing w:val="2"/>
        </w:rPr>
        <w:t>д</w:t>
      </w:r>
      <w:r>
        <w:rPr>
          <w:color w:val="000000"/>
        </w:rPr>
        <w:t>а</w:t>
      </w:r>
      <w:r>
        <w:rPr>
          <w:color w:val="000000"/>
          <w:spacing w:val="4"/>
        </w:rPr>
        <w:t xml:space="preserve"> </w:t>
      </w:r>
      <w:r>
        <w:rPr>
          <w:color w:val="000000"/>
        </w:rPr>
        <w:t>у</w:t>
      </w:r>
      <w:r>
        <w:rPr>
          <w:color w:val="000000"/>
          <w:spacing w:val="-5"/>
        </w:rPr>
        <w:t xml:space="preserve"> </w:t>
      </w:r>
      <w:r>
        <w:rPr>
          <w:color w:val="000000"/>
        </w:rPr>
        <w:t>от</w:t>
      </w:r>
      <w:r>
        <w:rPr>
          <w:color w:val="000000"/>
          <w:spacing w:val="2"/>
        </w:rPr>
        <w:t>в</w:t>
      </w:r>
      <w:r>
        <w:rPr>
          <w:color w:val="000000"/>
        </w:rPr>
        <w:t>ор</w:t>
      </w:r>
      <w:r>
        <w:rPr>
          <w:color w:val="000000"/>
          <w:spacing w:val="-1"/>
        </w:rPr>
        <w:t>е</w:t>
      </w:r>
      <w:r>
        <w:rPr>
          <w:color w:val="000000"/>
          <w:spacing w:val="1"/>
        </w:rPr>
        <w:t>н</w:t>
      </w:r>
      <w:r>
        <w:rPr>
          <w:color w:val="000000"/>
        </w:rPr>
        <w:t>ом</w:t>
      </w:r>
      <w:r>
        <w:rPr>
          <w:color w:val="000000"/>
          <w:spacing w:val="4"/>
        </w:rPr>
        <w:t xml:space="preserve"> </w:t>
      </w:r>
      <w:r>
        <w:rPr>
          <w:color w:val="000000"/>
          <w:spacing w:val="1"/>
        </w:rPr>
        <w:t>п</w:t>
      </w:r>
      <w:r>
        <w:rPr>
          <w:color w:val="000000"/>
        </w:rPr>
        <w:t>о</w:t>
      </w:r>
      <w:r>
        <w:rPr>
          <w:color w:val="000000"/>
          <w:spacing w:val="-1"/>
        </w:rPr>
        <w:t>с</w:t>
      </w:r>
      <w:r>
        <w:rPr>
          <w:color w:val="000000"/>
          <w:spacing w:val="3"/>
        </w:rPr>
        <w:t>т</w:t>
      </w:r>
      <w:r>
        <w:rPr>
          <w:color w:val="000000"/>
          <w:spacing w:val="-7"/>
        </w:rPr>
        <w:t>у</w:t>
      </w:r>
      <w:r>
        <w:rPr>
          <w:color w:val="000000"/>
          <w:spacing w:val="1"/>
        </w:rPr>
        <w:t>п</w:t>
      </w:r>
      <w:r>
        <w:rPr>
          <w:color w:val="000000"/>
          <w:spacing w:val="6"/>
        </w:rPr>
        <w:t>к</w:t>
      </w:r>
      <w:r>
        <w:rPr>
          <w:color w:val="000000"/>
        </w:rPr>
        <w:t>у</w:t>
      </w:r>
      <w:r>
        <w:rPr>
          <w:color w:val="000000"/>
          <w:spacing w:val="-5"/>
        </w:rPr>
        <w:t xml:space="preserve"> </w:t>
      </w:r>
      <w:r>
        <w:rPr>
          <w:color w:val="000000"/>
        </w:rPr>
        <w:t>ја</w:t>
      </w:r>
      <w:r>
        <w:rPr>
          <w:color w:val="000000"/>
          <w:spacing w:val="-1"/>
        </w:rPr>
        <w:t>в</w:t>
      </w:r>
      <w:r>
        <w:rPr>
          <w:color w:val="000000"/>
          <w:spacing w:val="1"/>
        </w:rPr>
        <w:t>н</w:t>
      </w:r>
      <w:r>
        <w:rPr>
          <w:color w:val="000000"/>
        </w:rPr>
        <w:t>е</w:t>
      </w:r>
      <w:r>
        <w:rPr>
          <w:color w:val="000000"/>
          <w:spacing w:val="1"/>
        </w:rPr>
        <w:t xml:space="preserve"> н</w:t>
      </w:r>
      <w:r>
        <w:rPr>
          <w:color w:val="000000"/>
          <w:spacing w:val="-1"/>
        </w:rPr>
        <w:t>а</w:t>
      </w:r>
      <w:r>
        <w:rPr>
          <w:color w:val="000000"/>
        </w:rPr>
        <w:t>б</w:t>
      </w:r>
      <w:r>
        <w:rPr>
          <w:color w:val="000000"/>
          <w:spacing w:val="-1"/>
        </w:rPr>
        <w:t>а</w:t>
      </w:r>
      <w:r>
        <w:rPr>
          <w:color w:val="000000"/>
        </w:rPr>
        <w:t>вке</w:t>
      </w:r>
      <w:r>
        <w:rPr>
          <w:color w:val="000000"/>
          <w:spacing w:val="2"/>
        </w:rPr>
        <w:t xml:space="preserve"> ЈНД-В број 04/</w:t>
      </w:r>
      <w:r>
        <w:rPr>
          <w:color w:val="000000"/>
        </w:rPr>
        <w:t xml:space="preserve">14 </w:t>
      </w:r>
      <w:r>
        <w:rPr>
          <w:color w:val="000000"/>
          <w:spacing w:val="-1"/>
        </w:rPr>
        <w:t>ч</w:t>
      </w:r>
      <w:r>
        <w:rPr>
          <w:color w:val="000000"/>
          <w:spacing w:val="1"/>
        </w:rPr>
        <w:t>и</w:t>
      </w:r>
      <w:r>
        <w:rPr>
          <w:color w:val="000000"/>
        </w:rPr>
        <w:t>ји</w:t>
      </w:r>
      <w:r>
        <w:rPr>
          <w:color w:val="000000"/>
          <w:spacing w:val="1"/>
        </w:rPr>
        <w:t xml:space="preserve"> </w:t>
      </w:r>
      <w:r>
        <w:rPr>
          <w:color w:val="000000"/>
        </w:rPr>
        <w:t>је пр</w:t>
      </w:r>
      <w:r>
        <w:rPr>
          <w:color w:val="000000"/>
          <w:spacing w:val="-1"/>
        </w:rPr>
        <w:t>е</w:t>
      </w:r>
      <w:r>
        <w:rPr>
          <w:color w:val="000000"/>
        </w:rPr>
        <w:t>дм</w:t>
      </w:r>
      <w:r>
        <w:rPr>
          <w:color w:val="000000"/>
          <w:spacing w:val="-1"/>
        </w:rPr>
        <w:t>е</w:t>
      </w:r>
      <w:r>
        <w:rPr>
          <w:color w:val="000000"/>
        </w:rPr>
        <w:t xml:space="preserve">т </w:t>
      </w:r>
      <w:r>
        <w:rPr>
          <w:color w:val="000000"/>
          <w:spacing w:val="1"/>
        </w:rPr>
        <w:t>н</w:t>
      </w:r>
      <w:r>
        <w:rPr>
          <w:color w:val="000000"/>
          <w:spacing w:val="-1"/>
        </w:rPr>
        <w:t>а</w:t>
      </w:r>
      <w:r>
        <w:rPr>
          <w:color w:val="000000"/>
        </w:rPr>
        <w:t>б</w:t>
      </w:r>
      <w:r>
        <w:rPr>
          <w:color w:val="000000"/>
          <w:spacing w:val="-1"/>
        </w:rPr>
        <w:t>а</w:t>
      </w:r>
      <w:r>
        <w:rPr>
          <w:color w:val="000000"/>
        </w:rPr>
        <w:t>вка</w:t>
      </w:r>
      <w:r>
        <w:rPr>
          <w:color w:val="000000"/>
          <w:spacing w:val="1"/>
        </w:rPr>
        <w:t xml:space="preserve"> </w:t>
      </w:r>
      <w:r>
        <w:rPr>
          <w:color w:val="000000"/>
        </w:rPr>
        <w:t>о</w:t>
      </w:r>
      <w:r>
        <w:rPr>
          <w:color w:val="000000"/>
          <w:spacing w:val="1"/>
        </w:rPr>
        <w:t>п</w:t>
      </w:r>
      <w:r>
        <w:rPr>
          <w:color w:val="000000"/>
        </w:rPr>
        <w:t>р</w:t>
      </w:r>
      <w:r>
        <w:rPr>
          <w:color w:val="000000"/>
          <w:spacing w:val="-1"/>
        </w:rPr>
        <w:t>ем</w:t>
      </w:r>
      <w:r>
        <w:rPr>
          <w:color w:val="000000"/>
        </w:rPr>
        <w:t>е</w:t>
      </w:r>
      <w:r>
        <w:rPr>
          <w:color w:val="000000"/>
          <w:spacing w:val="-1"/>
        </w:rPr>
        <w:t xml:space="preserve"> </w:t>
      </w:r>
      <w:r>
        <w:rPr>
          <w:color w:val="000000"/>
          <w:spacing w:val="1"/>
        </w:rPr>
        <w:t>з</w:t>
      </w:r>
      <w:r>
        <w:rPr>
          <w:color w:val="000000"/>
        </w:rPr>
        <w:t>а</w:t>
      </w:r>
      <w:r>
        <w:rPr>
          <w:color w:val="000000"/>
          <w:spacing w:val="1"/>
        </w:rPr>
        <w:t xml:space="preserve"> </w:t>
      </w:r>
      <w:r w:rsidR="0043336D">
        <w:rPr>
          <w:color w:val="000000"/>
          <w:spacing w:val="-5"/>
        </w:rPr>
        <w:t>домаћинство, Партија 2. Опрема за кухињу,</w:t>
      </w:r>
      <w:r>
        <w:rPr>
          <w:color w:val="000000"/>
          <w:spacing w:val="2"/>
        </w:rPr>
        <w:t xml:space="preserve"> </w:t>
      </w:r>
      <w:r>
        <w:rPr>
          <w:color w:val="000000"/>
          <w:spacing w:val="1"/>
        </w:rPr>
        <w:t>з</w:t>
      </w:r>
      <w:r>
        <w:rPr>
          <w:color w:val="000000"/>
        </w:rPr>
        <w:t>а</w:t>
      </w:r>
      <w:r>
        <w:rPr>
          <w:color w:val="000000"/>
          <w:spacing w:val="-1"/>
        </w:rPr>
        <w:t xml:space="preserve"> </w:t>
      </w:r>
      <w:r>
        <w:rPr>
          <w:color w:val="000000"/>
          <w:spacing w:val="1"/>
        </w:rPr>
        <w:t>п</w:t>
      </w:r>
      <w:r>
        <w:rPr>
          <w:color w:val="000000"/>
        </w:rPr>
        <w:t>отр</w:t>
      </w:r>
      <w:r>
        <w:rPr>
          <w:color w:val="000000"/>
          <w:spacing w:val="-1"/>
        </w:rPr>
        <w:t>е</w:t>
      </w:r>
      <w:r>
        <w:rPr>
          <w:color w:val="000000"/>
        </w:rPr>
        <w:t>бе До</w:t>
      </w:r>
      <w:r>
        <w:rPr>
          <w:color w:val="000000"/>
          <w:spacing w:val="-1"/>
        </w:rPr>
        <w:t>м</w:t>
      </w:r>
      <w:r>
        <w:rPr>
          <w:color w:val="000000"/>
        </w:rPr>
        <w:t>а</w:t>
      </w:r>
      <w:r>
        <w:rPr>
          <w:color w:val="000000"/>
          <w:spacing w:val="4"/>
        </w:rPr>
        <w:t xml:space="preserve"> </w:t>
      </w:r>
      <w:r>
        <w:rPr>
          <w:color w:val="000000"/>
          <w:spacing w:val="-5"/>
        </w:rPr>
        <w:t>у</w:t>
      </w:r>
      <w:r>
        <w:rPr>
          <w:color w:val="000000"/>
          <w:spacing w:val="1"/>
        </w:rPr>
        <w:t>ченик</w:t>
      </w:r>
      <w:r>
        <w:rPr>
          <w:color w:val="000000"/>
        </w:rPr>
        <w:t>а</w:t>
      </w:r>
      <w:r>
        <w:rPr>
          <w:color w:val="000000"/>
          <w:spacing w:val="-1"/>
        </w:rPr>
        <w:t xml:space="preserve"> с</w:t>
      </w:r>
      <w:r>
        <w:rPr>
          <w:color w:val="000000"/>
        </w:rPr>
        <w:t>р</w:t>
      </w:r>
      <w:r>
        <w:rPr>
          <w:color w:val="000000"/>
          <w:spacing w:val="-1"/>
        </w:rPr>
        <w:t>е</w:t>
      </w:r>
      <w:r>
        <w:rPr>
          <w:color w:val="000000"/>
        </w:rPr>
        <w:t>дњих</w:t>
      </w:r>
      <w:r>
        <w:rPr>
          <w:color w:val="000000"/>
          <w:spacing w:val="2"/>
        </w:rPr>
        <w:t xml:space="preserve"> </w:t>
      </w:r>
      <w:r>
        <w:rPr>
          <w:color w:val="000000"/>
          <w:spacing w:val="-2"/>
        </w:rPr>
        <w:t>ш</w:t>
      </w:r>
      <w:r>
        <w:rPr>
          <w:color w:val="000000"/>
          <w:spacing w:val="1"/>
        </w:rPr>
        <w:t>к</w:t>
      </w:r>
      <w:r>
        <w:rPr>
          <w:color w:val="000000"/>
        </w:rPr>
        <w:t>ола у</w:t>
      </w:r>
      <w:r>
        <w:rPr>
          <w:color w:val="000000"/>
          <w:spacing w:val="-3"/>
        </w:rPr>
        <w:t xml:space="preserve"> </w:t>
      </w:r>
      <w:r>
        <w:rPr>
          <w:color w:val="000000"/>
        </w:rPr>
        <w:t xml:space="preserve">Нишу, </w:t>
      </w:r>
      <w:r>
        <w:rPr>
          <w:color w:val="000000"/>
          <w:spacing w:val="1"/>
        </w:rPr>
        <w:t xml:space="preserve"> </w:t>
      </w:r>
      <w:r>
        <w:rPr>
          <w:color w:val="000000"/>
        </w:rPr>
        <w:t>до</w:t>
      </w:r>
      <w:r>
        <w:rPr>
          <w:color w:val="000000"/>
          <w:spacing w:val="-1"/>
        </w:rPr>
        <w:t>с</w:t>
      </w:r>
      <w:r>
        <w:rPr>
          <w:color w:val="000000"/>
        </w:rPr>
        <w:t>т</w:t>
      </w:r>
      <w:r>
        <w:rPr>
          <w:color w:val="000000"/>
          <w:spacing w:val="1"/>
        </w:rPr>
        <w:t>а</w:t>
      </w:r>
      <w:r>
        <w:rPr>
          <w:color w:val="000000"/>
        </w:rPr>
        <w:t>вљ</w:t>
      </w:r>
      <w:r>
        <w:rPr>
          <w:color w:val="000000"/>
          <w:spacing w:val="1"/>
        </w:rPr>
        <w:t>а</w:t>
      </w:r>
      <w:r>
        <w:rPr>
          <w:color w:val="000000"/>
          <w:spacing w:val="-1"/>
        </w:rPr>
        <w:t>м</w:t>
      </w:r>
      <w:r>
        <w:rPr>
          <w:color w:val="000000"/>
        </w:rPr>
        <w:t>о</w:t>
      </w:r>
    </w:p>
    <w:p w:rsidR="002528AF" w:rsidRDefault="002528AF" w:rsidP="00DA7848">
      <w:pPr>
        <w:widowControl w:val="0"/>
        <w:tabs>
          <w:tab w:val="left" w:pos="3780"/>
          <w:tab w:val="left" w:pos="4220"/>
          <w:tab w:val="left" w:pos="4640"/>
          <w:tab w:val="left" w:pos="5060"/>
          <w:tab w:val="left" w:pos="5460"/>
          <w:tab w:val="left" w:pos="6740"/>
        </w:tabs>
        <w:autoSpaceDE w:val="0"/>
        <w:autoSpaceDN w:val="0"/>
        <w:adjustRightInd w:val="0"/>
        <w:spacing w:before="24"/>
        <w:ind w:left="3370" w:hanging="220"/>
        <w:jc w:val="both"/>
        <w:rPr>
          <w:b/>
          <w:bCs/>
          <w:color w:val="000000"/>
          <w:sz w:val="28"/>
          <w:szCs w:val="28"/>
          <w:lang/>
        </w:rPr>
      </w:pPr>
    </w:p>
    <w:p w:rsidR="00DA7848" w:rsidRDefault="00DA7848" w:rsidP="00DA7848">
      <w:pPr>
        <w:widowControl w:val="0"/>
        <w:tabs>
          <w:tab w:val="left" w:pos="3780"/>
          <w:tab w:val="left" w:pos="4220"/>
          <w:tab w:val="left" w:pos="4640"/>
          <w:tab w:val="left" w:pos="5060"/>
          <w:tab w:val="left" w:pos="5460"/>
          <w:tab w:val="left" w:pos="6740"/>
        </w:tabs>
        <w:autoSpaceDE w:val="0"/>
        <w:autoSpaceDN w:val="0"/>
        <w:adjustRightInd w:val="0"/>
        <w:spacing w:before="24"/>
        <w:ind w:left="3370" w:hanging="220"/>
        <w:jc w:val="both"/>
        <w:rPr>
          <w:color w:val="000000"/>
          <w:sz w:val="28"/>
          <w:szCs w:val="28"/>
        </w:rPr>
      </w:pPr>
      <w:r>
        <w:rPr>
          <w:b/>
          <w:bCs/>
          <w:color w:val="000000"/>
          <w:sz w:val="28"/>
          <w:szCs w:val="28"/>
        </w:rPr>
        <w:t>П</w:t>
      </w:r>
      <w:r>
        <w:rPr>
          <w:b/>
          <w:bCs/>
          <w:color w:val="000000"/>
          <w:sz w:val="28"/>
          <w:szCs w:val="28"/>
        </w:rPr>
        <w:tab/>
        <w:t xml:space="preserve"> О</w:t>
      </w:r>
      <w:r>
        <w:rPr>
          <w:b/>
          <w:bCs/>
          <w:color w:val="000000"/>
          <w:sz w:val="28"/>
          <w:szCs w:val="28"/>
        </w:rPr>
        <w:tab/>
        <w:t xml:space="preserve">Н У Д У   </w:t>
      </w:r>
      <w:r>
        <w:rPr>
          <w:b/>
          <w:bCs/>
          <w:color w:val="000000"/>
          <w:spacing w:val="1"/>
          <w:sz w:val="28"/>
          <w:szCs w:val="28"/>
        </w:rPr>
        <w:t>б</w:t>
      </w:r>
      <w:r>
        <w:rPr>
          <w:b/>
          <w:bCs/>
          <w:color w:val="000000"/>
          <w:sz w:val="28"/>
          <w:szCs w:val="28"/>
        </w:rPr>
        <w:t>р.</w:t>
      </w:r>
      <w:r>
        <w:rPr>
          <w:b/>
          <w:bCs/>
          <w:color w:val="000000"/>
          <w:sz w:val="28"/>
          <w:szCs w:val="28"/>
          <w:u w:val="single"/>
        </w:rPr>
        <w:t xml:space="preserve"> </w:t>
      </w:r>
      <w:r w:rsidR="0043336D">
        <w:rPr>
          <w:b/>
          <w:bCs/>
          <w:color w:val="000000"/>
          <w:sz w:val="28"/>
          <w:szCs w:val="28"/>
          <w:u w:val="single"/>
        </w:rPr>
        <w:t>______</w:t>
      </w:r>
    </w:p>
    <w:p w:rsidR="00DA7848" w:rsidRDefault="00DA7848" w:rsidP="00DA7848">
      <w:pPr>
        <w:widowControl w:val="0"/>
        <w:autoSpaceDE w:val="0"/>
        <w:autoSpaceDN w:val="0"/>
        <w:adjustRightInd w:val="0"/>
        <w:spacing w:before="4" w:line="180" w:lineRule="exact"/>
        <w:ind w:hanging="220"/>
        <w:rPr>
          <w:color w:val="000000"/>
          <w:sz w:val="18"/>
          <w:szCs w:val="18"/>
        </w:rPr>
      </w:pPr>
    </w:p>
    <w:p w:rsidR="00DA7848" w:rsidRDefault="00DA7848" w:rsidP="00DA7848">
      <w:pPr>
        <w:widowControl w:val="0"/>
        <w:autoSpaceDE w:val="0"/>
        <w:autoSpaceDN w:val="0"/>
        <w:adjustRightInd w:val="0"/>
        <w:ind w:left="220" w:hanging="220"/>
        <w:rPr>
          <w:color w:val="000000"/>
          <w:sz w:val="26"/>
          <w:szCs w:val="26"/>
        </w:rPr>
      </w:pPr>
      <w:r>
        <w:rPr>
          <w:b/>
          <w:bCs/>
          <w:color w:val="000000"/>
        </w:rPr>
        <w:t>О</w:t>
      </w:r>
      <w:r>
        <w:rPr>
          <w:b/>
          <w:bCs/>
          <w:color w:val="000000"/>
          <w:spacing w:val="1"/>
        </w:rPr>
        <w:t>П</w:t>
      </w:r>
      <w:r>
        <w:rPr>
          <w:b/>
          <w:bCs/>
          <w:color w:val="000000"/>
        </w:rPr>
        <w:t>Ш</w:t>
      </w:r>
      <w:r>
        <w:rPr>
          <w:b/>
          <w:bCs/>
          <w:color w:val="000000"/>
          <w:spacing w:val="1"/>
        </w:rPr>
        <w:t>Т</w:t>
      </w:r>
      <w:r>
        <w:rPr>
          <w:b/>
          <w:bCs/>
          <w:color w:val="000000"/>
        </w:rPr>
        <w:t xml:space="preserve">И </w:t>
      </w:r>
      <w:r>
        <w:rPr>
          <w:b/>
          <w:bCs/>
          <w:color w:val="000000"/>
          <w:spacing w:val="-1"/>
        </w:rPr>
        <w:t>П</w:t>
      </w:r>
      <w:r>
        <w:rPr>
          <w:b/>
          <w:bCs/>
          <w:color w:val="000000"/>
        </w:rPr>
        <w:t>О</w:t>
      </w:r>
      <w:r>
        <w:rPr>
          <w:b/>
          <w:bCs/>
          <w:color w:val="000000"/>
          <w:spacing w:val="1"/>
        </w:rPr>
        <w:t>Д</w:t>
      </w:r>
      <w:r>
        <w:rPr>
          <w:b/>
          <w:bCs/>
          <w:color w:val="000000"/>
        </w:rPr>
        <w:t>АЦИ О</w:t>
      </w:r>
      <w:r>
        <w:rPr>
          <w:b/>
          <w:bCs/>
          <w:color w:val="000000"/>
          <w:spacing w:val="-2"/>
        </w:rPr>
        <w:t xml:space="preserve"> </w:t>
      </w:r>
      <w:r>
        <w:rPr>
          <w:b/>
          <w:bCs/>
          <w:color w:val="000000"/>
        </w:rPr>
        <w:t>П</w:t>
      </w:r>
      <w:r>
        <w:rPr>
          <w:b/>
          <w:bCs/>
          <w:color w:val="000000"/>
          <w:spacing w:val="1"/>
        </w:rPr>
        <w:t>О</w:t>
      </w:r>
      <w:r>
        <w:rPr>
          <w:b/>
          <w:bCs/>
          <w:color w:val="000000"/>
        </w:rPr>
        <w:t>НУЂ</w:t>
      </w:r>
      <w:r>
        <w:rPr>
          <w:b/>
          <w:bCs/>
          <w:color w:val="000000"/>
          <w:spacing w:val="-1"/>
        </w:rPr>
        <w:t>АЧ</w:t>
      </w:r>
      <w:r>
        <w:rPr>
          <w:b/>
          <w:bCs/>
          <w:color w:val="000000"/>
          <w:spacing w:val="1"/>
        </w:rPr>
        <w:t>У</w:t>
      </w:r>
      <w:r>
        <w:rPr>
          <w:b/>
          <w:bCs/>
          <w:color w:val="000000"/>
          <w:sz w:val="26"/>
          <w:szCs w:val="26"/>
        </w:rPr>
        <w:t>:</w:t>
      </w:r>
    </w:p>
    <w:p w:rsidR="00DA7848" w:rsidRDefault="00DA7848" w:rsidP="00DA7848">
      <w:pPr>
        <w:widowControl w:val="0"/>
        <w:autoSpaceDE w:val="0"/>
        <w:autoSpaceDN w:val="0"/>
        <w:adjustRightInd w:val="0"/>
        <w:spacing w:line="180" w:lineRule="exact"/>
        <w:ind w:hanging="220"/>
        <w:rPr>
          <w:color w:val="000000"/>
          <w:sz w:val="18"/>
          <w:szCs w:val="18"/>
        </w:rPr>
      </w:pPr>
    </w:p>
    <w:p w:rsidR="00DA7848" w:rsidRDefault="00DA7848" w:rsidP="00DA7848">
      <w:pPr>
        <w:widowControl w:val="0"/>
        <w:tabs>
          <w:tab w:val="left" w:pos="8740"/>
        </w:tabs>
        <w:autoSpaceDE w:val="0"/>
        <w:autoSpaceDN w:val="0"/>
        <w:adjustRightInd w:val="0"/>
        <w:spacing w:line="358" w:lineRule="auto"/>
        <w:ind w:right="846"/>
        <w:rPr>
          <w:color w:val="000000"/>
          <w:u w:val="single"/>
        </w:rPr>
      </w:pPr>
      <w:r>
        <w:rPr>
          <w:color w:val="000000"/>
        </w:rPr>
        <w:t>Н</w:t>
      </w:r>
      <w:r>
        <w:rPr>
          <w:color w:val="000000"/>
          <w:spacing w:val="-1"/>
        </w:rPr>
        <w:t>а</w:t>
      </w:r>
      <w:r>
        <w:rPr>
          <w:color w:val="000000"/>
          <w:spacing w:val="1"/>
        </w:rPr>
        <w:t>зи</w:t>
      </w:r>
      <w:r>
        <w:rPr>
          <w:color w:val="000000"/>
        </w:rPr>
        <w:t xml:space="preserve">в </w:t>
      </w:r>
      <w:r>
        <w:rPr>
          <w:color w:val="000000"/>
          <w:spacing w:val="1"/>
        </w:rPr>
        <w:t>п</w:t>
      </w:r>
      <w:r>
        <w:rPr>
          <w:color w:val="000000"/>
        </w:rPr>
        <w:t>о</w:t>
      </w:r>
      <w:r>
        <w:rPr>
          <w:color w:val="000000"/>
          <w:spacing w:val="3"/>
        </w:rPr>
        <w:t>н</w:t>
      </w:r>
      <w:r>
        <w:rPr>
          <w:color w:val="000000"/>
          <w:spacing w:val="-7"/>
        </w:rPr>
        <w:t>у</w:t>
      </w:r>
      <w:r>
        <w:rPr>
          <w:color w:val="000000"/>
          <w:spacing w:val="1"/>
        </w:rPr>
        <w:t>ђ</w:t>
      </w:r>
      <w:r>
        <w:rPr>
          <w:color w:val="000000"/>
          <w:spacing w:val="-1"/>
        </w:rPr>
        <w:t>ача</w:t>
      </w:r>
      <w:r>
        <w:rPr>
          <w:color w:val="000000"/>
        </w:rPr>
        <w:t>:</w:t>
      </w:r>
      <w:r>
        <w:rPr>
          <w:color w:val="000000"/>
          <w:w w:val="225"/>
          <w:u w:val="single"/>
        </w:rPr>
        <w:t xml:space="preserve"> </w:t>
      </w:r>
      <w:r>
        <w:rPr>
          <w:color w:val="000000"/>
          <w:u w:val="single"/>
        </w:rPr>
        <w:tab/>
      </w:r>
    </w:p>
    <w:p w:rsidR="00DA7848" w:rsidRDefault="00DA7848" w:rsidP="00DA7848">
      <w:pPr>
        <w:widowControl w:val="0"/>
        <w:tabs>
          <w:tab w:val="left" w:pos="8740"/>
        </w:tabs>
        <w:autoSpaceDE w:val="0"/>
        <w:autoSpaceDN w:val="0"/>
        <w:adjustRightInd w:val="0"/>
        <w:spacing w:line="358" w:lineRule="auto"/>
        <w:ind w:right="846"/>
        <w:rPr>
          <w:color w:val="000000"/>
        </w:rPr>
      </w:pPr>
      <w:r>
        <w:rPr>
          <w:color w:val="000000"/>
        </w:rPr>
        <w:t xml:space="preserve"> С</w:t>
      </w:r>
      <w:r>
        <w:rPr>
          <w:color w:val="000000"/>
          <w:spacing w:val="-1"/>
        </w:rPr>
        <w:t>е</w:t>
      </w:r>
      <w:r>
        <w:rPr>
          <w:color w:val="000000"/>
        </w:rPr>
        <w:t>д</w:t>
      </w:r>
      <w:r>
        <w:rPr>
          <w:color w:val="000000"/>
          <w:spacing w:val="1"/>
        </w:rPr>
        <w:t>и</w:t>
      </w:r>
      <w:r>
        <w:rPr>
          <w:color w:val="000000"/>
        </w:rPr>
        <w:t>ште и</w:t>
      </w:r>
      <w:r>
        <w:rPr>
          <w:color w:val="000000"/>
          <w:spacing w:val="1"/>
        </w:rPr>
        <w:t xml:space="preserve"> </w:t>
      </w:r>
      <w:r>
        <w:rPr>
          <w:color w:val="000000"/>
          <w:spacing w:val="-1"/>
        </w:rPr>
        <w:t>а</w:t>
      </w:r>
      <w:r>
        <w:rPr>
          <w:color w:val="000000"/>
        </w:rPr>
        <w:t>др</w:t>
      </w:r>
      <w:r>
        <w:rPr>
          <w:color w:val="000000"/>
          <w:spacing w:val="-1"/>
        </w:rPr>
        <w:t>ес</w:t>
      </w:r>
      <w:r>
        <w:rPr>
          <w:color w:val="000000"/>
        </w:rPr>
        <w:t>а</w:t>
      </w:r>
      <w:r>
        <w:rPr>
          <w:color w:val="000000"/>
          <w:spacing w:val="-1"/>
        </w:rPr>
        <w:t xml:space="preserve"> </w:t>
      </w:r>
      <w:r>
        <w:rPr>
          <w:color w:val="000000"/>
          <w:spacing w:val="1"/>
        </w:rPr>
        <w:t>п</w:t>
      </w:r>
      <w:r>
        <w:rPr>
          <w:color w:val="000000"/>
        </w:rPr>
        <w:t>о</w:t>
      </w:r>
      <w:r>
        <w:rPr>
          <w:color w:val="000000"/>
          <w:spacing w:val="3"/>
        </w:rPr>
        <w:t>н</w:t>
      </w:r>
      <w:r>
        <w:rPr>
          <w:color w:val="000000"/>
          <w:spacing w:val="-2"/>
        </w:rPr>
        <w:t>у</w:t>
      </w:r>
      <w:r>
        <w:rPr>
          <w:color w:val="000000"/>
        </w:rPr>
        <w:t>ђ</w:t>
      </w:r>
      <w:r>
        <w:rPr>
          <w:color w:val="000000"/>
          <w:spacing w:val="-2"/>
        </w:rPr>
        <w:t>а</w:t>
      </w:r>
      <w:r>
        <w:rPr>
          <w:color w:val="000000"/>
          <w:spacing w:val="-1"/>
        </w:rPr>
        <w:t>ча</w:t>
      </w:r>
      <w:r>
        <w:rPr>
          <w:color w:val="000000"/>
        </w:rPr>
        <w:t xml:space="preserve">: </w:t>
      </w:r>
      <w:r>
        <w:rPr>
          <w:color w:val="000000"/>
          <w:spacing w:val="1"/>
        </w:rPr>
        <w:t>:</w:t>
      </w:r>
      <w:r>
        <w:rPr>
          <w:color w:val="000000"/>
          <w:w w:val="225"/>
          <w:u w:val="single"/>
        </w:rPr>
        <w:t xml:space="preserve"> </w:t>
      </w:r>
      <w:r>
        <w:rPr>
          <w:color w:val="000000"/>
          <w:u w:val="single"/>
        </w:rPr>
        <w:tab/>
      </w:r>
      <w:r>
        <w:rPr>
          <w:color w:val="000000"/>
          <w:w w:val="33"/>
          <w:u w:val="single"/>
        </w:rPr>
        <w:t xml:space="preserve"> </w:t>
      </w:r>
    </w:p>
    <w:p w:rsidR="00DA7848" w:rsidRDefault="00DA7848" w:rsidP="00DA7848">
      <w:pPr>
        <w:widowControl w:val="0"/>
        <w:tabs>
          <w:tab w:val="left" w:pos="3020"/>
          <w:tab w:val="left" w:pos="4880"/>
          <w:tab w:val="left" w:pos="8800"/>
        </w:tabs>
        <w:autoSpaceDE w:val="0"/>
        <w:autoSpaceDN w:val="0"/>
        <w:adjustRightInd w:val="0"/>
        <w:spacing w:before="8" w:line="271" w:lineRule="exact"/>
        <w:ind w:left="220" w:hanging="220"/>
        <w:rPr>
          <w:color w:val="000000"/>
        </w:rPr>
      </w:pPr>
      <w:r>
        <w:rPr>
          <w:color w:val="000000"/>
          <w:position w:val="-1"/>
        </w:rPr>
        <w:t>Мат</w:t>
      </w:r>
      <w:r>
        <w:rPr>
          <w:color w:val="000000"/>
          <w:spacing w:val="1"/>
          <w:position w:val="-1"/>
        </w:rPr>
        <w:t>и</w:t>
      </w:r>
      <w:r>
        <w:rPr>
          <w:color w:val="000000"/>
          <w:spacing w:val="-1"/>
          <w:position w:val="-1"/>
        </w:rPr>
        <w:t>ч</w:t>
      </w:r>
      <w:r>
        <w:rPr>
          <w:color w:val="000000"/>
          <w:spacing w:val="1"/>
          <w:position w:val="-1"/>
        </w:rPr>
        <w:t>н</w:t>
      </w:r>
      <w:r>
        <w:rPr>
          <w:color w:val="000000"/>
          <w:position w:val="-1"/>
        </w:rPr>
        <w:t>и</w:t>
      </w:r>
      <w:r>
        <w:rPr>
          <w:color w:val="000000"/>
          <w:spacing w:val="1"/>
          <w:position w:val="-1"/>
        </w:rPr>
        <w:t xml:space="preserve"> </w:t>
      </w:r>
      <w:r>
        <w:rPr>
          <w:color w:val="000000"/>
          <w:position w:val="-1"/>
        </w:rPr>
        <w:t xml:space="preserve">број </w:t>
      </w:r>
      <w:r>
        <w:rPr>
          <w:color w:val="000000"/>
          <w:w w:val="225"/>
          <w:position w:val="-1"/>
          <w:u w:val="single"/>
        </w:rPr>
        <w:t xml:space="preserve"> </w:t>
      </w:r>
      <w:r>
        <w:rPr>
          <w:color w:val="000000"/>
          <w:position w:val="-1"/>
          <w:u w:val="single"/>
        </w:rPr>
        <w:tab/>
      </w:r>
      <w:r>
        <w:rPr>
          <w:color w:val="000000"/>
          <w:position w:val="-1"/>
        </w:rPr>
        <w:t>, П</w:t>
      </w:r>
      <w:r>
        <w:rPr>
          <w:color w:val="000000"/>
          <w:spacing w:val="-1"/>
          <w:position w:val="-1"/>
        </w:rPr>
        <w:t>И</w:t>
      </w:r>
      <w:r>
        <w:rPr>
          <w:color w:val="000000"/>
          <w:position w:val="-1"/>
        </w:rPr>
        <w:t>Б</w:t>
      </w:r>
      <w:r>
        <w:rPr>
          <w:color w:val="000000"/>
          <w:spacing w:val="-1"/>
          <w:position w:val="-1"/>
        </w:rPr>
        <w:t xml:space="preserve"> </w:t>
      </w:r>
      <w:r>
        <w:rPr>
          <w:color w:val="000000"/>
          <w:w w:val="225"/>
          <w:position w:val="-1"/>
          <w:u w:val="single"/>
        </w:rPr>
        <w:t xml:space="preserve"> </w:t>
      </w:r>
      <w:r>
        <w:rPr>
          <w:color w:val="000000"/>
          <w:position w:val="-1"/>
          <w:u w:val="single"/>
        </w:rPr>
        <w:tab/>
      </w:r>
      <w:r>
        <w:rPr>
          <w:color w:val="000000"/>
          <w:position w:val="-1"/>
        </w:rPr>
        <w:t>,</w:t>
      </w:r>
      <w:r>
        <w:rPr>
          <w:color w:val="000000"/>
          <w:spacing w:val="2"/>
          <w:position w:val="-1"/>
        </w:rPr>
        <w:t>Т</w:t>
      </w:r>
      <w:r>
        <w:rPr>
          <w:color w:val="000000"/>
          <w:spacing w:val="-1"/>
          <w:position w:val="-1"/>
        </w:rPr>
        <w:t>е</w:t>
      </w:r>
      <w:r>
        <w:rPr>
          <w:color w:val="000000"/>
          <w:spacing w:val="3"/>
          <w:position w:val="-1"/>
        </w:rPr>
        <w:t>к</w:t>
      </w:r>
      <w:r>
        <w:rPr>
          <w:color w:val="000000"/>
          <w:spacing w:val="-5"/>
          <w:position w:val="-1"/>
        </w:rPr>
        <w:t>у</w:t>
      </w:r>
      <w:r>
        <w:rPr>
          <w:color w:val="000000"/>
          <w:position w:val="-1"/>
        </w:rPr>
        <w:t>ћи</w:t>
      </w:r>
      <w:r>
        <w:rPr>
          <w:color w:val="000000"/>
          <w:spacing w:val="1"/>
          <w:position w:val="-1"/>
        </w:rPr>
        <w:t xml:space="preserve"> </w:t>
      </w:r>
      <w:r>
        <w:rPr>
          <w:color w:val="000000"/>
          <w:position w:val="-1"/>
        </w:rPr>
        <w:t>р</w:t>
      </w:r>
      <w:r>
        <w:rPr>
          <w:color w:val="000000"/>
          <w:spacing w:val="-1"/>
          <w:position w:val="-1"/>
        </w:rPr>
        <w:t>а</w:t>
      </w:r>
      <w:r>
        <w:rPr>
          <w:color w:val="000000"/>
          <w:spacing w:val="4"/>
          <w:position w:val="-1"/>
        </w:rPr>
        <w:t>ч</w:t>
      </w:r>
      <w:r>
        <w:rPr>
          <w:color w:val="000000"/>
          <w:spacing w:val="-5"/>
          <w:position w:val="-1"/>
        </w:rPr>
        <w:t>у</w:t>
      </w:r>
      <w:r>
        <w:rPr>
          <w:color w:val="000000"/>
          <w:position w:val="-1"/>
        </w:rPr>
        <w:t>н</w:t>
      </w:r>
      <w:r>
        <w:rPr>
          <w:color w:val="000000"/>
          <w:spacing w:val="1"/>
          <w:position w:val="-1"/>
        </w:rPr>
        <w:t xml:space="preserve"> </w:t>
      </w:r>
      <w:r>
        <w:rPr>
          <w:color w:val="000000"/>
          <w:w w:val="225"/>
          <w:position w:val="-1"/>
          <w:u w:val="single"/>
        </w:rPr>
        <w:t xml:space="preserve"> </w:t>
      </w:r>
      <w:r>
        <w:rPr>
          <w:color w:val="000000"/>
          <w:position w:val="-1"/>
          <w:u w:val="single"/>
        </w:rPr>
        <w:tab/>
      </w:r>
    </w:p>
    <w:p w:rsidR="00DA7848" w:rsidRDefault="00DA7848" w:rsidP="00DA7848">
      <w:pPr>
        <w:widowControl w:val="0"/>
        <w:autoSpaceDE w:val="0"/>
        <w:autoSpaceDN w:val="0"/>
        <w:adjustRightInd w:val="0"/>
        <w:spacing w:before="29"/>
        <w:ind w:left="220" w:right="104" w:hanging="220"/>
        <w:rPr>
          <w:color w:val="000000"/>
          <w:sz w:val="16"/>
          <w:szCs w:val="16"/>
        </w:rPr>
      </w:pPr>
    </w:p>
    <w:p w:rsidR="00DA7848" w:rsidRDefault="00DA7848" w:rsidP="00DA7848">
      <w:pPr>
        <w:widowControl w:val="0"/>
        <w:autoSpaceDE w:val="0"/>
        <w:autoSpaceDN w:val="0"/>
        <w:adjustRightInd w:val="0"/>
        <w:spacing w:before="29"/>
        <w:ind w:left="220" w:right="104" w:hanging="220"/>
        <w:rPr>
          <w:color w:val="000000"/>
        </w:rPr>
      </w:pPr>
      <w:r>
        <w:rPr>
          <w:color w:val="000000"/>
        </w:rPr>
        <w:t>1.</w:t>
      </w:r>
      <w:r>
        <w:rPr>
          <w:color w:val="000000"/>
          <w:spacing w:val="-10"/>
        </w:rPr>
        <w:t xml:space="preserve"> </w:t>
      </w:r>
      <w:r>
        <w:rPr>
          <w:color w:val="000000"/>
        </w:rPr>
        <w:t>да</w:t>
      </w:r>
      <w:r>
        <w:rPr>
          <w:color w:val="000000"/>
          <w:spacing w:val="-1"/>
        </w:rPr>
        <w:t xml:space="preserve"> </w:t>
      </w:r>
      <w:r>
        <w:rPr>
          <w:color w:val="000000"/>
          <w:spacing w:val="1"/>
        </w:rPr>
        <w:t>к</w:t>
      </w:r>
      <w:r>
        <w:rPr>
          <w:color w:val="000000"/>
        </w:rPr>
        <w:t>в</w:t>
      </w:r>
      <w:r>
        <w:rPr>
          <w:color w:val="000000"/>
          <w:spacing w:val="-1"/>
        </w:rPr>
        <w:t>а</w:t>
      </w:r>
      <w:r>
        <w:rPr>
          <w:color w:val="000000"/>
        </w:rPr>
        <w:t>л</w:t>
      </w:r>
      <w:r>
        <w:rPr>
          <w:color w:val="000000"/>
          <w:spacing w:val="1"/>
        </w:rPr>
        <w:t>и</w:t>
      </w:r>
      <w:r>
        <w:rPr>
          <w:color w:val="000000"/>
        </w:rPr>
        <w:t>т</w:t>
      </w:r>
      <w:r>
        <w:rPr>
          <w:color w:val="000000"/>
          <w:spacing w:val="-1"/>
        </w:rPr>
        <w:t>е</w:t>
      </w:r>
      <w:r>
        <w:rPr>
          <w:color w:val="000000"/>
        </w:rPr>
        <w:t>т</w:t>
      </w:r>
      <w:r>
        <w:rPr>
          <w:color w:val="000000"/>
          <w:spacing w:val="1"/>
        </w:rPr>
        <w:t>н</w:t>
      </w:r>
      <w:r>
        <w:rPr>
          <w:color w:val="000000"/>
        </w:rPr>
        <w:t xml:space="preserve">о </w:t>
      </w:r>
      <w:r>
        <w:rPr>
          <w:color w:val="000000"/>
          <w:spacing w:val="1"/>
        </w:rPr>
        <w:t>и</w:t>
      </w:r>
      <w:r>
        <w:rPr>
          <w:color w:val="000000"/>
          <w:spacing w:val="-1"/>
        </w:rPr>
        <w:t>с</w:t>
      </w:r>
      <w:r>
        <w:rPr>
          <w:color w:val="000000"/>
          <w:spacing w:val="1"/>
        </w:rPr>
        <w:t>п</w:t>
      </w:r>
      <w:r>
        <w:rPr>
          <w:color w:val="000000"/>
        </w:rPr>
        <w:t>о</w:t>
      </w:r>
      <w:r>
        <w:rPr>
          <w:color w:val="000000"/>
          <w:spacing w:val="-2"/>
        </w:rPr>
        <w:t>р</w:t>
      </w:r>
      <w:r>
        <w:rPr>
          <w:color w:val="000000"/>
          <w:spacing w:val="-5"/>
        </w:rPr>
        <w:t>у</w:t>
      </w:r>
      <w:r>
        <w:rPr>
          <w:color w:val="000000"/>
          <w:spacing w:val="1"/>
        </w:rPr>
        <w:t>чи</w:t>
      </w:r>
      <w:r>
        <w:rPr>
          <w:color w:val="000000"/>
          <w:spacing w:val="-1"/>
        </w:rPr>
        <w:t>м</w:t>
      </w:r>
      <w:r>
        <w:rPr>
          <w:color w:val="000000"/>
        </w:rPr>
        <w:t>о и</w:t>
      </w:r>
      <w:r>
        <w:rPr>
          <w:color w:val="000000"/>
          <w:spacing w:val="1"/>
        </w:rPr>
        <w:t xml:space="preserve"> </w:t>
      </w:r>
      <w:r>
        <w:rPr>
          <w:color w:val="000000"/>
          <w:spacing w:val="-1"/>
        </w:rPr>
        <w:t>м</w:t>
      </w:r>
      <w:r>
        <w:rPr>
          <w:color w:val="000000"/>
        </w:rPr>
        <w:t>о</w:t>
      </w:r>
      <w:r>
        <w:rPr>
          <w:color w:val="000000"/>
          <w:spacing w:val="1"/>
        </w:rPr>
        <w:t>н</w:t>
      </w:r>
      <w:r>
        <w:rPr>
          <w:color w:val="000000"/>
        </w:rPr>
        <w:t>т</w:t>
      </w:r>
      <w:r>
        <w:rPr>
          <w:color w:val="000000"/>
          <w:spacing w:val="1"/>
        </w:rPr>
        <w:t>и</w:t>
      </w:r>
      <w:r>
        <w:rPr>
          <w:color w:val="000000"/>
        </w:rPr>
        <w:t>р</w:t>
      </w:r>
      <w:r>
        <w:rPr>
          <w:color w:val="000000"/>
          <w:spacing w:val="-1"/>
        </w:rPr>
        <w:t>ам</w:t>
      </w:r>
      <w:r>
        <w:rPr>
          <w:color w:val="000000"/>
        </w:rPr>
        <w:t xml:space="preserve">о </w:t>
      </w:r>
      <w:r>
        <w:rPr>
          <w:color w:val="000000"/>
          <w:spacing w:val="-1"/>
        </w:rPr>
        <w:t>с</w:t>
      </w:r>
      <w:r>
        <w:rPr>
          <w:color w:val="000000"/>
          <w:spacing w:val="4"/>
        </w:rPr>
        <w:t>в</w:t>
      </w:r>
      <w:r>
        <w:rPr>
          <w:color w:val="000000"/>
        </w:rPr>
        <w:t>у</w:t>
      </w:r>
      <w:r>
        <w:rPr>
          <w:color w:val="000000"/>
          <w:spacing w:val="-2"/>
        </w:rPr>
        <w:t xml:space="preserve"> </w:t>
      </w:r>
      <w:r>
        <w:rPr>
          <w:color w:val="000000"/>
        </w:rPr>
        <w:t>о</w:t>
      </w:r>
      <w:r>
        <w:rPr>
          <w:color w:val="000000"/>
          <w:spacing w:val="1"/>
        </w:rPr>
        <w:t>п</w:t>
      </w:r>
      <w:r>
        <w:rPr>
          <w:color w:val="000000"/>
        </w:rPr>
        <w:t>р</w:t>
      </w:r>
      <w:r>
        <w:rPr>
          <w:color w:val="000000"/>
          <w:spacing w:val="-1"/>
        </w:rPr>
        <w:t>е</w:t>
      </w:r>
      <w:r>
        <w:rPr>
          <w:color w:val="000000"/>
          <w:spacing w:val="1"/>
        </w:rPr>
        <w:t>м</w:t>
      </w:r>
      <w:r>
        <w:rPr>
          <w:color w:val="000000"/>
        </w:rPr>
        <w:t xml:space="preserve">у </w:t>
      </w:r>
      <w:r>
        <w:rPr>
          <w:color w:val="000000"/>
          <w:spacing w:val="5"/>
        </w:rPr>
        <w:t xml:space="preserve"> </w:t>
      </w:r>
      <w:r>
        <w:rPr>
          <w:color w:val="000000"/>
        </w:rPr>
        <w:t>у</w:t>
      </w:r>
      <w:r>
        <w:rPr>
          <w:color w:val="000000"/>
          <w:spacing w:val="-3"/>
        </w:rPr>
        <w:t xml:space="preserve"> </w:t>
      </w:r>
      <w:r>
        <w:rPr>
          <w:color w:val="000000"/>
          <w:spacing w:val="-1"/>
        </w:rPr>
        <w:t>с</w:t>
      </w:r>
      <w:r>
        <w:rPr>
          <w:color w:val="000000"/>
          <w:spacing w:val="1"/>
        </w:rPr>
        <w:t>к</w:t>
      </w:r>
      <w:r>
        <w:rPr>
          <w:color w:val="000000"/>
        </w:rPr>
        <w:t>л</w:t>
      </w:r>
      <w:r>
        <w:rPr>
          <w:color w:val="000000"/>
          <w:spacing w:val="-1"/>
        </w:rPr>
        <w:t>а</w:t>
      </w:r>
      <w:r>
        <w:rPr>
          <w:color w:val="000000"/>
          <w:spacing w:val="2"/>
        </w:rPr>
        <w:t>д</w:t>
      </w:r>
      <w:r>
        <w:rPr>
          <w:color w:val="000000"/>
        </w:rPr>
        <w:t>у</w:t>
      </w:r>
      <w:r>
        <w:rPr>
          <w:color w:val="000000"/>
          <w:spacing w:val="-3"/>
        </w:rPr>
        <w:t xml:space="preserve"> </w:t>
      </w:r>
      <w:r>
        <w:rPr>
          <w:color w:val="000000"/>
          <w:spacing w:val="-1"/>
        </w:rPr>
        <w:t>с</w:t>
      </w:r>
      <w:r>
        <w:rPr>
          <w:color w:val="000000"/>
        </w:rPr>
        <w:t>а</w:t>
      </w:r>
      <w:r>
        <w:rPr>
          <w:color w:val="000000"/>
          <w:spacing w:val="-1"/>
        </w:rPr>
        <w:t xml:space="preserve"> </w:t>
      </w:r>
      <w:r>
        <w:rPr>
          <w:color w:val="000000"/>
          <w:spacing w:val="1"/>
        </w:rPr>
        <w:t>на</w:t>
      </w:r>
      <w:r>
        <w:rPr>
          <w:color w:val="000000"/>
        </w:rPr>
        <w:t>в</w:t>
      </w:r>
      <w:r>
        <w:rPr>
          <w:color w:val="000000"/>
          <w:spacing w:val="-1"/>
        </w:rPr>
        <w:t>е</w:t>
      </w:r>
      <w:r>
        <w:rPr>
          <w:color w:val="000000"/>
        </w:rPr>
        <w:t>д</w:t>
      </w:r>
      <w:r>
        <w:rPr>
          <w:color w:val="000000"/>
          <w:spacing w:val="-1"/>
        </w:rPr>
        <w:t>е</w:t>
      </w:r>
      <w:r>
        <w:rPr>
          <w:color w:val="000000"/>
          <w:spacing w:val="1"/>
        </w:rPr>
        <w:t>ни</w:t>
      </w:r>
      <w:r>
        <w:rPr>
          <w:color w:val="000000"/>
        </w:rPr>
        <w:t>м</w:t>
      </w:r>
      <w:r>
        <w:rPr>
          <w:color w:val="000000"/>
          <w:spacing w:val="1"/>
        </w:rPr>
        <w:t xml:space="preserve"> </w:t>
      </w:r>
      <w:r>
        <w:rPr>
          <w:color w:val="000000"/>
          <w:spacing w:val="-5"/>
        </w:rPr>
        <w:t>у</w:t>
      </w:r>
      <w:r>
        <w:rPr>
          <w:color w:val="000000"/>
          <w:spacing w:val="1"/>
        </w:rPr>
        <w:t>с</w:t>
      </w:r>
      <w:r>
        <w:rPr>
          <w:color w:val="000000"/>
        </w:rPr>
        <w:t>лов</w:t>
      </w:r>
      <w:r>
        <w:rPr>
          <w:color w:val="000000"/>
          <w:spacing w:val="1"/>
        </w:rPr>
        <w:t>и</w:t>
      </w:r>
      <w:r>
        <w:rPr>
          <w:color w:val="000000"/>
          <w:spacing w:val="-1"/>
        </w:rPr>
        <w:t>м</w:t>
      </w:r>
      <w:r>
        <w:rPr>
          <w:color w:val="000000"/>
        </w:rPr>
        <w:t>а</w:t>
      </w:r>
      <w:r>
        <w:rPr>
          <w:color w:val="000000"/>
          <w:spacing w:val="-1"/>
        </w:rPr>
        <w:t xml:space="preserve"> </w:t>
      </w:r>
      <w:r>
        <w:rPr>
          <w:color w:val="000000"/>
          <w:spacing w:val="1"/>
        </w:rPr>
        <w:t>и</w:t>
      </w:r>
      <w:r>
        <w:rPr>
          <w:color w:val="000000"/>
        </w:rPr>
        <w:t xml:space="preserve">з </w:t>
      </w:r>
      <w:r>
        <w:rPr>
          <w:color w:val="000000"/>
          <w:spacing w:val="1"/>
        </w:rPr>
        <w:t>к</w:t>
      </w:r>
      <w:r>
        <w:rPr>
          <w:color w:val="000000"/>
        </w:rPr>
        <w:t>о</w:t>
      </w:r>
      <w:r>
        <w:rPr>
          <w:color w:val="000000"/>
          <w:spacing w:val="1"/>
        </w:rPr>
        <w:t>н</w:t>
      </w:r>
      <w:r>
        <w:rPr>
          <w:color w:val="000000"/>
          <w:spacing w:val="3"/>
        </w:rPr>
        <w:t>к</w:t>
      </w:r>
      <w:r>
        <w:rPr>
          <w:color w:val="000000"/>
          <w:spacing w:val="-7"/>
        </w:rPr>
        <w:t>у</w:t>
      </w:r>
      <w:r>
        <w:rPr>
          <w:color w:val="000000"/>
        </w:rPr>
        <w:t>р</w:t>
      </w:r>
      <w:r>
        <w:rPr>
          <w:color w:val="000000"/>
          <w:spacing w:val="-1"/>
        </w:rPr>
        <w:t>с</w:t>
      </w:r>
      <w:r>
        <w:rPr>
          <w:color w:val="000000"/>
          <w:spacing w:val="1"/>
        </w:rPr>
        <w:t>н</w:t>
      </w:r>
      <w:r>
        <w:rPr>
          <w:color w:val="000000"/>
        </w:rPr>
        <w:t>е</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1"/>
        </w:rPr>
        <w:t>а</w:t>
      </w:r>
      <w:r>
        <w:rPr>
          <w:color w:val="000000"/>
          <w:spacing w:val="1"/>
        </w:rPr>
        <w:t>ци</w:t>
      </w:r>
      <w:r>
        <w:rPr>
          <w:color w:val="000000"/>
        </w:rPr>
        <w:t>је, пош</w:t>
      </w:r>
      <w:r>
        <w:rPr>
          <w:color w:val="000000"/>
          <w:spacing w:val="3"/>
        </w:rPr>
        <w:t>т</w:t>
      </w:r>
      <w:r>
        <w:rPr>
          <w:color w:val="000000"/>
          <w:spacing w:val="-7"/>
        </w:rPr>
        <w:t>у</w:t>
      </w:r>
      <w:r>
        <w:rPr>
          <w:color w:val="000000"/>
          <w:spacing w:val="5"/>
        </w:rPr>
        <w:t>ј</w:t>
      </w:r>
      <w:r>
        <w:rPr>
          <w:color w:val="000000"/>
          <w:spacing w:val="-5"/>
        </w:rPr>
        <w:t>у</w:t>
      </w:r>
      <w:r>
        <w:rPr>
          <w:color w:val="000000"/>
        </w:rPr>
        <w:t>ћи</w:t>
      </w:r>
      <w:r>
        <w:rPr>
          <w:color w:val="000000"/>
          <w:spacing w:val="1"/>
        </w:rPr>
        <w:t xml:space="preserve"> </w:t>
      </w:r>
      <w:r>
        <w:rPr>
          <w:color w:val="000000"/>
          <w:spacing w:val="-1"/>
        </w:rPr>
        <w:t>с</w:t>
      </w:r>
      <w:r>
        <w:rPr>
          <w:color w:val="000000"/>
        </w:rPr>
        <w:t>ве</w:t>
      </w:r>
      <w:r>
        <w:rPr>
          <w:color w:val="000000"/>
          <w:spacing w:val="-1"/>
        </w:rPr>
        <w:t xml:space="preserve"> </w:t>
      </w:r>
      <w:r>
        <w:rPr>
          <w:color w:val="000000"/>
          <w:spacing w:val="2"/>
        </w:rPr>
        <w:t>в</w:t>
      </w:r>
      <w:r>
        <w:rPr>
          <w:color w:val="000000"/>
          <w:spacing w:val="-1"/>
        </w:rPr>
        <w:t>а</w:t>
      </w:r>
      <w:r>
        <w:rPr>
          <w:color w:val="000000"/>
        </w:rPr>
        <w:t>ж</w:t>
      </w:r>
      <w:r>
        <w:rPr>
          <w:color w:val="000000"/>
          <w:spacing w:val="1"/>
        </w:rPr>
        <w:t>е</w:t>
      </w:r>
      <w:r>
        <w:rPr>
          <w:color w:val="000000"/>
        </w:rPr>
        <w:t>ће</w:t>
      </w:r>
      <w:r>
        <w:rPr>
          <w:color w:val="000000"/>
          <w:spacing w:val="-1"/>
        </w:rPr>
        <w:t xml:space="preserve"> </w:t>
      </w:r>
      <w:r>
        <w:rPr>
          <w:color w:val="000000"/>
          <w:spacing w:val="1"/>
        </w:rPr>
        <w:t>п</w:t>
      </w:r>
      <w:r>
        <w:rPr>
          <w:color w:val="000000"/>
        </w:rPr>
        <w:t>ро</w:t>
      </w:r>
      <w:r>
        <w:rPr>
          <w:color w:val="000000"/>
          <w:spacing w:val="1"/>
        </w:rPr>
        <w:t>пи</w:t>
      </w:r>
      <w:r>
        <w:rPr>
          <w:color w:val="000000"/>
          <w:spacing w:val="-1"/>
        </w:rPr>
        <w:t>с</w:t>
      </w:r>
      <w:r>
        <w:rPr>
          <w:color w:val="000000"/>
        </w:rPr>
        <w:t>е</w:t>
      </w:r>
      <w:r>
        <w:rPr>
          <w:color w:val="000000"/>
          <w:spacing w:val="-1"/>
        </w:rPr>
        <w:t xml:space="preserve"> </w:t>
      </w:r>
      <w:r>
        <w:rPr>
          <w:color w:val="000000"/>
        </w:rPr>
        <w:t>и</w:t>
      </w:r>
      <w:r>
        <w:rPr>
          <w:color w:val="000000"/>
          <w:spacing w:val="1"/>
        </w:rPr>
        <w:t xml:space="preserve"> </w:t>
      </w:r>
      <w:r>
        <w:rPr>
          <w:color w:val="000000"/>
          <w:spacing w:val="-1"/>
        </w:rPr>
        <w:t>с</w:t>
      </w:r>
      <w:r>
        <w:rPr>
          <w:color w:val="000000"/>
        </w:rPr>
        <w:t>т</w:t>
      </w:r>
      <w:r>
        <w:rPr>
          <w:color w:val="000000"/>
          <w:spacing w:val="-1"/>
        </w:rPr>
        <w:t>а</w:t>
      </w:r>
      <w:r>
        <w:rPr>
          <w:color w:val="000000"/>
          <w:spacing w:val="1"/>
        </w:rPr>
        <w:t>н</w:t>
      </w:r>
      <w:r>
        <w:rPr>
          <w:color w:val="000000"/>
        </w:rPr>
        <w:t>д</w:t>
      </w:r>
      <w:r>
        <w:rPr>
          <w:color w:val="000000"/>
          <w:spacing w:val="-1"/>
        </w:rPr>
        <w:t>а</w:t>
      </w:r>
      <w:r>
        <w:rPr>
          <w:color w:val="000000"/>
        </w:rPr>
        <w:t>рд</w:t>
      </w:r>
      <w:r>
        <w:rPr>
          <w:color w:val="000000"/>
          <w:spacing w:val="-1"/>
        </w:rPr>
        <w:t>е</w:t>
      </w:r>
      <w:r>
        <w:rPr>
          <w:color w:val="000000"/>
        </w:rPr>
        <w:t xml:space="preserve">, </w:t>
      </w:r>
      <w:r>
        <w:rPr>
          <w:color w:val="000000"/>
          <w:spacing w:val="1"/>
        </w:rPr>
        <w:t>н</w:t>
      </w:r>
      <w:r>
        <w:rPr>
          <w:color w:val="000000"/>
        </w:rPr>
        <w:t>а</w:t>
      </w:r>
      <w:r>
        <w:rPr>
          <w:color w:val="000000"/>
          <w:spacing w:val="-1"/>
        </w:rPr>
        <w:t xml:space="preserve"> </w:t>
      </w:r>
      <w:r>
        <w:rPr>
          <w:color w:val="000000"/>
          <w:spacing w:val="1"/>
        </w:rPr>
        <w:t>н</w:t>
      </w:r>
      <w:r>
        <w:rPr>
          <w:color w:val="000000"/>
          <w:spacing w:val="-1"/>
        </w:rPr>
        <w:t>ач</w:t>
      </w:r>
      <w:r>
        <w:rPr>
          <w:color w:val="000000"/>
          <w:spacing w:val="1"/>
        </w:rPr>
        <w:t>ин</w:t>
      </w:r>
      <w:r>
        <w:rPr>
          <w:color w:val="000000"/>
        </w:rPr>
        <w:t>:</w:t>
      </w:r>
    </w:p>
    <w:p w:rsidR="00DA7848" w:rsidRDefault="00DA7848" w:rsidP="00DA7848">
      <w:pPr>
        <w:widowControl w:val="0"/>
        <w:tabs>
          <w:tab w:val="left" w:pos="3700"/>
          <w:tab w:val="left" w:pos="6500"/>
        </w:tabs>
        <w:autoSpaceDE w:val="0"/>
        <w:autoSpaceDN w:val="0"/>
        <w:adjustRightInd w:val="0"/>
        <w:ind w:left="1135" w:hanging="220"/>
        <w:rPr>
          <w:color w:val="000000"/>
        </w:rPr>
      </w:pPr>
      <w:r>
        <w:rPr>
          <w:b/>
          <w:bCs/>
          <w:color w:val="000000"/>
        </w:rPr>
        <w:t>а)</w:t>
      </w:r>
      <w:r>
        <w:rPr>
          <w:b/>
          <w:bCs/>
          <w:color w:val="000000"/>
          <w:spacing w:val="-11"/>
        </w:rPr>
        <w:t xml:space="preserve"> </w:t>
      </w:r>
      <w:r>
        <w:rPr>
          <w:color w:val="000000"/>
          <w:spacing w:val="-1"/>
        </w:rPr>
        <w:t>сам</w:t>
      </w:r>
      <w:r>
        <w:rPr>
          <w:color w:val="000000"/>
          <w:spacing w:val="2"/>
        </w:rPr>
        <w:t>о</w:t>
      </w:r>
      <w:r>
        <w:rPr>
          <w:color w:val="000000"/>
          <w:spacing w:val="-1"/>
        </w:rPr>
        <w:t>с</w:t>
      </w:r>
      <w:r>
        <w:rPr>
          <w:color w:val="000000"/>
        </w:rPr>
        <w:t>т</w:t>
      </w:r>
      <w:r>
        <w:rPr>
          <w:color w:val="000000"/>
          <w:spacing w:val="-1"/>
        </w:rPr>
        <w:t>а</w:t>
      </w:r>
      <w:r>
        <w:rPr>
          <w:color w:val="000000"/>
        </w:rPr>
        <w:t>л</w:t>
      </w:r>
      <w:r>
        <w:rPr>
          <w:color w:val="000000"/>
          <w:spacing w:val="1"/>
        </w:rPr>
        <w:t>н</w:t>
      </w:r>
      <w:r>
        <w:rPr>
          <w:color w:val="000000"/>
        </w:rPr>
        <w:t>о</w:t>
      </w:r>
      <w:r>
        <w:rPr>
          <w:color w:val="000000"/>
        </w:rPr>
        <w:tab/>
      </w:r>
      <w:r>
        <w:rPr>
          <w:b/>
          <w:bCs/>
          <w:color w:val="000000"/>
        </w:rPr>
        <w:t>б)</w:t>
      </w:r>
      <w:r>
        <w:rPr>
          <w:b/>
          <w:bCs/>
          <w:color w:val="000000"/>
          <w:spacing w:val="-1"/>
        </w:rPr>
        <w:t xml:space="preserve"> </w:t>
      </w:r>
      <w:r>
        <w:rPr>
          <w:color w:val="000000"/>
          <w:spacing w:val="-1"/>
        </w:rPr>
        <w:t>с</w:t>
      </w:r>
      <w:r>
        <w:rPr>
          <w:color w:val="000000"/>
        </w:rPr>
        <w:t>а</w:t>
      </w:r>
      <w:r>
        <w:rPr>
          <w:color w:val="000000"/>
          <w:spacing w:val="-1"/>
        </w:rPr>
        <w:t xml:space="preserve"> </w:t>
      </w:r>
      <w:r>
        <w:rPr>
          <w:color w:val="000000"/>
          <w:spacing w:val="1"/>
        </w:rPr>
        <w:t>п</w:t>
      </w:r>
      <w:r>
        <w:rPr>
          <w:color w:val="000000"/>
        </w:rPr>
        <w:t>од</w:t>
      </w:r>
      <w:r>
        <w:rPr>
          <w:color w:val="000000"/>
          <w:spacing w:val="1"/>
        </w:rPr>
        <w:t>из</w:t>
      </w:r>
      <w:r>
        <w:rPr>
          <w:color w:val="000000"/>
        </w:rPr>
        <w:t>во</w:t>
      </w:r>
      <w:r>
        <w:rPr>
          <w:color w:val="000000"/>
          <w:spacing w:val="-1"/>
        </w:rPr>
        <w:t>ђаче</w:t>
      </w:r>
      <w:r>
        <w:rPr>
          <w:color w:val="000000"/>
        </w:rPr>
        <w:t>м</w:t>
      </w:r>
      <w:r>
        <w:rPr>
          <w:color w:val="000000"/>
        </w:rPr>
        <w:tab/>
      </w:r>
      <w:r>
        <w:rPr>
          <w:b/>
          <w:bCs/>
          <w:color w:val="000000"/>
          <w:spacing w:val="1"/>
        </w:rPr>
        <w:t>ц</w:t>
      </w:r>
      <w:r>
        <w:rPr>
          <w:b/>
          <w:bCs/>
          <w:color w:val="000000"/>
        </w:rPr>
        <w:t>)</w:t>
      </w:r>
      <w:r>
        <w:rPr>
          <w:b/>
          <w:bCs/>
          <w:color w:val="000000"/>
          <w:spacing w:val="-1"/>
        </w:rPr>
        <w:t xml:space="preserve"> </w:t>
      </w:r>
      <w:r>
        <w:rPr>
          <w:color w:val="000000"/>
          <w:spacing w:val="1"/>
        </w:rPr>
        <w:t>з</w:t>
      </w:r>
      <w:r>
        <w:rPr>
          <w:color w:val="000000"/>
          <w:spacing w:val="-1"/>
        </w:rPr>
        <w:t>а</w:t>
      </w:r>
      <w:r>
        <w:rPr>
          <w:color w:val="000000"/>
        </w:rPr>
        <w:t>јед</w:t>
      </w:r>
      <w:r>
        <w:rPr>
          <w:color w:val="000000"/>
          <w:spacing w:val="1"/>
        </w:rPr>
        <w:t>н</w:t>
      </w:r>
      <w:r>
        <w:rPr>
          <w:color w:val="000000"/>
          <w:spacing w:val="2"/>
        </w:rPr>
        <w:t>и</w:t>
      </w:r>
      <w:r>
        <w:rPr>
          <w:color w:val="000000"/>
          <w:spacing w:val="-1"/>
        </w:rPr>
        <w:t>ч</w:t>
      </w:r>
      <w:r>
        <w:rPr>
          <w:color w:val="000000"/>
          <w:spacing w:val="1"/>
        </w:rPr>
        <w:t>к</w:t>
      </w:r>
      <w:r>
        <w:rPr>
          <w:color w:val="000000"/>
        </w:rPr>
        <w:t>а</w:t>
      </w:r>
      <w:r>
        <w:rPr>
          <w:color w:val="000000"/>
          <w:spacing w:val="-1"/>
        </w:rPr>
        <w:t xml:space="preserve"> </w:t>
      </w:r>
      <w:r>
        <w:rPr>
          <w:color w:val="000000"/>
          <w:spacing w:val="1"/>
        </w:rPr>
        <w:t>п</w:t>
      </w:r>
      <w:r>
        <w:rPr>
          <w:color w:val="000000"/>
          <w:spacing w:val="-2"/>
        </w:rPr>
        <w:t>о</w:t>
      </w:r>
      <w:r>
        <w:rPr>
          <w:color w:val="000000"/>
          <w:spacing w:val="3"/>
        </w:rPr>
        <w:t>н</w:t>
      </w:r>
      <w:r>
        <w:rPr>
          <w:color w:val="000000"/>
          <w:spacing w:val="-5"/>
        </w:rPr>
        <w:t>у</w:t>
      </w:r>
      <w:r>
        <w:rPr>
          <w:color w:val="000000"/>
        </w:rPr>
        <w:t>да</w:t>
      </w:r>
    </w:p>
    <w:p w:rsidR="00DA7848" w:rsidRDefault="00DA7848" w:rsidP="00DA7848">
      <w:pPr>
        <w:widowControl w:val="0"/>
        <w:autoSpaceDE w:val="0"/>
        <w:autoSpaceDN w:val="0"/>
        <w:adjustRightInd w:val="0"/>
        <w:spacing w:before="2" w:line="249" w:lineRule="exact"/>
        <w:ind w:left="280" w:hanging="220"/>
        <w:rPr>
          <w:color w:val="000000"/>
          <w:sz w:val="22"/>
          <w:szCs w:val="22"/>
        </w:rPr>
      </w:pPr>
      <w:r>
        <w:rPr>
          <w:b/>
          <w:bCs/>
          <w:color w:val="000000"/>
          <w:spacing w:val="1"/>
          <w:position w:val="-1"/>
          <w:sz w:val="22"/>
          <w:szCs w:val="22"/>
        </w:rPr>
        <w:t>Н</w:t>
      </w:r>
      <w:r>
        <w:rPr>
          <w:b/>
          <w:bCs/>
          <w:color w:val="000000"/>
          <w:position w:val="-1"/>
          <w:sz w:val="22"/>
          <w:szCs w:val="22"/>
        </w:rPr>
        <w:t>ап</w:t>
      </w:r>
      <w:r>
        <w:rPr>
          <w:b/>
          <w:bCs/>
          <w:color w:val="000000"/>
          <w:spacing w:val="-2"/>
          <w:position w:val="-1"/>
          <w:sz w:val="22"/>
          <w:szCs w:val="22"/>
        </w:rPr>
        <w:t>о</w:t>
      </w:r>
      <w:r>
        <w:rPr>
          <w:b/>
          <w:bCs/>
          <w:color w:val="000000"/>
          <w:spacing w:val="1"/>
          <w:position w:val="-1"/>
          <w:sz w:val="22"/>
          <w:szCs w:val="22"/>
        </w:rPr>
        <w:t>м</w:t>
      </w:r>
      <w:r>
        <w:rPr>
          <w:b/>
          <w:bCs/>
          <w:color w:val="000000"/>
          <w:position w:val="-1"/>
          <w:sz w:val="22"/>
          <w:szCs w:val="22"/>
        </w:rPr>
        <w:t>ен</w:t>
      </w:r>
      <w:r>
        <w:rPr>
          <w:b/>
          <w:bCs/>
          <w:color w:val="000000"/>
          <w:spacing w:val="-2"/>
          <w:position w:val="-1"/>
          <w:sz w:val="22"/>
          <w:szCs w:val="22"/>
        </w:rPr>
        <w:t>а</w:t>
      </w:r>
      <w:r>
        <w:rPr>
          <w:b/>
          <w:bCs/>
          <w:color w:val="000000"/>
          <w:position w:val="-1"/>
          <w:sz w:val="22"/>
          <w:szCs w:val="22"/>
        </w:rPr>
        <w:t>:</w:t>
      </w:r>
      <w:r>
        <w:rPr>
          <w:b/>
          <w:bCs/>
          <w:color w:val="000000"/>
          <w:spacing w:val="1"/>
          <w:position w:val="-1"/>
          <w:sz w:val="22"/>
          <w:szCs w:val="22"/>
        </w:rPr>
        <w:t xml:space="preserve"> </w:t>
      </w:r>
      <w:r>
        <w:rPr>
          <w:color w:val="000000"/>
          <w:position w:val="-1"/>
          <w:sz w:val="22"/>
          <w:szCs w:val="22"/>
        </w:rPr>
        <w:t>З</w:t>
      </w:r>
      <w:r>
        <w:rPr>
          <w:color w:val="000000"/>
          <w:spacing w:val="-2"/>
          <w:position w:val="-1"/>
          <w:sz w:val="22"/>
          <w:szCs w:val="22"/>
        </w:rPr>
        <w:t>а</w:t>
      </w:r>
      <w:r>
        <w:rPr>
          <w:color w:val="000000"/>
          <w:position w:val="-1"/>
          <w:sz w:val="22"/>
          <w:szCs w:val="22"/>
        </w:rPr>
        <w:t>окр</w:t>
      </w:r>
      <w:r>
        <w:rPr>
          <w:color w:val="000000"/>
          <w:spacing w:val="-2"/>
          <w:position w:val="-1"/>
          <w:sz w:val="22"/>
          <w:szCs w:val="22"/>
        </w:rPr>
        <w:t>у</w:t>
      </w:r>
      <w:r>
        <w:rPr>
          <w:color w:val="000000"/>
          <w:spacing w:val="1"/>
          <w:position w:val="-1"/>
          <w:sz w:val="22"/>
          <w:szCs w:val="22"/>
        </w:rPr>
        <w:t>ж</w:t>
      </w:r>
      <w:r>
        <w:rPr>
          <w:color w:val="000000"/>
          <w:position w:val="-1"/>
          <w:sz w:val="22"/>
          <w:szCs w:val="22"/>
        </w:rPr>
        <w:t>и</w:t>
      </w:r>
      <w:r>
        <w:rPr>
          <w:color w:val="000000"/>
          <w:spacing w:val="-1"/>
          <w:position w:val="-1"/>
          <w:sz w:val="22"/>
          <w:szCs w:val="22"/>
        </w:rPr>
        <w:t>т</w:t>
      </w:r>
      <w:r>
        <w:rPr>
          <w:color w:val="000000"/>
          <w:position w:val="-1"/>
          <w:sz w:val="22"/>
          <w:szCs w:val="22"/>
        </w:rPr>
        <w:t>и</w:t>
      </w:r>
      <w:r>
        <w:rPr>
          <w:color w:val="000000"/>
          <w:spacing w:val="-3"/>
          <w:position w:val="-1"/>
          <w:sz w:val="22"/>
          <w:szCs w:val="22"/>
        </w:rPr>
        <w:t xml:space="preserve"> </w:t>
      </w:r>
      <w:r>
        <w:rPr>
          <w:color w:val="000000"/>
          <w:spacing w:val="1"/>
          <w:position w:val="-1"/>
          <w:sz w:val="22"/>
          <w:szCs w:val="22"/>
        </w:rPr>
        <w:t>ј</w:t>
      </w:r>
      <w:r>
        <w:rPr>
          <w:color w:val="000000"/>
          <w:position w:val="-1"/>
          <w:sz w:val="22"/>
          <w:szCs w:val="22"/>
        </w:rPr>
        <w:t>е</w:t>
      </w:r>
      <w:r>
        <w:rPr>
          <w:color w:val="000000"/>
          <w:spacing w:val="1"/>
          <w:position w:val="-1"/>
          <w:sz w:val="22"/>
          <w:szCs w:val="22"/>
        </w:rPr>
        <w:t>д</w:t>
      </w:r>
      <w:r>
        <w:rPr>
          <w:color w:val="000000"/>
          <w:position w:val="-1"/>
          <w:sz w:val="22"/>
          <w:szCs w:val="22"/>
        </w:rPr>
        <w:t>ну</w:t>
      </w:r>
      <w:r>
        <w:rPr>
          <w:color w:val="000000"/>
          <w:spacing w:val="-3"/>
          <w:position w:val="-1"/>
          <w:sz w:val="22"/>
          <w:szCs w:val="22"/>
        </w:rPr>
        <w:t xml:space="preserve"> </w:t>
      </w:r>
      <w:r>
        <w:rPr>
          <w:color w:val="000000"/>
          <w:position w:val="-1"/>
          <w:sz w:val="22"/>
          <w:szCs w:val="22"/>
        </w:rPr>
        <w:t>од пон</w:t>
      </w:r>
      <w:r>
        <w:rPr>
          <w:color w:val="000000"/>
          <w:spacing w:val="-3"/>
          <w:position w:val="-1"/>
          <w:sz w:val="22"/>
          <w:szCs w:val="22"/>
        </w:rPr>
        <w:t>у</w:t>
      </w:r>
      <w:r>
        <w:rPr>
          <w:color w:val="000000"/>
          <w:spacing w:val="-1"/>
          <w:position w:val="-1"/>
          <w:sz w:val="22"/>
          <w:szCs w:val="22"/>
        </w:rPr>
        <w:t>ђ</w:t>
      </w:r>
      <w:r>
        <w:rPr>
          <w:color w:val="000000"/>
          <w:position w:val="-1"/>
          <w:sz w:val="22"/>
          <w:szCs w:val="22"/>
        </w:rPr>
        <w:t>ен</w:t>
      </w:r>
      <w:r>
        <w:rPr>
          <w:color w:val="000000"/>
          <w:spacing w:val="-1"/>
          <w:position w:val="-1"/>
          <w:sz w:val="22"/>
          <w:szCs w:val="22"/>
        </w:rPr>
        <w:t>и</w:t>
      </w:r>
      <w:r>
        <w:rPr>
          <w:color w:val="000000"/>
          <w:position w:val="-1"/>
          <w:sz w:val="22"/>
          <w:szCs w:val="22"/>
        </w:rPr>
        <w:t>х оп</w:t>
      </w:r>
      <w:r>
        <w:rPr>
          <w:color w:val="000000"/>
          <w:spacing w:val="-1"/>
          <w:position w:val="-1"/>
          <w:sz w:val="22"/>
          <w:szCs w:val="22"/>
        </w:rPr>
        <w:t>ц</w:t>
      </w:r>
      <w:r>
        <w:rPr>
          <w:color w:val="000000"/>
          <w:position w:val="-1"/>
          <w:sz w:val="22"/>
          <w:szCs w:val="22"/>
        </w:rPr>
        <w:t>ија</w:t>
      </w:r>
    </w:p>
    <w:p w:rsidR="00DA7848" w:rsidRDefault="00DA7848" w:rsidP="00DA7848">
      <w:pPr>
        <w:widowControl w:val="0"/>
        <w:autoSpaceDE w:val="0"/>
        <w:autoSpaceDN w:val="0"/>
        <w:adjustRightInd w:val="0"/>
        <w:spacing w:before="3" w:line="190" w:lineRule="exact"/>
        <w:ind w:hanging="220"/>
        <w:rPr>
          <w:color w:val="000000"/>
          <w:sz w:val="19"/>
          <w:szCs w:val="19"/>
        </w:rPr>
      </w:pPr>
    </w:p>
    <w:tbl>
      <w:tblPr>
        <w:tblW w:w="0" w:type="auto"/>
        <w:tblInd w:w="107" w:type="dxa"/>
        <w:tblLayout w:type="fixed"/>
        <w:tblCellMar>
          <w:left w:w="0" w:type="dxa"/>
          <w:right w:w="0" w:type="dxa"/>
        </w:tblCellMar>
        <w:tblLook w:val="0000"/>
      </w:tblPr>
      <w:tblGrid>
        <w:gridCol w:w="6524"/>
        <w:gridCol w:w="2333"/>
      </w:tblGrid>
      <w:tr w:rsidR="00DA7848" w:rsidTr="00F6667F">
        <w:trPr>
          <w:trHeight w:hRule="exact" w:val="459"/>
        </w:trPr>
        <w:tc>
          <w:tcPr>
            <w:tcW w:w="6524"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rPr>
                <w:sz w:val="13"/>
                <w:szCs w:val="13"/>
              </w:rPr>
            </w:pPr>
          </w:p>
          <w:p w:rsidR="00DA7848" w:rsidRDefault="00DA7848" w:rsidP="00F6667F">
            <w:pPr>
              <w:widowControl w:val="0"/>
              <w:autoSpaceDE w:val="0"/>
              <w:autoSpaceDN w:val="0"/>
              <w:adjustRightInd w:val="0"/>
              <w:ind w:left="102"/>
            </w:pPr>
            <w:r>
              <w:rPr>
                <w:b/>
                <w:bCs/>
                <w:spacing w:val="-1"/>
              </w:rPr>
              <w:t>У</w:t>
            </w:r>
            <w:r>
              <w:rPr>
                <w:b/>
                <w:bCs/>
                <w:spacing w:val="1"/>
              </w:rPr>
              <w:t>к</w:t>
            </w:r>
            <w:r>
              <w:rPr>
                <w:b/>
                <w:bCs/>
              </w:rPr>
              <w:t>у</w:t>
            </w:r>
            <w:r>
              <w:rPr>
                <w:b/>
                <w:bCs/>
                <w:spacing w:val="1"/>
              </w:rPr>
              <w:t>пн</w:t>
            </w:r>
            <w:r>
              <w:rPr>
                <w:b/>
                <w:bCs/>
              </w:rPr>
              <w:t>а в</w:t>
            </w:r>
            <w:r>
              <w:rPr>
                <w:b/>
                <w:bCs/>
                <w:spacing w:val="1"/>
              </w:rPr>
              <w:t>р</w:t>
            </w:r>
            <w:r>
              <w:rPr>
                <w:b/>
                <w:bCs/>
                <w:spacing w:val="-1"/>
              </w:rPr>
              <w:t>ед</w:t>
            </w:r>
            <w:r>
              <w:rPr>
                <w:b/>
                <w:bCs/>
                <w:spacing w:val="1"/>
              </w:rPr>
              <w:t>н</w:t>
            </w:r>
            <w:r>
              <w:rPr>
                <w:b/>
                <w:bCs/>
              </w:rPr>
              <w:t>о</w:t>
            </w:r>
            <w:r>
              <w:rPr>
                <w:b/>
                <w:bCs/>
                <w:spacing w:val="-1"/>
              </w:rPr>
              <w:t>с</w:t>
            </w:r>
            <w:r>
              <w:rPr>
                <w:b/>
                <w:bCs/>
              </w:rPr>
              <w:t>т</w:t>
            </w:r>
            <w:r>
              <w:rPr>
                <w:b/>
                <w:bCs/>
                <w:spacing w:val="2"/>
              </w:rPr>
              <w:t xml:space="preserve"> </w:t>
            </w:r>
            <w:r>
              <w:rPr>
                <w:b/>
                <w:bCs/>
                <w:spacing w:val="1"/>
              </w:rPr>
              <w:t>п</w:t>
            </w:r>
            <w:r>
              <w:rPr>
                <w:b/>
                <w:bCs/>
                <w:spacing w:val="-2"/>
              </w:rPr>
              <w:t>о</w:t>
            </w:r>
            <w:r>
              <w:rPr>
                <w:b/>
                <w:bCs/>
                <w:spacing w:val="1"/>
              </w:rPr>
              <w:t>н</w:t>
            </w:r>
            <w:r>
              <w:rPr>
                <w:b/>
                <w:bCs/>
                <w:spacing w:val="-2"/>
              </w:rPr>
              <w:t>у</w:t>
            </w:r>
            <w:r>
              <w:rPr>
                <w:b/>
                <w:bCs/>
                <w:spacing w:val="1"/>
              </w:rPr>
              <w:t>д</w:t>
            </w:r>
            <w:r>
              <w:rPr>
                <w:b/>
                <w:bCs/>
              </w:rPr>
              <w:t>е</w:t>
            </w:r>
            <w:r>
              <w:rPr>
                <w:b/>
                <w:bCs/>
                <w:spacing w:val="-1"/>
              </w:rPr>
              <w:t xml:space="preserve"> </w:t>
            </w:r>
            <w:r>
              <w:rPr>
                <w:b/>
                <w:bCs/>
                <w:spacing w:val="1"/>
              </w:rPr>
              <w:t>и</w:t>
            </w:r>
            <w:r>
              <w:rPr>
                <w:b/>
                <w:bCs/>
              </w:rPr>
              <w:t>зра</w:t>
            </w:r>
            <w:r>
              <w:rPr>
                <w:b/>
                <w:bCs/>
                <w:spacing w:val="-3"/>
              </w:rPr>
              <w:t>ж</w:t>
            </w:r>
            <w:r>
              <w:rPr>
                <w:b/>
                <w:bCs/>
                <w:spacing w:val="-1"/>
              </w:rPr>
              <w:t>е</w:t>
            </w:r>
            <w:r>
              <w:rPr>
                <w:b/>
                <w:bCs/>
                <w:spacing w:val="1"/>
              </w:rPr>
              <w:t>н</w:t>
            </w:r>
            <w:r>
              <w:rPr>
                <w:b/>
                <w:bCs/>
              </w:rPr>
              <w:t xml:space="preserve">а у </w:t>
            </w:r>
            <w:r>
              <w:rPr>
                <w:b/>
                <w:bCs/>
                <w:spacing w:val="1"/>
              </w:rPr>
              <w:t>дин</w:t>
            </w:r>
            <w:r>
              <w:rPr>
                <w:b/>
                <w:bCs/>
              </w:rPr>
              <w:t>а</w:t>
            </w:r>
            <w:r>
              <w:rPr>
                <w:b/>
                <w:bCs/>
                <w:spacing w:val="1"/>
              </w:rPr>
              <w:t>р</w:t>
            </w:r>
            <w:r>
              <w:rPr>
                <w:b/>
                <w:bCs/>
                <w:spacing w:val="-1"/>
              </w:rPr>
              <w:t>и</w:t>
            </w:r>
            <w:r>
              <w:rPr>
                <w:b/>
                <w:bCs/>
              </w:rPr>
              <w:t>ма б</w:t>
            </w:r>
            <w:r>
              <w:rPr>
                <w:b/>
                <w:bCs/>
                <w:spacing w:val="-1"/>
              </w:rPr>
              <w:t>е</w:t>
            </w:r>
            <w:r>
              <w:rPr>
                <w:b/>
                <w:bCs/>
              </w:rPr>
              <w:t>з ПД</w:t>
            </w:r>
            <w:r>
              <w:rPr>
                <w:b/>
                <w:bCs/>
                <w:spacing w:val="6"/>
              </w:rPr>
              <w:t>В</w:t>
            </w:r>
            <w:r>
              <w:rPr>
                <w:b/>
                <w:bCs/>
                <w:spacing w:val="-1"/>
              </w:rPr>
              <w:t>-</w:t>
            </w:r>
            <w:r>
              <w:rPr>
                <w:b/>
                <w:bCs/>
              </w:rPr>
              <w:t>а:</w:t>
            </w:r>
          </w:p>
        </w:tc>
        <w:tc>
          <w:tcPr>
            <w:tcW w:w="233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ind w:hanging="220"/>
            </w:pPr>
          </w:p>
        </w:tc>
      </w:tr>
      <w:tr w:rsidR="00DA7848" w:rsidTr="00F6667F">
        <w:trPr>
          <w:trHeight w:hRule="exact" w:val="467"/>
        </w:trPr>
        <w:tc>
          <w:tcPr>
            <w:tcW w:w="6524"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rPr>
                <w:sz w:val="13"/>
                <w:szCs w:val="13"/>
              </w:rPr>
            </w:pPr>
          </w:p>
          <w:p w:rsidR="00DA7848" w:rsidRDefault="00DA7848" w:rsidP="00F6667F">
            <w:pPr>
              <w:widowControl w:val="0"/>
              <w:autoSpaceDE w:val="0"/>
              <w:autoSpaceDN w:val="0"/>
              <w:adjustRightInd w:val="0"/>
              <w:ind w:left="102"/>
            </w:pPr>
            <w:r>
              <w:rPr>
                <w:b/>
                <w:bCs/>
                <w:spacing w:val="-1"/>
              </w:rPr>
              <w:t>У</w:t>
            </w:r>
            <w:r>
              <w:rPr>
                <w:b/>
                <w:bCs/>
                <w:spacing w:val="1"/>
              </w:rPr>
              <w:t>к</w:t>
            </w:r>
            <w:r>
              <w:rPr>
                <w:b/>
                <w:bCs/>
              </w:rPr>
              <w:t>у</w:t>
            </w:r>
            <w:r>
              <w:rPr>
                <w:b/>
                <w:bCs/>
                <w:spacing w:val="1"/>
              </w:rPr>
              <w:t>пн</w:t>
            </w:r>
            <w:r>
              <w:rPr>
                <w:b/>
                <w:bCs/>
              </w:rPr>
              <w:t>а в</w:t>
            </w:r>
            <w:r>
              <w:rPr>
                <w:b/>
                <w:bCs/>
                <w:spacing w:val="1"/>
              </w:rPr>
              <w:t>р</w:t>
            </w:r>
            <w:r>
              <w:rPr>
                <w:b/>
                <w:bCs/>
                <w:spacing w:val="-1"/>
              </w:rPr>
              <w:t>ед</w:t>
            </w:r>
            <w:r>
              <w:rPr>
                <w:b/>
                <w:bCs/>
                <w:spacing w:val="1"/>
              </w:rPr>
              <w:t>н</w:t>
            </w:r>
            <w:r>
              <w:rPr>
                <w:b/>
                <w:bCs/>
              </w:rPr>
              <w:t>о</w:t>
            </w:r>
            <w:r>
              <w:rPr>
                <w:b/>
                <w:bCs/>
                <w:spacing w:val="-1"/>
              </w:rPr>
              <w:t>с</w:t>
            </w:r>
            <w:r>
              <w:rPr>
                <w:b/>
                <w:bCs/>
              </w:rPr>
              <w:t>т</w:t>
            </w:r>
            <w:r>
              <w:rPr>
                <w:b/>
                <w:bCs/>
                <w:spacing w:val="2"/>
              </w:rPr>
              <w:t xml:space="preserve"> </w:t>
            </w:r>
            <w:r>
              <w:rPr>
                <w:b/>
                <w:bCs/>
              </w:rPr>
              <w:t>П</w:t>
            </w:r>
            <w:r>
              <w:rPr>
                <w:b/>
                <w:bCs/>
                <w:spacing w:val="-1"/>
              </w:rPr>
              <w:t>Д</w:t>
            </w:r>
            <w:r>
              <w:rPr>
                <w:b/>
                <w:bCs/>
              </w:rPr>
              <w:t>В</w:t>
            </w:r>
            <w:r>
              <w:rPr>
                <w:b/>
                <w:bCs/>
                <w:spacing w:val="-1"/>
              </w:rPr>
              <w:t>-</w:t>
            </w:r>
            <w:r>
              <w:rPr>
                <w:b/>
                <w:bCs/>
              </w:rPr>
              <w:t>а:</w:t>
            </w:r>
          </w:p>
        </w:tc>
        <w:tc>
          <w:tcPr>
            <w:tcW w:w="233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ind w:hanging="220"/>
            </w:pPr>
          </w:p>
        </w:tc>
      </w:tr>
      <w:tr w:rsidR="00DA7848" w:rsidTr="00F6667F">
        <w:trPr>
          <w:trHeight w:hRule="exact" w:val="475"/>
        </w:trPr>
        <w:tc>
          <w:tcPr>
            <w:tcW w:w="6524"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rPr>
                <w:sz w:val="13"/>
                <w:szCs w:val="13"/>
              </w:rPr>
            </w:pPr>
          </w:p>
          <w:p w:rsidR="00DA7848" w:rsidRDefault="00DA7848" w:rsidP="00F6667F">
            <w:pPr>
              <w:widowControl w:val="0"/>
              <w:autoSpaceDE w:val="0"/>
              <w:autoSpaceDN w:val="0"/>
              <w:adjustRightInd w:val="0"/>
              <w:ind w:left="102"/>
            </w:pPr>
            <w:r>
              <w:rPr>
                <w:b/>
                <w:bCs/>
                <w:spacing w:val="-1"/>
              </w:rPr>
              <w:t>У</w:t>
            </w:r>
            <w:r>
              <w:rPr>
                <w:b/>
                <w:bCs/>
                <w:spacing w:val="1"/>
              </w:rPr>
              <w:t>к</w:t>
            </w:r>
            <w:r>
              <w:rPr>
                <w:b/>
                <w:bCs/>
              </w:rPr>
              <w:t>у</w:t>
            </w:r>
            <w:r>
              <w:rPr>
                <w:b/>
                <w:bCs/>
                <w:spacing w:val="1"/>
              </w:rPr>
              <w:t>пн</w:t>
            </w:r>
            <w:r>
              <w:rPr>
                <w:b/>
                <w:bCs/>
              </w:rPr>
              <w:t>а в</w:t>
            </w:r>
            <w:r>
              <w:rPr>
                <w:b/>
                <w:bCs/>
                <w:spacing w:val="1"/>
              </w:rPr>
              <w:t>р</w:t>
            </w:r>
            <w:r>
              <w:rPr>
                <w:b/>
                <w:bCs/>
                <w:spacing w:val="-1"/>
              </w:rPr>
              <w:t>ед</w:t>
            </w:r>
            <w:r>
              <w:rPr>
                <w:b/>
                <w:bCs/>
                <w:spacing w:val="1"/>
              </w:rPr>
              <w:t>н</w:t>
            </w:r>
            <w:r>
              <w:rPr>
                <w:b/>
                <w:bCs/>
              </w:rPr>
              <w:t>о</w:t>
            </w:r>
            <w:r>
              <w:rPr>
                <w:b/>
                <w:bCs/>
                <w:spacing w:val="-1"/>
              </w:rPr>
              <w:t>с</w:t>
            </w:r>
            <w:r>
              <w:rPr>
                <w:b/>
                <w:bCs/>
              </w:rPr>
              <w:t>т</w:t>
            </w:r>
            <w:r>
              <w:rPr>
                <w:b/>
                <w:bCs/>
                <w:spacing w:val="2"/>
              </w:rPr>
              <w:t xml:space="preserve"> </w:t>
            </w:r>
            <w:r>
              <w:rPr>
                <w:b/>
                <w:bCs/>
                <w:spacing w:val="1"/>
              </w:rPr>
              <w:t>п</w:t>
            </w:r>
            <w:r>
              <w:rPr>
                <w:b/>
                <w:bCs/>
                <w:spacing w:val="-2"/>
              </w:rPr>
              <w:t>о</w:t>
            </w:r>
            <w:r>
              <w:rPr>
                <w:b/>
                <w:bCs/>
                <w:spacing w:val="1"/>
              </w:rPr>
              <w:t>н</w:t>
            </w:r>
            <w:r>
              <w:rPr>
                <w:b/>
                <w:bCs/>
                <w:spacing w:val="-2"/>
              </w:rPr>
              <w:t>у</w:t>
            </w:r>
            <w:r>
              <w:rPr>
                <w:b/>
                <w:bCs/>
                <w:spacing w:val="1"/>
              </w:rPr>
              <w:t>д</w:t>
            </w:r>
            <w:r>
              <w:rPr>
                <w:b/>
                <w:bCs/>
              </w:rPr>
              <w:t>е</w:t>
            </w:r>
            <w:r>
              <w:rPr>
                <w:b/>
                <w:bCs/>
                <w:spacing w:val="-1"/>
              </w:rPr>
              <w:t xml:space="preserve"> </w:t>
            </w:r>
            <w:r>
              <w:rPr>
                <w:b/>
                <w:bCs/>
                <w:spacing w:val="1"/>
              </w:rPr>
              <w:t>и</w:t>
            </w:r>
            <w:r>
              <w:rPr>
                <w:b/>
                <w:bCs/>
              </w:rPr>
              <w:t>зра</w:t>
            </w:r>
            <w:r>
              <w:rPr>
                <w:b/>
                <w:bCs/>
                <w:spacing w:val="-3"/>
              </w:rPr>
              <w:t>ж</w:t>
            </w:r>
            <w:r>
              <w:rPr>
                <w:b/>
                <w:bCs/>
                <w:spacing w:val="-1"/>
              </w:rPr>
              <w:t>е</w:t>
            </w:r>
            <w:r>
              <w:rPr>
                <w:b/>
                <w:bCs/>
                <w:spacing w:val="1"/>
              </w:rPr>
              <w:t>н</w:t>
            </w:r>
            <w:r>
              <w:rPr>
                <w:b/>
                <w:bCs/>
              </w:rPr>
              <w:t xml:space="preserve">а у </w:t>
            </w:r>
            <w:r>
              <w:rPr>
                <w:b/>
                <w:bCs/>
                <w:spacing w:val="1"/>
              </w:rPr>
              <w:t>дин</w:t>
            </w:r>
            <w:r>
              <w:rPr>
                <w:b/>
                <w:bCs/>
              </w:rPr>
              <w:t>а</w:t>
            </w:r>
            <w:r>
              <w:rPr>
                <w:b/>
                <w:bCs/>
                <w:spacing w:val="1"/>
              </w:rPr>
              <w:t>р</w:t>
            </w:r>
            <w:r>
              <w:rPr>
                <w:b/>
                <w:bCs/>
                <w:spacing w:val="-1"/>
              </w:rPr>
              <w:t>и</w:t>
            </w:r>
            <w:r>
              <w:rPr>
                <w:b/>
                <w:bCs/>
              </w:rPr>
              <w:t xml:space="preserve">ма </w:t>
            </w:r>
            <w:r>
              <w:rPr>
                <w:b/>
                <w:bCs/>
                <w:spacing w:val="-1"/>
              </w:rPr>
              <w:t>с</w:t>
            </w:r>
            <w:r>
              <w:rPr>
                <w:b/>
                <w:bCs/>
              </w:rPr>
              <w:t>а П</w:t>
            </w:r>
            <w:r>
              <w:rPr>
                <w:b/>
                <w:bCs/>
                <w:spacing w:val="1"/>
              </w:rPr>
              <w:t>Д</w:t>
            </w:r>
            <w:r>
              <w:rPr>
                <w:b/>
                <w:bCs/>
                <w:spacing w:val="5"/>
              </w:rPr>
              <w:t>В</w:t>
            </w:r>
            <w:r>
              <w:rPr>
                <w:b/>
                <w:bCs/>
                <w:spacing w:val="-1"/>
              </w:rPr>
              <w:t>-</w:t>
            </w:r>
            <w:r>
              <w:rPr>
                <w:b/>
                <w:bCs/>
              </w:rPr>
              <w:t>ом</w:t>
            </w:r>
          </w:p>
        </w:tc>
        <w:tc>
          <w:tcPr>
            <w:tcW w:w="233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ind w:hanging="220"/>
            </w:pPr>
          </w:p>
        </w:tc>
      </w:tr>
      <w:tr w:rsidR="00DA7848" w:rsidTr="00F6667F">
        <w:trPr>
          <w:trHeight w:hRule="exact" w:val="465"/>
        </w:trPr>
        <w:tc>
          <w:tcPr>
            <w:tcW w:w="8857" w:type="dxa"/>
            <w:gridSpan w:val="2"/>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ind w:left="102" w:firstLine="80"/>
            </w:pPr>
            <w:r>
              <w:t>Слов</w:t>
            </w:r>
            <w:r>
              <w:rPr>
                <w:spacing w:val="1"/>
              </w:rPr>
              <w:t>и</w:t>
            </w:r>
            <w:r>
              <w:rPr>
                <w:spacing w:val="-1"/>
              </w:rPr>
              <w:t>ма</w:t>
            </w:r>
            <w:r>
              <w:t>:</w:t>
            </w:r>
          </w:p>
        </w:tc>
      </w:tr>
    </w:tbl>
    <w:p w:rsidR="00DA7848" w:rsidRDefault="00DA7848" w:rsidP="00DA7848">
      <w:pPr>
        <w:widowControl w:val="0"/>
        <w:autoSpaceDE w:val="0"/>
        <w:autoSpaceDN w:val="0"/>
        <w:adjustRightInd w:val="0"/>
        <w:spacing w:before="3" w:line="140" w:lineRule="exact"/>
        <w:ind w:hanging="220"/>
        <w:rPr>
          <w:sz w:val="14"/>
          <w:szCs w:val="14"/>
        </w:rPr>
      </w:pPr>
    </w:p>
    <w:p w:rsidR="00DA7848" w:rsidRDefault="00DA7848" w:rsidP="00DA7848">
      <w:pPr>
        <w:widowControl w:val="0"/>
        <w:tabs>
          <w:tab w:val="left" w:pos="4180"/>
          <w:tab w:val="left" w:pos="5800"/>
        </w:tabs>
        <w:autoSpaceDE w:val="0"/>
        <w:autoSpaceDN w:val="0"/>
        <w:adjustRightInd w:val="0"/>
        <w:spacing w:before="32"/>
        <w:ind w:left="142" w:right="21" w:hanging="220"/>
        <w:rPr>
          <w:sz w:val="22"/>
          <w:szCs w:val="22"/>
        </w:rPr>
      </w:pPr>
      <w:r>
        <w:rPr>
          <w:sz w:val="22"/>
          <w:szCs w:val="22"/>
        </w:rPr>
        <w:t>2. Рок исп</w:t>
      </w:r>
      <w:r>
        <w:rPr>
          <w:spacing w:val="-3"/>
          <w:sz w:val="22"/>
          <w:szCs w:val="22"/>
        </w:rPr>
        <w:t>о</w:t>
      </w:r>
      <w:r>
        <w:rPr>
          <w:sz w:val="22"/>
          <w:szCs w:val="22"/>
        </w:rPr>
        <w:t>р</w:t>
      </w:r>
      <w:r>
        <w:rPr>
          <w:spacing w:val="-2"/>
          <w:sz w:val="22"/>
          <w:szCs w:val="22"/>
        </w:rPr>
        <w:t>у</w:t>
      </w:r>
      <w:r>
        <w:rPr>
          <w:sz w:val="22"/>
          <w:szCs w:val="22"/>
        </w:rPr>
        <w:t xml:space="preserve">ке и </w:t>
      </w:r>
      <w:r>
        <w:rPr>
          <w:spacing w:val="-1"/>
          <w:sz w:val="22"/>
          <w:szCs w:val="22"/>
        </w:rPr>
        <w:t>м</w:t>
      </w:r>
      <w:r>
        <w:rPr>
          <w:sz w:val="22"/>
          <w:szCs w:val="22"/>
        </w:rPr>
        <w:t>он</w:t>
      </w:r>
      <w:r>
        <w:rPr>
          <w:spacing w:val="-1"/>
          <w:sz w:val="22"/>
          <w:szCs w:val="22"/>
        </w:rPr>
        <w:t>т</w:t>
      </w:r>
      <w:r>
        <w:rPr>
          <w:spacing w:val="-2"/>
          <w:sz w:val="22"/>
          <w:szCs w:val="22"/>
        </w:rPr>
        <w:t>а</w:t>
      </w:r>
      <w:r>
        <w:rPr>
          <w:spacing w:val="-1"/>
          <w:sz w:val="22"/>
          <w:szCs w:val="22"/>
        </w:rPr>
        <w:t>ж</w:t>
      </w:r>
      <w:r>
        <w:rPr>
          <w:sz w:val="22"/>
          <w:szCs w:val="22"/>
        </w:rPr>
        <w:t>е оп</w:t>
      </w:r>
      <w:r>
        <w:rPr>
          <w:spacing w:val="1"/>
          <w:sz w:val="22"/>
          <w:szCs w:val="22"/>
        </w:rPr>
        <w:t>р</w:t>
      </w:r>
      <w:r>
        <w:rPr>
          <w:sz w:val="22"/>
          <w:szCs w:val="22"/>
        </w:rPr>
        <w:t>ем</w:t>
      </w:r>
      <w:r>
        <w:rPr>
          <w:spacing w:val="-2"/>
          <w:sz w:val="22"/>
          <w:szCs w:val="22"/>
        </w:rPr>
        <w:t>е</w:t>
      </w:r>
      <w:r>
        <w:rPr>
          <w:sz w:val="22"/>
          <w:szCs w:val="22"/>
        </w:rPr>
        <w:t xml:space="preserve">:  </w:t>
      </w:r>
      <w:r>
        <w:rPr>
          <w:sz w:val="22"/>
          <w:szCs w:val="22"/>
          <w:u w:val="single"/>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u w:val="single"/>
        </w:rPr>
        <w:tab/>
      </w:r>
      <w:r>
        <w:rPr>
          <w:sz w:val="22"/>
          <w:szCs w:val="22"/>
        </w:rPr>
        <w:t>)</w:t>
      </w:r>
      <w:r>
        <w:rPr>
          <w:spacing w:val="2"/>
          <w:sz w:val="22"/>
          <w:szCs w:val="22"/>
        </w:rPr>
        <w:t xml:space="preserve"> </w:t>
      </w:r>
      <w:r>
        <w:rPr>
          <w:b/>
          <w:bCs/>
          <w:sz w:val="22"/>
          <w:szCs w:val="22"/>
        </w:rPr>
        <w:t>к</w:t>
      </w:r>
      <w:r>
        <w:rPr>
          <w:b/>
          <w:bCs/>
          <w:spacing w:val="-2"/>
          <w:sz w:val="22"/>
          <w:szCs w:val="22"/>
        </w:rPr>
        <w:t>а</w:t>
      </w:r>
      <w:r>
        <w:rPr>
          <w:b/>
          <w:bCs/>
          <w:spacing w:val="1"/>
          <w:sz w:val="22"/>
          <w:szCs w:val="22"/>
        </w:rPr>
        <w:t>л</w:t>
      </w:r>
      <w:r>
        <w:rPr>
          <w:b/>
          <w:bCs/>
          <w:sz w:val="22"/>
          <w:szCs w:val="22"/>
        </w:rPr>
        <w:t>е</w:t>
      </w:r>
      <w:r>
        <w:rPr>
          <w:b/>
          <w:bCs/>
          <w:spacing w:val="-2"/>
          <w:sz w:val="22"/>
          <w:szCs w:val="22"/>
        </w:rPr>
        <w:t>н</w:t>
      </w:r>
      <w:r>
        <w:rPr>
          <w:b/>
          <w:bCs/>
          <w:spacing w:val="1"/>
          <w:sz w:val="22"/>
          <w:szCs w:val="22"/>
        </w:rPr>
        <w:t>д</w:t>
      </w:r>
      <w:r>
        <w:rPr>
          <w:b/>
          <w:bCs/>
          <w:sz w:val="22"/>
          <w:szCs w:val="22"/>
        </w:rPr>
        <w:t>арс</w:t>
      </w:r>
      <w:r>
        <w:rPr>
          <w:b/>
          <w:bCs/>
          <w:spacing w:val="-2"/>
          <w:sz w:val="22"/>
          <w:szCs w:val="22"/>
        </w:rPr>
        <w:t>к</w:t>
      </w:r>
      <w:r>
        <w:rPr>
          <w:b/>
          <w:bCs/>
          <w:sz w:val="22"/>
          <w:szCs w:val="22"/>
        </w:rPr>
        <w:t>их</w:t>
      </w:r>
      <w:r>
        <w:rPr>
          <w:b/>
          <w:bCs/>
          <w:spacing w:val="-2"/>
          <w:sz w:val="22"/>
          <w:szCs w:val="22"/>
        </w:rPr>
        <w:t xml:space="preserve"> </w:t>
      </w:r>
      <w:r>
        <w:rPr>
          <w:b/>
          <w:bCs/>
          <w:spacing w:val="1"/>
          <w:sz w:val="22"/>
          <w:szCs w:val="22"/>
        </w:rPr>
        <w:t>д</w:t>
      </w:r>
      <w:r>
        <w:rPr>
          <w:b/>
          <w:bCs/>
          <w:sz w:val="22"/>
          <w:szCs w:val="22"/>
        </w:rPr>
        <w:t>ан</w:t>
      </w:r>
      <w:r>
        <w:rPr>
          <w:b/>
          <w:bCs/>
          <w:spacing w:val="1"/>
          <w:sz w:val="22"/>
          <w:szCs w:val="22"/>
        </w:rPr>
        <w:t>а</w:t>
      </w:r>
      <w:r>
        <w:rPr>
          <w:b/>
          <w:bCs/>
          <w:sz w:val="22"/>
          <w:szCs w:val="22"/>
        </w:rPr>
        <w:t>, од</w:t>
      </w:r>
      <w:r>
        <w:rPr>
          <w:b/>
          <w:bCs/>
          <w:spacing w:val="-1"/>
          <w:sz w:val="22"/>
          <w:szCs w:val="22"/>
        </w:rPr>
        <w:t xml:space="preserve"> </w:t>
      </w:r>
      <w:r>
        <w:rPr>
          <w:b/>
          <w:bCs/>
          <w:spacing w:val="1"/>
          <w:sz w:val="22"/>
          <w:szCs w:val="22"/>
        </w:rPr>
        <w:t>д</w:t>
      </w:r>
      <w:r>
        <w:rPr>
          <w:b/>
          <w:bCs/>
          <w:spacing w:val="-2"/>
          <w:sz w:val="22"/>
          <w:szCs w:val="22"/>
        </w:rPr>
        <w:t>а</w:t>
      </w:r>
      <w:r>
        <w:rPr>
          <w:b/>
          <w:bCs/>
          <w:sz w:val="22"/>
          <w:szCs w:val="22"/>
        </w:rPr>
        <w:t>на потпис</w:t>
      </w:r>
      <w:r>
        <w:rPr>
          <w:b/>
          <w:bCs/>
          <w:spacing w:val="-2"/>
          <w:sz w:val="22"/>
          <w:szCs w:val="22"/>
        </w:rPr>
        <w:t>и</w:t>
      </w:r>
      <w:r>
        <w:rPr>
          <w:b/>
          <w:bCs/>
          <w:sz w:val="22"/>
          <w:szCs w:val="22"/>
        </w:rPr>
        <w:t>ва</w:t>
      </w:r>
      <w:r>
        <w:rPr>
          <w:b/>
          <w:bCs/>
          <w:spacing w:val="-1"/>
          <w:sz w:val="22"/>
          <w:szCs w:val="22"/>
        </w:rPr>
        <w:t>њ</w:t>
      </w:r>
      <w:r>
        <w:rPr>
          <w:b/>
          <w:bCs/>
          <w:sz w:val="22"/>
          <w:szCs w:val="22"/>
        </w:rPr>
        <w:t xml:space="preserve">а </w:t>
      </w:r>
      <w:r>
        <w:rPr>
          <w:b/>
          <w:bCs/>
          <w:spacing w:val="-2"/>
          <w:sz w:val="22"/>
          <w:szCs w:val="22"/>
        </w:rPr>
        <w:t>у</w:t>
      </w:r>
      <w:r>
        <w:rPr>
          <w:b/>
          <w:bCs/>
          <w:sz w:val="22"/>
          <w:szCs w:val="22"/>
        </w:rPr>
        <w:t>го</w:t>
      </w:r>
      <w:r>
        <w:rPr>
          <w:b/>
          <w:bCs/>
          <w:spacing w:val="1"/>
          <w:sz w:val="22"/>
          <w:szCs w:val="22"/>
        </w:rPr>
        <w:t>в</w:t>
      </w:r>
      <w:r>
        <w:rPr>
          <w:b/>
          <w:bCs/>
          <w:sz w:val="22"/>
          <w:szCs w:val="22"/>
        </w:rPr>
        <w:t>о</w:t>
      </w:r>
      <w:r>
        <w:rPr>
          <w:b/>
          <w:bCs/>
          <w:spacing w:val="-3"/>
          <w:sz w:val="22"/>
          <w:szCs w:val="22"/>
        </w:rPr>
        <w:t>р</w:t>
      </w:r>
      <w:r>
        <w:rPr>
          <w:b/>
          <w:bCs/>
          <w:sz w:val="22"/>
          <w:szCs w:val="22"/>
        </w:rPr>
        <w:t xml:space="preserve">а </w:t>
      </w:r>
      <w:r>
        <w:rPr>
          <w:b/>
          <w:bCs/>
          <w:spacing w:val="1"/>
          <w:sz w:val="22"/>
          <w:szCs w:val="22"/>
        </w:rPr>
        <w:t xml:space="preserve"> </w:t>
      </w:r>
      <w:r>
        <w:rPr>
          <w:sz w:val="22"/>
          <w:szCs w:val="22"/>
        </w:rPr>
        <w:t>/</w:t>
      </w:r>
      <w:r>
        <w:rPr>
          <w:spacing w:val="-1"/>
          <w:sz w:val="22"/>
          <w:szCs w:val="22"/>
        </w:rPr>
        <w:t xml:space="preserve"> </w:t>
      </w:r>
      <w:r>
        <w:rPr>
          <w:b/>
          <w:bCs/>
          <w:sz w:val="22"/>
          <w:szCs w:val="22"/>
        </w:rPr>
        <w:t>од</w:t>
      </w:r>
      <w:r>
        <w:rPr>
          <w:b/>
          <w:bCs/>
          <w:spacing w:val="1"/>
          <w:sz w:val="22"/>
          <w:szCs w:val="22"/>
        </w:rPr>
        <w:t xml:space="preserve"> </w:t>
      </w:r>
      <w:r>
        <w:rPr>
          <w:b/>
          <w:bCs/>
          <w:spacing w:val="-1"/>
          <w:sz w:val="22"/>
          <w:szCs w:val="22"/>
        </w:rPr>
        <w:t>д</w:t>
      </w:r>
      <w:r>
        <w:rPr>
          <w:b/>
          <w:bCs/>
          <w:sz w:val="22"/>
          <w:szCs w:val="22"/>
        </w:rPr>
        <w:t>ана у</w:t>
      </w:r>
      <w:r>
        <w:rPr>
          <w:b/>
          <w:bCs/>
          <w:spacing w:val="-2"/>
          <w:sz w:val="22"/>
          <w:szCs w:val="22"/>
        </w:rPr>
        <w:t>п</w:t>
      </w:r>
      <w:r>
        <w:rPr>
          <w:b/>
          <w:bCs/>
          <w:spacing w:val="1"/>
          <w:sz w:val="22"/>
          <w:szCs w:val="22"/>
        </w:rPr>
        <w:t>л</w:t>
      </w:r>
      <w:r>
        <w:rPr>
          <w:b/>
          <w:bCs/>
          <w:sz w:val="22"/>
          <w:szCs w:val="22"/>
        </w:rPr>
        <w:t>ате</w:t>
      </w:r>
      <w:r>
        <w:rPr>
          <w:b/>
          <w:bCs/>
          <w:spacing w:val="-2"/>
          <w:sz w:val="22"/>
          <w:szCs w:val="22"/>
        </w:rPr>
        <w:t xml:space="preserve"> </w:t>
      </w:r>
      <w:r>
        <w:rPr>
          <w:b/>
          <w:bCs/>
          <w:sz w:val="22"/>
          <w:szCs w:val="22"/>
        </w:rPr>
        <w:t>ав</w:t>
      </w:r>
      <w:r>
        <w:rPr>
          <w:b/>
          <w:bCs/>
          <w:spacing w:val="-2"/>
          <w:sz w:val="22"/>
          <w:szCs w:val="22"/>
        </w:rPr>
        <w:t>а</w:t>
      </w:r>
      <w:r>
        <w:rPr>
          <w:b/>
          <w:bCs/>
          <w:sz w:val="22"/>
          <w:szCs w:val="22"/>
        </w:rPr>
        <w:t>нса</w:t>
      </w:r>
      <w:r>
        <w:rPr>
          <w:b/>
          <w:bCs/>
          <w:spacing w:val="49"/>
          <w:sz w:val="22"/>
          <w:szCs w:val="22"/>
        </w:rPr>
        <w:t xml:space="preserve"> </w:t>
      </w:r>
      <w:r>
        <w:rPr>
          <w:b/>
          <w:bCs/>
          <w:spacing w:val="-2"/>
          <w:sz w:val="22"/>
          <w:szCs w:val="22"/>
        </w:rPr>
        <w:t>(</w:t>
      </w:r>
      <w:r>
        <w:rPr>
          <w:b/>
          <w:bCs/>
          <w:sz w:val="22"/>
          <w:szCs w:val="22"/>
        </w:rPr>
        <w:t>заокру</w:t>
      </w:r>
      <w:r>
        <w:rPr>
          <w:b/>
          <w:bCs/>
          <w:spacing w:val="-4"/>
          <w:sz w:val="22"/>
          <w:szCs w:val="22"/>
        </w:rPr>
        <w:t>ж</w:t>
      </w:r>
      <w:r>
        <w:rPr>
          <w:b/>
          <w:bCs/>
          <w:sz w:val="22"/>
          <w:szCs w:val="22"/>
        </w:rPr>
        <w:t>ити ј</w:t>
      </w:r>
      <w:r>
        <w:rPr>
          <w:b/>
          <w:bCs/>
          <w:spacing w:val="1"/>
          <w:sz w:val="22"/>
          <w:szCs w:val="22"/>
        </w:rPr>
        <w:t>ед</w:t>
      </w:r>
      <w:r>
        <w:rPr>
          <w:b/>
          <w:bCs/>
          <w:spacing w:val="-2"/>
          <w:sz w:val="22"/>
          <w:szCs w:val="22"/>
        </w:rPr>
        <w:t>н</w:t>
      </w:r>
      <w:r>
        <w:rPr>
          <w:b/>
          <w:bCs/>
          <w:sz w:val="22"/>
          <w:szCs w:val="22"/>
        </w:rPr>
        <w:t>у од</w:t>
      </w:r>
      <w:r>
        <w:rPr>
          <w:b/>
          <w:bCs/>
          <w:spacing w:val="-1"/>
          <w:sz w:val="22"/>
          <w:szCs w:val="22"/>
        </w:rPr>
        <w:t xml:space="preserve"> </w:t>
      </w:r>
      <w:r>
        <w:rPr>
          <w:b/>
          <w:bCs/>
          <w:sz w:val="22"/>
          <w:szCs w:val="22"/>
        </w:rPr>
        <w:t>о</w:t>
      </w:r>
      <w:r>
        <w:rPr>
          <w:b/>
          <w:bCs/>
          <w:spacing w:val="-2"/>
          <w:sz w:val="22"/>
          <w:szCs w:val="22"/>
        </w:rPr>
        <w:t>п</w:t>
      </w:r>
      <w:r>
        <w:rPr>
          <w:b/>
          <w:bCs/>
          <w:sz w:val="22"/>
          <w:szCs w:val="22"/>
        </w:rPr>
        <w:t>ци</w:t>
      </w:r>
      <w:r>
        <w:rPr>
          <w:b/>
          <w:bCs/>
          <w:spacing w:val="1"/>
          <w:sz w:val="22"/>
          <w:szCs w:val="22"/>
        </w:rPr>
        <w:t>ј</w:t>
      </w:r>
      <w:r>
        <w:rPr>
          <w:b/>
          <w:bCs/>
          <w:sz w:val="22"/>
          <w:szCs w:val="22"/>
        </w:rPr>
        <w:t>а)</w:t>
      </w:r>
    </w:p>
    <w:p w:rsidR="00DA7848" w:rsidRDefault="00DA7848" w:rsidP="00DA7848">
      <w:pPr>
        <w:widowControl w:val="0"/>
        <w:tabs>
          <w:tab w:val="left" w:pos="4880"/>
        </w:tabs>
        <w:autoSpaceDE w:val="0"/>
        <w:autoSpaceDN w:val="0"/>
        <w:adjustRightInd w:val="0"/>
        <w:ind w:left="142" w:right="21" w:hanging="220"/>
        <w:rPr>
          <w:sz w:val="16"/>
          <w:szCs w:val="16"/>
        </w:rPr>
      </w:pPr>
    </w:p>
    <w:p w:rsidR="00DA7848" w:rsidRDefault="00DA7848" w:rsidP="00DA7848">
      <w:pPr>
        <w:widowControl w:val="0"/>
        <w:tabs>
          <w:tab w:val="left" w:pos="4880"/>
        </w:tabs>
        <w:autoSpaceDE w:val="0"/>
        <w:autoSpaceDN w:val="0"/>
        <w:adjustRightInd w:val="0"/>
        <w:ind w:left="142" w:right="21" w:hanging="220"/>
        <w:rPr>
          <w:sz w:val="22"/>
          <w:szCs w:val="22"/>
        </w:rPr>
      </w:pPr>
      <w:r>
        <w:rPr>
          <w:sz w:val="22"/>
          <w:szCs w:val="22"/>
        </w:rPr>
        <w:t>3.</w:t>
      </w:r>
      <w:r>
        <w:rPr>
          <w:spacing w:val="-5"/>
          <w:sz w:val="22"/>
          <w:szCs w:val="22"/>
        </w:rPr>
        <w:t xml:space="preserve"> </w:t>
      </w:r>
      <w:r>
        <w:rPr>
          <w:sz w:val="22"/>
          <w:szCs w:val="22"/>
        </w:rPr>
        <w:t>Гаран</w:t>
      </w:r>
      <w:r>
        <w:rPr>
          <w:spacing w:val="-1"/>
          <w:sz w:val="22"/>
          <w:szCs w:val="22"/>
        </w:rPr>
        <w:t>т</w:t>
      </w:r>
      <w:r>
        <w:rPr>
          <w:sz w:val="22"/>
          <w:szCs w:val="22"/>
        </w:rPr>
        <w:t>ни</w:t>
      </w:r>
      <w:r>
        <w:rPr>
          <w:spacing w:val="-1"/>
          <w:sz w:val="22"/>
          <w:szCs w:val="22"/>
        </w:rPr>
        <w:t xml:space="preserve"> </w:t>
      </w:r>
      <w:r>
        <w:rPr>
          <w:sz w:val="22"/>
          <w:szCs w:val="22"/>
        </w:rPr>
        <w:t>р</w:t>
      </w:r>
      <w:r>
        <w:rPr>
          <w:spacing w:val="-2"/>
          <w:sz w:val="22"/>
          <w:szCs w:val="22"/>
        </w:rPr>
        <w:t>о</w:t>
      </w:r>
      <w:r>
        <w:rPr>
          <w:sz w:val="22"/>
          <w:szCs w:val="22"/>
        </w:rPr>
        <w:t>к</w:t>
      </w:r>
      <w:r>
        <w:rPr>
          <w:spacing w:val="1"/>
          <w:sz w:val="22"/>
          <w:szCs w:val="22"/>
        </w:rPr>
        <w:t xml:space="preserve"> </w:t>
      </w:r>
      <w:r>
        <w:rPr>
          <w:spacing w:val="-1"/>
          <w:sz w:val="22"/>
          <w:szCs w:val="22"/>
        </w:rPr>
        <w:t>з</w:t>
      </w:r>
      <w:r>
        <w:rPr>
          <w:sz w:val="22"/>
          <w:szCs w:val="22"/>
        </w:rPr>
        <w:t>а</w:t>
      </w:r>
      <w:r>
        <w:rPr>
          <w:spacing w:val="1"/>
          <w:sz w:val="22"/>
          <w:szCs w:val="22"/>
        </w:rPr>
        <w:t xml:space="preserve"> </w:t>
      </w:r>
      <w:r>
        <w:rPr>
          <w:sz w:val="22"/>
          <w:szCs w:val="22"/>
        </w:rPr>
        <w:t>ис</w:t>
      </w:r>
      <w:r>
        <w:rPr>
          <w:spacing w:val="-1"/>
          <w:sz w:val="22"/>
          <w:szCs w:val="22"/>
        </w:rPr>
        <w:t>п</w:t>
      </w:r>
      <w:r>
        <w:rPr>
          <w:spacing w:val="-2"/>
          <w:sz w:val="22"/>
          <w:szCs w:val="22"/>
        </w:rPr>
        <w:t>о</w:t>
      </w:r>
      <w:r>
        <w:rPr>
          <w:sz w:val="22"/>
          <w:szCs w:val="22"/>
        </w:rPr>
        <w:t>р</w:t>
      </w:r>
      <w:r>
        <w:rPr>
          <w:spacing w:val="-2"/>
          <w:sz w:val="22"/>
          <w:szCs w:val="22"/>
        </w:rPr>
        <w:t>у</w:t>
      </w:r>
      <w:r>
        <w:rPr>
          <w:spacing w:val="-1"/>
          <w:sz w:val="22"/>
          <w:szCs w:val="22"/>
        </w:rPr>
        <w:t>ч</w:t>
      </w:r>
      <w:r>
        <w:rPr>
          <w:sz w:val="22"/>
          <w:szCs w:val="22"/>
        </w:rPr>
        <w:t>ену</w:t>
      </w:r>
      <w:r>
        <w:rPr>
          <w:spacing w:val="-2"/>
          <w:sz w:val="22"/>
          <w:szCs w:val="22"/>
        </w:rPr>
        <w:t xml:space="preserve"> </w:t>
      </w:r>
      <w:r>
        <w:rPr>
          <w:sz w:val="22"/>
          <w:szCs w:val="22"/>
        </w:rPr>
        <w:t>опре</w:t>
      </w:r>
      <w:r>
        <w:rPr>
          <w:spacing w:val="-1"/>
          <w:sz w:val="22"/>
          <w:szCs w:val="22"/>
        </w:rPr>
        <w:t>м</w:t>
      </w:r>
      <w:r>
        <w:rPr>
          <w:sz w:val="22"/>
          <w:szCs w:val="22"/>
        </w:rPr>
        <w:t xml:space="preserve">у </w:t>
      </w:r>
      <w:r>
        <w:rPr>
          <w:sz w:val="22"/>
          <w:szCs w:val="22"/>
          <w:u w:val="single"/>
        </w:rPr>
        <w:t xml:space="preserve"> </w:t>
      </w:r>
      <w:r>
        <w:rPr>
          <w:sz w:val="22"/>
          <w:szCs w:val="22"/>
          <w:u w:val="single"/>
        </w:rPr>
        <w:tab/>
      </w:r>
      <w:r>
        <w:rPr>
          <w:spacing w:val="1"/>
          <w:sz w:val="22"/>
          <w:szCs w:val="22"/>
        </w:rPr>
        <w:t>(</w:t>
      </w:r>
      <w:r>
        <w:rPr>
          <w:spacing w:val="-2"/>
          <w:sz w:val="22"/>
          <w:szCs w:val="22"/>
        </w:rPr>
        <w:t>_</w:t>
      </w:r>
      <w:r>
        <w:rPr>
          <w:sz w:val="22"/>
          <w:szCs w:val="22"/>
        </w:rPr>
        <w:t>_)</w:t>
      </w:r>
      <w:r>
        <w:rPr>
          <w:spacing w:val="1"/>
          <w:sz w:val="22"/>
          <w:szCs w:val="22"/>
        </w:rPr>
        <w:t xml:space="preserve"> </w:t>
      </w:r>
      <w:r>
        <w:rPr>
          <w:sz w:val="22"/>
          <w:szCs w:val="22"/>
        </w:rPr>
        <w:t>ме</w:t>
      </w:r>
      <w:r>
        <w:rPr>
          <w:spacing w:val="-2"/>
          <w:sz w:val="22"/>
          <w:szCs w:val="22"/>
        </w:rPr>
        <w:t>с</w:t>
      </w:r>
      <w:r>
        <w:rPr>
          <w:sz w:val="22"/>
          <w:szCs w:val="22"/>
        </w:rPr>
        <w:t xml:space="preserve">еци </w:t>
      </w:r>
      <w:r>
        <w:rPr>
          <w:spacing w:val="1"/>
          <w:sz w:val="22"/>
          <w:szCs w:val="22"/>
        </w:rPr>
        <w:t xml:space="preserve"> (</w:t>
      </w:r>
      <w:r>
        <w:rPr>
          <w:sz w:val="22"/>
          <w:szCs w:val="22"/>
        </w:rPr>
        <w:t xml:space="preserve">не </w:t>
      </w:r>
      <w:r>
        <w:rPr>
          <w:spacing w:val="-3"/>
          <w:sz w:val="22"/>
          <w:szCs w:val="22"/>
        </w:rPr>
        <w:t>м</w:t>
      </w:r>
      <w:r>
        <w:rPr>
          <w:sz w:val="22"/>
          <w:szCs w:val="22"/>
        </w:rPr>
        <w:t>о</w:t>
      </w:r>
      <w:r>
        <w:rPr>
          <w:spacing w:val="-1"/>
          <w:sz w:val="22"/>
          <w:szCs w:val="22"/>
        </w:rPr>
        <w:t>ж</w:t>
      </w:r>
      <w:r>
        <w:rPr>
          <w:sz w:val="22"/>
          <w:szCs w:val="22"/>
        </w:rPr>
        <w:t xml:space="preserve">е </w:t>
      </w:r>
      <w:r>
        <w:rPr>
          <w:spacing w:val="1"/>
          <w:sz w:val="22"/>
          <w:szCs w:val="22"/>
        </w:rPr>
        <w:t>б</w:t>
      </w:r>
      <w:r>
        <w:rPr>
          <w:sz w:val="22"/>
          <w:szCs w:val="22"/>
        </w:rPr>
        <w:t>и</w:t>
      </w:r>
      <w:r>
        <w:rPr>
          <w:spacing w:val="-1"/>
          <w:sz w:val="22"/>
          <w:szCs w:val="22"/>
        </w:rPr>
        <w:t>т</w:t>
      </w:r>
      <w:r>
        <w:rPr>
          <w:sz w:val="22"/>
          <w:szCs w:val="22"/>
        </w:rPr>
        <w:t>и</w:t>
      </w:r>
      <w:r>
        <w:rPr>
          <w:spacing w:val="-3"/>
          <w:sz w:val="22"/>
          <w:szCs w:val="22"/>
        </w:rPr>
        <w:t xml:space="preserve"> </w:t>
      </w:r>
      <w:r>
        <w:rPr>
          <w:sz w:val="22"/>
          <w:szCs w:val="22"/>
        </w:rPr>
        <w:t>кра</w:t>
      </w:r>
      <w:r>
        <w:rPr>
          <w:spacing w:val="1"/>
          <w:sz w:val="22"/>
          <w:szCs w:val="22"/>
        </w:rPr>
        <w:t>ћ</w:t>
      </w:r>
      <w:r>
        <w:rPr>
          <w:sz w:val="22"/>
          <w:szCs w:val="22"/>
        </w:rPr>
        <w:t xml:space="preserve">и </w:t>
      </w:r>
      <w:r>
        <w:rPr>
          <w:spacing w:val="-3"/>
          <w:sz w:val="22"/>
          <w:szCs w:val="22"/>
        </w:rPr>
        <w:t>о</w:t>
      </w:r>
      <w:r>
        <w:rPr>
          <w:sz w:val="22"/>
          <w:szCs w:val="22"/>
        </w:rPr>
        <w:t>д</w:t>
      </w:r>
      <w:r>
        <w:rPr>
          <w:spacing w:val="1"/>
          <w:sz w:val="22"/>
          <w:szCs w:val="22"/>
        </w:rPr>
        <w:t xml:space="preserve"> </w:t>
      </w:r>
      <w:r>
        <w:rPr>
          <w:sz w:val="22"/>
          <w:szCs w:val="22"/>
        </w:rPr>
        <w:t>24 м</w:t>
      </w:r>
      <w:r>
        <w:rPr>
          <w:spacing w:val="-3"/>
          <w:sz w:val="22"/>
          <w:szCs w:val="22"/>
        </w:rPr>
        <w:t>е</w:t>
      </w:r>
      <w:r>
        <w:rPr>
          <w:sz w:val="22"/>
          <w:szCs w:val="22"/>
        </w:rPr>
        <w:t>сец</w:t>
      </w:r>
      <w:r>
        <w:rPr>
          <w:spacing w:val="-2"/>
          <w:sz w:val="22"/>
          <w:szCs w:val="22"/>
        </w:rPr>
        <w:t>а</w:t>
      </w:r>
      <w:r>
        <w:rPr>
          <w:sz w:val="22"/>
          <w:szCs w:val="22"/>
        </w:rPr>
        <w:t>)</w:t>
      </w:r>
    </w:p>
    <w:p w:rsidR="00DA7848" w:rsidRDefault="00DA7848" w:rsidP="00DA7848">
      <w:pPr>
        <w:widowControl w:val="0"/>
        <w:tabs>
          <w:tab w:val="left" w:pos="2300"/>
          <w:tab w:val="left" w:pos="6760"/>
          <w:tab w:val="left" w:pos="7440"/>
        </w:tabs>
        <w:autoSpaceDE w:val="0"/>
        <w:autoSpaceDN w:val="0"/>
        <w:adjustRightInd w:val="0"/>
        <w:ind w:left="142" w:right="21" w:hanging="220"/>
        <w:rPr>
          <w:sz w:val="16"/>
          <w:szCs w:val="16"/>
        </w:rPr>
      </w:pPr>
    </w:p>
    <w:p w:rsidR="00DA7848" w:rsidRDefault="00DA7848" w:rsidP="00DA7848">
      <w:pPr>
        <w:widowControl w:val="0"/>
        <w:tabs>
          <w:tab w:val="left" w:pos="2300"/>
          <w:tab w:val="left" w:pos="6760"/>
          <w:tab w:val="left" w:pos="7440"/>
        </w:tabs>
        <w:autoSpaceDE w:val="0"/>
        <w:autoSpaceDN w:val="0"/>
        <w:adjustRightInd w:val="0"/>
        <w:ind w:left="142" w:right="21" w:hanging="220"/>
        <w:rPr>
          <w:sz w:val="22"/>
          <w:szCs w:val="22"/>
        </w:rPr>
      </w:pPr>
      <w:r>
        <w:rPr>
          <w:sz w:val="22"/>
          <w:szCs w:val="22"/>
        </w:rPr>
        <w:t>4.</w:t>
      </w:r>
      <w:r>
        <w:rPr>
          <w:spacing w:val="-5"/>
          <w:sz w:val="22"/>
          <w:szCs w:val="22"/>
        </w:rPr>
        <w:t xml:space="preserve"> </w:t>
      </w:r>
      <w:r>
        <w:rPr>
          <w:sz w:val="22"/>
          <w:szCs w:val="22"/>
        </w:rPr>
        <w:t>За д</w:t>
      </w:r>
      <w:r>
        <w:rPr>
          <w:spacing w:val="-2"/>
          <w:sz w:val="22"/>
          <w:szCs w:val="22"/>
        </w:rPr>
        <w:t>е</w:t>
      </w:r>
      <w:r>
        <w:rPr>
          <w:sz w:val="22"/>
          <w:szCs w:val="22"/>
        </w:rPr>
        <w:t>ли</w:t>
      </w:r>
      <w:r>
        <w:rPr>
          <w:spacing w:val="-1"/>
          <w:sz w:val="22"/>
          <w:szCs w:val="22"/>
        </w:rPr>
        <w:t>м</w:t>
      </w:r>
      <w:r>
        <w:rPr>
          <w:sz w:val="22"/>
          <w:szCs w:val="22"/>
        </w:rPr>
        <w:t>и</w:t>
      </w:r>
      <w:r>
        <w:rPr>
          <w:spacing w:val="-1"/>
          <w:sz w:val="22"/>
          <w:szCs w:val="22"/>
        </w:rPr>
        <w:t>ч</w:t>
      </w:r>
      <w:r>
        <w:rPr>
          <w:sz w:val="22"/>
          <w:szCs w:val="22"/>
        </w:rPr>
        <w:t xml:space="preserve">но </w:t>
      </w:r>
      <w:r>
        <w:rPr>
          <w:b/>
          <w:bCs/>
          <w:spacing w:val="1"/>
          <w:sz w:val="22"/>
          <w:szCs w:val="22"/>
        </w:rPr>
        <w:t>(</w:t>
      </w:r>
      <w:r>
        <w:rPr>
          <w:b/>
          <w:bCs/>
          <w:sz w:val="22"/>
          <w:szCs w:val="22"/>
          <w:u w:val="single"/>
        </w:rPr>
        <w:t xml:space="preserve"> </w:t>
      </w:r>
      <w:r>
        <w:rPr>
          <w:b/>
          <w:bCs/>
          <w:sz w:val="22"/>
          <w:szCs w:val="22"/>
          <w:u w:val="single"/>
        </w:rPr>
        <w:tab/>
      </w:r>
      <w:r>
        <w:rPr>
          <w:b/>
          <w:bCs/>
          <w:sz w:val="22"/>
          <w:szCs w:val="22"/>
        </w:rPr>
        <w:t>_%</w:t>
      </w:r>
      <w:r>
        <w:rPr>
          <w:b/>
          <w:bCs/>
          <w:spacing w:val="49"/>
          <w:sz w:val="22"/>
          <w:szCs w:val="22"/>
        </w:rPr>
        <w:t xml:space="preserve"> </w:t>
      </w:r>
      <w:r>
        <w:rPr>
          <w:b/>
          <w:bCs/>
          <w:sz w:val="22"/>
          <w:szCs w:val="22"/>
        </w:rPr>
        <w:t>)</w:t>
      </w:r>
      <w:r>
        <w:rPr>
          <w:sz w:val="22"/>
          <w:szCs w:val="22"/>
        </w:rPr>
        <w:t>и</w:t>
      </w:r>
      <w:r>
        <w:rPr>
          <w:spacing w:val="-1"/>
          <w:sz w:val="22"/>
          <w:szCs w:val="22"/>
        </w:rPr>
        <w:t>зв</w:t>
      </w:r>
      <w:r>
        <w:rPr>
          <w:sz w:val="22"/>
          <w:szCs w:val="22"/>
        </w:rPr>
        <w:t>рш</w:t>
      </w:r>
      <w:r>
        <w:rPr>
          <w:spacing w:val="-2"/>
          <w:sz w:val="22"/>
          <w:szCs w:val="22"/>
        </w:rPr>
        <w:t>е</w:t>
      </w:r>
      <w:r>
        <w:rPr>
          <w:spacing w:val="1"/>
          <w:sz w:val="22"/>
          <w:szCs w:val="22"/>
        </w:rPr>
        <w:t>њ</w:t>
      </w:r>
      <w:r>
        <w:rPr>
          <w:sz w:val="22"/>
          <w:szCs w:val="22"/>
        </w:rPr>
        <w:t>е</w:t>
      </w:r>
      <w:r>
        <w:rPr>
          <w:spacing w:val="-2"/>
          <w:sz w:val="22"/>
          <w:szCs w:val="22"/>
        </w:rPr>
        <w:t xml:space="preserve"> </w:t>
      </w:r>
      <w:r>
        <w:rPr>
          <w:spacing w:val="1"/>
          <w:sz w:val="22"/>
          <w:szCs w:val="22"/>
        </w:rPr>
        <w:t>ј</w:t>
      </w:r>
      <w:r>
        <w:rPr>
          <w:sz w:val="22"/>
          <w:szCs w:val="22"/>
        </w:rPr>
        <w:t>ав</w:t>
      </w:r>
      <w:r>
        <w:rPr>
          <w:spacing w:val="-1"/>
          <w:sz w:val="22"/>
          <w:szCs w:val="22"/>
        </w:rPr>
        <w:t>н</w:t>
      </w:r>
      <w:r>
        <w:rPr>
          <w:sz w:val="22"/>
          <w:szCs w:val="22"/>
        </w:rPr>
        <w:t>е н</w:t>
      </w:r>
      <w:r>
        <w:rPr>
          <w:spacing w:val="-2"/>
          <w:sz w:val="22"/>
          <w:szCs w:val="22"/>
        </w:rPr>
        <w:t>а</w:t>
      </w:r>
      <w:r>
        <w:rPr>
          <w:sz w:val="22"/>
          <w:szCs w:val="22"/>
        </w:rPr>
        <w:t>б</w:t>
      </w:r>
      <w:r>
        <w:rPr>
          <w:spacing w:val="1"/>
          <w:sz w:val="22"/>
          <w:szCs w:val="22"/>
        </w:rPr>
        <w:t>а</w:t>
      </w:r>
      <w:r>
        <w:rPr>
          <w:spacing w:val="-1"/>
          <w:sz w:val="22"/>
          <w:szCs w:val="22"/>
        </w:rPr>
        <w:t>в</w:t>
      </w:r>
      <w:r>
        <w:rPr>
          <w:spacing w:val="-2"/>
          <w:sz w:val="22"/>
          <w:szCs w:val="22"/>
        </w:rPr>
        <w:t>к</w:t>
      </w:r>
      <w:r>
        <w:rPr>
          <w:sz w:val="22"/>
          <w:szCs w:val="22"/>
        </w:rPr>
        <w:t>е анг</w:t>
      </w:r>
      <w:r>
        <w:rPr>
          <w:spacing w:val="-2"/>
          <w:sz w:val="22"/>
          <w:szCs w:val="22"/>
        </w:rPr>
        <w:t>а</w:t>
      </w:r>
      <w:r>
        <w:rPr>
          <w:spacing w:val="1"/>
          <w:sz w:val="22"/>
          <w:szCs w:val="22"/>
        </w:rPr>
        <w:t>ж</w:t>
      </w:r>
      <w:r>
        <w:rPr>
          <w:spacing w:val="-5"/>
          <w:sz w:val="22"/>
          <w:szCs w:val="22"/>
        </w:rPr>
        <w:t>у</w:t>
      </w:r>
      <w:r>
        <w:rPr>
          <w:spacing w:val="3"/>
          <w:sz w:val="22"/>
          <w:szCs w:val="22"/>
        </w:rPr>
        <w:t>ј</w:t>
      </w:r>
      <w:r>
        <w:rPr>
          <w:sz w:val="22"/>
          <w:szCs w:val="22"/>
        </w:rPr>
        <w:t xml:space="preserve">емо </w:t>
      </w:r>
      <w:r>
        <w:rPr>
          <w:sz w:val="22"/>
          <w:szCs w:val="22"/>
          <w:u w:val="single"/>
        </w:rPr>
        <w:t xml:space="preserve"> </w:t>
      </w:r>
      <w:r>
        <w:rPr>
          <w:sz w:val="22"/>
          <w:szCs w:val="22"/>
          <w:u w:val="single"/>
        </w:rPr>
        <w:tab/>
      </w:r>
      <w:r>
        <w:rPr>
          <w:sz w:val="22"/>
          <w:szCs w:val="22"/>
        </w:rPr>
        <w:t xml:space="preserve">( </w:t>
      </w:r>
      <w:r>
        <w:rPr>
          <w:sz w:val="22"/>
          <w:szCs w:val="22"/>
          <w:u w:val="single"/>
        </w:rPr>
        <w:t xml:space="preserve"> </w:t>
      </w:r>
      <w:r>
        <w:rPr>
          <w:sz w:val="22"/>
          <w:szCs w:val="22"/>
          <w:u w:val="single"/>
        </w:rPr>
        <w:tab/>
      </w:r>
      <w:r>
        <w:rPr>
          <w:sz w:val="22"/>
          <w:szCs w:val="22"/>
        </w:rPr>
        <w:t>_)</w:t>
      </w:r>
      <w:r>
        <w:rPr>
          <w:spacing w:val="1"/>
          <w:sz w:val="22"/>
          <w:szCs w:val="22"/>
        </w:rPr>
        <w:t xml:space="preserve"> </w:t>
      </w:r>
      <w:r>
        <w:rPr>
          <w:sz w:val="22"/>
          <w:szCs w:val="22"/>
        </w:rPr>
        <w:t>поди</w:t>
      </w:r>
      <w:r>
        <w:rPr>
          <w:spacing w:val="-2"/>
          <w:sz w:val="22"/>
          <w:szCs w:val="22"/>
        </w:rPr>
        <w:t>з</w:t>
      </w:r>
      <w:r>
        <w:rPr>
          <w:spacing w:val="-1"/>
          <w:sz w:val="22"/>
          <w:szCs w:val="22"/>
        </w:rPr>
        <w:t>в</w:t>
      </w:r>
      <w:r>
        <w:rPr>
          <w:sz w:val="22"/>
          <w:szCs w:val="22"/>
        </w:rPr>
        <w:t>о</w:t>
      </w:r>
      <w:r>
        <w:rPr>
          <w:spacing w:val="-1"/>
          <w:sz w:val="22"/>
          <w:szCs w:val="22"/>
        </w:rPr>
        <w:t>ђ</w:t>
      </w:r>
      <w:r>
        <w:rPr>
          <w:sz w:val="22"/>
          <w:szCs w:val="22"/>
        </w:rPr>
        <w:t>ача</w:t>
      </w:r>
    </w:p>
    <w:p w:rsidR="00DA7848" w:rsidRDefault="00DA7848" w:rsidP="00DA7848">
      <w:pPr>
        <w:widowControl w:val="0"/>
        <w:autoSpaceDE w:val="0"/>
        <w:autoSpaceDN w:val="0"/>
        <w:adjustRightInd w:val="0"/>
        <w:spacing w:before="1"/>
        <w:ind w:left="142" w:right="21" w:hanging="220"/>
        <w:rPr>
          <w:sz w:val="16"/>
          <w:szCs w:val="16"/>
        </w:rPr>
      </w:pPr>
      <w:r>
        <w:rPr>
          <w:spacing w:val="1"/>
          <w:sz w:val="22"/>
          <w:szCs w:val="22"/>
        </w:rPr>
        <w:t>(</w:t>
      </w:r>
      <w:r>
        <w:rPr>
          <w:spacing w:val="-2"/>
          <w:sz w:val="22"/>
          <w:szCs w:val="22"/>
        </w:rPr>
        <w:t>у</w:t>
      </w:r>
      <w:r>
        <w:rPr>
          <w:sz w:val="22"/>
          <w:szCs w:val="22"/>
        </w:rPr>
        <w:t>п</w:t>
      </w:r>
      <w:r>
        <w:rPr>
          <w:spacing w:val="-1"/>
          <w:sz w:val="22"/>
          <w:szCs w:val="22"/>
        </w:rPr>
        <w:t>и</w:t>
      </w:r>
      <w:r>
        <w:rPr>
          <w:sz w:val="22"/>
          <w:szCs w:val="22"/>
        </w:rPr>
        <w:t>сати</w:t>
      </w:r>
      <w:r>
        <w:rPr>
          <w:spacing w:val="-1"/>
          <w:sz w:val="22"/>
          <w:szCs w:val="22"/>
        </w:rPr>
        <w:t xml:space="preserve"> </w:t>
      </w:r>
      <w:r>
        <w:rPr>
          <w:sz w:val="22"/>
          <w:szCs w:val="22"/>
        </w:rPr>
        <w:t>бр</w:t>
      </w:r>
      <w:r>
        <w:rPr>
          <w:spacing w:val="-2"/>
          <w:sz w:val="22"/>
          <w:szCs w:val="22"/>
        </w:rPr>
        <w:t>о</w:t>
      </w:r>
      <w:r>
        <w:rPr>
          <w:sz w:val="22"/>
          <w:szCs w:val="22"/>
        </w:rPr>
        <w:t>ј</w:t>
      </w:r>
      <w:r>
        <w:rPr>
          <w:spacing w:val="3"/>
          <w:sz w:val="22"/>
          <w:szCs w:val="22"/>
        </w:rPr>
        <w:t xml:space="preserve"> </w:t>
      </w:r>
      <w:r>
        <w:rPr>
          <w:sz w:val="22"/>
          <w:szCs w:val="22"/>
        </w:rPr>
        <w:t>п</w:t>
      </w:r>
      <w:r>
        <w:rPr>
          <w:spacing w:val="-3"/>
          <w:sz w:val="22"/>
          <w:szCs w:val="22"/>
        </w:rPr>
        <w:t>о</w:t>
      </w:r>
      <w:r>
        <w:rPr>
          <w:sz w:val="22"/>
          <w:szCs w:val="22"/>
        </w:rPr>
        <w:t>ди</w:t>
      </w:r>
      <w:r>
        <w:rPr>
          <w:spacing w:val="-1"/>
          <w:sz w:val="22"/>
          <w:szCs w:val="22"/>
        </w:rPr>
        <w:t>зв</w:t>
      </w:r>
      <w:r>
        <w:rPr>
          <w:sz w:val="22"/>
          <w:szCs w:val="22"/>
        </w:rPr>
        <w:t>о</w:t>
      </w:r>
      <w:r>
        <w:rPr>
          <w:spacing w:val="-1"/>
          <w:sz w:val="22"/>
          <w:szCs w:val="22"/>
        </w:rPr>
        <w:t>ђ</w:t>
      </w:r>
      <w:r>
        <w:rPr>
          <w:sz w:val="22"/>
          <w:szCs w:val="22"/>
        </w:rPr>
        <w:t>ача)</w:t>
      </w:r>
    </w:p>
    <w:p w:rsidR="00DA7848" w:rsidRDefault="00DA7848" w:rsidP="00DA7848">
      <w:pPr>
        <w:widowControl w:val="0"/>
        <w:autoSpaceDE w:val="0"/>
        <w:autoSpaceDN w:val="0"/>
        <w:adjustRightInd w:val="0"/>
        <w:spacing w:before="1"/>
        <w:ind w:left="142" w:right="21" w:hanging="220"/>
        <w:rPr>
          <w:sz w:val="16"/>
          <w:szCs w:val="16"/>
        </w:rPr>
      </w:pPr>
    </w:p>
    <w:p w:rsidR="00DA7848" w:rsidRDefault="00DA7848" w:rsidP="00DA7848">
      <w:pPr>
        <w:widowControl w:val="0"/>
        <w:autoSpaceDE w:val="0"/>
        <w:autoSpaceDN w:val="0"/>
        <w:adjustRightInd w:val="0"/>
        <w:spacing w:line="249" w:lineRule="exact"/>
        <w:ind w:left="142" w:right="21" w:hanging="220"/>
        <w:rPr>
          <w:position w:val="-1"/>
          <w:sz w:val="22"/>
          <w:szCs w:val="22"/>
        </w:rPr>
      </w:pPr>
      <w:r>
        <w:rPr>
          <w:position w:val="-1"/>
          <w:sz w:val="22"/>
          <w:szCs w:val="22"/>
        </w:rPr>
        <w:t>5.</w:t>
      </w:r>
      <w:r>
        <w:rPr>
          <w:spacing w:val="-5"/>
          <w:position w:val="-1"/>
          <w:sz w:val="22"/>
          <w:szCs w:val="22"/>
        </w:rPr>
        <w:t xml:space="preserve"> </w:t>
      </w:r>
      <w:r>
        <w:rPr>
          <w:position w:val="-1"/>
          <w:sz w:val="22"/>
          <w:szCs w:val="22"/>
        </w:rPr>
        <w:t>Уз</w:t>
      </w:r>
      <w:r>
        <w:rPr>
          <w:spacing w:val="-1"/>
          <w:position w:val="-1"/>
          <w:sz w:val="22"/>
          <w:szCs w:val="22"/>
        </w:rPr>
        <w:t xml:space="preserve"> </w:t>
      </w:r>
      <w:r>
        <w:rPr>
          <w:position w:val="-1"/>
          <w:sz w:val="22"/>
          <w:szCs w:val="22"/>
        </w:rPr>
        <w:t>по</w:t>
      </w:r>
      <w:r>
        <w:rPr>
          <w:spacing w:val="-1"/>
          <w:position w:val="-1"/>
          <w:sz w:val="22"/>
          <w:szCs w:val="22"/>
        </w:rPr>
        <w:t>н</w:t>
      </w:r>
      <w:r>
        <w:rPr>
          <w:spacing w:val="-2"/>
          <w:position w:val="-1"/>
          <w:sz w:val="22"/>
          <w:szCs w:val="22"/>
        </w:rPr>
        <w:t>у</w:t>
      </w:r>
      <w:r>
        <w:rPr>
          <w:position w:val="-1"/>
          <w:sz w:val="22"/>
          <w:szCs w:val="22"/>
        </w:rPr>
        <w:t>ду</w:t>
      </w:r>
      <w:r>
        <w:rPr>
          <w:spacing w:val="-2"/>
          <w:position w:val="-1"/>
          <w:sz w:val="22"/>
          <w:szCs w:val="22"/>
        </w:rPr>
        <w:t xml:space="preserve"> </w:t>
      </w:r>
      <w:r>
        <w:rPr>
          <w:position w:val="-1"/>
          <w:sz w:val="22"/>
          <w:szCs w:val="22"/>
        </w:rPr>
        <w:t>пр</w:t>
      </w:r>
      <w:r>
        <w:rPr>
          <w:spacing w:val="-1"/>
          <w:position w:val="-1"/>
          <w:sz w:val="22"/>
          <w:szCs w:val="22"/>
        </w:rPr>
        <w:t>и</w:t>
      </w:r>
      <w:r>
        <w:rPr>
          <w:position w:val="-1"/>
          <w:sz w:val="22"/>
          <w:szCs w:val="22"/>
        </w:rPr>
        <w:t>ла</w:t>
      </w:r>
      <w:r>
        <w:rPr>
          <w:spacing w:val="1"/>
          <w:position w:val="-1"/>
          <w:sz w:val="22"/>
          <w:szCs w:val="22"/>
        </w:rPr>
        <w:t>ж</w:t>
      </w:r>
      <w:r>
        <w:rPr>
          <w:position w:val="-1"/>
          <w:sz w:val="22"/>
          <w:szCs w:val="22"/>
        </w:rPr>
        <w:t>емо</w:t>
      </w:r>
      <w:r>
        <w:rPr>
          <w:spacing w:val="-2"/>
          <w:position w:val="-1"/>
          <w:sz w:val="22"/>
          <w:szCs w:val="22"/>
        </w:rPr>
        <w:t xml:space="preserve"> </w:t>
      </w:r>
      <w:r>
        <w:rPr>
          <w:position w:val="-1"/>
          <w:sz w:val="22"/>
          <w:szCs w:val="22"/>
        </w:rPr>
        <w:t>пр</w:t>
      </w:r>
      <w:r>
        <w:rPr>
          <w:spacing w:val="-1"/>
          <w:position w:val="-1"/>
          <w:sz w:val="22"/>
          <w:szCs w:val="22"/>
        </w:rPr>
        <w:t>и</w:t>
      </w:r>
      <w:r>
        <w:rPr>
          <w:position w:val="-1"/>
          <w:sz w:val="22"/>
          <w:szCs w:val="22"/>
        </w:rPr>
        <w:t>ло</w:t>
      </w:r>
      <w:r>
        <w:rPr>
          <w:spacing w:val="1"/>
          <w:position w:val="-1"/>
          <w:sz w:val="22"/>
          <w:szCs w:val="22"/>
        </w:rPr>
        <w:t>г</w:t>
      </w:r>
      <w:r>
        <w:rPr>
          <w:position w:val="-1"/>
          <w:sz w:val="22"/>
          <w:szCs w:val="22"/>
        </w:rPr>
        <w:t xml:space="preserve">е и </w:t>
      </w:r>
      <w:r>
        <w:rPr>
          <w:spacing w:val="-3"/>
          <w:position w:val="-1"/>
          <w:sz w:val="22"/>
          <w:szCs w:val="22"/>
        </w:rPr>
        <w:t>о</w:t>
      </w:r>
      <w:r>
        <w:rPr>
          <w:position w:val="-1"/>
          <w:sz w:val="22"/>
          <w:szCs w:val="22"/>
        </w:rPr>
        <w:t>бр</w:t>
      </w:r>
      <w:r>
        <w:rPr>
          <w:spacing w:val="-2"/>
          <w:position w:val="-1"/>
          <w:sz w:val="22"/>
          <w:szCs w:val="22"/>
        </w:rPr>
        <w:t>а</w:t>
      </w:r>
      <w:r>
        <w:rPr>
          <w:position w:val="-1"/>
          <w:sz w:val="22"/>
          <w:szCs w:val="22"/>
        </w:rPr>
        <w:t>сце тр</w:t>
      </w:r>
      <w:r>
        <w:rPr>
          <w:spacing w:val="-2"/>
          <w:position w:val="-1"/>
          <w:sz w:val="22"/>
          <w:szCs w:val="22"/>
        </w:rPr>
        <w:t>а</w:t>
      </w:r>
      <w:r>
        <w:rPr>
          <w:spacing w:val="1"/>
          <w:position w:val="-1"/>
          <w:sz w:val="22"/>
          <w:szCs w:val="22"/>
        </w:rPr>
        <w:t>ж</w:t>
      </w:r>
      <w:r>
        <w:rPr>
          <w:position w:val="-1"/>
          <w:sz w:val="22"/>
          <w:szCs w:val="22"/>
        </w:rPr>
        <w:t>е</w:t>
      </w:r>
      <w:r>
        <w:rPr>
          <w:spacing w:val="-3"/>
          <w:position w:val="-1"/>
          <w:sz w:val="22"/>
          <w:szCs w:val="22"/>
        </w:rPr>
        <w:t>н</w:t>
      </w:r>
      <w:r>
        <w:rPr>
          <w:position w:val="-1"/>
          <w:sz w:val="22"/>
          <w:szCs w:val="22"/>
        </w:rPr>
        <w:t xml:space="preserve">е </w:t>
      </w:r>
      <w:r>
        <w:rPr>
          <w:spacing w:val="1"/>
          <w:position w:val="-1"/>
          <w:sz w:val="22"/>
          <w:szCs w:val="22"/>
        </w:rPr>
        <w:t>к</w:t>
      </w:r>
      <w:r>
        <w:rPr>
          <w:position w:val="-1"/>
          <w:sz w:val="22"/>
          <w:szCs w:val="22"/>
        </w:rPr>
        <w:t>о</w:t>
      </w:r>
      <w:r>
        <w:rPr>
          <w:spacing w:val="2"/>
          <w:position w:val="-1"/>
          <w:sz w:val="22"/>
          <w:szCs w:val="22"/>
        </w:rPr>
        <w:t>н</w:t>
      </w:r>
      <w:r>
        <w:rPr>
          <w:position w:val="-1"/>
          <w:sz w:val="22"/>
          <w:szCs w:val="22"/>
        </w:rPr>
        <w:t>к</w:t>
      </w:r>
      <w:r>
        <w:rPr>
          <w:spacing w:val="-2"/>
          <w:position w:val="-1"/>
          <w:sz w:val="22"/>
          <w:szCs w:val="22"/>
        </w:rPr>
        <w:t>у</w:t>
      </w:r>
      <w:r>
        <w:rPr>
          <w:position w:val="-1"/>
          <w:sz w:val="22"/>
          <w:szCs w:val="22"/>
        </w:rPr>
        <w:t>рсном</w:t>
      </w:r>
      <w:r>
        <w:rPr>
          <w:spacing w:val="-3"/>
          <w:position w:val="-1"/>
          <w:sz w:val="22"/>
          <w:szCs w:val="22"/>
        </w:rPr>
        <w:t xml:space="preserve"> </w:t>
      </w:r>
      <w:r>
        <w:rPr>
          <w:position w:val="-1"/>
          <w:sz w:val="22"/>
          <w:szCs w:val="22"/>
        </w:rPr>
        <w:t>до</w:t>
      </w:r>
      <w:r>
        <w:rPr>
          <w:spacing w:val="1"/>
          <w:position w:val="-1"/>
          <w:sz w:val="22"/>
          <w:szCs w:val="22"/>
        </w:rPr>
        <w:t>к</w:t>
      </w:r>
      <w:r>
        <w:rPr>
          <w:spacing w:val="-2"/>
          <w:position w:val="-1"/>
          <w:sz w:val="22"/>
          <w:szCs w:val="22"/>
        </w:rPr>
        <w:t>у</w:t>
      </w:r>
      <w:r>
        <w:rPr>
          <w:position w:val="-1"/>
          <w:sz w:val="22"/>
          <w:szCs w:val="22"/>
        </w:rPr>
        <w:t>ме</w:t>
      </w:r>
      <w:r>
        <w:rPr>
          <w:spacing w:val="-1"/>
          <w:position w:val="-1"/>
          <w:sz w:val="22"/>
          <w:szCs w:val="22"/>
        </w:rPr>
        <w:t>н</w:t>
      </w:r>
      <w:r>
        <w:rPr>
          <w:position w:val="-1"/>
          <w:sz w:val="22"/>
          <w:szCs w:val="22"/>
        </w:rPr>
        <w:t>та</w:t>
      </w:r>
      <w:r>
        <w:rPr>
          <w:spacing w:val="-3"/>
          <w:position w:val="-1"/>
          <w:sz w:val="22"/>
          <w:szCs w:val="22"/>
        </w:rPr>
        <w:t>ц</w:t>
      </w:r>
      <w:r>
        <w:rPr>
          <w:position w:val="-1"/>
          <w:sz w:val="22"/>
          <w:szCs w:val="22"/>
        </w:rPr>
        <w:t>ијом.</w:t>
      </w:r>
    </w:p>
    <w:p w:rsidR="00DA7848" w:rsidRDefault="00DA7848" w:rsidP="00DA7848">
      <w:pPr>
        <w:widowControl w:val="0"/>
        <w:autoSpaceDE w:val="0"/>
        <w:autoSpaceDN w:val="0"/>
        <w:adjustRightInd w:val="0"/>
        <w:spacing w:line="249" w:lineRule="exact"/>
        <w:ind w:left="142" w:right="21" w:hanging="220"/>
        <w:rPr>
          <w:position w:val="-1"/>
          <w:sz w:val="16"/>
          <w:szCs w:val="16"/>
        </w:rPr>
      </w:pPr>
    </w:p>
    <w:p w:rsidR="00DA7848" w:rsidRDefault="00DA7848" w:rsidP="00DA7848">
      <w:pPr>
        <w:widowControl w:val="0"/>
        <w:tabs>
          <w:tab w:val="left" w:pos="2520"/>
        </w:tabs>
        <w:autoSpaceDE w:val="0"/>
        <w:autoSpaceDN w:val="0"/>
        <w:adjustRightInd w:val="0"/>
        <w:spacing w:before="32" w:line="249" w:lineRule="exact"/>
        <w:ind w:left="142" w:right="21" w:hanging="220"/>
        <w:jc w:val="both"/>
        <w:rPr>
          <w:sz w:val="22"/>
          <w:szCs w:val="22"/>
        </w:rPr>
      </w:pPr>
      <w:r>
        <w:rPr>
          <w:position w:val="-1"/>
          <w:sz w:val="22"/>
          <w:szCs w:val="22"/>
        </w:rPr>
        <w:t xml:space="preserve">6. </w:t>
      </w:r>
      <w:r>
        <w:rPr>
          <w:spacing w:val="-1"/>
          <w:position w:val="-1"/>
          <w:sz w:val="22"/>
          <w:szCs w:val="22"/>
        </w:rPr>
        <w:t>В</w:t>
      </w:r>
      <w:r>
        <w:rPr>
          <w:position w:val="-1"/>
          <w:sz w:val="22"/>
          <w:szCs w:val="22"/>
        </w:rPr>
        <w:t>а</w:t>
      </w:r>
      <w:r>
        <w:rPr>
          <w:spacing w:val="1"/>
          <w:position w:val="-1"/>
          <w:sz w:val="22"/>
          <w:szCs w:val="22"/>
        </w:rPr>
        <w:t>ж</w:t>
      </w:r>
      <w:r>
        <w:rPr>
          <w:position w:val="-1"/>
          <w:sz w:val="22"/>
          <w:szCs w:val="22"/>
        </w:rPr>
        <w:t>н</w:t>
      </w:r>
      <w:r>
        <w:rPr>
          <w:spacing w:val="-3"/>
          <w:position w:val="-1"/>
          <w:sz w:val="22"/>
          <w:szCs w:val="22"/>
        </w:rPr>
        <w:t>о</w:t>
      </w:r>
      <w:r>
        <w:rPr>
          <w:spacing w:val="1"/>
          <w:position w:val="-1"/>
          <w:sz w:val="22"/>
          <w:szCs w:val="22"/>
        </w:rPr>
        <w:t>с</w:t>
      </w:r>
      <w:r>
        <w:rPr>
          <w:position w:val="-1"/>
          <w:sz w:val="22"/>
          <w:szCs w:val="22"/>
        </w:rPr>
        <w:t xml:space="preserve">т </w:t>
      </w:r>
      <w:r>
        <w:rPr>
          <w:spacing w:val="-1"/>
          <w:position w:val="-1"/>
          <w:sz w:val="22"/>
          <w:szCs w:val="22"/>
        </w:rPr>
        <w:t>п</w:t>
      </w:r>
      <w:r>
        <w:rPr>
          <w:position w:val="-1"/>
          <w:sz w:val="22"/>
          <w:szCs w:val="22"/>
        </w:rPr>
        <w:t>он</w:t>
      </w:r>
      <w:r>
        <w:rPr>
          <w:spacing w:val="-3"/>
          <w:position w:val="-1"/>
          <w:sz w:val="22"/>
          <w:szCs w:val="22"/>
        </w:rPr>
        <w:t>у</w:t>
      </w:r>
      <w:r>
        <w:rPr>
          <w:position w:val="-1"/>
          <w:sz w:val="22"/>
          <w:szCs w:val="22"/>
        </w:rPr>
        <w:t>д</w:t>
      </w:r>
      <w:r>
        <w:rPr>
          <w:spacing w:val="1"/>
          <w:position w:val="-1"/>
          <w:sz w:val="22"/>
          <w:szCs w:val="22"/>
        </w:rPr>
        <w:t>е</w:t>
      </w:r>
      <w:r>
        <w:rPr>
          <w:position w:val="-1"/>
          <w:sz w:val="22"/>
          <w:szCs w:val="22"/>
        </w:rPr>
        <w:t>:</w:t>
      </w:r>
      <w:r>
        <w:rPr>
          <w:spacing w:val="1"/>
          <w:position w:val="-1"/>
          <w:sz w:val="22"/>
          <w:szCs w:val="22"/>
        </w:rPr>
        <w:t xml:space="preserve"> </w:t>
      </w:r>
      <w:r>
        <w:rPr>
          <w:w w:val="226"/>
          <w:position w:val="-1"/>
          <w:sz w:val="22"/>
          <w:szCs w:val="22"/>
          <w:u w:val="single"/>
        </w:rPr>
        <w:t xml:space="preserve"> </w:t>
      </w:r>
      <w:r>
        <w:rPr>
          <w:position w:val="-1"/>
          <w:sz w:val="22"/>
          <w:szCs w:val="22"/>
          <w:u w:val="single"/>
        </w:rPr>
        <w:tab/>
      </w:r>
      <w:r>
        <w:rPr>
          <w:position w:val="-1"/>
          <w:sz w:val="22"/>
          <w:szCs w:val="22"/>
        </w:rPr>
        <w:t>(</w:t>
      </w:r>
      <w:r>
        <w:rPr>
          <w:spacing w:val="-5"/>
          <w:position w:val="-1"/>
          <w:sz w:val="22"/>
          <w:szCs w:val="22"/>
        </w:rPr>
        <w:t xml:space="preserve"> </w:t>
      </w:r>
      <w:r>
        <w:rPr>
          <w:spacing w:val="-5"/>
          <w:position w:val="-1"/>
          <w:sz w:val="22"/>
          <w:szCs w:val="22"/>
          <w:u w:val="single"/>
        </w:rPr>
        <w:t xml:space="preserve"> </w:t>
      </w:r>
      <w:r>
        <w:rPr>
          <w:position w:val="-1"/>
          <w:sz w:val="22"/>
          <w:szCs w:val="22"/>
          <w:u w:val="single"/>
        </w:rPr>
        <w:tab/>
      </w:r>
      <w:r>
        <w:rPr>
          <w:position w:val="-1"/>
          <w:sz w:val="22"/>
          <w:szCs w:val="22"/>
        </w:rPr>
        <w:t>)</w:t>
      </w:r>
      <w:r>
        <w:rPr>
          <w:spacing w:val="-2"/>
          <w:position w:val="-1"/>
          <w:sz w:val="22"/>
          <w:szCs w:val="22"/>
        </w:rPr>
        <w:t xml:space="preserve"> </w:t>
      </w:r>
      <w:r>
        <w:rPr>
          <w:position w:val="-1"/>
          <w:sz w:val="22"/>
          <w:szCs w:val="22"/>
        </w:rPr>
        <w:t>д</w:t>
      </w:r>
      <w:r>
        <w:rPr>
          <w:spacing w:val="1"/>
          <w:position w:val="-1"/>
          <w:sz w:val="22"/>
          <w:szCs w:val="22"/>
        </w:rPr>
        <w:t>а</w:t>
      </w:r>
      <w:r>
        <w:rPr>
          <w:position w:val="-1"/>
          <w:sz w:val="22"/>
          <w:szCs w:val="22"/>
        </w:rPr>
        <w:t>на</w:t>
      </w:r>
      <w:r>
        <w:rPr>
          <w:spacing w:val="-2"/>
          <w:position w:val="-1"/>
          <w:sz w:val="22"/>
          <w:szCs w:val="22"/>
        </w:rPr>
        <w:t xml:space="preserve"> </w:t>
      </w:r>
      <w:r>
        <w:rPr>
          <w:position w:val="-1"/>
          <w:sz w:val="22"/>
          <w:szCs w:val="22"/>
        </w:rPr>
        <w:t xml:space="preserve">од </w:t>
      </w:r>
      <w:r>
        <w:rPr>
          <w:spacing w:val="-2"/>
          <w:position w:val="-1"/>
          <w:sz w:val="22"/>
          <w:szCs w:val="22"/>
        </w:rPr>
        <w:t>д</w:t>
      </w:r>
      <w:r>
        <w:rPr>
          <w:position w:val="-1"/>
          <w:sz w:val="22"/>
          <w:szCs w:val="22"/>
        </w:rPr>
        <w:t>ана</w:t>
      </w:r>
      <w:r>
        <w:rPr>
          <w:spacing w:val="-2"/>
          <w:position w:val="-1"/>
          <w:sz w:val="22"/>
          <w:szCs w:val="22"/>
        </w:rPr>
        <w:t xml:space="preserve"> </w:t>
      </w:r>
      <w:r>
        <w:rPr>
          <w:position w:val="-1"/>
          <w:sz w:val="22"/>
          <w:szCs w:val="22"/>
        </w:rPr>
        <w:t>от</w:t>
      </w:r>
      <w:r>
        <w:rPr>
          <w:spacing w:val="-2"/>
          <w:position w:val="-1"/>
          <w:sz w:val="22"/>
          <w:szCs w:val="22"/>
        </w:rPr>
        <w:t>в</w:t>
      </w:r>
      <w:r>
        <w:rPr>
          <w:position w:val="-1"/>
          <w:sz w:val="22"/>
          <w:szCs w:val="22"/>
        </w:rPr>
        <w:t>ара</w:t>
      </w:r>
      <w:r>
        <w:rPr>
          <w:spacing w:val="-1"/>
          <w:position w:val="-1"/>
          <w:sz w:val="22"/>
          <w:szCs w:val="22"/>
        </w:rPr>
        <w:t>њ</w:t>
      </w:r>
      <w:r>
        <w:rPr>
          <w:position w:val="-1"/>
          <w:sz w:val="22"/>
          <w:szCs w:val="22"/>
        </w:rPr>
        <w:t>а по</w:t>
      </w:r>
      <w:r>
        <w:rPr>
          <w:spacing w:val="-1"/>
          <w:position w:val="-1"/>
          <w:sz w:val="22"/>
          <w:szCs w:val="22"/>
        </w:rPr>
        <w:t>н</w:t>
      </w:r>
      <w:r>
        <w:rPr>
          <w:spacing w:val="-2"/>
          <w:position w:val="-1"/>
          <w:sz w:val="22"/>
          <w:szCs w:val="22"/>
        </w:rPr>
        <w:t>у</w:t>
      </w:r>
      <w:r>
        <w:rPr>
          <w:position w:val="-1"/>
          <w:sz w:val="22"/>
          <w:szCs w:val="22"/>
        </w:rPr>
        <w:t>да</w:t>
      </w:r>
      <w:r>
        <w:rPr>
          <w:spacing w:val="1"/>
          <w:position w:val="-1"/>
          <w:sz w:val="22"/>
          <w:szCs w:val="22"/>
        </w:rPr>
        <w:t xml:space="preserve"> </w:t>
      </w:r>
      <w:r>
        <w:rPr>
          <w:position w:val="-1"/>
          <w:sz w:val="22"/>
          <w:szCs w:val="22"/>
        </w:rPr>
        <w:t>(</w:t>
      </w:r>
      <w:r>
        <w:rPr>
          <w:spacing w:val="1"/>
          <w:position w:val="-1"/>
          <w:sz w:val="22"/>
          <w:szCs w:val="22"/>
        </w:rPr>
        <w:t xml:space="preserve"> </w:t>
      </w:r>
      <w:r>
        <w:rPr>
          <w:position w:val="-1"/>
          <w:sz w:val="22"/>
          <w:szCs w:val="22"/>
        </w:rPr>
        <w:t>не</w:t>
      </w:r>
      <w:r>
        <w:rPr>
          <w:spacing w:val="-2"/>
          <w:position w:val="-1"/>
          <w:sz w:val="22"/>
          <w:szCs w:val="22"/>
        </w:rPr>
        <w:t xml:space="preserve"> </w:t>
      </w:r>
      <w:r>
        <w:rPr>
          <w:position w:val="-1"/>
          <w:sz w:val="22"/>
          <w:szCs w:val="22"/>
        </w:rPr>
        <w:t>кр</w:t>
      </w:r>
      <w:r>
        <w:rPr>
          <w:spacing w:val="-2"/>
          <w:position w:val="-1"/>
          <w:sz w:val="22"/>
          <w:szCs w:val="22"/>
        </w:rPr>
        <w:t>а</w:t>
      </w:r>
      <w:r>
        <w:rPr>
          <w:position w:val="-1"/>
          <w:sz w:val="22"/>
          <w:szCs w:val="22"/>
        </w:rPr>
        <w:t>ћи од 60</w:t>
      </w:r>
      <w:r>
        <w:rPr>
          <w:spacing w:val="-2"/>
          <w:position w:val="-1"/>
          <w:sz w:val="22"/>
          <w:szCs w:val="22"/>
        </w:rPr>
        <w:t xml:space="preserve"> </w:t>
      </w:r>
      <w:r>
        <w:rPr>
          <w:position w:val="-1"/>
          <w:sz w:val="22"/>
          <w:szCs w:val="22"/>
        </w:rPr>
        <w:t>д</w:t>
      </w:r>
      <w:r>
        <w:rPr>
          <w:spacing w:val="1"/>
          <w:position w:val="-1"/>
          <w:sz w:val="22"/>
          <w:szCs w:val="22"/>
        </w:rPr>
        <w:t>а</w:t>
      </w:r>
      <w:r>
        <w:rPr>
          <w:position w:val="-1"/>
          <w:sz w:val="22"/>
          <w:szCs w:val="22"/>
        </w:rPr>
        <w:t>на</w:t>
      </w:r>
      <w:r>
        <w:rPr>
          <w:spacing w:val="-2"/>
          <w:position w:val="-1"/>
          <w:sz w:val="22"/>
          <w:szCs w:val="22"/>
        </w:rPr>
        <w:t xml:space="preserve"> </w:t>
      </w:r>
      <w:r>
        <w:rPr>
          <w:position w:val="-1"/>
          <w:sz w:val="22"/>
          <w:szCs w:val="22"/>
        </w:rPr>
        <w:t>)</w:t>
      </w:r>
    </w:p>
    <w:p w:rsidR="00DA7848" w:rsidRDefault="00DA7848" w:rsidP="00DA7848">
      <w:pPr>
        <w:widowControl w:val="0"/>
        <w:tabs>
          <w:tab w:val="left" w:pos="2520"/>
        </w:tabs>
        <w:autoSpaceDE w:val="0"/>
        <w:autoSpaceDN w:val="0"/>
        <w:adjustRightInd w:val="0"/>
        <w:spacing w:before="32" w:line="249" w:lineRule="exact"/>
        <w:ind w:left="142" w:right="21" w:hanging="220"/>
        <w:jc w:val="both"/>
        <w:rPr>
          <w:sz w:val="22"/>
          <w:szCs w:val="22"/>
        </w:rPr>
      </w:pPr>
    </w:p>
    <w:p w:rsidR="00DA7848" w:rsidRDefault="00DA7848" w:rsidP="00DA7848">
      <w:pPr>
        <w:widowControl w:val="0"/>
        <w:tabs>
          <w:tab w:val="left" w:pos="2520"/>
        </w:tabs>
        <w:autoSpaceDE w:val="0"/>
        <w:autoSpaceDN w:val="0"/>
        <w:adjustRightInd w:val="0"/>
        <w:spacing w:before="32" w:line="249" w:lineRule="exact"/>
        <w:ind w:left="142" w:right="21" w:hanging="220"/>
        <w:jc w:val="both"/>
        <w:rPr>
          <w:sz w:val="22"/>
          <w:szCs w:val="22"/>
          <w:lang/>
        </w:rPr>
      </w:pPr>
      <w:r>
        <w:rPr>
          <w:sz w:val="22"/>
          <w:szCs w:val="22"/>
        </w:rPr>
        <w:t>7.</w:t>
      </w:r>
      <w:r>
        <w:rPr>
          <w:spacing w:val="-5"/>
          <w:sz w:val="22"/>
          <w:szCs w:val="22"/>
        </w:rPr>
        <w:t xml:space="preserve"> </w:t>
      </w:r>
      <w:r>
        <w:rPr>
          <w:spacing w:val="-1"/>
          <w:sz w:val="22"/>
          <w:szCs w:val="22"/>
        </w:rPr>
        <w:t>Н</w:t>
      </w:r>
      <w:r>
        <w:rPr>
          <w:sz w:val="22"/>
          <w:szCs w:val="22"/>
        </w:rPr>
        <w:t>ач</w:t>
      </w:r>
      <w:r>
        <w:rPr>
          <w:spacing w:val="-1"/>
          <w:sz w:val="22"/>
          <w:szCs w:val="22"/>
        </w:rPr>
        <w:t>и</w:t>
      </w:r>
      <w:r>
        <w:rPr>
          <w:sz w:val="22"/>
          <w:szCs w:val="22"/>
        </w:rPr>
        <w:t xml:space="preserve">н </w:t>
      </w:r>
      <w:r>
        <w:rPr>
          <w:spacing w:val="-1"/>
          <w:sz w:val="22"/>
          <w:szCs w:val="22"/>
        </w:rPr>
        <w:t>п</w:t>
      </w:r>
      <w:r>
        <w:rPr>
          <w:sz w:val="22"/>
          <w:szCs w:val="22"/>
        </w:rPr>
        <w:t>лаћ</w:t>
      </w:r>
      <w:r>
        <w:rPr>
          <w:spacing w:val="-2"/>
          <w:sz w:val="22"/>
          <w:szCs w:val="22"/>
        </w:rPr>
        <w:t>а</w:t>
      </w:r>
      <w:r>
        <w:rPr>
          <w:spacing w:val="1"/>
          <w:sz w:val="22"/>
          <w:szCs w:val="22"/>
        </w:rPr>
        <w:t>њ</w:t>
      </w:r>
      <w:r>
        <w:rPr>
          <w:spacing w:val="-2"/>
          <w:sz w:val="22"/>
          <w:szCs w:val="22"/>
        </w:rPr>
        <w:t>а</w:t>
      </w:r>
      <w:r>
        <w:rPr>
          <w:sz w:val="22"/>
          <w:szCs w:val="22"/>
        </w:rPr>
        <w:t>: а)</w:t>
      </w:r>
      <w:r>
        <w:rPr>
          <w:spacing w:val="-6"/>
          <w:sz w:val="22"/>
          <w:szCs w:val="22"/>
        </w:rPr>
        <w:t xml:space="preserve"> </w:t>
      </w:r>
      <w:r>
        <w:rPr>
          <w:sz w:val="22"/>
          <w:szCs w:val="22"/>
        </w:rPr>
        <w:t>ава</w:t>
      </w:r>
      <w:r>
        <w:rPr>
          <w:spacing w:val="-1"/>
          <w:sz w:val="22"/>
          <w:szCs w:val="22"/>
        </w:rPr>
        <w:t>н</w:t>
      </w:r>
      <w:r>
        <w:rPr>
          <w:sz w:val="22"/>
          <w:szCs w:val="22"/>
        </w:rPr>
        <w:t>сно.</w:t>
      </w:r>
    </w:p>
    <w:p w:rsidR="002528AF" w:rsidRPr="002528AF" w:rsidRDefault="002528AF" w:rsidP="00DA7848">
      <w:pPr>
        <w:widowControl w:val="0"/>
        <w:tabs>
          <w:tab w:val="left" w:pos="2520"/>
        </w:tabs>
        <w:autoSpaceDE w:val="0"/>
        <w:autoSpaceDN w:val="0"/>
        <w:adjustRightInd w:val="0"/>
        <w:spacing w:before="32" w:line="249" w:lineRule="exact"/>
        <w:ind w:left="142" w:right="21" w:hanging="220"/>
        <w:jc w:val="both"/>
        <w:rPr>
          <w:sz w:val="22"/>
          <w:szCs w:val="22"/>
          <w:lang/>
        </w:rPr>
      </w:pPr>
    </w:p>
    <w:p w:rsidR="00DA7848" w:rsidRDefault="00DA7848" w:rsidP="00DA7848">
      <w:pPr>
        <w:widowControl w:val="0"/>
        <w:autoSpaceDE w:val="0"/>
        <w:autoSpaceDN w:val="0"/>
        <w:adjustRightInd w:val="0"/>
        <w:spacing w:line="249" w:lineRule="exact"/>
        <w:ind w:left="142" w:right="21" w:hanging="220"/>
        <w:rPr>
          <w:position w:val="-1"/>
          <w:sz w:val="22"/>
          <w:szCs w:val="22"/>
        </w:rPr>
      </w:pPr>
    </w:p>
    <w:p w:rsidR="00DA7848" w:rsidRDefault="00353F6E" w:rsidP="00DA7848">
      <w:pPr>
        <w:widowControl w:val="0"/>
        <w:autoSpaceDE w:val="0"/>
        <w:autoSpaceDN w:val="0"/>
        <w:adjustRightInd w:val="0"/>
        <w:spacing w:before="29"/>
      </w:pPr>
      <w:r>
        <w:rPr>
          <w:lang w:val="en-US" w:eastAsia="en-US"/>
        </w:rPr>
        <w:pict>
          <v:polyline id="_x0000_s1040" style="position:absolute;z-index:-251641856;mso-wrap-style:square;mso-position-horizontal-relative:page" points="125.5pt,14.95pt,209.5pt,14.95pt" coordsize="1680,0" o:allowincell="f" filled="f" strokeweight=".17356mm">
            <v:path arrowok="t"/>
            <w10:wrap anchorx="page"/>
          </v:polyline>
        </w:pict>
      </w:r>
      <w:r w:rsidR="00DA7848">
        <w:t>Д</w:t>
      </w:r>
      <w:r w:rsidR="00DA7848">
        <w:rPr>
          <w:spacing w:val="-1"/>
        </w:rPr>
        <w:t>а</w:t>
      </w:r>
      <w:r w:rsidR="00DA7848">
        <w:rPr>
          <w:spacing w:val="3"/>
        </w:rPr>
        <w:t>т</w:t>
      </w:r>
      <w:r w:rsidR="00DA7848">
        <w:rPr>
          <w:spacing w:val="-5"/>
        </w:rPr>
        <w:t>у</w:t>
      </w:r>
      <w:r w:rsidR="00DA7848">
        <w:rPr>
          <w:spacing w:val="-1"/>
        </w:rPr>
        <w:t>м</w:t>
      </w:r>
      <w:r w:rsidR="00DA7848">
        <w:t>:</w:t>
      </w:r>
      <w:r w:rsidR="00DA7848">
        <w:tab/>
        <w:t xml:space="preserve">   </w:t>
      </w:r>
      <w:r w:rsidR="00DA7848">
        <w:tab/>
      </w:r>
      <w:r w:rsidR="00DA7848">
        <w:tab/>
      </w:r>
      <w:r w:rsidR="00DA7848">
        <w:tab/>
      </w:r>
      <w:r w:rsidR="00DA7848">
        <w:tab/>
      </w:r>
      <w:r w:rsidR="002528AF">
        <w:rPr>
          <w:lang/>
        </w:rPr>
        <w:tab/>
      </w:r>
      <w:r w:rsidR="002528AF">
        <w:rPr>
          <w:lang/>
        </w:rPr>
        <w:tab/>
      </w:r>
      <w:r w:rsidR="00DA7848">
        <w:t>Пот</w:t>
      </w:r>
      <w:r w:rsidR="00DA7848">
        <w:rPr>
          <w:spacing w:val="1"/>
        </w:rPr>
        <w:t>пи</w:t>
      </w:r>
      <w:r w:rsidR="00DA7848">
        <w:t>с</w:t>
      </w:r>
      <w:r w:rsidR="00DA7848">
        <w:rPr>
          <w:spacing w:val="-1"/>
        </w:rPr>
        <w:t xml:space="preserve"> </w:t>
      </w:r>
      <w:r w:rsidR="00DA7848">
        <w:t>овл</w:t>
      </w:r>
      <w:r w:rsidR="00DA7848">
        <w:rPr>
          <w:spacing w:val="-1"/>
        </w:rPr>
        <w:t>а</w:t>
      </w:r>
      <w:r w:rsidR="00DA7848">
        <w:t>шћ</w:t>
      </w:r>
      <w:r w:rsidR="00DA7848">
        <w:rPr>
          <w:spacing w:val="-1"/>
        </w:rPr>
        <w:t>е</w:t>
      </w:r>
      <w:r w:rsidR="00DA7848">
        <w:rPr>
          <w:spacing w:val="1"/>
        </w:rPr>
        <w:t>н</w:t>
      </w:r>
      <w:r w:rsidR="00DA7848">
        <w:t>ог л</w:t>
      </w:r>
      <w:r w:rsidR="00DA7848">
        <w:rPr>
          <w:spacing w:val="1"/>
        </w:rPr>
        <w:t>иц</w:t>
      </w:r>
      <w:r w:rsidR="00DA7848">
        <w:t xml:space="preserve">а </w:t>
      </w:r>
    </w:p>
    <w:p w:rsidR="00DA7848" w:rsidRDefault="00DA7848" w:rsidP="00DA7848">
      <w:pPr>
        <w:widowControl w:val="0"/>
        <w:autoSpaceDE w:val="0"/>
        <w:autoSpaceDN w:val="0"/>
        <w:adjustRightInd w:val="0"/>
        <w:spacing w:before="29"/>
      </w:pPr>
    </w:p>
    <w:p w:rsidR="00DA7848" w:rsidRDefault="00DA7848" w:rsidP="00DA7848">
      <w:pPr>
        <w:widowControl w:val="0"/>
        <w:autoSpaceDE w:val="0"/>
        <w:autoSpaceDN w:val="0"/>
        <w:adjustRightInd w:val="0"/>
        <w:spacing w:before="29"/>
      </w:pPr>
      <w:r>
        <w:t xml:space="preserve">  </w:t>
      </w:r>
    </w:p>
    <w:p w:rsidR="00DA7848" w:rsidRPr="002528AF" w:rsidRDefault="00DA7848" w:rsidP="002528AF">
      <w:pPr>
        <w:widowControl w:val="0"/>
        <w:autoSpaceDE w:val="0"/>
        <w:autoSpaceDN w:val="0"/>
        <w:adjustRightInd w:val="0"/>
        <w:spacing w:line="200" w:lineRule="exact"/>
        <w:ind w:left="2832" w:firstLine="708"/>
        <w:rPr>
          <w:sz w:val="22"/>
          <w:szCs w:val="22"/>
          <w:lang/>
        </w:rPr>
      </w:pPr>
    </w:p>
    <w:p w:rsidR="00DA7848" w:rsidRDefault="00DA7848" w:rsidP="00DA7848">
      <w:pPr>
        <w:widowControl w:val="0"/>
        <w:autoSpaceDE w:val="0"/>
        <w:autoSpaceDN w:val="0"/>
        <w:adjustRightInd w:val="0"/>
        <w:spacing w:before="29"/>
      </w:pPr>
    </w:p>
    <w:p w:rsidR="00DA7848" w:rsidRDefault="00DA7848" w:rsidP="00DA7848">
      <w:pPr>
        <w:widowControl w:val="0"/>
        <w:autoSpaceDE w:val="0"/>
        <w:autoSpaceDN w:val="0"/>
        <w:adjustRightInd w:val="0"/>
        <w:spacing w:before="29"/>
      </w:pPr>
    </w:p>
    <w:p w:rsidR="00DA7848" w:rsidRDefault="00DA7848" w:rsidP="00DA7848">
      <w:pPr>
        <w:widowControl w:val="0"/>
        <w:autoSpaceDE w:val="0"/>
        <w:autoSpaceDN w:val="0"/>
        <w:adjustRightInd w:val="0"/>
        <w:spacing w:before="29"/>
        <w:ind w:left="1480" w:hanging="1054"/>
      </w:pPr>
    </w:p>
    <w:p w:rsidR="00DA7848" w:rsidRDefault="00DA7848" w:rsidP="00DA7848">
      <w:pPr>
        <w:widowControl w:val="0"/>
        <w:autoSpaceDE w:val="0"/>
        <w:autoSpaceDN w:val="0"/>
        <w:adjustRightInd w:val="0"/>
        <w:spacing w:before="29"/>
        <w:ind w:left="1480" w:hanging="2080"/>
        <w:rPr>
          <w:b/>
        </w:rPr>
      </w:pPr>
      <w:r>
        <w:rPr>
          <w:b/>
        </w:rPr>
        <w:t xml:space="preserve">ПРИЛОГ БР.6     </w:t>
      </w:r>
    </w:p>
    <w:p w:rsidR="00DA7848" w:rsidRDefault="00DA7848" w:rsidP="00DA7848">
      <w:pPr>
        <w:widowControl w:val="0"/>
        <w:autoSpaceDE w:val="0"/>
        <w:autoSpaceDN w:val="0"/>
        <w:adjustRightInd w:val="0"/>
        <w:spacing w:before="29"/>
        <w:ind w:left="1480" w:hanging="2080"/>
        <w:rPr>
          <w:b/>
        </w:rPr>
      </w:pPr>
    </w:p>
    <w:p w:rsidR="00DA7848" w:rsidRDefault="0043336D" w:rsidP="00DA7848">
      <w:pPr>
        <w:widowControl w:val="0"/>
        <w:autoSpaceDE w:val="0"/>
        <w:autoSpaceDN w:val="0"/>
        <w:adjustRightInd w:val="0"/>
        <w:spacing w:before="29"/>
        <w:ind w:left="1480" w:hanging="1054"/>
        <w:rPr>
          <w:b/>
          <w:bCs/>
          <w:position w:val="-1"/>
          <w:sz w:val="28"/>
          <w:szCs w:val="28"/>
        </w:rPr>
      </w:pPr>
      <w:r>
        <w:rPr>
          <w:b/>
          <w:sz w:val="28"/>
          <w:szCs w:val="28"/>
        </w:rPr>
        <w:t xml:space="preserve">    </w:t>
      </w:r>
      <w:r w:rsidR="00DA7848" w:rsidRPr="00D35851">
        <w:rPr>
          <w:b/>
          <w:sz w:val="28"/>
          <w:szCs w:val="28"/>
        </w:rPr>
        <w:t>С</w:t>
      </w:r>
      <w:r w:rsidR="00DA7848">
        <w:rPr>
          <w:b/>
          <w:bCs/>
          <w:sz w:val="28"/>
          <w:szCs w:val="28"/>
        </w:rPr>
        <w:t>ПЕ</w:t>
      </w:r>
      <w:r w:rsidR="00DA7848">
        <w:rPr>
          <w:b/>
          <w:bCs/>
          <w:spacing w:val="-3"/>
          <w:sz w:val="28"/>
          <w:szCs w:val="28"/>
        </w:rPr>
        <w:t>Ц</w:t>
      </w:r>
      <w:r w:rsidR="00DA7848">
        <w:rPr>
          <w:b/>
          <w:bCs/>
          <w:sz w:val="28"/>
          <w:szCs w:val="28"/>
        </w:rPr>
        <w:t>И</w:t>
      </w:r>
      <w:r w:rsidR="00DA7848">
        <w:rPr>
          <w:b/>
          <w:bCs/>
          <w:spacing w:val="-1"/>
          <w:sz w:val="28"/>
          <w:szCs w:val="28"/>
        </w:rPr>
        <w:t>Ф</w:t>
      </w:r>
      <w:r w:rsidR="00DA7848">
        <w:rPr>
          <w:b/>
          <w:bCs/>
          <w:sz w:val="28"/>
          <w:szCs w:val="28"/>
        </w:rPr>
        <w:t>ИК</w:t>
      </w:r>
      <w:r w:rsidR="00DA7848">
        <w:rPr>
          <w:b/>
          <w:bCs/>
          <w:spacing w:val="-3"/>
          <w:sz w:val="28"/>
          <w:szCs w:val="28"/>
        </w:rPr>
        <w:t>А</w:t>
      </w:r>
      <w:r w:rsidR="00DA7848">
        <w:rPr>
          <w:b/>
          <w:bCs/>
          <w:sz w:val="28"/>
          <w:szCs w:val="28"/>
        </w:rPr>
        <w:t>ЦИ</w:t>
      </w:r>
      <w:r w:rsidR="00DA7848">
        <w:rPr>
          <w:b/>
          <w:bCs/>
          <w:spacing w:val="1"/>
          <w:sz w:val="28"/>
          <w:szCs w:val="28"/>
        </w:rPr>
        <w:t>Ј</w:t>
      </w:r>
      <w:r w:rsidR="00DA7848">
        <w:rPr>
          <w:b/>
          <w:bCs/>
          <w:sz w:val="28"/>
          <w:szCs w:val="28"/>
        </w:rPr>
        <w:t xml:space="preserve">А </w:t>
      </w:r>
      <w:r w:rsidR="00DA7848">
        <w:rPr>
          <w:b/>
          <w:bCs/>
          <w:position w:val="-1"/>
          <w:sz w:val="28"/>
          <w:szCs w:val="28"/>
        </w:rPr>
        <w:t>ОП</w:t>
      </w:r>
      <w:r w:rsidR="00DA7848">
        <w:rPr>
          <w:b/>
          <w:bCs/>
          <w:spacing w:val="-1"/>
          <w:position w:val="-1"/>
          <w:sz w:val="28"/>
          <w:szCs w:val="28"/>
        </w:rPr>
        <w:t>Р</w:t>
      </w:r>
      <w:r w:rsidR="00DA7848">
        <w:rPr>
          <w:b/>
          <w:bCs/>
          <w:position w:val="-1"/>
          <w:sz w:val="28"/>
          <w:szCs w:val="28"/>
        </w:rPr>
        <w:t>Е</w:t>
      </w:r>
      <w:r w:rsidR="00DA7848">
        <w:rPr>
          <w:b/>
          <w:bCs/>
          <w:spacing w:val="-1"/>
          <w:position w:val="-1"/>
          <w:sz w:val="28"/>
          <w:szCs w:val="28"/>
        </w:rPr>
        <w:t>М</w:t>
      </w:r>
      <w:r w:rsidR="00DA7848">
        <w:rPr>
          <w:b/>
          <w:bCs/>
          <w:position w:val="-1"/>
          <w:sz w:val="28"/>
          <w:szCs w:val="28"/>
        </w:rPr>
        <w:t>Е ЗА</w:t>
      </w:r>
      <w:r w:rsidR="00DA7848">
        <w:rPr>
          <w:b/>
          <w:bCs/>
          <w:spacing w:val="-1"/>
          <w:position w:val="-1"/>
          <w:sz w:val="28"/>
          <w:szCs w:val="28"/>
        </w:rPr>
        <w:t xml:space="preserve"> </w:t>
      </w:r>
      <w:r>
        <w:rPr>
          <w:b/>
          <w:bCs/>
          <w:position w:val="-1"/>
          <w:sz w:val="28"/>
          <w:szCs w:val="28"/>
        </w:rPr>
        <w:t>ДОМАЋИНСТВО</w:t>
      </w:r>
    </w:p>
    <w:p w:rsidR="00DA7848" w:rsidRPr="008D08EA" w:rsidRDefault="00DA7848" w:rsidP="00DA7848">
      <w:pPr>
        <w:widowControl w:val="0"/>
        <w:autoSpaceDE w:val="0"/>
        <w:autoSpaceDN w:val="0"/>
        <w:adjustRightInd w:val="0"/>
        <w:spacing w:before="29"/>
        <w:ind w:left="1480" w:hanging="1054"/>
        <w:rPr>
          <w:sz w:val="28"/>
          <w:szCs w:val="28"/>
        </w:rPr>
      </w:pPr>
      <w:r>
        <w:rPr>
          <w:b/>
        </w:rPr>
        <w:t xml:space="preserve">                                     </w:t>
      </w:r>
      <w:r>
        <w:rPr>
          <w:b/>
          <w:bCs/>
          <w:position w:val="-1"/>
          <w:sz w:val="28"/>
          <w:szCs w:val="28"/>
        </w:rPr>
        <w:t xml:space="preserve"> ЈНД-В број 04/</w:t>
      </w:r>
      <w:r>
        <w:rPr>
          <w:b/>
          <w:bCs/>
          <w:spacing w:val="1"/>
          <w:position w:val="-1"/>
          <w:sz w:val="28"/>
          <w:szCs w:val="28"/>
        </w:rPr>
        <w:t>1</w:t>
      </w:r>
      <w:r w:rsidR="00960486">
        <w:rPr>
          <w:b/>
          <w:bCs/>
          <w:position w:val="-1"/>
          <w:sz w:val="28"/>
          <w:szCs w:val="28"/>
        </w:rPr>
        <w:t>4</w:t>
      </w:r>
    </w:p>
    <w:p w:rsidR="00DA7848" w:rsidRDefault="00DA7848" w:rsidP="00DA7848">
      <w:pPr>
        <w:widowControl w:val="0"/>
        <w:tabs>
          <w:tab w:val="left" w:pos="1020"/>
        </w:tabs>
        <w:autoSpaceDE w:val="0"/>
        <w:autoSpaceDN w:val="0"/>
        <w:adjustRightInd w:val="0"/>
        <w:rPr>
          <w:b/>
          <w:bCs/>
          <w:spacing w:val="-1"/>
          <w:sz w:val="16"/>
          <w:szCs w:val="16"/>
        </w:rPr>
      </w:pPr>
    </w:p>
    <w:tbl>
      <w:tblPr>
        <w:tblW w:w="106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
        <w:gridCol w:w="3018"/>
        <w:gridCol w:w="1316"/>
        <w:gridCol w:w="851"/>
        <w:gridCol w:w="1492"/>
        <w:gridCol w:w="1327"/>
        <w:gridCol w:w="1602"/>
      </w:tblGrid>
      <w:tr w:rsidR="00DA7848" w:rsidTr="00F6667F">
        <w:tc>
          <w:tcPr>
            <w:tcW w:w="1032" w:type="dxa"/>
            <w:vAlign w:val="center"/>
          </w:tcPr>
          <w:p w:rsidR="00DA7848" w:rsidRDefault="00DA7848" w:rsidP="00F6667F">
            <w:pPr>
              <w:widowControl w:val="0"/>
              <w:tabs>
                <w:tab w:val="left" w:pos="1020"/>
              </w:tabs>
              <w:autoSpaceDE w:val="0"/>
              <w:autoSpaceDN w:val="0"/>
              <w:adjustRightInd w:val="0"/>
              <w:rPr>
                <w:b/>
                <w:bCs/>
                <w:spacing w:val="-1"/>
                <w:sz w:val="20"/>
                <w:szCs w:val="20"/>
              </w:rPr>
            </w:pPr>
          </w:p>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Редни број</w:t>
            </w:r>
          </w:p>
        </w:tc>
        <w:tc>
          <w:tcPr>
            <w:tcW w:w="3018"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СПЕЦИФИКАЦИЈА ОПРЕМЕ - ДОБАРА</w:t>
            </w:r>
          </w:p>
        </w:tc>
        <w:tc>
          <w:tcPr>
            <w:tcW w:w="1316"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ЈЕДИНИЦА МЕРЕ</w:t>
            </w:r>
          </w:p>
        </w:tc>
        <w:tc>
          <w:tcPr>
            <w:tcW w:w="851"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КОЛ.</w:t>
            </w:r>
          </w:p>
        </w:tc>
        <w:tc>
          <w:tcPr>
            <w:tcW w:w="1492"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ЈЕДИНИЧНА ЦЕНА БЕЗ ПДВ-а</w:t>
            </w:r>
          </w:p>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(динара)</w:t>
            </w:r>
          </w:p>
        </w:tc>
        <w:tc>
          <w:tcPr>
            <w:tcW w:w="1327"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ПДВ</w:t>
            </w:r>
          </w:p>
        </w:tc>
        <w:tc>
          <w:tcPr>
            <w:tcW w:w="1602" w:type="dxa"/>
            <w:vAlign w:val="center"/>
          </w:tcPr>
          <w:p w:rsidR="00DA7848" w:rsidRDefault="00DA7848" w:rsidP="00F6667F">
            <w:pPr>
              <w:widowControl w:val="0"/>
              <w:tabs>
                <w:tab w:val="left" w:pos="1020"/>
              </w:tabs>
              <w:autoSpaceDE w:val="0"/>
              <w:autoSpaceDN w:val="0"/>
              <w:adjustRightInd w:val="0"/>
              <w:rPr>
                <w:b/>
                <w:bCs/>
                <w:spacing w:val="-1"/>
                <w:sz w:val="20"/>
                <w:szCs w:val="20"/>
              </w:rPr>
            </w:pPr>
            <w:r>
              <w:rPr>
                <w:b/>
                <w:bCs/>
                <w:spacing w:val="-1"/>
                <w:sz w:val="20"/>
                <w:szCs w:val="20"/>
              </w:rPr>
              <w:t>СВЕГА СА ПДВ-ом</w:t>
            </w:r>
          </w:p>
        </w:tc>
      </w:tr>
      <w:tr w:rsidR="00DA7848" w:rsidTr="00F6667F">
        <w:trPr>
          <w:trHeight w:val="2188"/>
        </w:trPr>
        <w:tc>
          <w:tcPr>
            <w:tcW w:w="1032" w:type="dxa"/>
            <w:vAlign w:val="center"/>
          </w:tcPr>
          <w:p w:rsidR="00DA7848" w:rsidRDefault="00DA7848" w:rsidP="00F6667F">
            <w:pPr>
              <w:widowControl w:val="0"/>
              <w:tabs>
                <w:tab w:val="left" w:pos="1020"/>
              </w:tabs>
              <w:autoSpaceDE w:val="0"/>
              <w:autoSpaceDN w:val="0"/>
              <w:adjustRightInd w:val="0"/>
              <w:rPr>
                <w:b/>
                <w:bCs/>
                <w:spacing w:val="-1"/>
              </w:rPr>
            </w:pPr>
            <w:r>
              <w:rPr>
                <w:b/>
                <w:bCs/>
                <w:spacing w:val="-1"/>
              </w:rPr>
              <w:t>1.</w:t>
            </w:r>
          </w:p>
          <w:p w:rsidR="00DA7848" w:rsidRDefault="00DA7848" w:rsidP="00F6667F">
            <w:pPr>
              <w:widowControl w:val="0"/>
              <w:tabs>
                <w:tab w:val="left" w:pos="1020"/>
              </w:tabs>
              <w:autoSpaceDE w:val="0"/>
              <w:autoSpaceDN w:val="0"/>
              <w:adjustRightInd w:val="0"/>
              <w:rPr>
                <w:b/>
                <w:bCs/>
                <w:spacing w:val="-1"/>
                <w:sz w:val="20"/>
                <w:szCs w:val="20"/>
              </w:rPr>
            </w:pPr>
          </w:p>
          <w:p w:rsidR="00DA7848" w:rsidRDefault="00DA7848" w:rsidP="00F6667F">
            <w:pPr>
              <w:widowControl w:val="0"/>
              <w:tabs>
                <w:tab w:val="left" w:pos="1020"/>
              </w:tabs>
              <w:autoSpaceDE w:val="0"/>
              <w:autoSpaceDN w:val="0"/>
              <w:adjustRightInd w:val="0"/>
              <w:rPr>
                <w:b/>
                <w:bCs/>
                <w:spacing w:val="-1"/>
                <w:sz w:val="20"/>
                <w:szCs w:val="20"/>
              </w:rPr>
            </w:pPr>
          </w:p>
          <w:p w:rsidR="00DA7848" w:rsidRDefault="00DA7848" w:rsidP="00F6667F">
            <w:pPr>
              <w:widowControl w:val="0"/>
              <w:tabs>
                <w:tab w:val="left" w:pos="1020"/>
              </w:tabs>
              <w:autoSpaceDE w:val="0"/>
              <w:autoSpaceDN w:val="0"/>
              <w:adjustRightInd w:val="0"/>
              <w:rPr>
                <w:b/>
                <w:bCs/>
                <w:spacing w:val="-1"/>
                <w:sz w:val="20"/>
                <w:szCs w:val="20"/>
              </w:rPr>
            </w:pPr>
          </w:p>
        </w:tc>
        <w:tc>
          <w:tcPr>
            <w:tcW w:w="3018" w:type="dxa"/>
            <w:vAlign w:val="center"/>
          </w:tcPr>
          <w:p w:rsidR="00DA7848" w:rsidRDefault="00DA7848" w:rsidP="00F6667F">
            <w:pPr>
              <w:widowControl w:val="0"/>
              <w:autoSpaceDE w:val="0"/>
              <w:autoSpaceDN w:val="0"/>
              <w:adjustRightInd w:val="0"/>
              <w:spacing w:before="5"/>
              <w:ind w:right="-41"/>
              <w:rPr>
                <w:b/>
                <w:bCs/>
                <w:spacing w:val="-1"/>
              </w:rPr>
            </w:pPr>
            <w:r>
              <w:rPr>
                <w:b/>
                <w:bCs/>
                <w:spacing w:val="-1"/>
              </w:rPr>
              <w:t xml:space="preserve">Електрични </w:t>
            </w:r>
          </w:p>
          <w:p w:rsidR="00DA7848" w:rsidRDefault="00DA7848" w:rsidP="00F6667F">
            <w:pPr>
              <w:widowControl w:val="0"/>
              <w:autoSpaceDE w:val="0"/>
              <w:autoSpaceDN w:val="0"/>
              <w:adjustRightInd w:val="0"/>
              <w:spacing w:before="5"/>
              <w:ind w:right="-41"/>
              <w:rPr>
                <w:b/>
                <w:bCs/>
                <w:spacing w:val="-1"/>
              </w:rPr>
            </w:pPr>
            <w:r>
              <w:rPr>
                <w:b/>
                <w:bCs/>
                <w:spacing w:val="-1"/>
              </w:rPr>
              <w:t xml:space="preserve">мултифункционални кипер </w:t>
            </w:r>
            <w:r>
              <w:rPr>
                <w:b/>
                <w:spacing w:val="-1"/>
              </w:rPr>
              <w:t>с</w:t>
            </w:r>
            <w:r>
              <w:rPr>
                <w:b/>
              </w:rPr>
              <w:t xml:space="preserve">а </w:t>
            </w:r>
            <w:r>
              <w:rPr>
                <w:b/>
                <w:spacing w:val="2"/>
              </w:rPr>
              <w:t>х</w:t>
            </w:r>
            <w:r>
              <w:rPr>
                <w:b/>
                <w:spacing w:val="-1"/>
              </w:rPr>
              <w:t>е</w:t>
            </w:r>
            <w:r>
              <w:rPr>
                <w:b/>
              </w:rPr>
              <w:t>р</w:t>
            </w:r>
            <w:r>
              <w:rPr>
                <w:b/>
                <w:spacing w:val="-1"/>
              </w:rPr>
              <w:t>ме</w:t>
            </w:r>
            <w:r>
              <w:rPr>
                <w:b/>
              </w:rPr>
              <w:t>т</w:t>
            </w:r>
            <w:r>
              <w:rPr>
                <w:b/>
                <w:spacing w:val="1"/>
              </w:rPr>
              <w:t>и</w:t>
            </w:r>
            <w:r>
              <w:rPr>
                <w:b/>
                <w:spacing w:val="-1"/>
              </w:rPr>
              <w:t>ч</w:t>
            </w:r>
            <w:r>
              <w:rPr>
                <w:b/>
                <w:spacing w:val="1"/>
              </w:rPr>
              <w:t>ки</w:t>
            </w:r>
            <w:r>
              <w:rPr>
                <w:b/>
              </w:rPr>
              <w:t>м</w:t>
            </w:r>
            <w:r>
              <w:rPr>
                <w:b/>
                <w:spacing w:val="-1"/>
              </w:rPr>
              <w:t xml:space="preserve"> </w:t>
            </w:r>
            <w:r>
              <w:rPr>
                <w:b/>
                <w:spacing w:val="1"/>
              </w:rPr>
              <w:t>п</w:t>
            </w:r>
            <w:r>
              <w:rPr>
                <w:b/>
                <w:spacing w:val="-2"/>
              </w:rPr>
              <w:t>о</w:t>
            </w:r>
            <w:r>
              <w:rPr>
                <w:b/>
                <w:spacing w:val="1"/>
              </w:rPr>
              <w:t>к</w:t>
            </w:r>
            <w:r>
              <w:rPr>
                <w:b/>
              </w:rPr>
              <w:t>ло</w:t>
            </w:r>
            <w:r>
              <w:rPr>
                <w:b/>
                <w:spacing w:val="-1"/>
              </w:rPr>
              <w:t>п</w:t>
            </w:r>
            <w:r>
              <w:rPr>
                <w:b/>
                <w:spacing w:val="1"/>
              </w:rPr>
              <w:t>ц</w:t>
            </w:r>
            <w:r>
              <w:rPr>
                <w:b/>
                <w:spacing w:val="-3"/>
              </w:rPr>
              <w:t>е</w:t>
            </w:r>
            <w:r>
              <w:rPr>
                <w:b/>
              </w:rPr>
              <w:t>м</w:t>
            </w:r>
            <w:r>
              <w:rPr>
                <w:spacing w:val="1"/>
              </w:rPr>
              <w:t xml:space="preserve"> </w:t>
            </w:r>
            <w:r>
              <w:t>.......</w:t>
            </w:r>
          </w:p>
          <w:p w:rsidR="00DA7848" w:rsidRDefault="00DA7848" w:rsidP="00F6667F">
            <w:pPr>
              <w:widowControl w:val="0"/>
              <w:autoSpaceDE w:val="0"/>
              <w:autoSpaceDN w:val="0"/>
              <w:adjustRightInd w:val="0"/>
              <w:spacing w:before="60"/>
            </w:pPr>
            <w:r>
              <w:t>-</w:t>
            </w:r>
            <w:r>
              <w:rPr>
                <w:spacing w:val="-11"/>
              </w:rPr>
              <w:t xml:space="preserve"> </w:t>
            </w:r>
            <w:r>
              <w:rPr>
                <w:spacing w:val="2"/>
              </w:rPr>
              <w:t>р</w:t>
            </w:r>
            <w:r>
              <w:rPr>
                <w:spacing w:val="-5"/>
              </w:rPr>
              <w:t>у</w:t>
            </w:r>
            <w:r>
              <w:rPr>
                <w:spacing w:val="1"/>
              </w:rPr>
              <w:t>к</w:t>
            </w:r>
            <w:r>
              <w:t>а</w:t>
            </w:r>
            <w:r>
              <w:rPr>
                <w:spacing w:val="-1"/>
              </w:rPr>
              <w:t xml:space="preserve"> </w:t>
            </w:r>
            <w:r>
              <w:rPr>
                <w:spacing w:val="1"/>
              </w:rPr>
              <w:t>з</w:t>
            </w:r>
            <w:r>
              <w:t>а</w:t>
            </w:r>
            <w:r>
              <w:rPr>
                <w:spacing w:val="-1"/>
              </w:rPr>
              <w:t xml:space="preserve"> </w:t>
            </w:r>
            <w:r>
              <w:rPr>
                <w:spacing w:val="1"/>
              </w:rPr>
              <w:t>п</w:t>
            </w:r>
            <w:r>
              <w:t>од.и</w:t>
            </w:r>
            <w:r>
              <w:rPr>
                <w:spacing w:val="1"/>
              </w:rPr>
              <w:t xml:space="preserve"> </w:t>
            </w:r>
            <w:r>
              <w:rPr>
                <w:spacing w:val="-1"/>
              </w:rPr>
              <w:t>с</w:t>
            </w:r>
            <w:r>
              <w:rPr>
                <w:spacing w:val="3"/>
              </w:rPr>
              <w:t>п</w:t>
            </w:r>
            <w:r>
              <w:rPr>
                <w:spacing w:val="-5"/>
              </w:rPr>
              <w:t>у</w:t>
            </w:r>
            <w:r>
              <w:t>ш.</w:t>
            </w:r>
            <w:r>
              <w:rPr>
                <w:spacing w:val="1"/>
              </w:rPr>
              <w:t>к</w:t>
            </w:r>
            <w:r>
              <w:rPr>
                <w:spacing w:val="2"/>
              </w:rPr>
              <w:t>о</w:t>
            </w:r>
            <w:r>
              <w:t>р</w:t>
            </w:r>
            <w:r>
              <w:rPr>
                <w:spacing w:val="1"/>
              </w:rPr>
              <w:t>п</w:t>
            </w:r>
            <w:r>
              <w:t>и</w:t>
            </w:r>
          </w:p>
          <w:p w:rsidR="00DA7848" w:rsidRDefault="00DA7848" w:rsidP="00F6667F">
            <w:pPr>
              <w:widowControl w:val="0"/>
              <w:tabs>
                <w:tab w:val="left" w:pos="1080"/>
              </w:tabs>
              <w:autoSpaceDE w:val="0"/>
              <w:autoSpaceDN w:val="0"/>
              <w:adjustRightInd w:val="0"/>
              <w:spacing w:line="343" w:lineRule="exact"/>
            </w:pPr>
            <w:r>
              <w:rPr>
                <w:position w:val="-1"/>
              </w:rPr>
              <w:t>-</w:t>
            </w:r>
            <w:r>
              <w:rPr>
                <w:spacing w:val="-11"/>
                <w:position w:val="-1"/>
              </w:rPr>
              <w:t xml:space="preserve"> </w:t>
            </w:r>
            <w:r>
              <w:rPr>
                <w:spacing w:val="1"/>
                <w:position w:val="-1"/>
              </w:rPr>
              <w:t>к</w:t>
            </w:r>
            <w:r>
              <w:rPr>
                <w:position w:val="-1"/>
              </w:rPr>
              <w:t>ор</w:t>
            </w:r>
            <w:r>
              <w:rPr>
                <w:spacing w:val="1"/>
                <w:position w:val="-1"/>
              </w:rPr>
              <w:t>п</w:t>
            </w:r>
            <w:r>
              <w:rPr>
                <w:position w:val="-1"/>
              </w:rPr>
              <w:t>а</w:t>
            </w:r>
            <w:r>
              <w:rPr>
                <w:spacing w:val="-1"/>
                <w:position w:val="-1"/>
              </w:rPr>
              <w:t xml:space="preserve"> </w:t>
            </w:r>
            <w:r>
              <w:rPr>
                <w:spacing w:val="1"/>
                <w:position w:val="-1"/>
              </w:rPr>
              <w:t>з</w:t>
            </w:r>
            <w:r>
              <w:rPr>
                <w:position w:val="-1"/>
              </w:rPr>
              <w:t>а</w:t>
            </w:r>
            <w:r>
              <w:rPr>
                <w:spacing w:val="-1"/>
                <w:position w:val="-1"/>
              </w:rPr>
              <w:t xml:space="preserve"> </w:t>
            </w:r>
            <w:r>
              <w:rPr>
                <w:spacing w:val="3"/>
                <w:position w:val="-1"/>
              </w:rPr>
              <w:t>к</w:t>
            </w:r>
            <w:r>
              <w:rPr>
                <w:spacing w:val="-5"/>
                <w:position w:val="-1"/>
              </w:rPr>
              <w:t>у</w:t>
            </w:r>
            <w:r>
              <w:rPr>
                <w:position w:val="-1"/>
              </w:rPr>
              <w:t>в</w:t>
            </w:r>
            <w:r>
              <w:rPr>
                <w:spacing w:val="-1"/>
                <w:position w:val="-1"/>
              </w:rPr>
              <w:t>а</w:t>
            </w:r>
            <w:r>
              <w:rPr>
                <w:spacing w:val="1"/>
                <w:position w:val="-1"/>
              </w:rPr>
              <w:t>њ</w:t>
            </w:r>
            <w:r>
              <w:rPr>
                <w:position w:val="-1"/>
              </w:rPr>
              <w:t>е</w:t>
            </w:r>
          </w:p>
          <w:p w:rsidR="00DA7848" w:rsidRDefault="00DA7848" w:rsidP="00F6667F">
            <w:pPr>
              <w:widowControl w:val="0"/>
              <w:autoSpaceDE w:val="0"/>
              <w:autoSpaceDN w:val="0"/>
              <w:adjustRightInd w:val="0"/>
              <w:spacing w:before="52"/>
            </w:pPr>
            <w:r>
              <w:t>-</w:t>
            </w:r>
            <w:r>
              <w:rPr>
                <w:spacing w:val="-11"/>
              </w:rPr>
              <w:t xml:space="preserve"> </w:t>
            </w:r>
            <w:r>
              <w:rPr>
                <w:spacing w:val="1"/>
              </w:rPr>
              <w:t>к</w:t>
            </w:r>
            <w:r>
              <w:t>ор</w:t>
            </w:r>
            <w:r>
              <w:rPr>
                <w:spacing w:val="1"/>
              </w:rPr>
              <w:t>п</w:t>
            </w:r>
            <w:r>
              <w:t>а</w:t>
            </w:r>
            <w:r>
              <w:rPr>
                <w:spacing w:val="-1"/>
              </w:rPr>
              <w:t xml:space="preserve"> </w:t>
            </w:r>
            <w:r>
              <w:rPr>
                <w:spacing w:val="1"/>
              </w:rPr>
              <w:t>з</w:t>
            </w:r>
            <w:r>
              <w:t>а</w:t>
            </w:r>
            <w:r>
              <w:rPr>
                <w:spacing w:val="-1"/>
              </w:rPr>
              <w:t xml:space="preserve"> </w:t>
            </w:r>
            <w:r>
              <w:t>фр</w:t>
            </w:r>
            <w:r>
              <w:rPr>
                <w:spacing w:val="1"/>
              </w:rPr>
              <w:t>и</w:t>
            </w:r>
            <w:r>
              <w:rPr>
                <w:spacing w:val="-2"/>
              </w:rPr>
              <w:t>т</w:t>
            </w:r>
            <w:r>
              <w:rPr>
                <w:spacing w:val="1"/>
              </w:rPr>
              <w:t>и</w:t>
            </w:r>
            <w:r>
              <w:t>р</w:t>
            </w:r>
            <w:r>
              <w:rPr>
                <w:spacing w:val="-1"/>
              </w:rPr>
              <w:t>а</w:t>
            </w:r>
            <w:r>
              <w:t>ње</w:t>
            </w:r>
          </w:p>
          <w:p w:rsidR="00DA7848" w:rsidRDefault="00DA7848" w:rsidP="00F6667F">
            <w:pPr>
              <w:widowControl w:val="0"/>
              <w:autoSpaceDE w:val="0"/>
              <w:autoSpaceDN w:val="0"/>
              <w:adjustRightInd w:val="0"/>
              <w:spacing w:before="60"/>
            </w:pPr>
            <w:r>
              <w:t>-</w:t>
            </w:r>
            <w:r>
              <w:rPr>
                <w:spacing w:val="-11"/>
              </w:rPr>
              <w:t xml:space="preserve"> </w:t>
            </w:r>
            <w:r>
              <w:t>ло</w:t>
            </w:r>
            <w:r>
              <w:rPr>
                <w:spacing w:val="1"/>
              </w:rPr>
              <w:t>п</w:t>
            </w:r>
            <w:r>
              <w:rPr>
                <w:spacing w:val="-1"/>
              </w:rPr>
              <w:t>а</w:t>
            </w:r>
            <w:r>
              <w:t>т</w:t>
            </w:r>
            <w:r>
              <w:rPr>
                <w:spacing w:val="1"/>
              </w:rPr>
              <w:t>иц</w:t>
            </w:r>
            <w:r>
              <w:t>а гребач</w:t>
            </w:r>
          </w:p>
          <w:p w:rsidR="00DA7848" w:rsidRDefault="00DA7848" w:rsidP="00F6667F">
            <w:pPr>
              <w:widowControl w:val="0"/>
              <w:tabs>
                <w:tab w:val="left" w:pos="1020"/>
              </w:tabs>
              <w:autoSpaceDE w:val="0"/>
              <w:autoSpaceDN w:val="0"/>
              <w:adjustRightInd w:val="0"/>
              <w:rPr>
                <w:b/>
                <w:bCs/>
                <w:spacing w:val="-1"/>
                <w:sz w:val="20"/>
                <w:szCs w:val="20"/>
              </w:rPr>
            </w:pPr>
          </w:p>
        </w:tc>
        <w:tc>
          <w:tcPr>
            <w:tcW w:w="1316" w:type="dxa"/>
            <w:vAlign w:val="center"/>
          </w:tcPr>
          <w:p w:rsidR="00DA7848" w:rsidRDefault="00353F6E" w:rsidP="00F6667F">
            <w:pPr>
              <w:widowControl w:val="0"/>
              <w:tabs>
                <w:tab w:val="left" w:pos="1020"/>
              </w:tabs>
              <w:autoSpaceDE w:val="0"/>
              <w:autoSpaceDN w:val="0"/>
              <w:adjustRightInd w:val="0"/>
              <w:rPr>
                <w:b/>
                <w:bCs/>
                <w:spacing w:val="-1"/>
                <w:sz w:val="20"/>
                <w:szCs w:val="20"/>
              </w:rPr>
            </w:pPr>
            <w:r w:rsidRPr="00353F6E">
              <w:pict>
                <v:shapetype id="_x0000_t202" coordsize="21600,21600" o:spt="202" path="m,l,21600r21600,l21600,xe">
                  <v:stroke joinstyle="miter"/>
                  <v:path gradientshapeok="t" o:connecttype="rect"/>
                </v:shapetype>
                <v:shape id="_x0000_s1046" type="#_x0000_t202" style="position:absolute;margin-left:5.9pt;margin-top:9.85pt;width:46.85pt;height:122.25pt;z-index:251680768;mso-position-horizontal-relative:text;mso-position-vertical-relative:text" stroked="f">
                  <v:textbox style="mso-next-textbox:#_x0000_s1046">
                    <w:txbxContent>
                      <w:p w:rsidR="002766EE" w:rsidRDefault="002766EE" w:rsidP="00DA7848">
                        <w:pPr>
                          <w:widowControl w:val="0"/>
                          <w:tabs>
                            <w:tab w:val="left" w:pos="1020"/>
                          </w:tabs>
                          <w:autoSpaceDE w:val="0"/>
                          <w:autoSpaceDN w:val="0"/>
                          <w:adjustRightInd w:val="0"/>
                          <w:jc w:val="both"/>
                          <w:rPr>
                            <w:b/>
                            <w:bCs/>
                            <w:sz w:val="10"/>
                          </w:rPr>
                        </w:pPr>
                      </w:p>
                      <w:p w:rsidR="002766EE" w:rsidRDefault="002766EE" w:rsidP="00DA7848">
                        <w:pPr>
                          <w:widowControl w:val="0"/>
                          <w:tabs>
                            <w:tab w:val="left" w:pos="1020"/>
                          </w:tabs>
                          <w:autoSpaceDE w:val="0"/>
                          <w:autoSpaceDN w:val="0"/>
                          <w:adjustRightInd w:val="0"/>
                          <w:jc w:val="both"/>
                          <w:rPr>
                            <w:b/>
                            <w:bCs/>
                            <w:sz w:val="10"/>
                          </w:rPr>
                        </w:pPr>
                      </w:p>
                      <w:p w:rsidR="002766EE" w:rsidRDefault="002766EE" w:rsidP="00DA7848">
                        <w:pPr>
                          <w:widowControl w:val="0"/>
                          <w:tabs>
                            <w:tab w:val="left" w:pos="1020"/>
                          </w:tabs>
                          <w:autoSpaceDE w:val="0"/>
                          <w:autoSpaceDN w:val="0"/>
                          <w:adjustRightInd w:val="0"/>
                          <w:jc w:val="both"/>
                          <w:rPr>
                            <w:b/>
                            <w:bCs/>
                            <w:spacing w:val="-1"/>
                            <w:sz w:val="20"/>
                            <w:szCs w:val="20"/>
                          </w:rPr>
                        </w:pPr>
                        <w:r>
                          <w:rPr>
                            <w:b/>
                            <w:bCs/>
                            <w:sz w:val="22"/>
                          </w:rPr>
                          <w:t xml:space="preserve">  к</w:t>
                        </w:r>
                        <w:r>
                          <w:rPr>
                            <w:b/>
                            <w:bCs/>
                            <w:spacing w:val="-1"/>
                            <w:sz w:val="22"/>
                            <w:szCs w:val="20"/>
                          </w:rPr>
                          <w:t>ом</w:t>
                        </w:r>
                        <w:r>
                          <w:rPr>
                            <w:b/>
                            <w:bCs/>
                            <w:spacing w:val="-1"/>
                            <w:sz w:val="20"/>
                            <w:szCs w:val="20"/>
                          </w:rPr>
                          <w:t>.</w:t>
                        </w:r>
                      </w:p>
                      <w:p w:rsidR="002766EE" w:rsidRDefault="002766EE" w:rsidP="00DA7848">
                        <w:pPr>
                          <w:widowControl w:val="0"/>
                          <w:tabs>
                            <w:tab w:val="left" w:pos="1020"/>
                          </w:tabs>
                          <w:autoSpaceDE w:val="0"/>
                          <w:autoSpaceDN w:val="0"/>
                          <w:adjustRightInd w:val="0"/>
                          <w:rPr>
                            <w:b/>
                            <w:bCs/>
                            <w:spacing w:val="-1"/>
                            <w:sz w:val="20"/>
                            <w:szCs w:val="20"/>
                          </w:rPr>
                        </w:pPr>
                      </w:p>
                      <w:p w:rsidR="002766EE" w:rsidRDefault="002766EE" w:rsidP="00DA7848">
                        <w:pPr>
                          <w:widowControl w:val="0"/>
                          <w:tabs>
                            <w:tab w:val="left" w:pos="1020"/>
                          </w:tabs>
                          <w:autoSpaceDE w:val="0"/>
                          <w:autoSpaceDN w:val="0"/>
                          <w:adjustRightInd w:val="0"/>
                          <w:rPr>
                            <w:b/>
                            <w:bCs/>
                            <w:spacing w:val="-1"/>
                            <w:sz w:val="10"/>
                            <w:szCs w:val="20"/>
                          </w:rPr>
                        </w:pPr>
                      </w:p>
                      <w:p w:rsidR="002766EE" w:rsidRDefault="002766EE" w:rsidP="00DA7848">
                        <w:pPr>
                          <w:widowControl w:val="0"/>
                          <w:tabs>
                            <w:tab w:val="left" w:pos="1020"/>
                          </w:tabs>
                          <w:autoSpaceDE w:val="0"/>
                          <w:autoSpaceDN w:val="0"/>
                          <w:adjustRightInd w:val="0"/>
                          <w:rPr>
                            <w:b/>
                            <w:bCs/>
                            <w:spacing w:val="-1"/>
                            <w:sz w:val="20"/>
                            <w:szCs w:val="20"/>
                          </w:rPr>
                        </w:pPr>
                        <w:r>
                          <w:rPr>
                            <w:b/>
                            <w:bCs/>
                            <w:spacing w:val="-1"/>
                            <w:sz w:val="22"/>
                            <w:szCs w:val="20"/>
                          </w:rPr>
                          <w:t>ком</w:t>
                        </w:r>
                        <w:r>
                          <w:rPr>
                            <w:b/>
                            <w:bCs/>
                            <w:spacing w:val="-1"/>
                            <w:sz w:val="20"/>
                            <w:szCs w:val="20"/>
                          </w:rPr>
                          <w:t>.</w:t>
                        </w:r>
                      </w:p>
                      <w:p w:rsidR="002766EE" w:rsidRDefault="002766EE" w:rsidP="00DA7848">
                        <w:pPr>
                          <w:widowControl w:val="0"/>
                          <w:tabs>
                            <w:tab w:val="left" w:pos="1020"/>
                          </w:tabs>
                          <w:autoSpaceDE w:val="0"/>
                          <w:autoSpaceDN w:val="0"/>
                          <w:adjustRightInd w:val="0"/>
                          <w:rPr>
                            <w:b/>
                            <w:bCs/>
                            <w:spacing w:val="-1"/>
                            <w:sz w:val="10"/>
                            <w:szCs w:val="20"/>
                          </w:rPr>
                        </w:pPr>
                      </w:p>
                      <w:p w:rsidR="002766EE" w:rsidRDefault="002766EE" w:rsidP="00DA7848">
                        <w:pPr>
                          <w:widowControl w:val="0"/>
                          <w:tabs>
                            <w:tab w:val="left" w:pos="1020"/>
                          </w:tabs>
                          <w:autoSpaceDE w:val="0"/>
                          <w:autoSpaceDN w:val="0"/>
                          <w:adjustRightInd w:val="0"/>
                          <w:rPr>
                            <w:b/>
                            <w:bCs/>
                            <w:spacing w:val="-1"/>
                            <w:sz w:val="20"/>
                            <w:szCs w:val="20"/>
                          </w:rPr>
                        </w:pPr>
                        <w:r>
                          <w:rPr>
                            <w:b/>
                            <w:bCs/>
                            <w:spacing w:val="-1"/>
                            <w:sz w:val="22"/>
                            <w:szCs w:val="20"/>
                          </w:rPr>
                          <w:t>ком</w:t>
                        </w:r>
                        <w:r>
                          <w:rPr>
                            <w:b/>
                            <w:bCs/>
                            <w:spacing w:val="-1"/>
                            <w:sz w:val="20"/>
                            <w:szCs w:val="20"/>
                          </w:rPr>
                          <w:t>.</w:t>
                        </w:r>
                      </w:p>
                      <w:p w:rsidR="002766EE" w:rsidRDefault="002766EE" w:rsidP="00DA7848">
                        <w:pPr>
                          <w:widowControl w:val="0"/>
                          <w:tabs>
                            <w:tab w:val="left" w:pos="1020"/>
                          </w:tabs>
                          <w:autoSpaceDE w:val="0"/>
                          <w:autoSpaceDN w:val="0"/>
                          <w:adjustRightInd w:val="0"/>
                          <w:rPr>
                            <w:b/>
                            <w:bCs/>
                            <w:spacing w:val="-1"/>
                            <w:sz w:val="10"/>
                            <w:szCs w:val="20"/>
                          </w:rPr>
                        </w:pPr>
                      </w:p>
                      <w:p w:rsidR="002766EE" w:rsidRDefault="002766EE" w:rsidP="00DA7848">
                        <w:pPr>
                          <w:widowControl w:val="0"/>
                          <w:tabs>
                            <w:tab w:val="left" w:pos="1020"/>
                          </w:tabs>
                          <w:autoSpaceDE w:val="0"/>
                          <w:autoSpaceDN w:val="0"/>
                          <w:adjustRightInd w:val="0"/>
                          <w:rPr>
                            <w:b/>
                            <w:bCs/>
                            <w:spacing w:val="-1"/>
                            <w:sz w:val="20"/>
                            <w:szCs w:val="20"/>
                          </w:rPr>
                        </w:pPr>
                        <w:r>
                          <w:rPr>
                            <w:b/>
                            <w:bCs/>
                            <w:spacing w:val="-1"/>
                            <w:sz w:val="22"/>
                            <w:szCs w:val="20"/>
                          </w:rPr>
                          <w:t>ком</w:t>
                        </w:r>
                        <w:r>
                          <w:rPr>
                            <w:b/>
                            <w:bCs/>
                            <w:spacing w:val="-1"/>
                            <w:sz w:val="20"/>
                            <w:szCs w:val="20"/>
                          </w:rPr>
                          <w:t>.</w:t>
                        </w:r>
                      </w:p>
                      <w:p w:rsidR="002766EE" w:rsidRDefault="002766EE" w:rsidP="00DA7848">
                        <w:pPr>
                          <w:widowControl w:val="0"/>
                          <w:tabs>
                            <w:tab w:val="left" w:pos="1020"/>
                          </w:tabs>
                          <w:autoSpaceDE w:val="0"/>
                          <w:autoSpaceDN w:val="0"/>
                          <w:adjustRightInd w:val="0"/>
                          <w:rPr>
                            <w:b/>
                            <w:bCs/>
                            <w:spacing w:val="-1"/>
                            <w:sz w:val="10"/>
                            <w:szCs w:val="20"/>
                          </w:rPr>
                        </w:pPr>
                      </w:p>
                      <w:p w:rsidR="002766EE" w:rsidRDefault="002766EE" w:rsidP="00DA7848">
                        <w:pPr>
                          <w:widowControl w:val="0"/>
                          <w:tabs>
                            <w:tab w:val="left" w:pos="1020"/>
                          </w:tabs>
                          <w:autoSpaceDE w:val="0"/>
                          <w:autoSpaceDN w:val="0"/>
                          <w:adjustRightInd w:val="0"/>
                          <w:jc w:val="both"/>
                          <w:rPr>
                            <w:b/>
                            <w:bCs/>
                            <w:spacing w:val="-1"/>
                            <w:sz w:val="20"/>
                            <w:szCs w:val="20"/>
                          </w:rPr>
                        </w:pPr>
                        <w:r>
                          <w:rPr>
                            <w:b/>
                            <w:bCs/>
                            <w:spacing w:val="-1"/>
                            <w:sz w:val="22"/>
                            <w:szCs w:val="20"/>
                          </w:rPr>
                          <w:t xml:space="preserve">  ком</w:t>
                        </w:r>
                        <w:r>
                          <w:rPr>
                            <w:b/>
                            <w:bCs/>
                            <w:spacing w:val="-1"/>
                            <w:sz w:val="20"/>
                            <w:szCs w:val="20"/>
                          </w:rPr>
                          <w:t>.</w:t>
                        </w:r>
                      </w:p>
                      <w:p w:rsidR="002766EE" w:rsidRDefault="002766EE" w:rsidP="00DA7848"/>
                    </w:txbxContent>
                  </v:textbox>
                </v:shape>
              </w:pict>
            </w:r>
          </w:p>
          <w:p w:rsidR="00DA7848" w:rsidRDefault="00DA7848" w:rsidP="00F6667F">
            <w:pPr>
              <w:widowControl w:val="0"/>
              <w:tabs>
                <w:tab w:val="left" w:pos="1020"/>
              </w:tabs>
              <w:autoSpaceDE w:val="0"/>
              <w:autoSpaceDN w:val="0"/>
              <w:adjustRightInd w:val="0"/>
              <w:rPr>
                <w:b/>
                <w:bCs/>
                <w:spacing w:val="-1"/>
                <w:sz w:val="20"/>
                <w:szCs w:val="20"/>
              </w:rPr>
            </w:pPr>
          </w:p>
          <w:p w:rsidR="00DA7848" w:rsidRDefault="00DA7848" w:rsidP="00F6667F">
            <w:pPr>
              <w:widowControl w:val="0"/>
              <w:tabs>
                <w:tab w:val="left" w:pos="1020"/>
              </w:tabs>
              <w:autoSpaceDE w:val="0"/>
              <w:autoSpaceDN w:val="0"/>
              <w:adjustRightInd w:val="0"/>
              <w:rPr>
                <w:b/>
                <w:bCs/>
                <w:spacing w:val="-1"/>
                <w:sz w:val="20"/>
                <w:szCs w:val="20"/>
              </w:rPr>
            </w:pPr>
          </w:p>
        </w:tc>
        <w:tc>
          <w:tcPr>
            <w:tcW w:w="851" w:type="dxa"/>
            <w:vAlign w:val="center"/>
          </w:tcPr>
          <w:p w:rsidR="00DA7848" w:rsidRDefault="00353F6E" w:rsidP="00F6667F">
            <w:pPr>
              <w:widowControl w:val="0"/>
              <w:tabs>
                <w:tab w:val="left" w:pos="1020"/>
              </w:tabs>
              <w:autoSpaceDE w:val="0"/>
              <w:autoSpaceDN w:val="0"/>
              <w:adjustRightInd w:val="0"/>
              <w:jc w:val="both"/>
              <w:rPr>
                <w:b/>
                <w:bCs/>
                <w:spacing w:val="-1"/>
                <w:sz w:val="20"/>
                <w:szCs w:val="20"/>
              </w:rPr>
            </w:pPr>
            <w:r w:rsidRPr="00353F6E">
              <w:pict>
                <v:shape id="_x0000_s1045" type="#_x0000_t202" style="position:absolute;left:0;text-align:left;margin-left:3.15pt;margin-top:8.4pt;width:24.4pt;height:122.8pt;z-index:251679744;mso-position-horizontal-relative:text;mso-position-vertical-relative:text" stroked="f">
                  <v:textbox style="mso-next-textbox:#_x0000_s1045">
                    <w:txbxContent>
                      <w:p w:rsidR="002766EE" w:rsidRDefault="002766EE" w:rsidP="00DA7848"/>
                      <w:p w:rsidR="002766EE" w:rsidRDefault="002766EE" w:rsidP="00DA7848">
                        <w:r>
                          <w:rPr>
                            <w:sz w:val="22"/>
                          </w:rPr>
                          <w:t>1</w:t>
                        </w:r>
                      </w:p>
                      <w:p w:rsidR="002766EE" w:rsidRDefault="002766EE" w:rsidP="00DA7848">
                        <w:pPr>
                          <w:rPr>
                            <w:sz w:val="10"/>
                          </w:rPr>
                        </w:pPr>
                      </w:p>
                      <w:p w:rsidR="002766EE" w:rsidRDefault="002766EE" w:rsidP="00DA7848">
                        <w:pPr>
                          <w:rPr>
                            <w:sz w:val="10"/>
                          </w:rPr>
                        </w:pPr>
                      </w:p>
                      <w:p w:rsidR="002766EE" w:rsidRDefault="002766EE" w:rsidP="00DA7848">
                        <w:pPr>
                          <w:rPr>
                            <w:sz w:val="10"/>
                          </w:rPr>
                        </w:pPr>
                      </w:p>
                      <w:p w:rsidR="002766EE" w:rsidRDefault="002766EE" w:rsidP="00DA7848">
                        <w:r>
                          <w:rPr>
                            <w:sz w:val="22"/>
                          </w:rPr>
                          <w:t>1</w:t>
                        </w:r>
                      </w:p>
                      <w:p w:rsidR="002766EE" w:rsidRDefault="002766EE" w:rsidP="00DA7848">
                        <w:pPr>
                          <w:rPr>
                            <w:sz w:val="10"/>
                          </w:rPr>
                        </w:pPr>
                      </w:p>
                      <w:p w:rsidR="002766EE" w:rsidRDefault="002766EE" w:rsidP="00DA7848">
                        <w:r>
                          <w:rPr>
                            <w:sz w:val="22"/>
                          </w:rPr>
                          <w:t>2</w:t>
                        </w:r>
                      </w:p>
                      <w:p w:rsidR="002766EE" w:rsidRDefault="002766EE" w:rsidP="00DA7848">
                        <w:pPr>
                          <w:rPr>
                            <w:sz w:val="10"/>
                          </w:rPr>
                        </w:pPr>
                      </w:p>
                      <w:p w:rsidR="002766EE" w:rsidRDefault="002766EE" w:rsidP="00DA7848">
                        <w:r>
                          <w:rPr>
                            <w:sz w:val="22"/>
                          </w:rPr>
                          <w:t>2</w:t>
                        </w:r>
                      </w:p>
                      <w:p w:rsidR="002766EE" w:rsidRDefault="002766EE" w:rsidP="00DA7848">
                        <w:pPr>
                          <w:rPr>
                            <w:sz w:val="10"/>
                          </w:rPr>
                        </w:pPr>
                      </w:p>
                      <w:p w:rsidR="002766EE" w:rsidRDefault="002766EE" w:rsidP="00DA7848">
                        <w:r>
                          <w:rPr>
                            <w:sz w:val="22"/>
                          </w:rPr>
                          <w:t>1</w:t>
                        </w:r>
                      </w:p>
                    </w:txbxContent>
                  </v:textbox>
                </v:shape>
              </w:pict>
            </w:r>
            <w:r w:rsidR="00DA7848">
              <w:rPr>
                <w:b/>
                <w:bCs/>
                <w:spacing w:val="-1"/>
                <w:sz w:val="20"/>
                <w:szCs w:val="20"/>
              </w:rPr>
              <w:t xml:space="preserve">     </w:t>
            </w:r>
          </w:p>
        </w:tc>
        <w:tc>
          <w:tcPr>
            <w:tcW w:w="1492" w:type="dxa"/>
            <w:vAlign w:val="center"/>
          </w:tcPr>
          <w:p w:rsidR="00DA7848" w:rsidRDefault="00353F6E" w:rsidP="00F6667F">
            <w:pPr>
              <w:widowControl w:val="0"/>
              <w:tabs>
                <w:tab w:val="left" w:pos="1020"/>
              </w:tabs>
              <w:autoSpaceDE w:val="0"/>
              <w:autoSpaceDN w:val="0"/>
              <w:adjustRightInd w:val="0"/>
              <w:jc w:val="both"/>
              <w:rPr>
                <w:b/>
                <w:bCs/>
                <w:spacing w:val="-1"/>
                <w:sz w:val="20"/>
                <w:szCs w:val="20"/>
              </w:rPr>
            </w:pPr>
            <w:r w:rsidRPr="00353F6E">
              <w:pict>
                <v:shape id="_x0000_s1047" type="#_x0000_t202" style="position:absolute;left:0;text-align:left;margin-left:.05pt;margin-top:13.6pt;width:68.1pt;height:116.85pt;z-index:251681792;mso-position-horizontal-relative:text;mso-position-vertical-relative:text" stroked="f">
                  <v:textbox style="mso-next-textbox:#_x0000_s1047">
                    <w:txbxContent>
                      <w:p w:rsidR="002766EE" w:rsidRDefault="002766EE" w:rsidP="00DA7848"/>
                      <w:p w:rsidR="002766EE" w:rsidRDefault="002766EE" w:rsidP="00DA7848">
                        <w:r>
                          <w:rPr>
                            <w:sz w:val="22"/>
                          </w:rPr>
                          <w:t>_________</w:t>
                        </w:r>
                      </w:p>
                      <w:p w:rsidR="002766EE" w:rsidRDefault="002766EE" w:rsidP="00DA7848">
                        <w:pPr>
                          <w:rPr>
                            <w:sz w:val="10"/>
                          </w:rPr>
                        </w:pP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txbxContent>
                  </v:textbox>
                </v:shape>
              </w:pict>
            </w:r>
          </w:p>
        </w:tc>
        <w:tc>
          <w:tcPr>
            <w:tcW w:w="1327" w:type="dxa"/>
            <w:vAlign w:val="center"/>
          </w:tcPr>
          <w:p w:rsidR="00DA7848" w:rsidRDefault="00353F6E" w:rsidP="00F6667F">
            <w:pPr>
              <w:widowControl w:val="0"/>
              <w:tabs>
                <w:tab w:val="left" w:pos="1020"/>
              </w:tabs>
              <w:autoSpaceDE w:val="0"/>
              <w:autoSpaceDN w:val="0"/>
              <w:adjustRightInd w:val="0"/>
              <w:rPr>
                <w:b/>
                <w:bCs/>
                <w:spacing w:val="-1"/>
                <w:sz w:val="20"/>
                <w:szCs w:val="20"/>
              </w:rPr>
            </w:pPr>
            <w:r w:rsidRPr="00353F6E">
              <w:pict>
                <v:shape id="_x0000_s1049" type="#_x0000_t202" style="position:absolute;margin-left:-2.25pt;margin-top:12.9pt;width:61.45pt;height:116.85pt;z-index:251683840;mso-position-horizontal-relative:text;mso-position-vertical-relative:text" stroked="f">
                  <v:textbox style="mso-next-textbox:#_x0000_s1049">
                    <w:txbxContent>
                      <w:p w:rsidR="002766EE" w:rsidRDefault="002766EE" w:rsidP="00DA7848"/>
                      <w:p w:rsidR="002766EE" w:rsidRDefault="002766EE" w:rsidP="00DA7848">
                        <w:r>
                          <w:rPr>
                            <w:sz w:val="22"/>
                          </w:rPr>
                          <w:t>________</w:t>
                        </w:r>
                      </w:p>
                      <w:p w:rsidR="002766EE" w:rsidRDefault="002766EE" w:rsidP="00DA7848">
                        <w:pPr>
                          <w:rPr>
                            <w:sz w:val="10"/>
                          </w:rPr>
                        </w:pPr>
                      </w:p>
                      <w:p w:rsidR="002766EE" w:rsidRDefault="002766EE" w:rsidP="00DA7848">
                        <w:pPr>
                          <w:rPr>
                            <w:sz w:val="10"/>
                          </w:rPr>
                        </w:pPr>
                      </w:p>
                      <w:p w:rsidR="002766EE" w:rsidRDefault="002766EE" w:rsidP="00DA7848">
                        <w:r>
                          <w:rPr>
                            <w:sz w:val="22"/>
                          </w:rPr>
                          <w:t>________</w:t>
                        </w:r>
                      </w:p>
                      <w:p w:rsidR="002766EE" w:rsidRDefault="002766EE" w:rsidP="00DA7848">
                        <w:pPr>
                          <w:rPr>
                            <w:sz w:val="10"/>
                          </w:rPr>
                        </w:pPr>
                      </w:p>
                      <w:p w:rsidR="002766EE" w:rsidRDefault="002766EE" w:rsidP="00DA7848">
                        <w:r>
                          <w:rPr>
                            <w:sz w:val="22"/>
                          </w:rPr>
                          <w:t>________</w:t>
                        </w:r>
                      </w:p>
                      <w:p w:rsidR="002766EE" w:rsidRDefault="002766EE" w:rsidP="00DA7848">
                        <w:pPr>
                          <w:rPr>
                            <w:sz w:val="10"/>
                          </w:rPr>
                        </w:pPr>
                      </w:p>
                      <w:p w:rsidR="002766EE" w:rsidRDefault="002766EE" w:rsidP="00DA7848">
                        <w:r>
                          <w:rPr>
                            <w:sz w:val="22"/>
                          </w:rPr>
                          <w:t>________</w:t>
                        </w:r>
                      </w:p>
                      <w:p w:rsidR="002766EE" w:rsidRDefault="002766EE" w:rsidP="00DA7848">
                        <w:pPr>
                          <w:rPr>
                            <w:sz w:val="10"/>
                          </w:rPr>
                        </w:pPr>
                      </w:p>
                      <w:p w:rsidR="002766EE" w:rsidRDefault="002766EE" w:rsidP="00DA7848">
                        <w:r>
                          <w:rPr>
                            <w:sz w:val="22"/>
                          </w:rPr>
                          <w:t>_________</w:t>
                        </w:r>
                      </w:p>
                    </w:txbxContent>
                  </v:textbox>
                </v:shape>
              </w:pict>
            </w:r>
          </w:p>
        </w:tc>
        <w:tc>
          <w:tcPr>
            <w:tcW w:w="1602" w:type="dxa"/>
            <w:vAlign w:val="center"/>
          </w:tcPr>
          <w:p w:rsidR="00DA7848" w:rsidRDefault="00353F6E" w:rsidP="00F6667F">
            <w:pPr>
              <w:widowControl w:val="0"/>
              <w:tabs>
                <w:tab w:val="left" w:pos="1020"/>
              </w:tabs>
              <w:autoSpaceDE w:val="0"/>
              <w:autoSpaceDN w:val="0"/>
              <w:adjustRightInd w:val="0"/>
              <w:rPr>
                <w:b/>
                <w:bCs/>
                <w:spacing w:val="-1"/>
                <w:sz w:val="20"/>
                <w:szCs w:val="20"/>
              </w:rPr>
            </w:pPr>
            <w:r w:rsidRPr="00353F6E">
              <w:pict>
                <v:shape id="_x0000_s1048" type="#_x0000_t202" style="position:absolute;margin-left:1.95pt;margin-top:11.25pt;width:65.9pt;height:115.85pt;z-index:251682816;mso-position-horizontal-relative:text;mso-position-vertical-relative:text" stroked="f">
                  <v:textbox style="mso-next-textbox:#_x0000_s1048">
                    <w:txbxContent>
                      <w:p w:rsidR="002766EE" w:rsidRDefault="002766EE" w:rsidP="00DA7848"/>
                      <w:p w:rsidR="002766EE" w:rsidRDefault="002766EE" w:rsidP="00DA7848">
                        <w:r>
                          <w:t>________</w:t>
                        </w:r>
                      </w:p>
                      <w:p w:rsidR="002766EE" w:rsidRDefault="002766EE" w:rsidP="00DA7848">
                        <w:pPr>
                          <w:rPr>
                            <w:sz w:val="10"/>
                          </w:rPr>
                        </w:pPr>
                      </w:p>
                      <w:p w:rsidR="002766EE" w:rsidRDefault="002766EE" w:rsidP="00DA7848">
                        <w:pPr>
                          <w:rPr>
                            <w:sz w:val="10"/>
                          </w:rPr>
                        </w:pPr>
                      </w:p>
                      <w:p w:rsidR="002766EE" w:rsidRDefault="002766EE" w:rsidP="00DA7848">
                        <w:pPr>
                          <w:rPr>
                            <w:sz w:val="10"/>
                          </w:rPr>
                        </w:pPr>
                      </w:p>
                      <w:p w:rsidR="002766EE" w:rsidRDefault="002766EE" w:rsidP="00DA7848">
                        <w:pPr>
                          <w:rPr>
                            <w:sz w:val="10"/>
                          </w:rPr>
                        </w:pPr>
                      </w:p>
                      <w:p w:rsidR="002766EE" w:rsidRDefault="002766EE" w:rsidP="00DA7848">
                        <w:r>
                          <w:t>________</w:t>
                        </w:r>
                      </w:p>
                      <w:p w:rsidR="002766EE" w:rsidRDefault="002766EE" w:rsidP="00DA7848">
                        <w:pPr>
                          <w:rPr>
                            <w:sz w:val="10"/>
                          </w:rPr>
                        </w:pPr>
                      </w:p>
                      <w:p w:rsidR="002766EE" w:rsidRDefault="002766EE" w:rsidP="00DA7848">
                        <w:r>
                          <w:t>________</w:t>
                        </w:r>
                      </w:p>
                      <w:p w:rsidR="002766EE" w:rsidRDefault="002766EE" w:rsidP="00DA7848">
                        <w:pPr>
                          <w:rPr>
                            <w:sz w:val="10"/>
                          </w:rPr>
                        </w:pPr>
                      </w:p>
                      <w:p w:rsidR="002766EE" w:rsidRDefault="002766EE" w:rsidP="00DA7848">
                        <w:r>
                          <w:t>________</w:t>
                        </w:r>
                      </w:p>
                      <w:p w:rsidR="002766EE" w:rsidRDefault="002766EE" w:rsidP="00DA7848">
                        <w:pPr>
                          <w:rPr>
                            <w:sz w:val="10"/>
                          </w:rPr>
                        </w:pPr>
                      </w:p>
                      <w:p w:rsidR="002766EE" w:rsidRDefault="002766EE" w:rsidP="00DA7848">
                        <w:pPr>
                          <w:rPr>
                            <w:sz w:val="10"/>
                          </w:rPr>
                        </w:pPr>
                      </w:p>
                      <w:p w:rsidR="002766EE" w:rsidRDefault="002766EE" w:rsidP="00DA7848">
                        <w:pPr>
                          <w:rPr>
                            <w:sz w:val="10"/>
                          </w:rPr>
                        </w:pPr>
                        <w:r>
                          <w:rPr>
                            <w:sz w:val="10"/>
                          </w:rPr>
                          <w:t>____________________</w:t>
                        </w:r>
                      </w:p>
                    </w:txbxContent>
                  </v:textbox>
                </v:shape>
              </w:pict>
            </w:r>
            <w:r w:rsidRPr="00353F6E">
              <w:pict>
                <v:shape id="_x0000_s1050" type="#_x0000_t202" style="position:absolute;margin-left:2.8pt;margin-top:12.3pt;width:65.8pt;height:113.9pt;z-index:251684864;mso-position-horizontal-relative:text;mso-position-vertical-relative:text" stroked="f">
                  <v:textbox style="mso-next-textbox:#_x0000_s1050">
                    <w:txbxContent>
                      <w:p w:rsidR="002766EE" w:rsidRDefault="002766EE" w:rsidP="00DA7848"/>
                      <w:p w:rsidR="002766EE" w:rsidRDefault="002766EE" w:rsidP="00DA7848">
                        <w:r>
                          <w:rPr>
                            <w:sz w:val="22"/>
                          </w:rPr>
                          <w:t>_________</w:t>
                        </w:r>
                      </w:p>
                      <w:p w:rsidR="002766EE" w:rsidRDefault="002766EE" w:rsidP="00DA7848">
                        <w:pPr>
                          <w:rPr>
                            <w:sz w:val="10"/>
                          </w:rPr>
                        </w:pP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p w:rsidR="002766EE" w:rsidRDefault="002766EE" w:rsidP="00DA7848">
                        <w:pPr>
                          <w:rPr>
                            <w:sz w:val="10"/>
                          </w:rPr>
                        </w:pPr>
                      </w:p>
                      <w:p w:rsidR="002766EE" w:rsidRDefault="002766EE" w:rsidP="00DA7848">
                        <w:r>
                          <w:rPr>
                            <w:sz w:val="22"/>
                          </w:rPr>
                          <w:t>_________</w:t>
                        </w:r>
                      </w:p>
                    </w:txbxContent>
                  </v:textbox>
                </v:shape>
              </w:pict>
            </w:r>
          </w:p>
        </w:tc>
      </w:tr>
    </w:tbl>
    <w:p w:rsidR="00DA7848" w:rsidRDefault="00DA7848" w:rsidP="00DA7848"/>
    <w:p w:rsidR="00DA7848" w:rsidRDefault="00DA7848" w:rsidP="00DA7848"/>
    <w:p w:rsidR="00DA7848" w:rsidRDefault="00DA7848" w:rsidP="00DA7848"/>
    <w:p w:rsidR="00DA7848" w:rsidRDefault="00DA7848" w:rsidP="00DA7848"/>
    <w:p w:rsidR="00DA7848" w:rsidRPr="001F75EE" w:rsidRDefault="00DA7848" w:rsidP="00DA7848">
      <w:pPr>
        <w:rPr>
          <w:vanish/>
        </w:rPr>
      </w:pPr>
    </w:p>
    <w:tbl>
      <w:tblPr>
        <w:tblpPr w:leftFromText="180" w:rightFromText="180" w:vertAnchor="text" w:horzAnchor="margin" w:tblpXSpec="center" w:tblpY="488"/>
        <w:tblOverlap w:val="never"/>
        <w:tblW w:w="10564" w:type="dxa"/>
        <w:tblLayout w:type="fixed"/>
        <w:tblCellMar>
          <w:left w:w="0" w:type="dxa"/>
          <w:right w:w="0" w:type="dxa"/>
        </w:tblCellMar>
        <w:tblLook w:val="0000"/>
      </w:tblPr>
      <w:tblGrid>
        <w:gridCol w:w="6964"/>
        <w:gridCol w:w="1815"/>
        <w:gridCol w:w="1785"/>
      </w:tblGrid>
      <w:tr w:rsidR="00DA7848" w:rsidTr="00F6667F">
        <w:trPr>
          <w:trHeight w:hRule="exact" w:val="336"/>
        </w:trPr>
        <w:tc>
          <w:tcPr>
            <w:tcW w:w="6964" w:type="dxa"/>
            <w:tcBorders>
              <w:top w:val="single" w:sz="14" w:space="0" w:color="DFDFDF"/>
              <w:left w:val="nil"/>
              <w:bottom w:val="single" w:sz="14" w:space="0" w:color="DFDFDF"/>
              <w:right w:val="single" w:sz="4" w:space="0" w:color="000000"/>
            </w:tcBorders>
            <w:shd w:val="clear" w:color="auto" w:fill="DFDFDF"/>
          </w:tcPr>
          <w:p w:rsidR="00DA7848" w:rsidRPr="005E09E9" w:rsidRDefault="00DA7848" w:rsidP="00F6667F">
            <w:pPr>
              <w:widowControl w:val="0"/>
              <w:autoSpaceDE w:val="0"/>
              <w:autoSpaceDN w:val="0"/>
              <w:adjustRightInd w:val="0"/>
              <w:spacing w:before="5"/>
              <w:rPr>
                <w:b/>
                <w:bCs/>
                <w:sz w:val="18"/>
                <w:szCs w:val="18"/>
              </w:rPr>
            </w:pPr>
            <w:r>
              <w:rPr>
                <w:b/>
                <w:bCs/>
                <w:sz w:val="18"/>
                <w:szCs w:val="18"/>
              </w:rPr>
              <w:t xml:space="preserve">                                                   У</w:t>
            </w:r>
            <w:r>
              <w:rPr>
                <w:b/>
                <w:bCs/>
                <w:spacing w:val="-1"/>
                <w:sz w:val="18"/>
                <w:szCs w:val="18"/>
              </w:rPr>
              <w:t>К</w:t>
            </w:r>
            <w:r>
              <w:rPr>
                <w:b/>
                <w:bCs/>
                <w:sz w:val="18"/>
                <w:szCs w:val="18"/>
              </w:rPr>
              <w:t>У</w:t>
            </w:r>
            <w:r>
              <w:rPr>
                <w:b/>
                <w:bCs/>
                <w:spacing w:val="-1"/>
                <w:sz w:val="18"/>
                <w:szCs w:val="18"/>
              </w:rPr>
              <w:t>ПН</w:t>
            </w:r>
            <w:r>
              <w:rPr>
                <w:b/>
                <w:bCs/>
                <w:sz w:val="18"/>
                <w:szCs w:val="18"/>
              </w:rPr>
              <w:t xml:space="preserve">А </w:t>
            </w:r>
            <w:r>
              <w:rPr>
                <w:b/>
                <w:bCs/>
                <w:spacing w:val="2"/>
                <w:sz w:val="18"/>
                <w:szCs w:val="18"/>
              </w:rPr>
              <w:t>В</w:t>
            </w:r>
            <w:r>
              <w:rPr>
                <w:b/>
                <w:bCs/>
                <w:sz w:val="18"/>
                <w:szCs w:val="18"/>
              </w:rPr>
              <w:t>РЕ</w:t>
            </w:r>
            <w:r>
              <w:rPr>
                <w:b/>
                <w:bCs/>
                <w:spacing w:val="1"/>
                <w:sz w:val="18"/>
                <w:szCs w:val="18"/>
              </w:rPr>
              <w:t>Д</w:t>
            </w:r>
            <w:r>
              <w:rPr>
                <w:b/>
                <w:bCs/>
                <w:spacing w:val="-1"/>
                <w:sz w:val="18"/>
                <w:szCs w:val="18"/>
              </w:rPr>
              <w:t>НО</w:t>
            </w:r>
            <w:r>
              <w:rPr>
                <w:b/>
                <w:bCs/>
                <w:sz w:val="18"/>
                <w:szCs w:val="18"/>
              </w:rPr>
              <w:t>СТ</w:t>
            </w:r>
            <w:r>
              <w:rPr>
                <w:b/>
                <w:bCs/>
                <w:spacing w:val="1"/>
                <w:sz w:val="18"/>
                <w:szCs w:val="18"/>
              </w:rPr>
              <w:t xml:space="preserve"> Д</w:t>
            </w:r>
            <w:r>
              <w:rPr>
                <w:b/>
                <w:bCs/>
                <w:spacing w:val="-1"/>
                <w:sz w:val="18"/>
                <w:szCs w:val="18"/>
              </w:rPr>
              <w:t>О</w:t>
            </w:r>
            <w:r>
              <w:rPr>
                <w:b/>
                <w:bCs/>
                <w:spacing w:val="1"/>
                <w:sz w:val="18"/>
                <w:szCs w:val="18"/>
              </w:rPr>
              <w:t>Б</w:t>
            </w:r>
            <w:r>
              <w:rPr>
                <w:b/>
                <w:bCs/>
                <w:sz w:val="18"/>
                <w:szCs w:val="18"/>
              </w:rPr>
              <w:t>АРА</w:t>
            </w:r>
            <w:r>
              <w:rPr>
                <w:b/>
                <w:bCs/>
                <w:spacing w:val="1"/>
                <w:sz w:val="18"/>
                <w:szCs w:val="18"/>
              </w:rPr>
              <w:t xml:space="preserve"> </w:t>
            </w:r>
            <w:r>
              <w:rPr>
                <w:b/>
                <w:bCs/>
                <w:sz w:val="18"/>
                <w:szCs w:val="18"/>
              </w:rPr>
              <w:t>-</w:t>
            </w:r>
            <w:r>
              <w:rPr>
                <w:b/>
                <w:bCs/>
                <w:spacing w:val="1"/>
                <w:sz w:val="18"/>
                <w:szCs w:val="18"/>
              </w:rPr>
              <w:t xml:space="preserve"> </w:t>
            </w:r>
            <w:r>
              <w:rPr>
                <w:b/>
                <w:bCs/>
                <w:spacing w:val="-1"/>
                <w:sz w:val="18"/>
                <w:szCs w:val="18"/>
              </w:rPr>
              <w:t>ОП</w:t>
            </w:r>
            <w:r>
              <w:rPr>
                <w:b/>
                <w:bCs/>
                <w:sz w:val="18"/>
                <w:szCs w:val="18"/>
              </w:rPr>
              <w:t>РЕ</w:t>
            </w:r>
            <w:r>
              <w:rPr>
                <w:b/>
                <w:bCs/>
                <w:spacing w:val="3"/>
                <w:sz w:val="18"/>
                <w:szCs w:val="18"/>
              </w:rPr>
              <w:t>М</w:t>
            </w:r>
            <w:r>
              <w:rPr>
                <w:b/>
                <w:bCs/>
                <w:sz w:val="18"/>
                <w:szCs w:val="18"/>
              </w:rPr>
              <w:t>Е</w:t>
            </w:r>
            <w:r>
              <w:rPr>
                <w:b/>
                <w:bCs/>
                <w:spacing w:val="-2"/>
                <w:sz w:val="18"/>
                <w:szCs w:val="18"/>
              </w:rPr>
              <w:t xml:space="preserve"> </w:t>
            </w:r>
            <w:r>
              <w:rPr>
                <w:b/>
                <w:bCs/>
                <w:spacing w:val="1"/>
                <w:sz w:val="18"/>
                <w:szCs w:val="18"/>
              </w:rPr>
              <w:t>б</w:t>
            </w:r>
            <w:r>
              <w:rPr>
                <w:b/>
                <w:bCs/>
                <w:spacing w:val="-1"/>
                <w:sz w:val="18"/>
                <w:szCs w:val="18"/>
              </w:rPr>
              <w:t>е</w:t>
            </w:r>
            <w:r>
              <w:rPr>
                <w:b/>
                <w:bCs/>
                <w:sz w:val="18"/>
                <w:szCs w:val="18"/>
              </w:rPr>
              <w:t xml:space="preserve">з </w:t>
            </w:r>
            <w:r>
              <w:rPr>
                <w:b/>
                <w:bCs/>
                <w:spacing w:val="-1"/>
                <w:sz w:val="18"/>
                <w:szCs w:val="18"/>
              </w:rPr>
              <w:t>ПД</w:t>
            </w:r>
            <w:r>
              <w:rPr>
                <w:b/>
                <w:bCs/>
                <w:spacing w:val="3"/>
                <w:sz w:val="18"/>
                <w:szCs w:val="18"/>
              </w:rPr>
              <w:t>В</w:t>
            </w:r>
            <w:r>
              <w:rPr>
                <w:b/>
                <w:bCs/>
                <w:sz w:val="18"/>
                <w:szCs w:val="18"/>
              </w:rPr>
              <w:t>-а</w:t>
            </w:r>
          </w:p>
        </w:tc>
        <w:tc>
          <w:tcPr>
            <w:tcW w:w="181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00" w:hangingChars="100" w:hanging="240"/>
            </w:pPr>
          </w:p>
        </w:tc>
        <w:tc>
          <w:tcPr>
            <w:tcW w:w="178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300" w:left="-720" w:hangingChars="1000" w:hanging="2400"/>
            </w:pPr>
          </w:p>
        </w:tc>
      </w:tr>
      <w:tr w:rsidR="00DA7848" w:rsidTr="00F6667F">
        <w:trPr>
          <w:trHeight w:hRule="exact" w:val="346"/>
        </w:trPr>
        <w:tc>
          <w:tcPr>
            <w:tcW w:w="6964" w:type="dxa"/>
            <w:tcBorders>
              <w:top w:val="single" w:sz="14" w:space="0" w:color="DFDFDF"/>
              <w:left w:val="nil"/>
              <w:bottom w:val="single" w:sz="14" w:space="0" w:color="DFDFDF"/>
              <w:right w:val="single" w:sz="4" w:space="0" w:color="000000"/>
            </w:tcBorders>
            <w:shd w:val="clear" w:color="auto" w:fill="DFDFDF"/>
          </w:tcPr>
          <w:p w:rsidR="00DA7848" w:rsidRDefault="00DA7848" w:rsidP="00F6667F">
            <w:pPr>
              <w:widowControl w:val="0"/>
              <w:autoSpaceDE w:val="0"/>
              <w:autoSpaceDN w:val="0"/>
              <w:adjustRightInd w:val="0"/>
              <w:spacing w:before="20"/>
            </w:pPr>
            <w:r>
              <w:rPr>
                <w:b/>
                <w:bCs/>
                <w:sz w:val="18"/>
                <w:szCs w:val="18"/>
              </w:rPr>
              <w:t xml:space="preserve">                                                                                               У</w:t>
            </w:r>
            <w:r>
              <w:rPr>
                <w:b/>
                <w:bCs/>
                <w:spacing w:val="-1"/>
                <w:sz w:val="18"/>
                <w:szCs w:val="18"/>
              </w:rPr>
              <w:t>К</w:t>
            </w:r>
            <w:r>
              <w:rPr>
                <w:b/>
                <w:bCs/>
                <w:sz w:val="18"/>
                <w:szCs w:val="18"/>
              </w:rPr>
              <w:t>У</w:t>
            </w:r>
            <w:r>
              <w:rPr>
                <w:b/>
                <w:bCs/>
                <w:spacing w:val="-1"/>
                <w:sz w:val="18"/>
                <w:szCs w:val="18"/>
              </w:rPr>
              <w:t>ПН</w:t>
            </w:r>
            <w:r>
              <w:rPr>
                <w:b/>
                <w:bCs/>
                <w:sz w:val="18"/>
                <w:szCs w:val="18"/>
              </w:rPr>
              <w:t xml:space="preserve">А </w:t>
            </w:r>
            <w:r>
              <w:rPr>
                <w:b/>
                <w:bCs/>
                <w:spacing w:val="2"/>
                <w:sz w:val="18"/>
                <w:szCs w:val="18"/>
              </w:rPr>
              <w:t>В</w:t>
            </w:r>
            <w:r>
              <w:rPr>
                <w:b/>
                <w:bCs/>
                <w:sz w:val="18"/>
                <w:szCs w:val="18"/>
              </w:rPr>
              <w:t>РЕ</w:t>
            </w:r>
            <w:r>
              <w:rPr>
                <w:b/>
                <w:bCs/>
                <w:spacing w:val="1"/>
                <w:sz w:val="18"/>
                <w:szCs w:val="18"/>
              </w:rPr>
              <w:t>Д</w:t>
            </w:r>
            <w:r>
              <w:rPr>
                <w:b/>
                <w:bCs/>
                <w:spacing w:val="-1"/>
                <w:sz w:val="18"/>
                <w:szCs w:val="18"/>
              </w:rPr>
              <w:t>НО</w:t>
            </w:r>
            <w:r>
              <w:rPr>
                <w:b/>
                <w:bCs/>
                <w:sz w:val="18"/>
                <w:szCs w:val="18"/>
              </w:rPr>
              <w:t xml:space="preserve">СТ </w:t>
            </w:r>
            <w:r>
              <w:rPr>
                <w:b/>
                <w:bCs/>
                <w:spacing w:val="2"/>
                <w:sz w:val="18"/>
                <w:szCs w:val="18"/>
              </w:rPr>
              <w:t xml:space="preserve"> </w:t>
            </w:r>
            <w:r>
              <w:rPr>
                <w:b/>
                <w:bCs/>
                <w:spacing w:val="-1"/>
                <w:sz w:val="18"/>
                <w:szCs w:val="18"/>
              </w:rPr>
              <w:t>П</w:t>
            </w:r>
            <w:r>
              <w:rPr>
                <w:b/>
                <w:bCs/>
                <w:spacing w:val="1"/>
                <w:sz w:val="18"/>
                <w:szCs w:val="18"/>
              </w:rPr>
              <w:t>Д</w:t>
            </w:r>
            <w:r>
              <w:rPr>
                <w:b/>
                <w:bCs/>
                <w:spacing w:val="3"/>
                <w:sz w:val="18"/>
                <w:szCs w:val="18"/>
              </w:rPr>
              <w:t>В</w:t>
            </w:r>
            <w:r>
              <w:rPr>
                <w:b/>
                <w:bCs/>
                <w:spacing w:val="-2"/>
                <w:sz w:val="18"/>
                <w:szCs w:val="18"/>
              </w:rPr>
              <w:t>-</w:t>
            </w:r>
            <w:r>
              <w:rPr>
                <w:b/>
                <w:bCs/>
                <w:sz w:val="18"/>
                <w:szCs w:val="18"/>
              </w:rPr>
              <w:t>а</w:t>
            </w:r>
          </w:p>
        </w:tc>
        <w:tc>
          <w:tcPr>
            <w:tcW w:w="181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300" w:hangingChars="1300" w:hanging="3120"/>
            </w:pPr>
          </w:p>
        </w:tc>
        <w:tc>
          <w:tcPr>
            <w:tcW w:w="178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300" w:hangingChars="1300" w:hanging="3120"/>
            </w:pPr>
          </w:p>
        </w:tc>
      </w:tr>
      <w:tr w:rsidR="00DA7848" w:rsidTr="00F6667F">
        <w:trPr>
          <w:trHeight w:hRule="exact" w:val="325"/>
        </w:trPr>
        <w:tc>
          <w:tcPr>
            <w:tcW w:w="6964" w:type="dxa"/>
            <w:tcBorders>
              <w:top w:val="single" w:sz="14" w:space="0" w:color="DFDFDF"/>
              <w:left w:val="nil"/>
              <w:bottom w:val="single" w:sz="14" w:space="0" w:color="DFDFDF"/>
              <w:right w:val="single" w:sz="4" w:space="0" w:color="000000"/>
            </w:tcBorders>
            <w:shd w:val="clear" w:color="auto" w:fill="DFDFDF"/>
          </w:tcPr>
          <w:p w:rsidR="00DA7848" w:rsidRDefault="00DA7848" w:rsidP="00F6667F">
            <w:pPr>
              <w:widowControl w:val="0"/>
              <w:autoSpaceDE w:val="0"/>
              <w:autoSpaceDN w:val="0"/>
              <w:adjustRightInd w:val="0"/>
              <w:spacing w:before="20"/>
            </w:pPr>
            <w:r>
              <w:rPr>
                <w:b/>
                <w:bCs/>
                <w:sz w:val="18"/>
                <w:szCs w:val="18"/>
              </w:rPr>
              <w:t xml:space="preserve">                                                    У</w:t>
            </w:r>
            <w:r>
              <w:rPr>
                <w:b/>
                <w:bCs/>
                <w:spacing w:val="-1"/>
                <w:sz w:val="18"/>
                <w:szCs w:val="18"/>
              </w:rPr>
              <w:t>К</w:t>
            </w:r>
            <w:r>
              <w:rPr>
                <w:b/>
                <w:bCs/>
                <w:sz w:val="18"/>
                <w:szCs w:val="18"/>
              </w:rPr>
              <w:t>У</w:t>
            </w:r>
            <w:r>
              <w:rPr>
                <w:b/>
                <w:bCs/>
                <w:spacing w:val="-1"/>
                <w:sz w:val="18"/>
                <w:szCs w:val="18"/>
              </w:rPr>
              <w:t>ПН</w:t>
            </w:r>
            <w:r>
              <w:rPr>
                <w:b/>
                <w:bCs/>
                <w:sz w:val="18"/>
                <w:szCs w:val="18"/>
              </w:rPr>
              <w:t xml:space="preserve">А </w:t>
            </w:r>
            <w:r>
              <w:rPr>
                <w:b/>
                <w:bCs/>
                <w:spacing w:val="2"/>
                <w:sz w:val="18"/>
                <w:szCs w:val="18"/>
              </w:rPr>
              <w:t>В</w:t>
            </w:r>
            <w:r>
              <w:rPr>
                <w:b/>
                <w:bCs/>
                <w:sz w:val="18"/>
                <w:szCs w:val="18"/>
              </w:rPr>
              <w:t>РЕ</w:t>
            </w:r>
            <w:r>
              <w:rPr>
                <w:b/>
                <w:bCs/>
                <w:spacing w:val="1"/>
                <w:sz w:val="18"/>
                <w:szCs w:val="18"/>
              </w:rPr>
              <w:t>Д</w:t>
            </w:r>
            <w:r>
              <w:rPr>
                <w:b/>
                <w:bCs/>
                <w:spacing w:val="-1"/>
                <w:sz w:val="18"/>
                <w:szCs w:val="18"/>
              </w:rPr>
              <w:t>НО</w:t>
            </w:r>
            <w:r>
              <w:rPr>
                <w:b/>
                <w:bCs/>
                <w:sz w:val="18"/>
                <w:szCs w:val="18"/>
              </w:rPr>
              <w:t>СТ</w:t>
            </w:r>
            <w:r>
              <w:rPr>
                <w:b/>
                <w:bCs/>
                <w:spacing w:val="1"/>
                <w:sz w:val="18"/>
                <w:szCs w:val="18"/>
              </w:rPr>
              <w:t xml:space="preserve"> Д</w:t>
            </w:r>
            <w:r>
              <w:rPr>
                <w:b/>
                <w:bCs/>
                <w:spacing w:val="-1"/>
                <w:sz w:val="18"/>
                <w:szCs w:val="18"/>
              </w:rPr>
              <w:t>О</w:t>
            </w:r>
            <w:r>
              <w:rPr>
                <w:b/>
                <w:bCs/>
                <w:spacing w:val="1"/>
                <w:sz w:val="18"/>
                <w:szCs w:val="18"/>
              </w:rPr>
              <w:t>Б</w:t>
            </w:r>
            <w:r>
              <w:rPr>
                <w:b/>
                <w:bCs/>
                <w:sz w:val="18"/>
                <w:szCs w:val="18"/>
              </w:rPr>
              <w:t>АРА</w:t>
            </w:r>
            <w:r>
              <w:rPr>
                <w:b/>
                <w:bCs/>
                <w:spacing w:val="1"/>
                <w:sz w:val="18"/>
                <w:szCs w:val="18"/>
              </w:rPr>
              <w:t xml:space="preserve"> </w:t>
            </w:r>
            <w:r>
              <w:rPr>
                <w:b/>
                <w:bCs/>
                <w:sz w:val="18"/>
                <w:szCs w:val="18"/>
              </w:rPr>
              <w:t>-</w:t>
            </w:r>
            <w:r>
              <w:rPr>
                <w:b/>
                <w:bCs/>
                <w:spacing w:val="1"/>
                <w:sz w:val="18"/>
                <w:szCs w:val="18"/>
              </w:rPr>
              <w:t xml:space="preserve"> </w:t>
            </w:r>
            <w:r>
              <w:rPr>
                <w:b/>
                <w:bCs/>
                <w:spacing w:val="-1"/>
                <w:sz w:val="18"/>
                <w:szCs w:val="18"/>
              </w:rPr>
              <w:t>ОП</w:t>
            </w:r>
            <w:r>
              <w:rPr>
                <w:b/>
                <w:bCs/>
                <w:sz w:val="18"/>
                <w:szCs w:val="18"/>
              </w:rPr>
              <w:t>РЕ</w:t>
            </w:r>
            <w:r>
              <w:rPr>
                <w:b/>
                <w:bCs/>
                <w:spacing w:val="3"/>
                <w:sz w:val="18"/>
                <w:szCs w:val="18"/>
              </w:rPr>
              <w:t>М</w:t>
            </w:r>
            <w:r>
              <w:rPr>
                <w:b/>
                <w:bCs/>
                <w:sz w:val="18"/>
                <w:szCs w:val="18"/>
              </w:rPr>
              <w:t xml:space="preserve">Е </w:t>
            </w:r>
            <w:r>
              <w:rPr>
                <w:b/>
                <w:bCs/>
                <w:spacing w:val="-1"/>
                <w:sz w:val="18"/>
                <w:szCs w:val="18"/>
              </w:rPr>
              <w:t>с</w:t>
            </w:r>
            <w:r>
              <w:rPr>
                <w:b/>
                <w:bCs/>
                <w:sz w:val="18"/>
                <w:szCs w:val="18"/>
              </w:rPr>
              <w:t>а</w:t>
            </w:r>
            <w:r>
              <w:rPr>
                <w:b/>
                <w:bCs/>
                <w:spacing w:val="-1"/>
                <w:sz w:val="18"/>
                <w:szCs w:val="18"/>
              </w:rPr>
              <w:t xml:space="preserve"> ПД</w:t>
            </w:r>
            <w:r>
              <w:rPr>
                <w:b/>
                <w:bCs/>
                <w:spacing w:val="4"/>
                <w:sz w:val="18"/>
                <w:szCs w:val="18"/>
              </w:rPr>
              <w:t>В</w:t>
            </w:r>
            <w:r>
              <w:rPr>
                <w:b/>
                <w:bCs/>
                <w:sz w:val="18"/>
                <w:szCs w:val="18"/>
              </w:rPr>
              <w:t>-ом</w:t>
            </w:r>
          </w:p>
        </w:tc>
        <w:tc>
          <w:tcPr>
            <w:tcW w:w="181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300" w:hangingChars="1300" w:hanging="3120"/>
            </w:pPr>
          </w:p>
        </w:tc>
        <w:tc>
          <w:tcPr>
            <w:tcW w:w="1785" w:type="dxa"/>
            <w:tcBorders>
              <w:top w:val="single" w:sz="4" w:space="0" w:color="000000"/>
              <w:left w:val="single" w:sz="4" w:space="0" w:color="000000"/>
              <w:bottom w:val="single" w:sz="4" w:space="0" w:color="000000"/>
              <w:right w:val="single" w:sz="4" w:space="0" w:color="000000"/>
            </w:tcBorders>
            <w:shd w:val="clear" w:color="auto" w:fill="DFDFDF"/>
          </w:tcPr>
          <w:p w:rsidR="00DA7848" w:rsidRDefault="00DA7848" w:rsidP="002766EE">
            <w:pPr>
              <w:widowControl w:val="0"/>
              <w:autoSpaceDE w:val="0"/>
              <w:autoSpaceDN w:val="0"/>
              <w:adjustRightInd w:val="0"/>
              <w:ind w:leftChars="-1300" w:hangingChars="1300" w:hanging="3120"/>
            </w:pPr>
          </w:p>
        </w:tc>
      </w:tr>
    </w:tbl>
    <w:p w:rsidR="00DA7848" w:rsidRDefault="00DA7848" w:rsidP="00DA7848">
      <w:pPr>
        <w:widowControl w:val="0"/>
        <w:autoSpaceDE w:val="0"/>
        <w:autoSpaceDN w:val="0"/>
        <w:adjustRightInd w:val="0"/>
        <w:spacing w:before="5"/>
        <w:ind w:right="-41" w:hanging="284"/>
        <w:rPr>
          <w:b/>
          <w:spacing w:val="-1"/>
        </w:rPr>
      </w:pPr>
    </w:p>
    <w:p w:rsidR="00DA7848" w:rsidRDefault="00DA7848" w:rsidP="00DA7848">
      <w:pPr>
        <w:widowControl w:val="0"/>
        <w:autoSpaceDE w:val="0"/>
        <w:autoSpaceDN w:val="0"/>
        <w:adjustRightInd w:val="0"/>
        <w:spacing w:before="5"/>
        <w:ind w:right="-41"/>
        <w:rPr>
          <w:b/>
          <w:spacing w:val="-1"/>
          <w:sz w:val="10"/>
        </w:rPr>
      </w:pPr>
    </w:p>
    <w:tbl>
      <w:tblPr>
        <w:tblpPr w:leftFromText="180" w:rightFromText="180" w:vertAnchor="text" w:tblpX="8013" w:tblpY="219"/>
        <w:tblOverlap w:val="never"/>
        <w:tblW w:w="0" w:type="auto"/>
        <w:tblLayout w:type="fixed"/>
        <w:tblLook w:val="0000"/>
      </w:tblPr>
      <w:tblGrid>
        <w:gridCol w:w="324"/>
      </w:tblGrid>
      <w:tr w:rsidR="00DA7848" w:rsidTr="00F6667F">
        <w:trPr>
          <w:trHeight w:val="50"/>
        </w:trPr>
        <w:tc>
          <w:tcPr>
            <w:tcW w:w="324" w:type="dxa"/>
          </w:tcPr>
          <w:p w:rsidR="00DA7848" w:rsidRDefault="00DA7848" w:rsidP="00F6667F">
            <w:pPr>
              <w:widowControl w:val="0"/>
              <w:autoSpaceDE w:val="0"/>
              <w:autoSpaceDN w:val="0"/>
              <w:adjustRightInd w:val="0"/>
              <w:spacing w:before="60"/>
              <w:ind w:right="-53"/>
            </w:pPr>
          </w:p>
        </w:tc>
      </w:tr>
    </w:tbl>
    <w:p w:rsidR="00DA7848" w:rsidRPr="00617857" w:rsidRDefault="00DA7848" w:rsidP="00DA7848">
      <w:pPr>
        <w:rPr>
          <w:sz w:val="10"/>
        </w:rPr>
      </w:pPr>
    </w:p>
    <w:p w:rsidR="00DA7848" w:rsidRPr="00617857" w:rsidRDefault="00DA7848" w:rsidP="00DA7848">
      <w:pPr>
        <w:rPr>
          <w:sz w:val="10"/>
        </w:rPr>
      </w:pPr>
    </w:p>
    <w:p w:rsidR="00DA7848" w:rsidRDefault="00DA7848" w:rsidP="00DA7848">
      <w:pPr>
        <w:autoSpaceDE w:val="0"/>
        <w:autoSpaceDN w:val="0"/>
        <w:adjustRightInd w:val="0"/>
        <w:ind w:left="-360" w:right="4"/>
        <w:jc w:val="center"/>
        <w:rPr>
          <w:b/>
          <w:bCs/>
        </w:rPr>
      </w:pPr>
      <w:r>
        <w:rPr>
          <w:sz w:val="10"/>
        </w:rPr>
        <w:tab/>
      </w:r>
    </w:p>
    <w:p w:rsidR="00DA7848" w:rsidRPr="00617857" w:rsidRDefault="00DA7848" w:rsidP="00DA7848">
      <w:pPr>
        <w:tabs>
          <w:tab w:val="left" w:pos="2595"/>
        </w:tabs>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17" w:line="220" w:lineRule="exact"/>
        <w:rPr>
          <w:sz w:val="22"/>
          <w:szCs w:val="22"/>
        </w:rPr>
      </w:pPr>
    </w:p>
    <w:p w:rsidR="00DA7848" w:rsidRDefault="00DA7848" w:rsidP="00DA7848">
      <w:pPr>
        <w:widowControl w:val="0"/>
        <w:autoSpaceDE w:val="0"/>
        <w:autoSpaceDN w:val="0"/>
        <w:adjustRightInd w:val="0"/>
        <w:spacing w:before="13" w:line="240" w:lineRule="exact"/>
        <w:rPr>
          <w:sz w:val="10"/>
        </w:rPr>
      </w:pPr>
    </w:p>
    <w:p w:rsidR="00DA7848" w:rsidRDefault="00DA7848" w:rsidP="00DA7848">
      <w:pPr>
        <w:widowControl w:val="0"/>
        <w:autoSpaceDE w:val="0"/>
        <w:autoSpaceDN w:val="0"/>
        <w:adjustRightInd w:val="0"/>
        <w:spacing w:before="28" w:line="322" w:lineRule="exact"/>
        <w:ind w:left="1099" w:right="100" w:hanging="619"/>
        <w:jc w:val="both"/>
        <w:rPr>
          <w:b/>
          <w:bCs/>
          <w:sz w:val="28"/>
          <w:szCs w:val="28"/>
        </w:rPr>
      </w:pPr>
      <w:r>
        <w:rPr>
          <w:b/>
          <w:bCs/>
          <w:sz w:val="28"/>
          <w:szCs w:val="28"/>
        </w:rPr>
        <w:t xml:space="preserve"> ОПИС</w:t>
      </w:r>
      <w:r>
        <w:rPr>
          <w:b/>
          <w:bCs/>
          <w:spacing w:val="-21"/>
          <w:sz w:val="28"/>
          <w:szCs w:val="28"/>
        </w:rPr>
        <w:t xml:space="preserve"> </w:t>
      </w:r>
      <w:r>
        <w:rPr>
          <w:b/>
          <w:bCs/>
          <w:sz w:val="28"/>
          <w:szCs w:val="28"/>
        </w:rPr>
        <w:t>И</w:t>
      </w:r>
      <w:r>
        <w:rPr>
          <w:b/>
          <w:bCs/>
          <w:spacing w:val="-1"/>
          <w:sz w:val="28"/>
          <w:szCs w:val="28"/>
        </w:rPr>
        <w:t xml:space="preserve"> </w:t>
      </w:r>
      <w:r>
        <w:rPr>
          <w:b/>
          <w:bCs/>
          <w:sz w:val="28"/>
          <w:szCs w:val="28"/>
        </w:rPr>
        <w:t>ТЕ</w:t>
      </w:r>
      <w:r>
        <w:rPr>
          <w:b/>
          <w:bCs/>
          <w:spacing w:val="1"/>
          <w:sz w:val="28"/>
          <w:szCs w:val="28"/>
        </w:rPr>
        <w:t>Х</w:t>
      </w:r>
      <w:r>
        <w:rPr>
          <w:b/>
          <w:bCs/>
          <w:sz w:val="28"/>
          <w:szCs w:val="28"/>
        </w:rPr>
        <w:t>НИЧКЕ</w:t>
      </w:r>
      <w:r>
        <w:rPr>
          <w:b/>
          <w:bCs/>
          <w:spacing w:val="-2"/>
          <w:sz w:val="28"/>
          <w:szCs w:val="28"/>
        </w:rPr>
        <w:t xml:space="preserve"> </w:t>
      </w:r>
      <w:r>
        <w:rPr>
          <w:b/>
          <w:bCs/>
          <w:sz w:val="28"/>
          <w:szCs w:val="28"/>
        </w:rPr>
        <w:t>КА</w:t>
      </w:r>
      <w:r>
        <w:rPr>
          <w:b/>
          <w:bCs/>
          <w:spacing w:val="-2"/>
          <w:sz w:val="28"/>
          <w:szCs w:val="28"/>
        </w:rPr>
        <w:t>Р</w:t>
      </w:r>
      <w:r>
        <w:rPr>
          <w:b/>
          <w:bCs/>
          <w:spacing w:val="-1"/>
          <w:sz w:val="28"/>
          <w:szCs w:val="28"/>
        </w:rPr>
        <w:t>А</w:t>
      </w:r>
      <w:r>
        <w:rPr>
          <w:b/>
          <w:bCs/>
          <w:sz w:val="28"/>
          <w:szCs w:val="28"/>
        </w:rPr>
        <w:t>КТ</w:t>
      </w:r>
      <w:r>
        <w:rPr>
          <w:b/>
          <w:bCs/>
          <w:spacing w:val="-2"/>
          <w:sz w:val="28"/>
          <w:szCs w:val="28"/>
        </w:rPr>
        <w:t>Е</w:t>
      </w:r>
      <w:r>
        <w:rPr>
          <w:b/>
          <w:bCs/>
          <w:spacing w:val="-1"/>
          <w:sz w:val="28"/>
          <w:szCs w:val="28"/>
        </w:rPr>
        <w:t>Р</w:t>
      </w:r>
      <w:r>
        <w:rPr>
          <w:b/>
          <w:bCs/>
          <w:sz w:val="28"/>
          <w:szCs w:val="28"/>
        </w:rPr>
        <w:t>И</w:t>
      </w:r>
      <w:r>
        <w:rPr>
          <w:b/>
          <w:bCs/>
          <w:spacing w:val="-1"/>
          <w:sz w:val="28"/>
          <w:szCs w:val="28"/>
        </w:rPr>
        <w:t>С</w:t>
      </w:r>
      <w:r>
        <w:rPr>
          <w:b/>
          <w:bCs/>
          <w:sz w:val="28"/>
          <w:szCs w:val="28"/>
        </w:rPr>
        <w:t>ТИКЕ ОП</w:t>
      </w:r>
      <w:r>
        <w:rPr>
          <w:b/>
          <w:bCs/>
          <w:spacing w:val="-1"/>
          <w:sz w:val="28"/>
          <w:szCs w:val="28"/>
        </w:rPr>
        <w:t>Р</w:t>
      </w:r>
      <w:r>
        <w:rPr>
          <w:b/>
          <w:bCs/>
          <w:sz w:val="28"/>
          <w:szCs w:val="28"/>
        </w:rPr>
        <w:t>Е</w:t>
      </w:r>
      <w:r>
        <w:rPr>
          <w:b/>
          <w:bCs/>
          <w:spacing w:val="-1"/>
          <w:sz w:val="28"/>
          <w:szCs w:val="28"/>
        </w:rPr>
        <w:t>М</w:t>
      </w:r>
      <w:r>
        <w:rPr>
          <w:b/>
          <w:bCs/>
          <w:sz w:val="28"/>
          <w:szCs w:val="28"/>
        </w:rPr>
        <w:t xml:space="preserve">Е </w:t>
      </w:r>
    </w:p>
    <w:p w:rsidR="00DA7848" w:rsidRDefault="00DA7848" w:rsidP="00DA7848">
      <w:pPr>
        <w:widowControl w:val="0"/>
        <w:autoSpaceDE w:val="0"/>
        <w:autoSpaceDN w:val="0"/>
        <w:adjustRightInd w:val="0"/>
        <w:spacing w:before="28" w:line="322" w:lineRule="exact"/>
        <w:ind w:left="1099" w:right="100" w:firstLine="209"/>
        <w:jc w:val="both"/>
        <w:rPr>
          <w:b/>
          <w:bCs/>
          <w:position w:val="-1"/>
          <w:sz w:val="28"/>
          <w:szCs w:val="28"/>
        </w:rPr>
      </w:pPr>
      <w:r>
        <w:rPr>
          <w:b/>
          <w:bCs/>
          <w:sz w:val="28"/>
          <w:szCs w:val="28"/>
        </w:rPr>
        <w:t>ЗА</w:t>
      </w:r>
      <w:r>
        <w:rPr>
          <w:b/>
          <w:bCs/>
          <w:spacing w:val="-1"/>
          <w:sz w:val="28"/>
          <w:szCs w:val="28"/>
        </w:rPr>
        <w:t xml:space="preserve"> </w:t>
      </w:r>
      <w:r w:rsidR="0043336D">
        <w:rPr>
          <w:b/>
          <w:bCs/>
          <w:sz w:val="28"/>
          <w:szCs w:val="28"/>
        </w:rPr>
        <w:t>КУХИЊУ</w:t>
      </w:r>
      <w:r>
        <w:rPr>
          <w:b/>
          <w:bCs/>
          <w:sz w:val="28"/>
          <w:szCs w:val="28"/>
        </w:rPr>
        <w:t xml:space="preserve"> </w:t>
      </w:r>
      <w:r>
        <w:rPr>
          <w:b/>
          <w:bCs/>
          <w:position w:val="-1"/>
          <w:sz w:val="28"/>
          <w:szCs w:val="28"/>
        </w:rPr>
        <w:t>ЈНД-В број 04/</w:t>
      </w:r>
      <w:r>
        <w:rPr>
          <w:b/>
          <w:bCs/>
          <w:spacing w:val="1"/>
          <w:position w:val="-1"/>
          <w:sz w:val="28"/>
          <w:szCs w:val="28"/>
        </w:rPr>
        <w:t>1</w:t>
      </w:r>
      <w:r>
        <w:rPr>
          <w:b/>
          <w:bCs/>
          <w:position w:val="-1"/>
          <w:sz w:val="28"/>
          <w:szCs w:val="28"/>
        </w:rPr>
        <w:t>4</w:t>
      </w:r>
    </w:p>
    <w:p w:rsidR="00DA7848" w:rsidRDefault="00DA7848" w:rsidP="00DA7848">
      <w:pPr>
        <w:rPr>
          <w:b/>
          <w:color w:val="FF0000"/>
          <w:lang w:val="en-US"/>
        </w:rPr>
      </w:pPr>
      <w:r>
        <w:rPr>
          <w:b/>
          <w:lang w:val="en-US"/>
        </w:rPr>
        <w:t>1.</w:t>
      </w:r>
      <w:r>
        <w:rPr>
          <w:b/>
        </w:rPr>
        <w:t xml:space="preserve"> </w:t>
      </w:r>
      <w:r>
        <w:rPr>
          <w:b/>
          <w:color w:val="FF0000"/>
          <w:lang w:val="en-US"/>
        </w:rPr>
        <w:t xml:space="preserve">Електрични мултифункционални кипер са херметичким поклопцем  </w:t>
      </w:r>
    </w:p>
    <w:p w:rsidR="00DA7848" w:rsidRDefault="00DA7848" w:rsidP="00DA7848">
      <w:pPr>
        <w:ind w:firstLine="720"/>
        <w:rPr>
          <w:b/>
          <w:lang w:val="en-US"/>
        </w:rPr>
      </w:pPr>
      <w:r>
        <w:rPr>
          <w:b/>
          <w:lang w:val="en-US"/>
        </w:rPr>
        <w:t xml:space="preserve">Са руком за подизање и спуштања корпи </w:t>
      </w:r>
    </w:p>
    <w:p w:rsidR="00DA7848" w:rsidRDefault="00DA7848" w:rsidP="00DA7848">
      <w:pPr>
        <w:ind w:firstLine="720"/>
        <w:rPr>
          <w:b/>
          <w:lang w:val="en-US"/>
        </w:rPr>
      </w:pPr>
      <w:r>
        <w:rPr>
          <w:b/>
          <w:lang w:val="en-US"/>
        </w:rPr>
        <w:t xml:space="preserve">Корпом за кување </w:t>
      </w:r>
    </w:p>
    <w:p w:rsidR="00DA7848" w:rsidRDefault="00F6667F" w:rsidP="00DA7848">
      <w:pPr>
        <w:ind w:firstLine="720"/>
        <w:rPr>
          <w:b/>
          <w:lang w:val="en-US"/>
        </w:rPr>
      </w:pPr>
      <w:r>
        <w:rPr>
          <w:b/>
          <w:lang w:val="en-US"/>
        </w:rPr>
        <w:t>Корпом за ф</w:t>
      </w:r>
      <w:r w:rsidR="00DA7848">
        <w:rPr>
          <w:b/>
          <w:lang w:val="en-US"/>
        </w:rPr>
        <w:t>и</w:t>
      </w:r>
      <w:r>
        <w:rPr>
          <w:b/>
          <w:lang w:val="en-US"/>
        </w:rPr>
        <w:t>л</w:t>
      </w:r>
      <w:r w:rsidR="00DA7848">
        <w:rPr>
          <w:b/>
          <w:lang w:val="en-US"/>
        </w:rPr>
        <w:t>тирање</w:t>
      </w:r>
    </w:p>
    <w:p w:rsidR="00DA7848" w:rsidRDefault="00DA7848" w:rsidP="00DA7848">
      <w:pPr>
        <w:ind w:firstLine="720"/>
        <w:rPr>
          <w:b/>
          <w:lang w:val="en-US"/>
        </w:rPr>
      </w:pPr>
      <w:r>
        <w:rPr>
          <w:b/>
          <w:lang w:val="en-US"/>
        </w:rPr>
        <w:t>Лопатица гребач</w:t>
      </w:r>
    </w:p>
    <w:p w:rsidR="00DA7848" w:rsidRDefault="00DA7848" w:rsidP="00DA7848">
      <w:pPr>
        <w:numPr>
          <w:ilvl w:val="0"/>
          <w:numId w:val="1"/>
        </w:numPr>
        <w:tabs>
          <w:tab w:val="left" w:pos="420"/>
          <w:tab w:val="left" w:pos="480"/>
        </w:tabs>
        <w:rPr>
          <w:b/>
          <w:lang w:val="en-US"/>
        </w:rPr>
      </w:pPr>
      <w:r>
        <w:rPr>
          <w:b/>
          <w:lang w:val="en-US"/>
        </w:rPr>
        <w:t>Капацитет 100 литара по интегрисаној посуди за кување и печење</w:t>
      </w:r>
    </w:p>
    <w:p w:rsidR="00DA7848" w:rsidRDefault="00DA7848" w:rsidP="00DA7848">
      <w:pPr>
        <w:numPr>
          <w:ilvl w:val="0"/>
          <w:numId w:val="1"/>
        </w:numPr>
        <w:tabs>
          <w:tab w:val="left" w:pos="420"/>
          <w:tab w:val="left" w:pos="480"/>
        </w:tabs>
        <w:rPr>
          <w:b/>
          <w:lang w:val="en-US"/>
        </w:rPr>
      </w:pPr>
      <w:r>
        <w:rPr>
          <w:b/>
          <w:lang w:val="en-US"/>
        </w:rPr>
        <w:t>Димензије мултифункционалног кипера</w:t>
      </w:r>
      <w:r w:rsidR="00F6667F">
        <w:rPr>
          <w:b/>
          <w:lang w:val="en-US"/>
        </w:rPr>
        <w:t xml:space="preserve"> мах</w:t>
      </w:r>
      <w:r>
        <w:rPr>
          <w:b/>
          <w:lang w:val="en-US"/>
        </w:rPr>
        <w:t xml:space="preserve"> 1164х914х1100</w:t>
      </w:r>
    </w:p>
    <w:p w:rsidR="00DA7848" w:rsidRDefault="00DA7848" w:rsidP="00DA7848">
      <w:pPr>
        <w:numPr>
          <w:ilvl w:val="0"/>
          <w:numId w:val="1"/>
        </w:numPr>
        <w:tabs>
          <w:tab w:val="left" w:pos="420"/>
          <w:tab w:val="left" w:pos="480"/>
        </w:tabs>
        <w:rPr>
          <w:b/>
          <w:lang w:val="en-US"/>
        </w:rPr>
      </w:pPr>
      <w:r>
        <w:rPr>
          <w:b/>
          <w:lang w:val="en-US"/>
        </w:rPr>
        <w:t xml:space="preserve">Тежина мултифункционалног кипера </w:t>
      </w:r>
      <w:r w:rsidR="00283C71">
        <w:rPr>
          <w:b/>
          <w:lang w:val="en-US"/>
        </w:rPr>
        <w:t xml:space="preserve">мин. </w:t>
      </w:r>
      <w:r>
        <w:rPr>
          <w:b/>
          <w:lang w:val="en-US"/>
        </w:rPr>
        <w:t>223 kg</w:t>
      </w:r>
    </w:p>
    <w:p w:rsidR="00283C71" w:rsidRPr="00283C71" w:rsidRDefault="00DA7848" w:rsidP="00DA7848">
      <w:pPr>
        <w:numPr>
          <w:ilvl w:val="0"/>
          <w:numId w:val="1"/>
        </w:numPr>
        <w:tabs>
          <w:tab w:val="left" w:pos="420"/>
          <w:tab w:val="left" w:pos="480"/>
        </w:tabs>
        <w:rPr>
          <w:b/>
          <w:lang w:val="en-US"/>
        </w:rPr>
      </w:pPr>
      <w:r>
        <w:rPr>
          <w:b/>
          <w:lang w:val="en-US"/>
        </w:rPr>
        <w:t>Интегрисана посуда за кување и печење</w:t>
      </w:r>
      <w:r w:rsidR="00283C71">
        <w:rPr>
          <w:b/>
          <w:lang w:val="en-US"/>
        </w:rPr>
        <w:t xml:space="preserve"> мин. </w:t>
      </w:r>
      <w:r>
        <w:rPr>
          <w:b/>
          <w:lang w:val="en-US"/>
        </w:rPr>
        <w:t xml:space="preserve"> 42 dm</w:t>
      </w:r>
      <w:r>
        <w:rPr>
          <w:b/>
          <w:vertAlign w:val="superscript"/>
          <w:lang w:val="en-US"/>
        </w:rPr>
        <w:t>2</w:t>
      </w:r>
    </w:p>
    <w:p w:rsidR="00DA7848" w:rsidRDefault="00DA7848" w:rsidP="00DA7848">
      <w:pPr>
        <w:numPr>
          <w:ilvl w:val="0"/>
          <w:numId w:val="1"/>
        </w:numPr>
        <w:tabs>
          <w:tab w:val="left" w:pos="420"/>
          <w:tab w:val="left" w:pos="480"/>
        </w:tabs>
        <w:rPr>
          <w:b/>
          <w:lang w:val="en-US"/>
        </w:rPr>
      </w:pPr>
      <w:r>
        <w:rPr>
          <w:b/>
          <w:vertAlign w:val="superscript"/>
        </w:rPr>
        <w:t xml:space="preserve"> </w:t>
      </w:r>
      <w:r w:rsidR="00283C71">
        <w:rPr>
          <w:b/>
          <w:lang w:val="en-US"/>
        </w:rPr>
        <w:t>П</w:t>
      </w:r>
      <w:r>
        <w:rPr>
          <w:b/>
          <w:lang w:val="en-US"/>
        </w:rPr>
        <w:t>рикључак воде R3/4“</w:t>
      </w:r>
    </w:p>
    <w:p w:rsidR="00DA7848" w:rsidRDefault="00DA7848" w:rsidP="00DA7848">
      <w:pPr>
        <w:numPr>
          <w:ilvl w:val="0"/>
          <w:numId w:val="1"/>
        </w:numPr>
        <w:tabs>
          <w:tab w:val="left" w:pos="420"/>
          <w:tab w:val="left" w:pos="480"/>
        </w:tabs>
        <w:rPr>
          <w:b/>
          <w:lang w:val="en-US"/>
        </w:rPr>
      </w:pPr>
      <w:r>
        <w:rPr>
          <w:b/>
          <w:lang w:val="en-US"/>
        </w:rPr>
        <w:t>Прикључак одвода DN 50mm</w:t>
      </w:r>
    </w:p>
    <w:p w:rsidR="00DA7848" w:rsidRDefault="00DA7848" w:rsidP="00DA7848">
      <w:pPr>
        <w:numPr>
          <w:ilvl w:val="0"/>
          <w:numId w:val="1"/>
        </w:numPr>
        <w:tabs>
          <w:tab w:val="left" w:pos="420"/>
          <w:tab w:val="left" w:pos="480"/>
        </w:tabs>
        <w:rPr>
          <w:b/>
          <w:lang w:val="en-US"/>
        </w:rPr>
      </w:pPr>
      <w:r>
        <w:rPr>
          <w:b/>
          <w:lang w:val="en-US"/>
        </w:rPr>
        <w:t xml:space="preserve">Прикључна снага ел.енергије </w:t>
      </w:r>
      <w:r w:rsidR="00283C71">
        <w:rPr>
          <w:b/>
          <w:lang w:val="en-US"/>
        </w:rPr>
        <w:t>мин.</w:t>
      </w:r>
      <w:r>
        <w:rPr>
          <w:b/>
          <w:lang w:val="en-US"/>
        </w:rPr>
        <w:t xml:space="preserve"> 28,2 kw</w:t>
      </w:r>
    </w:p>
    <w:p w:rsidR="00DA7848" w:rsidRDefault="00DA7848" w:rsidP="00DA7848">
      <w:pPr>
        <w:numPr>
          <w:ilvl w:val="0"/>
          <w:numId w:val="1"/>
        </w:numPr>
        <w:tabs>
          <w:tab w:val="left" w:pos="420"/>
          <w:tab w:val="left" w:pos="480"/>
        </w:tabs>
        <w:rPr>
          <w:b/>
          <w:lang w:val="en-US"/>
        </w:rPr>
      </w:pPr>
      <w:r>
        <w:rPr>
          <w:b/>
          <w:lang w:val="en-US"/>
        </w:rPr>
        <w:t>Осигурачи 3х50 А</w:t>
      </w:r>
    </w:p>
    <w:p w:rsidR="00DA7848" w:rsidRDefault="00DA7848" w:rsidP="00DA7848">
      <w:pPr>
        <w:numPr>
          <w:ilvl w:val="0"/>
          <w:numId w:val="1"/>
        </w:numPr>
        <w:tabs>
          <w:tab w:val="left" w:pos="420"/>
          <w:tab w:val="left" w:pos="480"/>
        </w:tabs>
        <w:rPr>
          <w:b/>
          <w:lang w:val="en-US"/>
        </w:rPr>
      </w:pPr>
      <w:r>
        <w:rPr>
          <w:b/>
          <w:lang w:val="en-US"/>
        </w:rPr>
        <w:t>У интегрисану посуду за кување и печење уграђен</w:t>
      </w:r>
      <w:r w:rsidR="00283C71">
        <w:rPr>
          <w:b/>
          <w:lang w:val="en-US"/>
        </w:rPr>
        <w:t xml:space="preserve"> минимум 1 систем </w:t>
      </w:r>
      <w:r>
        <w:rPr>
          <w:b/>
          <w:lang w:val="en-US"/>
        </w:rPr>
        <w:t xml:space="preserve"> грејеч</w:t>
      </w:r>
      <w:r w:rsidR="00283C71">
        <w:rPr>
          <w:b/>
          <w:lang w:val="en-US"/>
        </w:rPr>
        <w:t xml:space="preserve">а испод целе интегрисане посуде за кување </w:t>
      </w:r>
      <w:r>
        <w:rPr>
          <w:b/>
          <w:lang w:val="en-US"/>
        </w:rPr>
        <w:t xml:space="preserve"> </w:t>
      </w:r>
    </w:p>
    <w:p w:rsidR="00DA7848" w:rsidRDefault="00DA7848" w:rsidP="00DA7848">
      <w:pPr>
        <w:numPr>
          <w:ilvl w:val="0"/>
          <w:numId w:val="1"/>
        </w:numPr>
        <w:tabs>
          <w:tab w:val="left" w:pos="420"/>
          <w:tab w:val="left" w:pos="480"/>
        </w:tabs>
        <w:rPr>
          <w:b/>
          <w:lang w:val="en-US"/>
        </w:rPr>
      </w:pPr>
      <w:r>
        <w:rPr>
          <w:b/>
          <w:lang w:val="en-US"/>
        </w:rPr>
        <w:t>Постизање температура од 200 С за</w:t>
      </w:r>
      <w:r w:rsidR="00283C71">
        <w:rPr>
          <w:b/>
          <w:lang w:val="en-US"/>
        </w:rPr>
        <w:t xml:space="preserve"> максимум</w:t>
      </w:r>
      <w:r>
        <w:rPr>
          <w:b/>
          <w:lang w:val="en-US"/>
        </w:rPr>
        <w:t xml:space="preserve"> 90 секунди</w:t>
      </w:r>
    </w:p>
    <w:p w:rsidR="00DA7848" w:rsidRPr="00283C71" w:rsidRDefault="00283C71" w:rsidP="00DA7848">
      <w:pPr>
        <w:numPr>
          <w:ilvl w:val="0"/>
          <w:numId w:val="1"/>
        </w:numPr>
        <w:tabs>
          <w:tab w:val="left" w:pos="420"/>
          <w:tab w:val="left" w:pos="480"/>
        </w:tabs>
        <w:rPr>
          <w:b/>
          <w:lang w:val="en-US"/>
        </w:rPr>
      </w:pPr>
      <w:r w:rsidRPr="00283C71">
        <w:rPr>
          <w:b/>
          <w:lang w:val="en-US"/>
        </w:rPr>
        <w:t xml:space="preserve">Минимум 7 аутоматских начина рада месо, риба, прилози јаја, супа и сос, млечни и слатки </w:t>
      </w:r>
      <w:proofErr w:type="gramStart"/>
      <w:r w:rsidRPr="00283C71">
        <w:rPr>
          <w:b/>
          <w:lang w:val="en-US"/>
        </w:rPr>
        <w:t>производи ,</w:t>
      </w:r>
      <w:proofErr w:type="gramEnd"/>
      <w:r w:rsidRPr="00283C71">
        <w:rPr>
          <w:b/>
          <w:lang w:val="en-US"/>
        </w:rPr>
        <w:t xml:space="preserve"> финишинг.</w:t>
      </w:r>
      <w:r w:rsidR="00DA7848" w:rsidRPr="00283C71">
        <w:rPr>
          <w:b/>
        </w:rPr>
        <w:t xml:space="preserve">       </w:t>
      </w:r>
      <w:r w:rsidR="00DA7848" w:rsidRPr="00283C71">
        <w:rPr>
          <w:b/>
          <w:lang w:val="en-US"/>
        </w:rPr>
        <w:t xml:space="preserve">  </w:t>
      </w:r>
    </w:p>
    <w:p w:rsidR="00DA7848" w:rsidRDefault="00283C71" w:rsidP="00DA7848">
      <w:pPr>
        <w:numPr>
          <w:ilvl w:val="0"/>
          <w:numId w:val="1"/>
        </w:numPr>
        <w:tabs>
          <w:tab w:val="left" w:pos="420"/>
          <w:tab w:val="left" w:pos="480"/>
        </w:tabs>
        <w:rPr>
          <w:b/>
          <w:lang w:val="en-US"/>
        </w:rPr>
      </w:pPr>
      <w:r>
        <w:rPr>
          <w:b/>
          <w:lang w:val="en-US"/>
        </w:rPr>
        <w:t>Минимум т</w:t>
      </w:r>
      <w:r w:rsidR="00DA7848">
        <w:rPr>
          <w:b/>
          <w:lang w:val="en-US"/>
        </w:rPr>
        <w:t xml:space="preserve">ри мануелна задавања параметра термичке обраде </w:t>
      </w:r>
    </w:p>
    <w:p w:rsidR="00DA7848" w:rsidRDefault="00DA7848" w:rsidP="00DA7848">
      <w:pPr>
        <w:rPr>
          <w:b/>
          <w:lang w:val="en-US"/>
        </w:rPr>
      </w:pPr>
      <w:r>
        <w:rPr>
          <w:b/>
        </w:rPr>
        <w:t xml:space="preserve">       </w:t>
      </w:r>
      <w:proofErr w:type="gramStart"/>
      <w:r w:rsidR="00283C71">
        <w:rPr>
          <w:b/>
          <w:lang w:val="en-US"/>
        </w:rPr>
        <w:t>к</w:t>
      </w:r>
      <w:r>
        <w:rPr>
          <w:b/>
          <w:lang w:val="en-US"/>
        </w:rPr>
        <w:t>ување</w:t>
      </w:r>
      <w:proofErr w:type="gramEnd"/>
      <w:r>
        <w:rPr>
          <w:b/>
          <w:lang w:val="en-US"/>
        </w:rPr>
        <w:t>, печење, фритирање.</w:t>
      </w:r>
    </w:p>
    <w:p w:rsidR="00DA7848" w:rsidRPr="00283C71" w:rsidRDefault="00DA7848" w:rsidP="00DA7848">
      <w:pPr>
        <w:numPr>
          <w:ilvl w:val="0"/>
          <w:numId w:val="1"/>
        </w:numPr>
        <w:tabs>
          <w:tab w:val="left" w:pos="420"/>
        </w:tabs>
        <w:rPr>
          <w:b/>
          <w:lang w:val="en-US"/>
        </w:rPr>
      </w:pPr>
      <w:r w:rsidRPr="00283C71">
        <w:rPr>
          <w:b/>
          <w:lang w:val="en-US"/>
        </w:rPr>
        <w:t>Максимална температура  250с</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а</w:t>
      </w:r>
      <w:r w:rsidR="00DA7848">
        <w:rPr>
          <w:b/>
          <w:lang w:val="en-US"/>
        </w:rPr>
        <w:t xml:space="preserve">утоматски систем за спуштање и подизање посуде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а</w:t>
      </w:r>
      <w:r w:rsidR="00DA7848">
        <w:rPr>
          <w:b/>
          <w:lang w:val="en-US"/>
        </w:rPr>
        <w:t>утоматски систем спуштања и подизања корпи за кување и фритирање</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а</w:t>
      </w:r>
      <w:r w:rsidR="00DA7848">
        <w:rPr>
          <w:b/>
          <w:lang w:val="en-US"/>
        </w:rPr>
        <w:t xml:space="preserve">утоматски систем за спуштање и подизање херметичког поклопца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и</w:t>
      </w:r>
      <w:r w:rsidR="00DA7848">
        <w:rPr>
          <w:b/>
          <w:lang w:val="en-US"/>
        </w:rPr>
        <w:t xml:space="preserve">нтегрисан туш за чишћење са аутоматским враћањем и намотавањем, вишестепено извлачење и више јачина млаза воде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а</w:t>
      </w:r>
      <w:r w:rsidR="00DA7848">
        <w:rPr>
          <w:b/>
          <w:lang w:val="en-US"/>
        </w:rPr>
        <w:t>утоматски систем дозирања воде прецизно у литар, максимално 100</w:t>
      </w:r>
      <w:r>
        <w:rPr>
          <w:b/>
          <w:lang w:val="en-US"/>
        </w:rPr>
        <w:t xml:space="preserve"> </w:t>
      </w:r>
      <w:r w:rsidR="00DA7848">
        <w:rPr>
          <w:b/>
          <w:lang w:val="en-US"/>
        </w:rPr>
        <w:t>лит</w:t>
      </w:r>
      <w:r>
        <w:rPr>
          <w:b/>
          <w:lang w:val="en-US"/>
        </w:rPr>
        <w:t>ара</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и</w:t>
      </w:r>
      <w:r w:rsidR="00DA7848">
        <w:rPr>
          <w:b/>
          <w:lang w:val="en-US"/>
        </w:rPr>
        <w:t xml:space="preserve">нтегрисан одвод са хидрауличним отварањем и затварањем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с</w:t>
      </w:r>
      <w:r w:rsidR="00DA7848">
        <w:rPr>
          <w:b/>
          <w:lang w:val="en-US"/>
        </w:rPr>
        <w:t xml:space="preserve">онда за мерење температуре у средишту производа са 6 тачака мерења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DA7848">
        <w:rPr>
          <w:b/>
          <w:lang w:val="en-US"/>
        </w:rPr>
        <w:t>H</w:t>
      </w:r>
      <w:r>
        <w:rPr>
          <w:b/>
          <w:lang w:val="en-US"/>
        </w:rPr>
        <w:t>А</w:t>
      </w:r>
      <w:r w:rsidR="00DA7848">
        <w:rPr>
          <w:b/>
          <w:lang w:val="en-US"/>
        </w:rPr>
        <w:t xml:space="preserve">CCP аутоматско документовање података и испи преко USB стика  </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с</w:t>
      </w:r>
      <w:r w:rsidR="00DA7848">
        <w:rPr>
          <w:b/>
          <w:lang w:val="en-US"/>
        </w:rPr>
        <w:t>ервисно дијагностички систем</w:t>
      </w:r>
    </w:p>
    <w:p w:rsidR="00DA7848" w:rsidRDefault="00DA7848" w:rsidP="00DA7848">
      <w:pPr>
        <w:numPr>
          <w:ilvl w:val="0"/>
          <w:numId w:val="1"/>
        </w:numPr>
        <w:tabs>
          <w:tab w:val="left" w:pos="420"/>
          <w:tab w:val="left" w:pos="480"/>
        </w:tabs>
        <w:rPr>
          <w:b/>
          <w:lang w:val="en-US"/>
        </w:rPr>
      </w:pPr>
      <w:r>
        <w:rPr>
          <w:b/>
          <w:lang w:val="en-US"/>
        </w:rPr>
        <w:t>Управљање на додир „Touch screen“</w:t>
      </w:r>
      <w:r w:rsidR="00283C71">
        <w:rPr>
          <w:b/>
          <w:lang w:val="en-US"/>
        </w:rPr>
        <w:t>- додиром на дисплеј</w:t>
      </w:r>
    </w:p>
    <w:p w:rsidR="00DA7848" w:rsidRDefault="00283C71" w:rsidP="00DA7848">
      <w:pPr>
        <w:numPr>
          <w:ilvl w:val="0"/>
          <w:numId w:val="1"/>
        </w:numPr>
        <w:tabs>
          <w:tab w:val="left" w:pos="420"/>
          <w:tab w:val="left" w:pos="480"/>
        </w:tabs>
        <w:rPr>
          <w:b/>
          <w:lang w:val="en-US"/>
        </w:rPr>
      </w:pPr>
      <w:r>
        <w:rPr>
          <w:b/>
          <w:lang w:val="en-US"/>
        </w:rPr>
        <w:t xml:space="preserve">Минимум 1 </w:t>
      </w:r>
      <w:r w:rsidR="00960486">
        <w:rPr>
          <w:b/>
          <w:lang w:val="en-US"/>
        </w:rPr>
        <w:t>т</w:t>
      </w:r>
      <w:r w:rsidR="00DA7848">
        <w:rPr>
          <w:b/>
          <w:lang w:val="en-US"/>
        </w:rPr>
        <w:t xml:space="preserve">очкић за избор функција </w:t>
      </w:r>
    </w:p>
    <w:p w:rsidR="00DA7848" w:rsidRDefault="00DA7848" w:rsidP="00DA7848">
      <w:pPr>
        <w:numPr>
          <w:ilvl w:val="0"/>
          <w:numId w:val="1"/>
        </w:numPr>
        <w:tabs>
          <w:tab w:val="left" w:pos="420"/>
          <w:tab w:val="left" w:pos="480"/>
        </w:tabs>
        <w:rPr>
          <w:b/>
          <w:lang w:val="en-US"/>
        </w:rPr>
      </w:pPr>
      <w:r>
        <w:rPr>
          <w:b/>
          <w:lang w:val="en-US"/>
        </w:rPr>
        <w:t>Програмирање јела минимум 350 програма са по</w:t>
      </w:r>
      <w:r w:rsidR="00283C71">
        <w:rPr>
          <w:b/>
          <w:lang w:val="en-US"/>
        </w:rPr>
        <w:t xml:space="preserve"> минимум </w:t>
      </w:r>
      <w:r>
        <w:rPr>
          <w:b/>
          <w:lang w:val="en-US"/>
        </w:rPr>
        <w:t xml:space="preserve"> 12 корака</w:t>
      </w:r>
    </w:p>
    <w:p w:rsidR="00DA7848" w:rsidRDefault="00960486" w:rsidP="00DA7848">
      <w:pPr>
        <w:numPr>
          <w:ilvl w:val="0"/>
          <w:numId w:val="1"/>
        </w:numPr>
        <w:tabs>
          <w:tab w:val="left" w:pos="420"/>
          <w:tab w:val="left" w:pos="480"/>
        </w:tabs>
        <w:rPr>
          <w:b/>
          <w:lang w:val="en-US"/>
        </w:rPr>
      </w:pPr>
      <w:r>
        <w:rPr>
          <w:b/>
          <w:lang w:val="en-US"/>
        </w:rPr>
        <w:t>Минимум 1 п</w:t>
      </w:r>
      <w:r w:rsidR="00DA7848">
        <w:rPr>
          <w:b/>
          <w:lang w:val="en-US"/>
        </w:rPr>
        <w:t xml:space="preserve">рикључак на PC програм </w:t>
      </w:r>
    </w:p>
    <w:p w:rsidR="00DA7848" w:rsidRPr="00960486" w:rsidRDefault="00DA7848" w:rsidP="00DA7848">
      <w:pPr>
        <w:numPr>
          <w:ilvl w:val="0"/>
          <w:numId w:val="1"/>
        </w:numPr>
        <w:tabs>
          <w:tab w:val="left" w:pos="420"/>
          <w:tab w:val="left" w:pos="480"/>
        </w:tabs>
        <w:ind w:left="405"/>
        <w:rPr>
          <w:sz w:val="28"/>
          <w:szCs w:val="28"/>
        </w:rPr>
      </w:pPr>
      <w:r w:rsidRPr="00960486">
        <w:rPr>
          <w:b/>
          <w:lang w:val="en-US"/>
        </w:rPr>
        <w:t>Израђен комплетно од CrNi- челик DIN састави без фугни и заобљени ћошкови</w:t>
      </w:r>
    </w:p>
    <w:p w:rsidR="00DA7848" w:rsidRPr="00960486" w:rsidRDefault="00DA7848" w:rsidP="00DA7848">
      <w:pPr>
        <w:widowControl w:val="0"/>
        <w:autoSpaceDE w:val="0"/>
        <w:autoSpaceDN w:val="0"/>
        <w:adjustRightInd w:val="0"/>
        <w:spacing w:line="318" w:lineRule="exact"/>
      </w:pPr>
      <w:r>
        <w:rPr>
          <w:b/>
          <w:bCs/>
          <w:sz w:val="28"/>
          <w:szCs w:val="28"/>
        </w:rPr>
        <w:t xml:space="preserve">          </w:t>
      </w:r>
      <w:r w:rsidRPr="00960486">
        <w:rPr>
          <w:b/>
          <w:bCs/>
        </w:rPr>
        <w:t>П</w:t>
      </w:r>
      <w:r w:rsidRPr="00960486">
        <w:rPr>
          <w:b/>
          <w:bCs/>
          <w:spacing w:val="1"/>
        </w:rPr>
        <w:t>о</w:t>
      </w:r>
      <w:r w:rsidRPr="00960486">
        <w:rPr>
          <w:b/>
          <w:bCs/>
          <w:spacing w:val="-1"/>
        </w:rPr>
        <w:t>ну</w:t>
      </w:r>
      <w:r w:rsidRPr="00960486">
        <w:rPr>
          <w:b/>
          <w:bCs/>
        </w:rPr>
        <w:t xml:space="preserve">ђач </w:t>
      </w:r>
      <w:r w:rsidRPr="00960486">
        <w:rPr>
          <w:b/>
          <w:bCs/>
          <w:spacing w:val="27"/>
        </w:rPr>
        <w:t xml:space="preserve"> </w:t>
      </w:r>
      <w:r w:rsidRPr="00960486">
        <w:rPr>
          <w:b/>
          <w:bCs/>
        </w:rPr>
        <w:t xml:space="preserve">је </w:t>
      </w:r>
      <w:r w:rsidRPr="00960486">
        <w:rPr>
          <w:b/>
          <w:bCs/>
          <w:spacing w:val="28"/>
        </w:rPr>
        <w:t xml:space="preserve"> </w:t>
      </w:r>
      <w:r w:rsidRPr="00960486">
        <w:rPr>
          <w:b/>
          <w:bCs/>
        </w:rPr>
        <w:t xml:space="preserve">у </w:t>
      </w:r>
      <w:r w:rsidRPr="00960486">
        <w:rPr>
          <w:b/>
          <w:bCs/>
          <w:spacing w:val="26"/>
        </w:rPr>
        <w:t xml:space="preserve"> </w:t>
      </w:r>
      <w:r w:rsidRPr="00960486">
        <w:rPr>
          <w:b/>
          <w:bCs/>
          <w:spacing w:val="1"/>
        </w:rPr>
        <w:t>о</w:t>
      </w:r>
      <w:r w:rsidRPr="00960486">
        <w:rPr>
          <w:b/>
          <w:bCs/>
          <w:spacing w:val="-1"/>
        </w:rPr>
        <w:t>ба</w:t>
      </w:r>
      <w:r w:rsidRPr="00960486">
        <w:rPr>
          <w:b/>
          <w:bCs/>
        </w:rPr>
        <w:t xml:space="preserve">вези </w:t>
      </w:r>
      <w:r w:rsidRPr="00960486">
        <w:rPr>
          <w:b/>
          <w:bCs/>
          <w:spacing w:val="26"/>
        </w:rPr>
        <w:t xml:space="preserve"> </w:t>
      </w:r>
      <w:r w:rsidRPr="00960486">
        <w:rPr>
          <w:b/>
          <w:bCs/>
        </w:rPr>
        <w:t xml:space="preserve">да </w:t>
      </w:r>
      <w:r w:rsidRPr="00960486">
        <w:rPr>
          <w:b/>
          <w:bCs/>
          <w:spacing w:val="28"/>
        </w:rPr>
        <w:t xml:space="preserve"> </w:t>
      </w:r>
      <w:r w:rsidRPr="00960486">
        <w:rPr>
          <w:b/>
          <w:bCs/>
          <w:spacing w:val="1"/>
        </w:rPr>
        <w:t>у</w:t>
      </w:r>
      <w:r w:rsidRPr="00960486">
        <w:rPr>
          <w:b/>
          <w:bCs/>
        </w:rPr>
        <w:t xml:space="preserve">з </w:t>
      </w:r>
      <w:r w:rsidRPr="00960486">
        <w:rPr>
          <w:b/>
          <w:bCs/>
          <w:spacing w:val="28"/>
        </w:rPr>
        <w:t xml:space="preserve"> </w:t>
      </w:r>
      <w:r w:rsidRPr="00960486">
        <w:rPr>
          <w:b/>
          <w:bCs/>
          <w:spacing w:val="-1"/>
        </w:rPr>
        <w:t>п</w:t>
      </w:r>
      <w:r w:rsidRPr="00960486">
        <w:rPr>
          <w:b/>
          <w:bCs/>
          <w:spacing w:val="1"/>
        </w:rPr>
        <w:t>о</w:t>
      </w:r>
      <w:r w:rsidRPr="00960486">
        <w:rPr>
          <w:b/>
          <w:bCs/>
          <w:spacing w:val="-3"/>
        </w:rPr>
        <w:t>н</w:t>
      </w:r>
      <w:r w:rsidRPr="00960486">
        <w:rPr>
          <w:b/>
          <w:bCs/>
          <w:spacing w:val="1"/>
        </w:rPr>
        <w:t>у</w:t>
      </w:r>
      <w:r w:rsidRPr="00960486">
        <w:rPr>
          <w:b/>
          <w:bCs/>
          <w:spacing w:val="-3"/>
        </w:rPr>
        <w:t>д</w:t>
      </w:r>
      <w:r w:rsidRPr="00960486">
        <w:rPr>
          <w:b/>
          <w:bCs/>
        </w:rPr>
        <w:t xml:space="preserve">у </w:t>
      </w:r>
      <w:r w:rsidRPr="00960486">
        <w:rPr>
          <w:b/>
          <w:bCs/>
          <w:spacing w:val="28"/>
        </w:rPr>
        <w:t xml:space="preserve"> </w:t>
      </w:r>
      <w:r w:rsidRPr="00960486">
        <w:rPr>
          <w:b/>
          <w:bCs/>
        </w:rPr>
        <w:t>до</w:t>
      </w:r>
      <w:r w:rsidRPr="00960486">
        <w:rPr>
          <w:b/>
          <w:bCs/>
          <w:spacing w:val="-2"/>
        </w:rPr>
        <w:t>с</w:t>
      </w:r>
      <w:r w:rsidRPr="00960486">
        <w:rPr>
          <w:b/>
          <w:bCs/>
          <w:spacing w:val="-1"/>
        </w:rPr>
        <w:t>т</w:t>
      </w:r>
      <w:r w:rsidRPr="00960486">
        <w:rPr>
          <w:b/>
          <w:bCs/>
          <w:spacing w:val="1"/>
        </w:rPr>
        <w:t>а</w:t>
      </w:r>
      <w:r w:rsidRPr="00960486">
        <w:rPr>
          <w:b/>
          <w:bCs/>
        </w:rPr>
        <w:t xml:space="preserve">ви </w:t>
      </w:r>
      <w:r w:rsidRPr="00960486">
        <w:rPr>
          <w:b/>
          <w:bCs/>
          <w:spacing w:val="26"/>
        </w:rPr>
        <w:t xml:space="preserve"> </w:t>
      </w:r>
      <w:r w:rsidRPr="00960486">
        <w:rPr>
          <w:b/>
          <w:bCs/>
          <w:spacing w:val="-1"/>
        </w:rPr>
        <w:t>п</w:t>
      </w:r>
      <w:r w:rsidRPr="00960486">
        <w:rPr>
          <w:b/>
          <w:bCs/>
        </w:rPr>
        <w:t>р</w:t>
      </w:r>
      <w:r w:rsidRPr="00960486">
        <w:rPr>
          <w:b/>
          <w:bCs/>
          <w:spacing w:val="1"/>
        </w:rPr>
        <w:t>о</w:t>
      </w:r>
      <w:r w:rsidRPr="00960486">
        <w:rPr>
          <w:b/>
          <w:bCs/>
        </w:rPr>
        <w:t>сп</w:t>
      </w:r>
      <w:r w:rsidRPr="00960486">
        <w:rPr>
          <w:b/>
          <w:bCs/>
          <w:spacing w:val="-3"/>
        </w:rPr>
        <w:t>е</w:t>
      </w:r>
      <w:r w:rsidRPr="00960486">
        <w:rPr>
          <w:b/>
          <w:bCs/>
          <w:spacing w:val="-1"/>
        </w:rPr>
        <w:t>к</w:t>
      </w:r>
      <w:r w:rsidRPr="00960486">
        <w:rPr>
          <w:b/>
          <w:bCs/>
          <w:spacing w:val="1"/>
        </w:rPr>
        <w:t>т</w:t>
      </w:r>
      <w:r w:rsidRPr="00960486">
        <w:rPr>
          <w:b/>
          <w:bCs/>
        </w:rPr>
        <w:t xml:space="preserve">е </w:t>
      </w:r>
      <w:r w:rsidRPr="00960486">
        <w:rPr>
          <w:b/>
          <w:bCs/>
          <w:spacing w:val="28"/>
        </w:rPr>
        <w:t xml:space="preserve"> </w:t>
      </w:r>
      <w:r w:rsidRPr="00960486">
        <w:rPr>
          <w:b/>
          <w:bCs/>
        </w:rPr>
        <w:t>са</w:t>
      </w:r>
    </w:p>
    <w:p w:rsidR="00DA7848" w:rsidRPr="00960486" w:rsidRDefault="00DA7848" w:rsidP="00DA7848">
      <w:pPr>
        <w:widowControl w:val="0"/>
        <w:autoSpaceDE w:val="0"/>
        <w:autoSpaceDN w:val="0"/>
        <w:adjustRightInd w:val="0"/>
        <w:spacing w:before="4" w:line="322" w:lineRule="exact"/>
        <w:ind w:left="100" w:right="71"/>
      </w:pPr>
      <w:r w:rsidRPr="00960486">
        <w:rPr>
          <w:b/>
          <w:bCs/>
          <w:spacing w:val="-1"/>
        </w:rPr>
        <w:t>н</w:t>
      </w:r>
      <w:r w:rsidRPr="00960486">
        <w:rPr>
          <w:b/>
          <w:bCs/>
          <w:spacing w:val="1"/>
        </w:rPr>
        <w:t>а</w:t>
      </w:r>
      <w:r w:rsidRPr="00960486">
        <w:rPr>
          <w:b/>
          <w:bCs/>
        </w:rPr>
        <w:t>веде</w:t>
      </w:r>
      <w:r w:rsidRPr="00960486">
        <w:rPr>
          <w:b/>
          <w:bCs/>
          <w:spacing w:val="-2"/>
        </w:rPr>
        <w:t>н</w:t>
      </w:r>
      <w:r w:rsidRPr="00960486">
        <w:rPr>
          <w:b/>
          <w:bCs/>
          <w:spacing w:val="-1"/>
        </w:rPr>
        <w:t>и</w:t>
      </w:r>
      <w:r w:rsidRPr="00960486">
        <w:rPr>
          <w:b/>
          <w:bCs/>
        </w:rPr>
        <w:t>м</w:t>
      </w:r>
      <w:r w:rsidRPr="00960486">
        <w:rPr>
          <w:b/>
          <w:bCs/>
          <w:spacing w:val="21"/>
        </w:rPr>
        <w:t xml:space="preserve"> </w:t>
      </w:r>
      <w:r w:rsidRPr="00960486">
        <w:rPr>
          <w:b/>
          <w:bCs/>
          <w:spacing w:val="-1"/>
        </w:rPr>
        <w:t>т</w:t>
      </w:r>
      <w:r w:rsidRPr="00960486">
        <w:rPr>
          <w:b/>
          <w:bCs/>
        </w:rPr>
        <w:t>е</w:t>
      </w:r>
      <w:r w:rsidRPr="00960486">
        <w:rPr>
          <w:b/>
          <w:bCs/>
          <w:spacing w:val="1"/>
        </w:rPr>
        <w:t>х</w:t>
      </w:r>
      <w:r w:rsidRPr="00960486">
        <w:rPr>
          <w:b/>
          <w:bCs/>
          <w:spacing w:val="-1"/>
        </w:rPr>
        <w:t>ни</w:t>
      </w:r>
      <w:r w:rsidRPr="00960486">
        <w:rPr>
          <w:b/>
          <w:bCs/>
          <w:spacing w:val="-2"/>
        </w:rPr>
        <w:t>ч</w:t>
      </w:r>
      <w:r w:rsidRPr="00960486">
        <w:rPr>
          <w:b/>
          <w:bCs/>
          <w:spacing w:val="-1"/>
        </w:rPr>
        <w:t>ки</w:t>
      </w:r>
      <w:r w:rsidRPr="00960486">
        <w:rPr>
          <w:b/>
          <w:bCs/>
        </w:rPr>
        <w:t>м</w:t>
      </w:r>
      <w:r w:rsidRPr="00960486">
        <w:rPr>
          <w:b/>
          <w:bCs/>
          <w:spacing w:val="21"/>
        </w:rPr>
        <w:t xml:space="preserve"> </w:t>
      </w:r>
      <w:r w:rsidRPr="00960486">
        <w:rPr>
          <w:b/>
          <w:bCs/>
          <w:spacing w:val="-1"/>
        </w:rPr>
        <w:t>к</w:t>
      </w:r>
      <w:r w:rsidRPr="00960486">
        <w:rPr>
          <w:b/>
          <w:bCs/>
          <w:spacing w:val="1"/>
        </w:rPr>
        <w:t>а</w:t>
      </w:r>
      <w:r w:rsidRPr="00960486">
        <w:rPr>
          <w:b/>
          <w:bCs/>
        </w:rPr>
        <w:t>р</w:t>
      </w:r>
      <w:r w:rsidRPr="00960486">
        <w:rPr>
          <w:b/>
          <w:bCs/>
          <w:spacing w:val="1"/>
        </w:rPr>
        <w:t>а</w:t>
      </w:r>
      <w:r w:rsidRPr="00960486">
        <w:rPr>
          <w:b/>
          <w:bCs/>
          <w:spacing w:val="-3"/>
        </w:rPr>
        <w:t>к</w:t>
      </w:r>
      <w:r w:rsidRPr="00960486">
        <w:rPr>
          <w:b/>
          <w:bCs/>
          <w:spacing w:val="1"/>
        </w:rPr>
        <w:t>т</w:t>
      </w:r>
      <w:r w:rsidRPr="00960486">
        <w:rPr>
          <w:b/>
          <w:bCs/>
        </w:rPr>
        <w:t>ер</w:t>
      </w:r>
      <w:r w:rsidRPr="00960486">
        <w:rPr>
          <w:b/>
          <w:bCs/>
          <w:spacing w:val="-1"/>
        </w:rPr>
        <w:t>и</w:t>
      </w:r>
      <w:r w:rsidRPr="00960486">
        <w:rPr>
          <w:b/>
          <w:bCs/>
          <w:spacing w:val="-2"/>
        </w:rPr>
        <w:t>с</w:t>
      </w:r>
      <w:r w:rsidRPr="00960486">
        <w:rPr>
          <w:b/>
          <w:bCs/>
          <w:spacing w:val="1"/>
        </w:rPr>
        <w:t>т</w:t>
      </w:r>
      <w:r w:rsidRPr="00960486">
        <w:rPr>
          <w:b/>
          <w:bCs/>
          <w:spacing w:val="-1"/>
        </w:rPr>
        <w:t>ик</w:t>
      </w:r>
      <w:r w:rsidRPr="00960486">
        <w:rPr>
          <w:b/>
          <w:bCs/>
          <w:spacing w:val="1"/>
        </w:rPr>
        <w:t>а</w:t>
      </w:r>
      <w:r w:rsidRPr="00960486">
        <w:rPr>
          <w:b/>
          <w:bCs/>
          <w:spacing w:val="-2"/>
        </w:rPr>
        <w:t>м</w:t>
      </w:r>
      <w:r w:rsidRPr="00960486">
        <w:rPr>
          <w:b/>
          <w:bCs/>
        </w:rPr>
        <w:t>а</w:t>
      </w:r>
      <w:r w:rsidRPr="00960486">
        <w:rPr>
          <w:b/>
          <w:bCs/>
          <w:spacing w:val="21"/>
        </w:rPr>
        <w:t xml:space="preserve"> </w:t>
      </w:r>
      <w:r w:rsidRPr="00960486">
        <w:rPr>
          <w:b/>
          <w:bCs/>
          <w:spacing w:val="-1"/>
        </w:rPr>
        <w:t>п</w:t>
      </w:r>
      <w:r w:rsidRPr="00960486">
        <w:rPr>
          <w:b/>
          <w:bCs/>
        </w:rPr>
        <w:t>р</w:t>
      </w:r>
      <w:r w:rsidRPr="00960486">
        <w:rPr>
          <w:b/>
          <w:bCs/>
          <w:spacing w:val="1"/>
        </w:rPr>
        <w:t>о</w:t>
      </w:r>
      <w:r w:rsidRPr="00960486">
        <w:rPr>
          <w:b/>
          <w:bCs/>
          <w:spacing w:val="-1"/>
        </w:rPr>
        <w:t>и</w:t>
      </w:r>
      <w:r w:rsidRPr="00960486">
        <w:rPr>
          <w:b/>
          <w:bCs/>
        </w:rPr>
        <w:t>з</w:t>
      </w:r>
      <w:r w:rsidRPr="00960486">
        <w:rPr>
          <w:b/>
          <w:bCs/>
          <w:spacing w:val="-3"/>
        </w:rPr>
        <w:t>в</w:t>
      </w:r>
      <w:r w:rsidRPr="00960486">
        <w:rPr>
          <w:b/>
          <w:bCs/>
          <w:spacing w:val="1"/>
        </w:rPr>
        <w:t>о</w:t>
      </w:r>
      <w:r w:rsidRPr="00960486">
        <w:rPr>
          <w:b/>
          <w:bCs/>
        </w:rPr>
        <w:t>да</w:t>
      </w:r>
      <w:r w:rsidRPr="00960486">
        <w:rPr>
          <w:b/>
          <w:bCs/>
          <w:spacing w:val="21"/>
        </w:rPr>
        <w:t xml:space="preserve"> </w:t>
      </w:r>
      <w:r w:rsidRPr="00960486">
        <w:rPr>
          <w:b/>
          <w:bCs/>
          <w:spacing w:val="-2"/>
        </w:rPr>
        <w:t>(</w:t>
      </w:r>
      <w:r w:rsidRPr="00960486">
        <w:rPr>
          <w:b/>
          <w:bCs/>
          <w:spacing w:val="-1"/>
        </w:rPr>
        <w:t>оп</w:t>
      </w:r>
      <w:r w:rsidRPr="00960486">
        <w:rPr>
          <w:b/>
          <w:bCs/>
        </w:rPr>
        <w:t>рем</w:t>
      </w:r>
      <w:r w:rsidRPr="00960486">
        <w:rPr>
          <w:b/>
          <w:bCs/>
          <w:spacing w:val="1"/>
        </w:rPr>
        <w:t>е</w:t>
      </w:r>
      <w:r w:rsidRPr="00960486">
        <w:rPr>
          <w:b/>
          <w:bCs/>
        </w:rPr>
        <w:t>)</w:t>
      </w:r>
      <w:r w:rsidRPr="00960486">
        <w:rPr>
          <w:b/>
          <w:bCs/>
          <w:spacing w:val="20"/>
        </w:rPr>
        <w:t xml:space="preserve"> </w:t>
      </w:r>
      <w:r w:rsidRPr="00960486">
        <w:rPr>
          <w:b/>
          <w:bCs/>
          <w:spacing w:val="-1"/>
        </w:rPr>
        <w:t>к</w:t>
      </w:r>
      <w:r w:rsidRPr="00960486">
        <w:rPr>
          <w:b/>
          <w:bCs/>
          <w:spacing w:val="1"/>
        </w:rPr>
        <w:t>о</w:t>
      </w:r>
      <w:r w:rsidRPr="00960486">
        <w:rPr>
          <w:b/>
          <w:bCs/>
          <w:spacing w:val="-2"/>
        </w:rPr>
        <w:t>ј</w:t>
      </w:r>
      <w:r w:rsidRPr="00960486">
        <w:rPr>
          <w:b/>
          <w:bCs/>
        </w:rPr>
        <w:t xml:space="preserve">и се </w:t>
      </w:r>
      <w:r w:rsidRPr="00960486">
        <w:rPr>
          <w:b/>
          <w:bCs/>
          <w:spacing w:val="-1"/>
        </w:rPr>
        <w:t>н</w:t>
      </w:r>
      <w:r w:rsidRPr="00960486">
        <w:rPr>
          <w:b/>
          <w:bCs/>
          <w:spacing w:val="1"/>
        </w:rPr>
        <w:t>у</w:t>
      </w:r>
      <w:r w:rsidRPr="00960486">
        <w:rPr>
          <w:b/>
          <w:bCs/>
        </w:rPr>
        <w:t>де.</w:t>
      </w:r>
    </w:p>
    <w:p w:rsidR="00DA7848" w:rsidRPr="00960486" w:rsidRDefault="00DA7848" w:rsidP="00DA7848">
      <w:pPr>
        <w:widowControl w:val="0"/>
        <w:autoSpaceDE w:val="0"/>
        <w:autoSpaceDN w:val="0"/>
        <w:adjustRightInd w:val="0"/>
        <w:spacing w:line="200" w:lineRule="exact"/>
        <w:rPr>
          <w:b/>
        </w:rPr>
      </w:pPr>
      <w:r w:rsidRPr="00960486">
        <w:rPr>
          <w:b/>
          <w:bCs/>
        </w:rPr>
        <w:t xml:space="preserve">                                                </w:t>
      </w:r>
      <w:r w:rsidR="00960486">
        <w:rPr>
          <w:b/>
        </w:rPr>
        <w:t xml:space="preserve"> </w:t>
      </w:r>
    </w:p>
    <w:p w:rsidR="00DA7848" w:rsidRDefault="00960486" w:rsidP="002528AF">
      <w:pPr>
        <w:widowControl w:val="0"/>
        <w:autoSpaceDE w:val="0"/>
        <w:autoSpaceDN w:val="0"/>
        <w:adjustRightInd w:val="0"/>
        <w:spacing w:before="17" w:line="220" w:lineRule="exact"/>
        <w:rPr>
          <w:sz w:val="28"/>
          <w:szCs w:val="28"/>
        </w:rPr>
      </w:pPr>
      <w:r>
        <w:lastRenderedPageBreak/>
        <w:t xml:space="preserve">                                                           </w:t>
      </w:r>
      <w:r w:rsidR="002528AF">
        <w:rPr>
          <w:b/>
        </w:rPr>
        <w:t xml:space="preserve"> </w:t>
      </w:r>
    </w:p>
    <w:p w:rsidR="00DA7848" w:rsidRPr="00617857" w:rsidRDefault="00DA7848" w:rsidP="00DA7848"/>
    <w:p w:rsidR="00DA7848" w:rsidRDefault="00DA7848" w:rsidP="00DA7848">
      <w:pPr>
        <w:widowControl w:val="0"/>
        <w:autoSpaceDE w:val="0"/>
        <w:autoSpaceDN w:val="0"/>
        <w:adjustRightInd w:val="0"/>
        <w:spacing w:line="200" w:lineRule="exact"/>
        <w:rPr>
          <w:color w:val="000000"/>
          <w:sz w:val="20"/>
          <w:szCs w:val="20"/>
        </w:rPr>
      </w:pPr>
    </w:p>
    <w:p w:rsidR="00DA7848" w:rsidRDefault="00DA7848" w:rsidP="00DA7848">
      <w:pPr>
        <w:widowControl w:val="0"/>
        <w:autoSpaceDE w:val="0"/>
        <w:autoSpaceDN w:val="0"/>
        <w:adjustRightInd w:val="0"/>
        <w:spacing w:before="18"/>
        <w:ind w:left="100"/>
        <w:rPr>
          <w:sz w:val="32"/>
          <w:szCs w:val="32"/>
        </w:rPr>
      </w:pPr>
      <w:r>
        <w:rPr>
          <w:b/>
          <w:bCs/>
        </w:rPr>
        <w:t xml:space="preserve">ПРИЛОГ 7.  </w:t>
      </w:r>
      <w:r>
        <w:rPr>
          <w:b/>
          <w:bCs/>
          <w:spacing w:val="-1"/>
          <w:sz w:val="32"/>
          <w:szCs w:val="32"/>
        </w:rPr>
        <w:t>К</w:t>
      </w:r>
      <w:r>
        <w:rPr>
          <w:b/>
          <w:bCs/>
          <w:sz w:val="32"/>
          <w:szCs w:val="32"/>
        </w:rPr>
        <w:t>р</w:t>
      </w:r>
      <w:r>
        <w:rPr>
          <w:b/>
          <w:bCs/>
          <w:spacing w:val="3"/>
          <w:sz w:val="32"/>
          <w:szCs w:val="32"/>
        </w:rPr>
        <w:t>и</w:t>
      </w:r>
      <w:r>
        <w:rPr>
          <w:b/>
          <w:bCs/>
          <w:spacing w:val="-3"/>
          <w:sz w:val="32"/>
          <w:szCs w:val="32"/>
        </w:rPr>
        <w:t>т</w:t>
      </w:r>
      <w:r>
        <w:rPr>
          <w:b/>
          <w:bCs/>
          <w:spacing w:val="2"/>
          <w:sz w:val="32"/>
          <w:szCs w:val="32"/>
        </w:rPr>
        <w:t>е</w:t>
      </w:r>
      <w:r>
        <w:rPr>
          <w:b/>
          <w:bCs/>
          <w:sz w:val="32"/>
          <w:szCs w:val="32"/>
        </w:rPr>
        <w:t>р</w:t>
      </w:r>
      <w:r>
        <w:rPr>
          <w:b/>
          <w:bCs/>
          <w:spacing w:val="1"/>
          <w:sz w:val="32"/>
          <w:szCs w:val="32"/>
        </w:rPr>
        <w:t>и</w:t>
      </w:r>
      <w:r>
        <w:rPr>
          <w:b/>
          <w:bCs/>
          <w:sz w:val="32"/>
          <w:szCs w:val="32"/>
        </w:rPr>
        <w:t>јум</w:t>
      </w:r>
      <w:r>
        <w:rPr>
          <w:b/>
          <w:bCs/>
          <w:spacing w:val="-1"/>
          <w:sz w:val="32"/>
          <w:szCs w:val="32"/>
        </w:rPr>
        <w:t xml:space="preserve"> </w:t>
      </w:r>
      <w:r>
        <w:rPr>
          <w:b/>
          <w:bCs/>
          <w:spacing w:val="-2"/>
          <w:sz w:val="32"/>
          <w:szCs w:val="32"/>
        </w:rPr>
        <w:t>з</w:t>
      </w:r>
      <w:r>
        <w:rPr>
          <w:b/>
          <w:bCs/>
          <w:sz w:val="32"/>
          <w:szCs w:val="32"/>
        </w:rPr>
        <w:t>а</w:t>
      </w:r>
      <w:r>
        <w:rPr>
          <w:b/>
          <w:bCs/>
          <w:spacing w:val="-1"/>
          <w:sz w:val="32"/>
          <w:szCs w:val="32"/>
        </w:rPr>
        <w:t xml:space="preserve"> д</w:t>
      </w:r>
      <w:r>
        <w:rPr>
          <w:b/>
          <w:bCs/>
          <w:spacing w:val="1"/>
          <w:sz w:val="32"/>
          <w:szCs w:val="32"/>
        </w:rPr>
        <w:t>од</w:t>
      </w:r>
      <w:r>
        <w:rPr>
          <w:b/>
          <w:bCs/>
          <w:sz w:val="32"/>
          <w:szCs w:val="32"/>
        </w:rPr>
        <w:t>елу уго</w:t>
      </w:r>
      <w:r>
        <w:rPr>
          <w:b/>
          <w:bCs/>
          <w:spacing w:val="1"/>
          <w:sz w:val="32"/>
          <w:szCs w:val="32"/>
        </w:rPr>
        <w:t>во</w:t>
      </w:r>
      <w:r>
        <w:rPr>
          <w:b/>
          <w:bCs/>
          <w:sz w:val="32"/>
          <w:szCs w:val="32"/>
        </w:rPr>
        <w:t>ра</w:t>
      </w:r>
    </w:p>
    <w:p w:rsidR="00DA7848" w:rsidRDefault="00DA7848" w:rsidP="00DA7848">
      <w:pPr>
        <w:widowControl w:val="0"/>
        <w:autoSpaceDE w:val="0"/>
        <w:autoSpaceDN w:val="0"/>
        <w:adjustRightInd w:val="0"/>
        <w:spacing w:line="150" w:lineRule="exact"/>
        <w:rPr>
          <w:sz w:val="15"/>
          <w:szCs w:val="15"/>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38" w:lineRule="auto"/>
        <w:ind w:right="335" w:hanging="6"/>
      </w:pPr>
      <w:r>
        <w:rPr>
          <w:b/>
          <w:bCs/>
          <w:sz w:val="28"/>
          <w:szCs w:val="28"/>
        </w:rPr>
        <w:t>Критери</w:t>
      </w:r>
      <w:r>
        <w:rPr>
          <w:b/>
          <w:bCs/>
          <w:spacing w:val="-3"/>
          <w:sz w:val="28"/>
          <w:szCs w:val="28"/>
        </w:rPr>
        <w:t>ј</w:t>
      </w:r>
      <w:r>
        <w:rPr>
          <w:b/>
          <w:bCs/>
          <w:spacing w:val="1"/>
          <w:sz w:val="28"/>
          <w:szCs w:val="28"/>
        </w:rPr>
        <w:t>у</w:t>
      </w:r>
      <w:r>
        <w:rPr>
          <w:b/>
          <w:bCs/>
          <w:sz w:val="28"/>
          <w:szCs w:val="28"/>
        </w:rPr>
        <w:t>м</w:t>
      </w:r>
      <w:r>
        <w:rPr>
          <w:b/>
          <w:bCs/>
          <w:spacing w:val="-11"/>
          <w:sz w:val="28"/>
          <w:szCs w:val="28"/>
        </w:rPr>
        <w:t xml:space="preserve"> </w:t>
      </w:r>
      <w:r>
        <w:rPr>
          <w:spacing w:val="1"/>
        </w:rPr>
        <w:t>з</w:t>
      </w:r>
      <w:r>
        <w:t>а</w:t>
      </w:r>
      <w:r>
        <w:rPr>
          <w:spacing w:val="-1"/>
        </w:rPr>
        <w:t xml:space="preserve"> </w:t>
      </w:r>
      <w:r>
        <w:t xml:space="preserve">доделу </w:t>
      </w:r>
      <w:r>
        <w:rPr>
          <w:spacing w:val="-5"/>
        </w:rPr>
        <w:t>у</w:t>
      </w:r>
      <w:r>
        <w:rPr>
          <w:spacing w:val="2"/>
        </w:rPr>
        <w:t>г</w:t>
      </w:r>
      <w:r>
        <w:t>ово</w:t>
      </w:r>
      <w:r>
        <w:rPr>
          <w:spacing w:val="2"/>
        </w:rPr>
        <w:t>р</w:t>
      </w:r>
      <w:r>
        <w:t>а</w:t>
      </w:r>
      <w:r>
        <w:rPr>
          <w:spacing w:val="4"/>
        </w:rPr>
        <w:t xml:space="preserve"> </w:t>
      </w:r>
      <w:r>
        <w:t>у</w:t>
      </w:r>
      <w:r>
        <w:rPr>
          <w:spacing w:val="-5"/>
        </w:rPr>
        <w:t xml:space="preserve"> </w:t>
      </w:r>
      <w:r>
        <w:t>отвор</w:t>
      </w:r>
      <w:r>
        <w:rPr>
          <w:spacing w:val="-1"/>
        </w:rPr>
        <w:t>е</w:t>
      </w:r>
      <w:r>
        <w:rPr>
          <w:spacing w:val="1"/>
        </w:rPr>
        <w:t>н</w:t>
      </w:r>
      <w:r>
        <w:t>ом</w:t>
      </w:r>
      <w:r>
        <w:rPr>
          <w:spacing w:val="1"/>
        </w:rPr>
        <w:t xml:space="preserve"> 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 о</w:t>
      </w:r>
      <w:r>
        <w:rPr>
          <w:spacing w:val="1"/>
        </w:rPr>
        <w:t>п</w:t>
      </w:r>
      <w:r>
        <w:t>р</w:t>
      </w:r>
      <w:r>
        <w:rPr>
          <w:spacing w:val="-1"/>
        </w:rPr>
        <w:t>ем</w:t>
      </w:r>
      <w:r>
        <w:t>е</w:t>
      </w:r>
      <w:r>
        <w:rPr>
          <w:spacing w:val="-1"/>
        </w:rPr>
        <w:t xml:space="preserve"> </w:t>
      </w:r>
      <w:r>
        <w:rPr>
          <w:spacing w:val="1"/>
        </w:rPr>
        <w:t>з</w:t>
      </w:r>
      <w:r>
        <w:t>а</w:t>
      </w:r>
      <w:r>
        <w:rPr>
          <w:spacing w:val="1"/>
        </w:rPr>
        <w:t xml:space="preserve"> </w:t>
      </w:r>
      <w:r w:rsidR="0043336D">
        <w:rPr>
          <w:spacing w:val="-5"/>
        </w:rPr>
        <w:t>домаћинство</w:t>
      </w:r>
      <w:r>
        <w:t xml:space="preserve"> ЈНД-В број 04/14 </w:t>
      </w:r>
      <w:r>
        <w:rPr>
          <w:spacing w:val="1"/>
        </w:rPr>
        <w:t>з</w:t>
      </w:r>
      <w:r>
        <w:t>а</w:t>
      </w:r>
      <w:r>
        <w:rPr>
          <w:spacing w:val="-1"/>
        </w:rPr>
        <w:t xml:space="preserve"> </w:t>
      </w:r>
      <w:r>
        <w:rPr>
          <w:spacing w:val="1"/>
        </w:rPr>
        <w:t>п</w:t>
      </w:r>
      <w:r>
        <w:t>отр</w:t>
      </w:r>
      <w:r>
        <w:rPr>
          <w:spacing w:val="-1"/>
        </w:rPr>
        <w:t>е</w:t>
      </w:r>
      <w:r>
        <w:t>бе</w:t>
      </w:r>
      <w:r>
        <w:rPr>
          <w:spacing w:val="-1"/>
        </w:rPr>
        <w:t xml:space="preserve"> </w:t>
      </w:r>
      <w:r>
        <w:t>До</w:t>
      </w:r>
      <w:r>
        <w:rPr>
          <w:spacing w:val="-1"/>
        </w:rPr>
        <w:t>м</w:t>
      </w:r>
      <w:r>
        <w:t>а</w:t>
      </w:r>
      <w:r>
        <w:rPr>
          <w:spacing w:val="4"/>
        </w:rPr>
        <w:t xml:space="preserve"> </w:t>
      </w:r>
      <w:r>
        <w:rPr>
          <w:spacing w:val="-5"/>
        </w:rPr>
        <w:t>у</w:t>
      </w:r>
      <w:r>
        <w:rPr>
          <w:spacing w:val="-1"/>
        </w:rPr>
        <w:t>че</w:t>
      </w:r>
      <w:r>
        <w:rPr>
          <w:spacing w:val="1"/>
        </w:rPr>
        <w:t>ник</w:t>
      </w:r>
      <w:r>
        <w:t>а</w:t>
      </w:r>
      <w:r>
        <w:rPr>
          <w:spacing w:val="-1"/>
        </w:rPr>
        <w:t xml:space="preserve"> с</w:t>
      </w:r>
      <w:r>
        <w:t>р</w:t>
      </w:r>
      <w:r>
        <w:rPr>
          <w:spacing w:val="-1"/>
        </w:rPr>
        <w:t>е</w:t>
      </w:r>
      <w:r>
        <w:t>дњих</w:t>
      </w:r>
      <w:r>
        <w:rPr>
          <w:spacing w:val="2"/>
        </w:rPr>
        <w:t xml:space="preserve"> </w:t>
      </w:r>
      <w:r>
        <w:t>ш</w:t>
      </w:r>
      <w:r>
        <w:rPr>
          <w:spacing w:val="-1"/>
        </w:rPr>
        <w:t>к</w:t>
      </w:r>
      <w:r>
        <w:t>ола Ниш</w:t>
      </w:r>
      <w:r>
        <w:rPr>
          <w:spacing w:val="1"/>
        </w:rPr>
        <w:t xml:space="preserve"> к</w:t>
      </w:r>
      <w:r>
        <w:rPr>
          <w:spacing w:val="-1"/>
        </w:rPr>
        <w:t>а</w:t>
      </w:r>
      <w:r>
        <w:t xml:space="preserve">о </w:t>
      </w:r>
      <w:r>
        <w:rPr>
          <w:spacing w:val="1"/>
        </w:rPr>
        <w:t>н</w:t>
      </w:r>
      <w:r>
        <w:rPr>
          <w:spacing w:val="-1"/>
        </w:rPr>
        <w:t>а</w:t>
      </w:r>
      <w:r>
        <w:rPr>
          <w:spacing w:val="2"/>
        </w:rPr>
        <w:t>р</w:t>
      </w:r>
      <w:r>
        <w:rPr>
          <w:spacing w:val="-5"/>
        </w:rPr>
        <w:t>у</w:t>
      </w:r>
      <w:r>
        <w:rPr>
          <w:spacing w:val="-1"/>
        </w:rPr>
        <w:t>ч</w:t>
      </w:r>
      <w:r>
        <w:rPr>
          <w:spacing w:val="1"/>
        </w:rPr>
        <w:t>и</w:t>
      </w:r>
      <w:r>
        <w:rPr>
          <w:spacing w:val="2"/>
        </w:rPr>
        <w:t>о</w:t>
      </w:r>
      <w:r>
        <w:rPr>
          <w:spacing w:val="1"/>
        </w:rPr>
        <w:t>ц</w:t>
      </w:r>
      <w:r>
        <w:t>а</w:t>
      </w:r>
      <w:r>
        <w:rPr>
          <w:spacing w:val="-1"/>
        </w:rPr>
        <w:t xml:space="preserve"> </w:t>
      </w:r>
      <w:r>
        <w:t>је:</w:t>
      </w:r>
      <w:r>
        <w:rPr>
          <w:spacing w:val="3"/>
        </w:rPr>
        <w:t xml:space="preserve"> </w:t>
      </w:r>
      <w:r>
        <w:rPr>
          <w:b/>
          <w:bCs/>
        </w:rPr>
        <w:t>Е</w:t>
      </w:r>
      <w:r>
        <w:rPr>
          <w:b/>
          <w:bCs/>
          <w:spacing w:val="1"/>
        </w:rPr>
        <w:t>К</w:t>
      </w:r>
      <w:r>
        <w:rPr>
          <w:b/>
          <w:bCs/>
        </w:rPr>
        <w:t>О</w:t>
      </w:r>
      <w:r>
        <w:rPr>
          <w:b/>
          <w:bCs/>
          <w:spacing w:val="-1"/>
        </w:rPr>
        <w:t>Н</w:t>
      </w:r>
      <w:r>
        <w:rPr>
          <w:b/>
          <w:bCs/>
        </w:rPr>
        <w:t>ОМ</w:t>
      </w:r>
      <w:r>
        <w:rPr>
          <w:b/>
          <w:bCs/>
          <w:spacing w:val="-1"/>
        </w:rPr>
        <w:t>С</w:t>
      </w:r>
      <w:r>
        <w:rPr>
          <w:b/>
          <w:bCs/>
          <w:spacing w:val="1"/>
        </w:rPr>
        <w:t>К</w:t>
      </w:r>
      <w:r>
        <w:rPr>
          <w:b/>
          <w:bCs/>
        </w:rPr>
        <w:t>И</w:t>
      </w:r>
      <w:r>
        <w:rPr>
          <w:b/>
          <w:bCs/>
          <w:spacing w:val="-2"/>
        </w:rPr>
        <w:t xml:space="preserve"> </w:t>
      </w:r>
      <w:r>
        <w:rPr>
          <w:b/>
          <w:bCs/>
        </w:rPr>
        <w:t>НАЈП</w:t>
      </w:r>
      <w:r>
        <w:rPr>
          <w:b/>
          <w:bCs/>
          <w:spacing w:val="1"/>
        </w:rPr>
        <w:t>О</w:t>
      </w:r>
      <w:r>
        <w:rPr>
          <w:b/>
          <w:bCs/>
        </w:rPr>
        <w:t>ВОЉНИЈА П</w:t>
      </w:r>
      <w:r>
        <w:rPr>
          <w:b/>
          <w:bCs/>
          <w:spacing w:val="1"/>
        </w:rPr>
        <w:t>О</w:t>
      </w:r>
      <w:r>
        <w:rPr>
          <w:b/>
          <w:bCs/>
        </w:rPr>
        <w:t>НУДА.</w:t>
      </w:r>
    </w:p>
    <w:p w:rsidR="00DA7848" w:rsidRDefault="00DA7848" w:rsidP="00DA7848">
      <w:pPr>
        <w:widowControl w:val="0"/>
        <w:autoSpaceDE w:val="0"/>
        <w:autoSpaceDN w:val="0"/>
        <w:adjustRightInd w:val="0"/>
        <w:spacing w:before="11" w:line="260" w:lineRule="exact"/>
        <w:ind w:hanging="6"/>
        <w:rPr>
          <w:sz w:val="26"/>
          <w:szCs w:val="26"/>
        </w:rPr>
      </w:pPr>
    </w:p>
    <w:p w:rsidR="00DA7848" w:rsidRDefault="00DA7848" w:rsidP="00DA7848">
      <w:pPr>
        <w:widowControl w:val="0"/>
        <w:autoSpaceDE w:val="0"/>
        <w:autoSpaceDN w:val="0"/>
        <w:adjustRightInd w:val="0"/>
        <w:ind w:hanging="6"/>
      </w:pPr>
      <w:r>
        <w:t>Ел</w:t>
      </w:r>
      <w:r>
        <w:rPr>
          <w:spacing w:val="-1"/>
        </w:rPr>
        <w:t>еме</w:t>
      </w:r>
      <w:r>
        <w:rPr>
          <w:spacing w:val="1"/>
        </w:rPr>
        <w:t>н</w:t>
      </w:r>
      <w:r>
        <w:t>ти</w:t>
      </w:r>
      <w:r>
        <w:rPr>
          <w:spacing w:val="1"/>
        </w:rPr>
        <w:t xml:space="preserve"> к</w:t>
      </w:r>
      <w:r>
        <w:t>р</w:t>
      </w:r>
      <w:r>
        <w:rPr>
          <w:spacing w:val="1"/>
        </w:rPr>
        <w:t>и</w:t>
      </w:r>
      <w:r>
        <w:t>т</w:t>
      </w:r>
      <w:r>
        <w:rPr>
          <w:spacing w:val="-1"/>
        </w:rPr>
        <w:t>е</w:t>
      </w:r>
      <w:r>
        <w:t>р</w:t>
      </w:r>
      <w:r>
        <w:rPr>
          <w:spacing w:val="-1"/>
        </w:rPr>
        <w:t>и</w:t>
      </w:r>
      <w:r>
        <w:rPr>
          <w:spacing w:val="3"/>
        </w:rPr>
        <w:t>ј</w:t>
      </w:r>
      <w:r>
        <w:rPr>
          <w:spacing w:val="-5"/>
        </w:rPr>
        <w:t>у</w:t>
      </w:r>
      <w:r>
        <w:rPr>
          <w:spacing w:val="-1"/>
        </w:rPr>
        <w:t>м</w:t>
      </w:r>
      <w:r>
        <w:t>а</w:t>
      </w:r>
      <w:r>
        <w:rPr>
          <w:spacing w:val="1"/>
        </w:rPr>
        <w:t xml:space="preserve"> с</w:t>
      </w:r>
      <w:r>
        <w:rPr>
          <w:spacing w:val="-5"/>
        </w:rPr>
        <w:t>у</w:t>
      </w:r>
      <w:r>
        <w:t>:</w:t>
      </w:r>
    </w:p>
    <w:p w:rsidR="00DA7848" w:rsidRDefault="00DA7848" w:rsidP="00DA7848">
      <w:pPr>
        <w:widowControl w:val="0"/>
        <w:tabs>
          <w:tab w:val="left" w:pos="3260"/>
        </w:tabs>
        <w:autoSpaceDE w:val="0"/>
        <w:autoSpaceDN w:val="0"/>
        <w:adjustRightInd w:val="0"/>
        <w:ind w:hanging="6"/>
      </w:pPr>
      <w:r>
        <w:t>-</w:t>
      </w:r>
      <w:r>
        <w:rPr>
          <w:spacing w:val="-11"/>
        </w:rPr>
        <w:t xml:space="preserve"> </w:t>
      </w:r>
      <w:r>
        <w:rPr>
          <w:spacing w:val="1"/>
        </w:rPr>
        <w:t>ц</w:t>
      </w:r>
      <w:r>
        <w:rPr>
          <w:spacing w:val="-1"/>
        </w:rPr>
        <w:t>е</w:t>
      </w:r>
      <w:r>
        <w:rPr>
          <w:spacing w:val="1"/>
        </w:rPr>
        <w:t>н</w:t>
      </w:r>
      <w:r>
        <w:t>а</w:t>
      </w:r>
      <w:r>
        <w:rPr>
          <w:spacing w:val="-1"/>
        </w:rPr>
        <w:t xml:space="preserve"> </w:t>
      </w:r>
      <w:r>
        <w:t>..........................    80 бодова</w:t>
      </w:r>
    </w:p>
    <w:p w:rsidR="00DA7848" w:rsidRDefault="00353F6E" w:rsidP="00DA7848">
      <w:pPr>
        <w:widowControl w:val="0"/>
        <w:autoSpaceDE w:val="0"/>
        <w:autoSpaceDN w:val="0"/>
        <w:adjustRightInd w:val="0"/>
        <w:spacing w:line="271" w:lineRule="exact"/>
        <w:ind w:hanging="6"/>
      </w:pPr>
      <w:r>
        <w:rPr>
          <w:lang w:val="en-US" w:eastAsia="en-US"/>
        </w:rPr>
        <w:pict>
          <v:shape id="_x0000_s1041" style="position:absolute;margin-left:125.4pt;margin-top:27.3pt;width:228pt;height:0;z-index:-251640832;mso-wrap-style:square;mso-position-horizontal-relative:page" coordsize="4561,0" o:allowincell="f" path="m,l4561,e" filled="f" strokeweight=".17356mm">
            <v:path arrowok="t"/>
            <w10:wrap anchorx="page"/>
          </v:shape>
        </w:pict>
      </w:r>
      <w:r w:rsidR="00DA7848">
        <w:rPr>
          <w:position w:val="-1"/>
        </w:rPr>
        <w:t>-</w:t>
      </w:r>
      <w:r w:rsidR="00DA7848">
        <w:rPr>
          <w:spacing w:val="-11"/>
          <w:position w:val="-1"/>
        </w:rPr>
        <w:t xml:space="preserve"> </w:t>
      </w:r>
      <w:r w:rsidR="00DA7848">
        <w:rPr>
          <w:position w:val="-1"/>
        </w:rPr>
        <w:t>г</w:t>
      </w:r>
      <w:r w:rsidR="00DA7848">
        <w:rPr>
          <w:spacing w:val="-1"/>
          <w:position w:val="-1"/>
        </w:rPr>
        <w:t>а</w:t>
      </w:r>
      <w:r w:rsidR="00DA7848">
        <w:rPr>
          <w:position w:val="-1"/>
        </w:rPr>
        <w:t>р</w:t>
      </w:r>
      <w:r w:rsidR="00DA7848">
        <w:rPr>
          <w:spacing w:val="-1"/>
          <w:position w:val="-1"/>
        </w:rPr>
        <w:t>а</w:t>
      </w:r>
      <w:r w:rsidR="00DA7848">
        <w:rPr>
          <w:spacing w:val="1"/>
          <w:position w:val="-1"/>
        </w:rPr>
        <w:t>н</w:t>
      </w:r>
      <w:r w:rsidR="00DA7848">
        <w:rPr>
          <w:position w:val="-1"/>
        </w:rPr>
        <w:t>т</w:t>
      </w:r>
      <w:r w:rsidR="00DA7848">
        <w:rPr>
          <w:spacing w:val="1"/>
          <w:position w:val="-1"/>
        </w:rPr>
        <w:t>н</w:t>
      </w:r>
      <w:r w:rsidR="00DA7848">
        <w:rPr>
          <w:position w:val="-1"/>
        </w:rPr>
        <w:t xml:space="preserve">и </w:t>
      </w:r>
      <w:r w:rsidR="00DA7848">
        <w:rPr>
          <w:spacing w:val="1"/>
          <w:position w:val="-1"/>
        </w:rPr>
        <w:t xml:space="preserve"> </w:t>
      </w:r>
      <w:r w:rsidR="00DA7848">
        <w:rPr>
          <w:position w:val="-1"/>
        </w:rPr>
        <w:t xml:space="preserve">рок </w:t>
      </w:r>
      <w:r w:rsidR="00DA7848">
        <w:rPr>
          <w:spacing w:val="1"/>
          <w:position w:val="-1"/>
        </w:rPr>
        <w:t xml:space="preserve"> </w:t>
      </w:r>
      <w:r w:rsidR="00DA7848">
        <w:rPr>
          <w:position w:val="-1"/>
        </w:rPr>
        <w:t>............</w:t>
      </w:r>
      <w:r w:rsidR="00DA7848">
        <w:rPr>
          <w:spacing w:val="-2"/>
          <w:position w:val="-1"/>
        </w:rPr>
        <w:t>.</w:t>
      </w:r>
      <w:r w:rsidR="00DA7848">
        <w:rPr>
          <w:position w:val="-1"/>
        </w:rPr>
        <w:t>20 бодова</w:t>
      </w:r>
    </w:p>
    <w:p w:rsidR="00DA7848" w:rsidRDefault="00DA7848" w:rsidP="00DA7848">
      <w:pPr>
        <w:widowControl w:val="0"/>
        <w:autoSpaceDE w:val="0"/>
        <w:autoSpaceDN w:val="0"/>
        <w:adjustRightInd w:val="0"/>
        <w:spacing w:before="12" w:line="240" w:lineRule="exact"/>
        <w:ind w:hanging="6"/>
      </w:pPr>
    </w:p>
    <w:p w:rsidR="00DA7848" w:rsidRDefault="00DA7848" w:rsidP="00DA7848">
      <w:pPr>
        <w:widowControl w:val="0"/>
        <w:autoSpaceDE w:val="0"/>
        <w:autoSpaceDN w:val="0"/>
        <w:adjustRightInd w:val="0"/>
        <w:spacing w:before="29"/>
        <w:ind w:hanging="6"/>
      </w:pPr>
      <w:r>
        <w:t>У</w:t>
      </w:r>
      <w:r>
        <w:rPr>
          <w:spacing w:val="4"/>
        </w:rPr>
        <w:t>к</w:t>
      </w:r>
      <w:r>
        <w:rPr>
          <w:spacing w:val="-7"/>
        </w:rPr>
        <w:t>у</w:t>
      </w:r>
      <w:r>
        <w:rPr>
          <w:spacing w:val="1"/>
        </w:rPr>
        <w:t>пн</w:t>
      </w:r>
      <w:r>
        <w:t>о: ........................  100 бодова</w:t>
      </w:r>
    </w:p>
    <w:p w:rsidR="00DA7848" w:rsidRDefault="00DA7848" w:rsidP="00DA7848">
      <w:pPr>
        <w:widowControl w:val="0"/>
        <w:autoSpaceDE w:val="0"/>
        <w:autoSpaceDN w:val="0"/>
        <w:adjustRightInd w:val="0"/>
        <w:spacing w:before="2" w:line="150" w:lineRule="exact"/>
        <w:ind w:hanging="6"/>
        <w:rPr>
          <w:sz w:val="15"/>
          <w:szCs w:val="15"/>
        </w:rPr>
      </w:pPr>
    </w:p>
    <w:p w:rsidR="00DA7848" w:rsidRDefault="00DA7848" w:rsidP="00DA7848">
      <w:pPr>
        <w:widowControl w:val="0"/>
        <w:autoSpaceDE w:val="0"/>
        <w:autoSpaceDN w:val="0"/>
        <w:adjustRightInd w:val="0"/>
        <w:spacing w:line="200" w:lineRule="exact"/>
        <w:ind w:hanging="6"/>
        <w:rPr>
          <w:sz w:val="20"/>
          <w:szCs w:val="20"/>
        </w:rPr>
      </w:pPr>
    </w:p>
    <w:p w:rsidR="00DA7848" w:rsidRDefault="00DA7848" w:rsidP="00DA7848">
      <w:pPr>
        <w:widowControl w:val="0"/>
        <w:autoSpaceDE w:val="0"/>
        <w:autoSpaceDN w:val="0"/>
        <w:adjustRightInd w:val="0"/>
        <w:spacing w:line="200" w:lineRule="exact"/>
        <w:ind w:hanging="6"/>
        <w:rPr>
          <w:sz w:val="20"/>
          <w:szCs w:val="20"/>
        </w:rPr>
      </w:pPr>
    </w:p>
    <w:p w:rsidR="00DA7848" w:rsidRDefault="00DA7848" w:rsidP="00DA7848">
      <w:pPr>
        <w:widowControl w:val="0"/>
        <w:autoSpaceDE w:val="0"/>
        <w:autoSpaceDN w:val="0"/>
        <w:adjustRightInd w:val="0"/>
        <w:ind w:hanging="6"/>
      </w:pPr>
      <w:r>
        <w:t>Н</w:t>
      </w:r>
      <w:r>
        <w:rPr>
          <w:spacing w:val="-1"/>
        </w:rPr>
        <w:t>ач</w:t>
      </w:r>
      <w:r>
        <w:rPr>
          <w:spacing w:val="1"/>
        </w:rPr>
        <w:t>и</w:t>
      </w:r>
      <w:r>
        <w:t>н</w:t>
      </w:r>
      <w:r>
        <w:rPr>
          <w:spacing w:val="1"/>
        </w:rPr>
        <w:t xml:space="preserve"> </w:t>
      </w:r>
      <w:r>
        <w:t>о</w:t>
      </w:r>
      <w:r>
        <w:rPr>
          <w:spacing w:val="1"/>
        </w:rPr>
        <w:t>ц</w:t>
      </w:r>
      <w:r>
        <w:rPr>
          <w:spacing w:val="-1"/>
        </w:rPr>
        <w:t>е</w:t>
      </w:r>
      <w:r>
        <w:t>њив</w:t>
      </w:r>
      <w:r>
        <w:rPr>
          <w:spacing w:val="-1"/>
        </w:rPr>
        <w:t>а</w:t>
      </w:r>
      <w:r>
        <w:t>ња</w:t>
      </w:r>
      <w:r>
        <w:rPr>
          <w:spacing w:val="-2"/>
        </w:rPr>
        <w:t xml:space="preserve"> </w:t>
      </w:r>
      <w:r>
        <w:t>и</w:t>
      </w:r>
      <w:r>
        <w:rPr>
          <w:spacing w:val="1"/>
        </w:rPr>
        <w:t xml:space="preserve"> </w:t>
      </w:r>
      <w:r>
        <w:rPr>
          <w:spacing w:val="-1"/>
        </w:rPr>
        <w:t>м</w:t>
      </w:r>
      <w:r>
        <w:rPr>
          <w:spacing w:val="1"/>
        </w:rPr>
        <w:t>е</w:t>
      </w:r>
      <w:r>
        <w:t>тодолог</w:t>
      </w:r>
      <w:r>
        <w:rPr>
          <w:spacing w:val="1"/>
        </w:rPr>
        <w:t>и</w:t>
      </w:r>
      <w:r>
        <w:t>ја дод</w:t>
      </w:r>
      <w:r>
        <w:rPr>
          <w:spacing w:val="-1"/>
        </w:rPr>
        <w:t>е</w:t>
      </w:r>
      <w:r>
        <w:t>ле</w:t>
      </w:r>
      <w:r>
        <w:rPr>
          <w:spacing w:val="-1"/>
        </w:rPr>
        <w:t xml:space="preserve"> </w:t>
      </w:r>
      <w:r>
        <w:rPr>
          <w:spacing w:val="1"/>
        </w:rPr>
        <w:t>п</w:t>
      </w:r>
      <w:r>
        <w:t>о</w:t>
      </w:r>
      <w:r>
        <w:rPr>
          <w:spacing w:val="1"/>
        </w:rPr>
        <w:t>н</w:t>
      </w:r>
      <w:r>
        <w:rPr>
          <w:spacing w:val="-2"/>
        </w:rPr>
        <w:t>д</w:t>
      </w:r>
      <w:r>
        <w:rPr>
          <w:spacing w:val="-1"/>
        </w:rPr>
        <w:t>е</w:t>
      </w:r>
      <w:r>
        <w:t>ра</w:t>
      </w:r>
      <w:r>
        <w:rPr>
          <w:spacing w:val="-1"/>
        </w:rPr>
        <w:t xml:space="preserve"> (</w:t>
      </w:r>
      <w:r>
        <w:t>бодов</w:t>
      </w:r>
      <w:r>
        <w:rPr>
          <w:spacing w:val="1"/>
        </w:rPr>
        <w:t>а</w:t>
      </w:r>
      <w:r>
        <w:t>):</w:t>
      </w:r>
    </w:p>
    <w:p w:rsidR="00DA7848" w:rsidRDefault="00DA7848" w:rsidP="00DA7848">
      <w:pPr>
        <w:widowControl w:val="0"/>
        <w:autoSpaceDE w:val="0"/>
        <w:autoSpaceDN w:val="0"/>
        <w:adjustRightInd w:val="0"/>
        <w:spacing w:before="7" w:line="120" w:lineRule="exact"/>
        <w:ind w:hanging="6"/>
        <w:rPr>
          <w:sz w:val="12"/>
          <w:szCs w:val="12"/>
        </w:rPr>
      </w:pPr>
    </w:p>
    <w:p w:rsidR="00DA7848" w:rsidRDefault="00DA7848" w:rsidP="00DA7848">
      <w:pPr>
        <w:widowControl w:val="0"/>
        <w:autoSpaceDE w:val="0"/>
        <w:autoSpaceDN w:val="0"/>
        <w:adjustRightInd w:val="0"/>
        <w:spacing w:line="200" w:lineRule="exact"/>
        <w:ind w:hanging="6"/>
        <w:rPr>
          <w:sz w:val="20"/>
          <w:szCs w:val="20"/>
        </w:rPr>
      </w:pPr>
    </w:p>
    <w:p w:rsidR="00DA7848" w:rsidRDefault="00DA7848" w:rsidP="00DA7848">
      <w:pPr>
        <w:widowControl w:val="0"/>
        <w:autoSpaceDE w:val="0"/>
        <w:autoSpaceDN w:val="0"/>
        <w:adjustRightInd w:val="0"/>
        <w:spacing w:line="316" w:lineRule="exact"/>
        <w:ind w:hanging="6"/>
        <w:rPr>
          <w:sz w:val="28"/>
          <w:szCs w:val="28"/>
        </w:rPr>
      </w:pPr>
      <w:r>
        <w:rPr>
          <w:b/>
          <w:bCs/>
          <w:position w:val="-1"/>
          <w:sz w:val="28"/>
          <w:szCs w:val="28"/>
          <w:u w:val="thick"/>
        </w:rPr>
        <w:t xml:space="preserve"> Це</w:t>
      </w:r>
      <w:r>
        <w:rPr>
          <w:b/>
          <w:bCs/>
          <w:spacing w:val="-1"/>
          <w:position w:val="-1"/>
          <w:sz w:val="28"/>
          <w:szCs w:val="28"/>
          <w:u w:val="thick"/>
        </w:rPr>
        <w:t>н</w:t>
      </w:r>
      <w:r>
        <w:rPr>
          <w:b/>
          <w:bCs/>
          <w:position w:val="-1"/>
          <w:sz w:val="28"/>
          <w:szCs w:val="28"/>
          <w:u w:val="thick"/>
        </w:rPr>
        <w:t>а</w:t>
      </w:r>
      <w:r>
        <w:rPr>
          <w:b/>
          <w:bCs/>
          <w:spacing w:val="1"/>
          <w:position w:val="-1"/>
          <w:sz w:val="28"/>
          <w:szCs w:val="28"/>
          <w:u w:val="thick"/>
        </w:rPr>
        <w:t xml:space="preserve"> </w:t>
      </w:r>
      <w:r>
        <w:rPr>
          <w:b/>
          <w:bCs/>
          <w:position w:val="-1"/>
          <w:sz w:val="28"/>
          <w:szCs w:val="28"/>
          <w:u w:val="thick"/>
        </w:rPr>
        <w:t xml:space="preserve">: </w:t>
      </w:r>
    </w:p>
    <w:p w:rsidR="00DA7848" w:rsidRDefault="00DA7848" w:rsidP="00DA7848">
      <w:pPr>
        <w:widowControl w:val="0"/>
        <w:autoSpaceDE w:val="0"/>
        <w:autoSpaceDN w:val="0"/>
        <w:adjustRightInd w:val="0"/>
        <w:spacing w:before="10" w:line="240" w:lineRule="exact"/>
        <w:ind w:hanging="6"/>
      </w:pPr>
    </w:p>
    <w:p w:rsidR="00DA7848" w:rsidRDefault="00DA7848" w:rsidP="00DA7848">
      <w:pPr>
        <w:widowControl w:val="0"/>
        <w:autoSpaceDE w:val="0"/>
        <w:autoSpaceDN w:val="0"/>
        <w:adjustRightInd w:val="0"/>
        <w:spacing w:before="29"/>
        <w:ind w:hanging="6"/>
        <w:jc w:val="both"/>
        <w:rPr>
          <w:rFonts w:ascii="Arial" w:hAnsi="Arial" w:cs="Arial"/>
        </w:rPr>
      </w:pPr>
      <w:r>
        <w:rPr>
          <w:rFonts w:ascii="Arial" w:hAnsi="Arial" w:cs="Arial"/>
          <w:b/>
          <w:bCs/>
        </w:rPr>
        <w:t>ББ</w:t>
      </w:r>
      <w:r>
        <w:rPr>
          <w:rFonts w:ascii="Arial" w:hAnsi="Arial" w:cs="Arial"/>
          <w:b/>
          <w:bCs/>
          <w:spacing w:val="-10"/>
        </w:rPr>
        <w:t xml:space="preserve"> </w:t>
      </w:r>
      <w:r>
        <w:rPr>
          <w:rFonts w:ascii="Arial" w:hAnsi="Arial" w:cs="Arial"/>
          <w:b/>
          <w:bCs/>
        </w:rPr>
        <w:t xml:space="preserve">Ц </w:t>
      </w:r>
      <w:r>
        <w:rPr>
          <w:rFonts w:ascii="Arial" w:hAnsi="Arial" w:cs="Arial"/>
          <w:b/>
          <w:bCs/>
          <w:spacing w:val="23"/>
        </w:rPr>
        <w:t xml:space="preserve"> </w:t>
      </w:r>
      <w:r>
        <w:rPr>
          <w:rFonts w:ascii="Arial" w:hAnsi="Arial" w:cs="Arial"/>
        </w:rPr>
        <w:t xml:space="preserve">=  </w:t>
      </w:r>
      <w:r>
        <w:rPr>
          <w:rFonts w:ascii="Arial" w:hAnsi="Arial" w:cs="Arial"/>
          <w:spacing w:val="1"/>
          <w:u w:val="single"/>
        </w:rPr>
        <w:t>8</w:t>
      </w:r>
      <w:r>
        <w:rPr>
          <w:rFonts w:ascii="Arial" w:hAnsi="Arial" w:cs="Arial"/>
          <w:u w:val="single"/>
        </w:rPr>
        <w:t xml:space="preserve">0 </w:t>
      </w:r>
      <w:r>
        <w:rPr>
          <w:rFonts w:ascii="Arial" w:hAnsi="Arial" w:cs="Arial"/>
          <w:spacing w:val="-75"/>
          <w:u w:val="single"/>
        </w:rPr>
        <w:t xml:space="preserve"> </w:t>
      </w:r>
      <w:r>
        <w:rPr>
          <w:rFonts w:ascii="Arial" w:hAnsi="Arial" w:cs="Arial"/>
          <w:u w:val="single"/>
        </w:rPr>
        <w:t>х</w:t>
      </w:r>
      <w:r>
        <w:rPr>
          <w:rFonts w:ascii="Arial" w:hAnsi="Arial" w:cs="Arial"/>
          <w:spacing w:val="-75"/>
          <w:u w:val="single"/>
        </w:rPr>
        <w:t xml:space="preserve">                              </w:t>
      </w:r>
      <w:r>
        <w:rPr>
          <w:rFonts w:ascii="Arial" w:hAnsi="Arial" w:cs="Arial"/>
          <w:u w:val="single"/>
        </w:rPr>
        <w:t>н</w:t>
      </w:r>
      <w:r>
        <w:rPr>
          <w:rFonts w:ascii="Arial" w:hAnsi="Arial" w:cs="Arial"/>
          <w:spacing w:val="1"/>
          <w:u w:val="single"/>
        </w:rPr>
        <w:t>а</w:t>
      </w:r>
      <w:r>
        <w:rPr>
          <w:rFonts w:ascii="Arial" w:hAnsi="Arial" w:cs="Arial"/>
          <w:u w:val="single"/>
        </w:rPr>
        <w:t>ј</w:t>
      </w:r>
      <w:r>
        <w:rPr>
          <w:rFonts w:ascii="Arial" w:hAnsi="Arial" w:cs="Arial"/>
          <w:spacing w:val="-1"/>
          <w:u w:val="single"/>
        </w:rPr>
        <w:t>н</w:t>
      </w:r>
      <w:r>
        <w:rPr>
          <w:rFonts w:ascii="Arial" w:hAnsi="Arial" w:cs="Arial"/>
          <w:u w:val="single"/>
        </w:rPr>
        <w:t>ижа</w:t>
      </w:r>
      <w:r>
        <w:rPr>
          <w:rFonts w:ascii="Arial" w:hAnsi="Arial" w:cs="Arial"/>
          <w:spacing w:val="-72"/>
          <w:u w:val="single"/>
        </w:rPr>
        <w:t xml:space="preserve"> </w:t>
      </w:r>
      <w:r>
        <w:rPr>
          <w:rFonts w:ascii="Arial" w:hAnsi="Arial" w:cs="Arial"/>
          <w:u w:val="single"/>
        </w:rPr>
        <w:t>п</w:t>
      </w:r>
      <w:r>
        <w:rPr>
          <w:rFonts w:ascii="Arial" w:hAnsi="Arial" w:cs="Arial"/>
          <w:spacing w:val="1"/>
          <w:u w:val="single"/>
        </w:rPr>
        <w:t>о</w:t>
      </w:r>
      <w:r>
        <w:rPr>
          <w:rFonts w:ascii="Arial" w:hAnsi="Arial" w:cs="Arial"/>
          <w:u w:val="single"/>
        </w:rPr>
        <w:t>н</w:t>
      </w:r>
      <w:r>
        <w:rPr>
          <w:rFonts w:ascii="Arial" w:hAnsi="Arial" w:cs="Arial"/>
          <w:spacing w:val="-3"/>
          <w:u w:val="single"/>
        </w:rPr>
        <w:t>у</w:t>
      </w:r>
      <w:r>
        <w:rPr>
          <w:rFonts w:ascii="Arial" w:hAnsi="Arial" w:cs="Arial"/>
          <w:spacing w:val="1"/>
          <w:u w:val="single"/>
        </w:rPr>
        <w:t>ђе</w:t>
      </w:r>
      <w:r>
        <w:rPr>
          <w:rFonts w:ascii="Arial" w:hAnsi="Arial" w:cs="Arial"/>
          <w:u w:val="single"/>
        </w:rPr>
        <w:t>на</w:t>
      </w:r>
      <w:r>
        <w:rPr>
          <w:rFonts w:ascii="Arial" w:hAnsi="Arial" w:cs="Arial"/>
          <w:spacing w:val="-73"/>
          <w:u w:val="single"/>
        </w:rPr>
        <w:t xml:space="preserve">     </w:t>
      </w:r>
      <w:r>
        <w:rPr>
          <w:rFonts w:ascii="Arial" w:hAnsi="Arial" w:cs="Arial"/>
          <w:spacing w:val="-1"/>
          <w:u w:val="single"/>
        </w:rPr>
        <w:t>ц</w:t>
      </w:r>
      <w:r>
        <w:rPr>
          <w:rFonts w:ascii="Arial" w:hAnsi="Arial" w:cs="Arial"/>
          <w:spacing w:val="1"/>
          <w:u w:val="single"/>
        </w:rPr>
        <w:t>е</w:t>
      </w:r>
      <w:r>
        <w:rPr>
          <w:rFonts w:ascii="Arial" w:hAnsi="Arial" w:cs="Arial"/>
          <w:u w:val="single"/>
        </w:rPr>
        <w:t>на</w:t>
      </w:r>
    </w:p>
    <w:p w:rsidR="00DA7848" w:rsidRDefault="00DA7848" w:rsidP="00DA7848">
      <w:pPr>
        <w:widowControl w:val="0"/>
        <w:autoSpaceDE w:val="0"/>
        <w:autoSpaceDN w:val="0"/>
        <w:adjustRightInd w:val="0"/>
        <w:ind w:hanging="6"/>
        <w:rPr>
          <w:rFonts w:ascii="Arial" w:hAnsi="Arial" w:cs="Arial"/>
        </w:rPr>
      </w:pPr>
      <w:r>
        <w:rPr>
          <w:rFonts w:ascii="Arial" w:hAnsi="Arial" w:cs="Arial"/>
          <w:spacing w:val="-2"/>
        </w:rPr>
        <w:t xml:space="preserve">                Ц</w:t>
      </w:r>
      <w:r>
        <w:rPr>
          <w:rFonts w:ascii="Arial" w:hAnsi="Arial" w:cs="Arial"/>
          <w:spacing w:val="1"/>
        </w:rPr>
        <w:t>е</w:t>
      </w:r>
      <w:r>
        <w:rPr>
          <w:rFonts w:ascii="Arial" w:hAnsi="Arial" w:cs="Arial"/>
        </w:rPr>
        <w:t>на</w:t>
      </w:r>
      <w:r>
        <w:rPr>
          <w:rFonts w:ascii="Arial" w:hAnsi="Arial" w:cs="Arial"/>
          <w:spacing w:val="1"/>
        </w:rPr>
        <w:t xml:space="preserve"> </w:t>
      </w:r>
      <w:r>
        <w:rPr>
          <w:rFonts w:ascii="Arial" w:hAnsi="Arial" w:cs="Arial"/>
        </w:rPr>
        <w:t>пој</w:t>
      </w:r>
      <w:r>
        <w:rPr>
          <w:rFonts w:ascii="Arial" w:hAnsi="Arial" w:cs="Arial"/>
          <w:spacing w:val="1"/>
        </w:rPr>
        <w:t>е</w:t>
      </w:r>
      <w:r>
        <w:rPr>
          <w:rFonts w:ascii="Arial" w:hAnsi="Arial" w:cs="Arial"/>
          <w:spacing w:val="-1"/>
        </w:rPr>
        <w:t>д</w:t>
      </w:r>
      <w:r>
        <w:rPr>
          <w:rFonts w:ascii="Arial" w:hAnsi="Arial" w:cs="Arial"/>
        </w:rPr>
        <w:t>ина</w:t>
      </w:r>
      <w:r>
        <w:rPr>
          <w:rFonts w:ascii="Arial" w:hAnsi="Arial" w:cs="Arial"/>
          <w:spacing w:val="-2"/>
        </w:rPr>
        <w:t>ч</w:t>
      </w:r>
      <w:r>
        <w:rPr>
          <w:rFonts w:ascii="Arial" w:hAnsi="Arial" w:cs="Arial"/>
        </w:rPr>
        <w:t>не</w:t>
      </w:r>
      <w:r>
        <w:rPr>
          <w:rFonts w:ascii="Arial" w:hAnsi="Arial" w:cs="Arial"/>
          <w:spacing w:val="1"/>
        </w:rPr>
        <w:t xml:space="preserve"> </w:t>
      </w:r>
      <w:r>
        <w:rPr>
          <w:rFonts w:ascii="Arial" w:hAnsi="Arial" w:cs="Arial"/>
        </w:rPr>
        <w:t>пон</w:t>
      </w:r>
      <w:r>
        <w:rPr>
          <w:rFonts w:ascii="Arial" w:hAnsi="Arial" w:cs="Arial"/>
          <w:spacing w:val="-2"/>
        </w:rPr>
        <w:t>у</w:t>
      </w:r>
      <w:r>
        <w:rPr>
          <w:rFonts w:ascii="Arial" w:hAnsi="Arial" w:cs="Arial"/>
          <w:spacing w:val="-1"/>
        </w:rPr>
        <w:t>д</w:t>
      </w:r>
      <w:r>
        <w:rPr>
          <w:rFonts w:ascii="Arial" w:hAnsi="Arial" w:cs="Arial"/>
        </w:rPr>
        <w:t>е</w:t>
      </w:r>
    </w:p>
    <w:p w:rsidR="00DA7848" w:rsidRDefault="00DA7848" w:rsidP="00DA7848">
      <w:pPr>
        <w:widowControl w:val="0"/>
        <w:autoSpaceDE w:val="0"/>
        <w:autoSpaceDN w:val="0"/>
        <w:adjustRightInd w:val="0"/>
        <w:spacing w:before="13" w:line="260" w:lineRule="exact"/>
        <w:ind w:hanging="6"/>
        <w:rPr>
          <w:rFonts w:ascii="Arial" w:hAnsi="Arial" w:cs="Arial"/>
          <w:sz w:val="26"/>
          <w:szCs w:val="26"/>
        </w:rPr>
      </w:pPr>
    </w:p>
    <w:p w:rsidR="00DA7848" w:rsidRDefault="00DA7848" w:rsidP="00DA7848">
      <w:pPr>
        <w:widowControl w:val="0"/>
        <w:autoSpaceDE w:val="0"/>
        <w:autoSpaceDN w:val="0"/>
        <w:adjustRightInd w:val="0"/>
        <w:ind w:right="466" w:hanging="6"/>
        <w:jc w:val="both"/>
      </w:pPr>
      <w:r>
        <w:t>По</w:t>
      </w:r>
      <w:r>
        <w:rPr>
          <w:spacing w:val="3"/>
        </w:rPr>
        <w:t>н</w:t>
      </w:r>
      <w:r>
        <w:rPr>
          <w:spacing w:val="-5"/>
        </w:rPr>
        <w:t>у</w:t>
      </w:r>
      <w:r>
        <w:t>ђачи</w:t>
      </w:r>
      <w:r>
        <w:rPr>
          <w:spacing w:val="1"/>
        </w:rPr>
        <w:t xml:space="preserve"> </w:t>
      </w:r>
      <w:r>
        <w:rPr>
          <w:spacing w:val="4"/>
        </w:rPr>
        <w:t>с</w:t>
      </w:r>
      <w:r>
        <w:t>у</w:t>
      </w:r>
      <w:r>
        <w:rPr>
          <w:spacing w:val="-5"/>
        </w:rPr>
        <w:t xml:space="preserve"> </w:t>
      </w:r>
      <w:r>
        <w:rPr>
          <w:spacing w:val="5"/>
        </w:rPr>
        <w:t>д</w:t>
      </w:r>
      <w:r>
        <w:rPr>
          <w:spacing w:val="-5"/>
        </w:rPr>
        <w:t>у</w:t>
      </w:r>
      <w:r>
        <w:t>ж</w:t>
      </w:r>
      <w:r>
        <w:rPr>
          <w:spacing w:val="1"/>
        </w:rPr>
        <w:t>н</w:t>
      </w:r>
      <w:r>
        <w:t>и</w:t>
      </w:r>
      <w:r>
        <w:rPr>
          <w:spacing w:val="1"/>
        </w:rPr>
        <w:t xml:space="preserve"> </w:t>
      </w:r>
      <w:r>
        <w:t>да</w:t>
      </w:r>
      <w:r>
        <w:rPr>
          <w:spacing w:val="-1"/>
        </w:rPr>
        <w:t xml:space="preserve"> </w:t>
      </w:r>
      <w:r>
        <w:t>у</w:t>
      </w:r>
      <w:r>
        <w:rPr>
          <w:spacing w:val="-3"/>
        </w:rPr>
        <w:t xml:space="preserve"> </w:t>
      </w:r>
      <w:r>
        <w:rPr>
          <w:spacing w:val="1"/>
        </w:rPr>
        <w:t>п</w:t>
      </w:r>
      <w:r>
        <w:t>о</w:t>
      </w:r>
      <w:r>
        <w:rPr>
          <w:spacing w:val="3"/>
        </w:rPr>
        <w:t>н</w:t>
      </w:r>
      <w:r>
        <w:rPr>
          <w:spacing w:val="-5"/>
        </w:rPr>
        <w:t>у</w:t>
      </w:r>
      <w:r>
        <w:t>ди</w:t>
      </w:r>
      <w:r>
        <w:rPr>
          <w:spacing w:val="1"/>
        </w:rPr>
        <w:t xml:space="preserve"> н</w:t>
      </w:r>
      <w:r>
        <w:rPr>
          <w:spacing w:val="-1"/>
        </w:rPr>
        <w:t>а</w:t>
      </w:r>
      <w:r>
        <w:t>в</w:t>
      </w:r>
      <w:r>
        <w:rPr>
          <w:spacing w:val="-1"/>
        </w:rPr>
        <w:t>е</w:t>
      </w:r>
      <w:r>
        <w:rPr>
          <w:spacing w:val="5"/>
        </w:rPr>
        <w:t>д</w:t>
      </w:r>
      <w:r>
        <w:t>у</w:t>
      </w:r>
      <w:r>
        <w:rPr>
          <w:spacing w:val="-5"/>
        </w:rPr>
        <w:t xml:space="preserve"> </w:t>
      </w:r>
      <w:r>
        <w:rPr>
          <w:spacing w:val="1"/>
        </w:rPr>
        <w:t>ц</w:t>
      </w:r>
      <w:r>
        <w:rPr>
          <w:spacing w:val="-1"/>
        </w:rPr>
        <w:t>е</w:t>
      </w:r>
      <w:r>
        <w:rPr>
          <w:spacing w:val="3"/>
        </w:rPr>
        <w:t>н</w:t>
      </w:r>
      <w:r>
        <w:t>у</w:t>
      </w:r>
      <w:r>
        <w:rPr>
          <w:spacing w:val="-5"/>
        </w:rPr>
        <w:t xml:space="preserve"> </w:t>
      </w:r>
      <w:r>
        <w:rPr>
          <w:spacing w:val="2"/>
        </w:rPr>
        <w:t>б</w:t>
      </w:r>
      <w:r>
        <w:rPr>
          <w:spacing w:val="4"/>
        </w:rPr>
        <w:t>е</w:t>
      </w:r>
      <w:r>
        <w:t>з</w:t>
      </w:r>
      <w:r>
        <w:rPr>
          <w:spacing w:val="1"/>
        </w:rPr>
        <w:t xml:space="preserve"> </w:t>
      </w:r>
      <w:r>
        <w:t>П</w:t>
      </w:r>
      <w:r>
        <w:rPr>
          <w:spacing w:val="-1"/>
        </w:rPr>
        <w:t>ДВ</w:t>
      </w:r>
      <w:r>
        <w:rPr>
          <w:spacing w:val="2"/>
        </w:rPr>
        <w:t>-</w:t>
      </w:r>
      <w:r>
        <w:rPr>
          <w:spacing w:val="-1"/>
        </w:rPr>
        <w:t>а</w:t>
      </w:r>
      <w:r>
        <w:t xml:space="preserve">, </w:t>
      </w:r>
      <w:r>
        <w:rPr>
          <w:spacing w:val="1"/>
        </w:rPr>
        <w:t>п</w:t>
      </w:r>
      <w:r>
        <w:t>о</w:t>
      </w:r>
      <w:r>
        <w:rPr>
          <w:spacing w:val="-1"/>
        </w:rPr>
        <w:t>се</w:t>
      </w:r>
      <w:r>
        <w:t>б</w:t>
      </w:r>
      <w:r>
        <w:rPr>
          <w:spacing w:val="1"/>
        </w:rPr>
        <w:t>н</w:t>
      </w:r>
      <w:r>
        <w:t>о П</w:t>
      </w:r>
      <w:r>
        <w:rPr>
          <w:spacing w:val="1"/>
        </w:rPr>
        <w:t>Д</w:t>
      </w:r>
      <w:r>
        <w:t xml:space="preserve">В, и </w:t>
      </w:r>
      <w:r>
        <w:rPr>
          <w:spacing w:val="-5"/>
        </w:rPr>
        <w:t>у</w:t>
      </w:r>
      <w:r>
        <w:rPr>
          <w:spacing w:val="6"/>
        </w:rPr>
        <w:t>к</w:t>
      </w:r>
      <w:r>
        <w:rPr>
          <w:spacing w:val="-5"/>
        </w:rPr>
        <w:t>у</w:t>
      </w:r>
      <w:r>
        <w:rPr>
          <w:spacing w:val="1"/>
        </w:rPr>
        <w:t>п</w:t>
      </w:r>
      <w:r>
        <w:rPr>
          <w:spacing w:val="6"/>
        </w:rPr>
        <w:t>н</w:t>
      </w:r>
      <w:r>
        <w:t>у</w:t>
      </w:r>
      <w:r>
        <w:rPr>
          <w:spacing w:val="-5"/>
        </w:rPr>
        <w:t xml:space="preserve"> </w:t>
      </w:r>
      <w:r>
        <w:rPr>
          <w:spacing w:val="1"/>
        </w:rPr>
        <w:t>ц</w:t>
      </w:r>
      <w:r>
        <w:rPr>
          <w:spacing w:val="-1"/>
        </w:rPr>
        <w:t>е</w:t>
      </w:r>
      <w:r>
        <w:rPr>
          <w:spacing w:val="3"/>
        </w:rPr>
        <w:t>н</w:t>
      </w:r>
      <w:r>
        <w:t>у</w:t>
      </w:r>
      <w:r>
        <w:rPr>
          <w:spacing w:val="-5"/>
        </w:rPr>
        <w:t xml:space="preserve"> </w:t>
      </w:r>
      <w:r>
        <w:rPr>
          <w:spacing w:val="1"/>
        </w:rPr>
        <w:t>с</w:t>
      </w:r>
      <w:r>
        <w:t>а</w:t>
      </w:r>
      <w:r>
        <w:rPr>
          <w:spacing w:val="-1"/>
        </w:rPr>
        <w:t xml:space="preserve"> </w:t>
      </w:r>
      <w:r>
        <w:t>П</w:t>
      </w:r>
      <w:r>
        <w:rPr>
          <w:spacing w:val="1"/>
        </w:rPr>
        <w:t>ДВ</w:t>
      </w:r>
      <w:r>
        <w:rPr>
          <w:spacing w:val="-1"/>
        </w:rPr>
        <w:t>-</w:t>
      </w:r>
      <w:r>
        <w:rPr>
          <w:spacing w:val="2"/>
        </w:rPr>
        <w:t>о</w:t>
      </w:r>
      <w:r>
        <w:rPr>
          <w:spacing w:val="-1"/>
        </w:rPr>
        <w:t>м</w:t>
      </w:r>
      <w:r>
        <w:t>. Прил</w:t>
      </w:r>
      <w:r>
        <w:rPr>
          <w:spacing w:val="1"/>
        </w:rPr>
        <w:t>ик</w:t>
      </w:r>
      <w:r>
        <w:t>ом</w:t>
      </w:r>
      <w:r>
        <w:rPr>
          <w:spacing w:val="-1"/>
        </w:rPr>
        <w:t xml:space="preserve"> </w:t>
      </w:r>
      <w:r>
        <w:t>о</w:t>
      </w:r>
      <w:r>
        <w:rPr>
          <w:spacing w:val="1"/>
        </w:rPr>
        <w:t>ц</w:t>
      </w:r>
      <w:r>
        <w:rPr>
          <w:spacing w:val="-1"/>
        </w:rPr>
        <w:t>е</w:t>
      </w:r>
      <w:r>
        <w:t>њив</w:t>
      </w:r>
      <w:r>
        <w:rPr>
          <w:spacing w:val="-1"/>
        </w:rPr>
        <w:t>а</w:t>
      </w:r>
      <w:r>
        <w:t>ња</w:t>
      </w:r>
      <w:r>
        <w:rPr>
          <w:spacing w:val="-2"/>
        </w:rPr>
        <w:t xml:space="preserve"> </w:t>
      </w:r>
      <w:r>
        <w:rPr>
          <w:spacing w:val="1"/>
        </w:rPr>
        <w:t>п</w:t>
      </w:r>
      <w:r>
        <w:t>о</w:t>
      </w:r>
      <w:r>
        <w:rPr>
          <w:spacing w:val="3"/>
        </w:rPr>
        <w:t>н</w:t>
      </w:r>
      <w:r>
        <w:rPr>
          <w:spacing w:val="-7"/>
        </w:rPr>
        <w:t>у</w:t>
      </w:r>
      <w:r>
        <w:rPr>
          <w:spacing w:val="2"/>
        </w:rPr>
        <w:t>д</w:t>
      </w:r>
      <w:r>
        <w:rPr>
          <w:spacing w:val="-1"/>
        </w:rPr>
        <w:t>а</w:t>
      </w:r>
      <w:r>
        <w:t>,</w:t>
      </w:r>
      <w:r>
        <w:rPr>
          <w:spacing w:val="5"/>
        </w:rPr>
        <w:t xml:space="preserve"> </w:t>
      </w:r>
      <w:r>
        <w:rPr>
          <w:spacing w:val="-7"/>
        </w:rPr>
        <w:t>у</w:t>
      </w:r>
      <w:r>
        <w:rPr>
          <w:spacing w:val="1"/>
        </w:rPr>
        <w:t>зи</w:t>
      </w:r>
      <w:r>
        <w:rPr>
          <w:spacing w:val="-1"/>
        </w:rPr>
        <w:t>м</w:t>
      </w:r>
      <w:r>
        <w:t>а</w:t>
      </w:r>
      <w:r>
        <w:rPr>
          <w:spacing w:val="1"/>
        </w:rPr>
        <w:t xml:space="preserve"> </w:t>
      </w:r>
      <w:r>
        <w:rPr>
          <w:spacing w:val="-1"/>
        </w:rPr>
        <w:t>с</w:t>
      </w:r>
      <w:r>
        <w:t>е</w:t>
      </w:r>
      <w:r>
        <w:rPr>
          <w:spacing w:val="-1"/>
        </w:rPr>
        <w:t xml:space="preserve"> </w:t>
      </w:r>
      <w:r>
        <w:rPr>
          <w:spacing w:val="1"/>
        </w:rPr>
        <w:t>ц</w:t>
      </w:r>
      <w:r>
        <w:rPr>
          <w:spacing w:val="-1"/>
        </w:rPr>
        <w:t>е</w:t>
      </w:r>
      <w:r>
        <w:rPr>
          <w:spacing w:val="1"/>
        </w:rPr>
        <w:t>н</w:t>
      </w:r>
      <w:r>
        <w:t>а</w:t>
      </w:r>
      <w:r>
        <w:rPr>
          <w:spacing w:val="1"/>
        </w:rPr>
        <w:t xml:space="preserve"> </w:t>
      </w:r>
      <w:r>
        <w:t>б</w:t>
      </w:r>
      <w:r>
        <w:rPr>
          <w:spacing w:val="-1"/>
        </w:rPr>
        <w:t>е</w:t>
      </w:r>
      <w:r>
        <w:t>з ПД</w:t>
      </w:r>
      <w:r>
        <w:rPr>
          <w:spacing w:val="-2"/>
        </w:rPr>
        <w:t>В</w:t>
      </w:r>
      <w:r>
        <w:rPr>
          <w:spacing w:val="2"/>
        </w:rPr>
        <w:t>-</w:t>
      </w:r>
      <w:r>
        <w:rPr>
          <w:spacing w:val="-1"/>
        </w:rPr>
        <w:t>а</w:t>
      </w:r>
      <w:r>
        <w:t>.</w:t>
      </w:r>
    </w:p>
    <w:p w:rsidR="00DA7848" w:rsidRDefault="00DA7848" w:rsidP="00DA7848">
      <w:pPr>
        <w:widowControl w:val="0"/>
        <w:autoSpaceDE w:val="0"/>
        <w:autoSpaceDN w:val="0"/>
        <w:adjustRightInd w:val="0"/>
        <w:spacing w:line="200" w:lineRule="exact"/>
        <w:ind w:hanging="6"/>
        <w:rPr>
          <w:sz w:val="20"/>
          <w:szCs w:val="20"/>
        </w:rPr>
      </w:pPr>
    </w:p>
    <w:p w:rsidR="00DA7848" w:rsidRDefault="00DA7848" w:rsidP="00DA7848">
      <w:pPr>
        <w:widowControl w:val="0"/>
        <w:autoSpaceDE w:val="0"/>
        <w:autoSpaceDN w:val="0"/>
        <w:adjustRightInd w:val="0"/>
        <w:spacing w:line="200" w:lineRule="exact"/>
        <w:ind w:hanging="6"/>
        <w:rPr>
          <w:sz w:val="20"/>
          <w:szCs w:val="20"/>
        </w:rPr>
      </w:pPr>
    </w:p>
    <w:p w:rsidR="00DA7848" w:rsidRDefault="00DA7848" w:rsidP="00DA7848">
      <w:pPr>
        <w:widowControl w:val="0"/>
        <w:autoSpaceDE w:val="0"/>
        <w:autoSpaceDN w:val="0"/>
        <w:adjustRightInd w:val="0"/>
        <w:spacing w:before="3" w:line="200" w:lineRule="exact"/>
        <w:ind w:hanging="6"/>
        <w:rPr>
          <w:sz w:val="20"/>
          <w:szCs w:val="20"/>
        </w:rPr>
      </w:pPr>
    </w:p>
    <w:p w:rsidR="00DA7848" w:rsidRDefault="00DA7848" w:rsidP="00DA7848">
      <w:pPr>
        <w:widowControl w:val="0"/>
        <w:autoSpaceDE w:val="0"/>
        <w:autoSpaceDN w:val="0"/>
        <w:adjustRightInd w:val="0"/>
        <w:spacing w:line="316" w:lineRule="exact"/>
        <w:ind w:right="6082" w:hanging="6"/>
        <w:jc w:val="both"/>
        <w:rPr>
          <w:sz w:val="28"/>
          <w:szCs w:val="28"/>
        </w:rPr>
      </w:pPr>
      <w:r>
        <w:rPr>
          <w:b/>
          <w:bCs/>
          <w:position w:val="-1"/>
          <w:sz w:val="28"/>
          <w:szCs w:val="28"/>
          <w:u w:val="thick"/>
        </w:rPr>
        <w:t xml:space="preserve"> </w:t>
      </w:r>
      <w:r>
        <w:rPr>
          <w:b/>
          <w:bCs/>
          <w:spacing w:val="-1"/>
          <w:position w:val="-1"/>
          <w:sz w:val="28"/>
          <w:szCs w:val="28"/>
          <w:u w:val="thick"/>
        </w:rPr>
        <w:t>Г</w:t>
      </w:r>
      <w:r>
        <w:rPr>
          <w:b/>
          <w:bCs/>
          <w:position w:val="-1"/>
          <w:sz w:val="28"/>
          <w:szCs w:val="28"/>
          <w:u w:val="thick"/>
        </w:rPr>
        <w:t>ара</w:t>
      </w:r>
      <w:r>
        <w:rPr>
          <w:b/>
          <w:bCs/>
          <w:spacing w:val="-3"/>
          <w:position w:val="-1"/>
          <w:sz w:val="28"/>
          <w:szCs w:val="28"/>
          <w:u w:val="thick"/>
        </w:rPr>
        <w:t>н</w:t>
      </w:r>
      <w:r>
        <w:rPr>
          <w:b/>
          <w:bCs/>
          <w:position w:val="-1"/>
          <w:sz w:val="28"/>
          <w:szCs w:val="28"/>
          <w:u w:val="thick"/>
        </w:rPr>
        <w:t>т</w:t>
      </w:r>
      <w:r>
        <w:rPr>
          <w:b/>
          <w:bCs/>
          <w:spacing w:val="-1"/>
          <w:position w:val="-1"/>
          <w:sz w:val="28"/>
          <w:szCs w:val="28"/>
          <w:u w:val="thick"/>
        </w:rPr>
        <w:t>н</w:t>
      </w:r>
      <w:r>
        <w:rPr>
          <w:b/>
          <w:bCs/>
          <w:position w:val="-1"/>
          <w:sz w:val="28"/>
          <w:szCs w:val="28"/>
          <w:u w:val="thick"/>
        </w:rPr>
        <w:t xml:space="preserve">и </w:t>
      </w:r>
      <w:r>
        <w:rPr>
          <w:b/>
          <w:bCs/>
          <w:spacing w:val="48"/>
          <w:position w:val="-1"/>
          <w:sz w:val="28"/>
          <w:szCs w:val="28"/>
          <w:u w:val="thick"/>
        </w:rPr>
        <w:t xml:space="preserve"> </w:t>
      </w:r>
      <w:r>
        <w:rPr>
          <w:b/>
          <w:bCs/>
          <w:position w:val="-1"/>
          <w:sz w:val="28"/>
          <w:szCs w:val="28"/>
          <w:u w:val="thick"/>
        </w:rPr>
        <w:t>рок</w:t>
      </w:r>
      <w:r>
        <w:rPr>
          <w:b/>
          <w:bCs/>
          <w:spacing w:val="1"/>
          <w:position w:val="-1"/>
          <w:sz w:val="28"/>
          <w:szCs w:val="28"/>
          <w:u w:val="thick"/>
        </w:rPr>
        <w:t xml:space="preserve"> </w:t>
      </w:r>
      <w:r>
        <w:rPr>
          <w:b/>
          <w:bCs/>
          <w:position w:val="-1"/>
          <w:sz w:val="28"/>
          <w:szCs w:val="28"/>
          <w:u w:val="thick"/>
        </w:rPr>
        <w:t>:</w:t>
      </w:r>
    </w:p>
    <w:p w:rsidR="00DA7848" w:rsidRDefault="00DA7848" w:rsidP="00DA7848">
      <w:pPr>
        <w:widowControl w:val="0"/>
        <w:autoSpaceDE w:val="0"/>
        <w:autoSpaceDN w:val="0"/>
        <w:adjustRightInd w:val="0"/>
        <w:spacing w:line="300" w:lineRule="exact"/>
        <w:ind w:hanging="6"/>
        <w:rPr>
          <w:sz w:val="30"/>
          <w:szCs w:val="30"/>
        </w:rPr>
      </w:pPr>
    </w:p>
    <w:p w:rsidR="00DA7848" w:rsidRDefault="00DA7848" w:rsidP="00DA7848">
      <w:pPr>
        <w:widowControl w:val="0"/>
        <w:tabs>
          <w:tab w:val="left" w:pos="1920"/>
        </w:tabs>
        <w:autoSpaceDE w:val="0"/>
        <w:autoSpaceDN w:val="0"/>
        <w:adjustRightInd w:val="0"/>
        <w:spacing w:before="24"/>
        <w:ind w:hanging="6"/>
        <w:rPr>
          <w:rFonts w:ascii="Arial" w:hAnsi="Arial" w:cs="Arial"/>
        </w:rPr>
      </w:pPr>
      <w:r>
        <w:rPr>
          <w:b/>
          <w:bCs/>
        </w:rPr>
        <w:t>ББ</w:t>
      </w:r>
      <w:r>
        <w:rPr>
          <w:b/>
          <w:bCs/>
          <w:spacing w:val="-8"/>
        </w:rPr>
        <w:t xml:space="preserve"> </w:t>
      </w:r>
      <w:r>
        <w:rPr>
          <w:b/>
          <w:bCs/>
          <w:spacing w:val="1"/>
        </w:rPr>
        <w:t>Г</w:t>
      </w:r>
      <w:r>
        <w:rPr>
          <w:b/>
          <w:bCs/>
        </w:rPr>
        <w:t>Р</w:t>
      </w:r>
      <w:r>
        <w:rPr>
          <w:b/>
          <w:bCs/>
          <w:spacing w:val="7"/>
        </w:rPr>
        <w:t xml:space="preserve"> </w:t>
      </w:r>
      <w:r>
        <w:rPr>
          <w:sz w:val="28"/>
          <w:szCs w:val="28"/>
        </w:rPr>
        <w:t>=</w:t>
      </w:r>
      <w:r>
        <w:rPr>
          <w:rFonts w:ascii="Arial" w:hAnsi="Arial" w:cs="Arial"/>
        </w:rPr>
        <w:t>пр</w:t>
      </w:r>
      <w:r>
        <w:rPr>
          <w:rFonts w:ascii="Arial" w:hAnsi="Arial" w:cs="Arial"/>
          <w:spacing w:val="1"/>
        </w:rPr>
        <w:t>е</w:t>
      </w:r>
      <w:r>
        <w:rPr>
          <w:rFonts w:ascii="Arial" w:hAnsi="Arial" w:cs="Arial"/>
        </w:rPr>
        <w:t>ко</w:t>
      </w:r>
      <w:r>
        <w:rPr>
          <w:rFonts w:ascii="Arial" w:hAnsi="Arial" w:cs="Arial"/>
          <w:spacing w:val="1"/>
        </w:rPr>
        <w:t xml:space="preserve"> </w:t>
      </w:r>
      <w:r>
        <w:rPr>
          <w:rFonts w:ascii="Arial" w:hAnsi="Arial" w:cs="Arial"/>
          <w:spacing w:val="-1"/>
        </w:rPr>
        <w:t>3</w:t>
      </w:r>
      <w:r>
        <w:rPr>
          <w:rFonts w:ascii="Arial" w:hAnsi="Arial" w:cs="Arial"/>
        </w:rPr>
        <w:t>6</w:t>
      </w:r>
      <w:r>
        <w:rPr>
          <w:rFonts w:ascii="Arial" w:hAnsi="Arial" w:cs="Arial"/>
          <w:spacing w:val="1"/>
        </w:rPr>
        <w:t xml:space="preserve"> </w:t>
      </w:r>
      <w:r>
        <w:rPr>
          <w:rFonts w:ascii="Arial" w:hAnsi="Arial" w:cs="Arial"/>
          <w:spacing w:val="-1"/>
        </w:rPr>
        <w:t>ме</w:t>
      </w:r>
      <w:r>
        <w:rPr>
          <w:rFonts w:ascii="Arial" w:hAnsi="Arial" w:cs="Arial"/>
        </w:rPr>
        <w:t>с</w:t>
      </w:r>
      <w:r>
        <w:rPr>
          <w:rFonts w:ascii="Arial" w:hAnsi="Arial" w:cs="Arial"/>
          <w:spacing w:val="1"/>
        </w:rPr>
        <w:t>е</w:t>
      </w:r>
      <w:r>
        <w:rPr>
          <w:rFonts w:ascii="Arial" w:hAnsi="Arial" w:cs="Arial"/>
          <w:spacing w:val="-1"/>
        </w:rPr>
        <w:t>ц</w:t>
      </w:r>
      <w:r>
        <w:rPr>
          <w:rFonts w:ascii="Arial" w:hAnsi="Arial" w:cs="Arial"/>
        </w:rPr>
        <w:t xml:space="preserve">и </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spacing w:val="-2"/>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 xml:space="preserve">..   </w:t>
      </w:r>
      <w:r>
        <w:rPr>
          <w:rFonts w:ascii="Arial" w:hAnsi="Arial" w:cs="Arial"/>
          <w:spacing w:val="1"/>
        </w:rPr>
        <w:t>2</w:t>
      </w:r>
      <w:r>
        <w:rPr>
          <w:rFonts w:ascii="Arial" w:hAnsi="Arial" w:cs="Arial"/>
        </w:rPr>
        <w:t xml:space="preserve">0  </w:t>
      </w:r>
      <w:r>
        <w:rPr>
          <w:rFonts w:ascii="Arial" w:hAnsi="Arial" w:cs="Arial"/>
          <w:spacing w:val="-1"/>
        </w:rPr>
        <w:t>б</w:t>
      </w:r>
      <w:r>
        <w:rPr>
          <w:rFonts w:ascii="Arial" w:hAnsi="Arial" w:cs="Arial"/>
          <w:spacing w:val="1"/>
        </w:rPr>
        <w:t>о</w:t>
      </w:r>
      <w:r>
        <w:rPr>
          <w:rFonts w:ascii="Arial" w:hAnsi="Arial" w:cs="Arial"/>
          <w:spacing w:val="-1"/>
        </w:rPr>
        <w:t>д</w:t>
      </w:r>
      <w:r>
        <w:rPr>
          <w:rFonts w:ascii="Arial" w:hAnsi="Arial" w:cs="Arial"/>
          <w:spacing w:val="1"/>
        </w:rPr>
        <w:t>о</w:t>
      </w:r>
      <w:r>
        <w:rPr>
          <w:rFonts w:ascii="Arial" w:hAnsi="Arial" w:cs="Arial"/>
        </w:rPr>
        <w:t>ва</w:t>
      </w:r>
    </w:p>
    <w:p w:rsidR="00DA7848" w:rsidRDefault="00DA7848" w:rsidP="00DA7848">
      <w:pPr>
        <w:widowControl w:val="0"/>
        <w:tabs>
          <w:tab w:val="left" w:pos="1900"/>
          <w:tab w:val="left" w:pos="2380"/>
        </w:tabs>
        <w:autoSpaceDE w:val="0"/>
        <w:autoSpaceDN w:val="0"/>
        <w:adjustRightInd w:val="0"/>
        <w:spacing w:line="322" w:lineRule="exact"/>
        <w:ind w:hanging="6"/>
        <w:rPr>
          <w:rFonts w:ascii="Arial" w:hAnsi="Arial" w:cs="Arial"/>
        </w:rPr>
      </w:pPr>
      <w:r>
        <w:rPr>
          <w:sz w:val="28"/>
          <w:szCs w:val="28"/>
        </w:rPr>
        <w:t xml:space="preserve">          = </w:t>
      </w:r>
      <w:r>
        <w:rPr>
          <w:rFonts w:ascii="Arial" w:hAnsi="Arial" w:cs="Arial"/>
          <w:spacing w:val="1"/>
        </w:rPr>
        <w:t>о</w:t>
      </w:r>
      <w:r>
        <w:rPr>
          <w:rFonts w:ascii="Arial" w:hAnsi="Arial" w:cs="Arial"/>
        </w:rPr>
        <w:t xml:space="preserve">д </w:t>
      </w:r>
      <w:r>
        <w:rPr>
          <w:rFonts w:ascii="Arial" w:hAnsi="Arial" w:cs="Arial"/>
          <w:spacing w:val="1"/>
        </w:rPr>
        <w:t>2</w:t>
      </w:r>
      <w:r>
        <w:rPr>
          <w:rFonts w:ascii="Arial" w:hAnsi="Arial" w:cs="Arial"/>
        </w:rPr>
        <w:t>4</w:t>
      </w:r>
      <w:r>
        <w:rPr>
          <w:rFonts w:ascii="Arial" w:hAnsi="Arial" w:cs="Arial"/>
          <w:spacing w:val="1"/>
        </w:rPr>
        <w:t xml:space="preserve"> </w:t>
      </w:r>
      <w:r>
        <w:rPr>
          <w:rFonts w:ascii="Arial" w:hAnsi="Arial" w:cs="Arial"/>
        </w:rPr>
        <w:t>до</w:t>
      </w:r>
      <w:r>
        <w:rPr>
          <w:rFonts w:ascii="Arial" w:hAnsi="Arial" w:cs="Arial"/>
          <w:spacing w:val="-1"/>
        </w:rPr>
        <w:t xml:space="preserve"> </w:t>
      </w:r>
      <w:r>
        <w:rPr>
          <w:rFonts w:ascii="Arial" w:hAnsi="Arial" w:cs="Arial"/>
          <w:spacing w:val="1"/>
        </w:rPr>
        <w:t>3</w:t>
      </w:r>
      <w:r>
        <w:rPr>
          <w:rFonts w:ascii="Arial" w:hAnsi="Arial" w:cs="Arial"/>
        </w:rPr>
        <w:t>6</w:t>
      </w:r>
      <w:r>
        <w:rPr>
          <w:rFonts w:ascii="Arial" w:hAnsi="Arial" w:cs="Arial"/>
          <w:spacing w:val="-1"/>
        </w:rPr>
        <w:t xml:space="preserve"> </w:t>
      </w:r>
      <w:r>
        <w:rPr>
          <w:rFonts w:ascii="Arial" w:hAnsi="Arial" w:cs="Arial"/>
          <w:spacing w:val="1"/>
        </w:rPr>
        <w:t>ме</w:t>
      </w:r>
      <w:r>
        <w:rPr>
          <w:rFonts w:ascii="Arial" w:hAnsi="Arial" w:cs="Arial"/>
          <w:spacing w:val="-2"/>
        </w:rPr>
        <w:t>с</w:t>
      </w:r>
      <w:r>
        <w:rPr>
          <w:rFonts w:ascii="Arial" w:hAnsi="Arial" w:cs="Arial"/>
          <w:spacing w:val="1"/>
        </w:rPr>
        <w:t>е</w:t>
      </w:r>
      <w:r>
        <w:rPr>
          <w:rFonts w:ascii="Arial" w:hAnsi="Arial" w:cs="Arial"/>
          <w:spacing w:val="-1"/>
        </w:rPr>
        <w:t>ц</w:t>
      </w:r>
      <w:r>
        <w:rPr>
          <w:rFonts w:ascii="Arial" w:hAnsi="Arial" w:cs="Arial"/>
        </w:rPr>
        <w:t xml:space="preserve">и </w:t>
      </w:r>
      <w:r>
        <w:rPr>
          <w:rFonts w:ascii="Arial" w:hAnsi="Arial" w:cs="Arial"/>
          <w:spacing w:val="1"/>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w:t>
      </w:r>
      <w:r>
        <w:rPr>
          <w:rFonts w:ascii="Arial" w:hAnsi="Arial" w:cs="Arial"/>
          <w:spacing w:val="1"/>
        </w:rPr>
        <w:t>.</w:t>
      </w:r>
      <w:r>
        <w:rPr>
          <w:rFonts w:ascii="Arial" w:hAnsi="Arial" w:cs="Arial"/>
        </w:rPr>
        <w:t xml:space="preserve">..   </w:t>
      </w:r>
      <w:r>
        <w:rPr>
          <w:rFonts w:ascii="Arial" w:hAnsi="Arial" w:cs="Arial"/>
          <w:spacing w:val="1"/>
        </w:rPr>
        <w:t>1</w:t>
      </w:r>
      <w:r>
        <w:rPr>
          <w:rFonts w:ascii="Arial" w:hAnsi="Arial" w:cs="Arial"/>
        </w:rPr>
        <w:t>0</w:t>
      </w:r>
      <w:r>
        <w:rPr>
          <w:rFonts w:ascii="Arial" w:hAnsi="Arial" w:cs="Arial"/>
          <w:spacing w:val="54"/>
        </w:rPr>
        <w:t xml:space="preserve"> </w:t>
      </w:r>
      <w:r>
        <w:rPr>
          <w:rFonts w:ascii="Arial" w:hAnsi="Arial" w:cs="Arial"/>
        </w:rPr>
        <w:t>бод</w:t>
      </w:r>
      <w:r>
        <w:rPr>
          <w:rFonts w:ascii="Arial" w:hAnsi="Arial" w:cs="Arial"/>
          <w:spacing w:val="1"/>
        </w:rPr>
        <w:t>о</w:t>
      </w:r>
      <w:r>
        <w:rPr>
          <w:rFonts w:ascii="Arial" w:hAnsi="Arial" w:cs="Arial"/>
        </w:rPr>
        <w:t>ва</w:t>
      </w:r>
    </w:p>
    <w:p w:rsidR="00DA7848" w:rsidRDefault="00DA7848" w:rsidP="00DA7848">
      <w:pPr>
        <w:widowControl w:val="0"/>
        <w:tabs>
          <w:tab w:val="left" w:pos="1940"/>
          <w:tab w:val="left" w:pos="5300"/>
        </w:tabs>
        <w:autoSpaceDE w:val="0"/>
        <w:autoSpaceDN w:val="0"/>
        <w:adjustRightInd w:val="0"/>
        <w:spacing w:before="2"/>
        <w:ind w:hanging="6"/>
        <w:rPr>
          <w:rFonts w:ascii="Arial" w:hAnsi="Arial" w:cs="Arial"/>
        </w:rPr>
      </w:pPr>
      <w:r>
        <w:rPr>
          <w:rFonts w:ascii="Arial" w:hAnsi="Arial" w:cs="Arial"/>
        </w:rPr>
        <w:t xml:space="preserve">          =  </w:t>
      </w:r>
      <w:r>
        <w:rPr>
          <w:rFonts w:ascii="Arial" w:hAnsi="Arial" w:cs="Arial"/>
          <w:spacing w:val="1"/>
        </w:rPr>
        <w:t>2</w:t>
      </w:r>
      <w:r>
        <w:rPr>
          <w:rFonts w:ascii="Arial" w:hAnsi="Arial" w:cs="Arial"/>
        </w:rPr>
        <w:t>4</w:t>
      </w:r>
      <w:r>
        <w:rPr>
          <w:rFonts w:ascii="Arial" w:hAnsi="Arial" w:cs="Arial"/>
          <w:spacing w:val="54"/>
        </w:rPr>
        <w:t xml:space="preserve"> </w:t>
      </w:r>
      <w:r>
        <w:rPr>
          <w:rFonts w:ascii="Arial" w:hAnsi="Arial" w:cs="Arial"/>
          <w:spacing w:val="1"/>
        </w:rPr>
        <w:t>ме</w:t>
      </w:r>
      <w:r>
        <w:rPr>
          <w:rFonts w:ascii="Arial" w:hAnsi="Arial" w:cs="Arial"/>
          <w:spacing w:val="-2"/>
        </w:rPr>
        <w:t>с</w:t>
      </w:r>
      <w:r>
        <w:rPr>
          <w:rFonts w:ascii="Arial" w:hAnsi="Arial" w:cs="Arial"/>
          <w:spacing w:val="1"/>
        </w:rPr>
        <w:t>е</w:t>
      </w:r>
      <w:r>
        <w:rPr>
          <w:rFonts w:ascii="Arial" w:hAnsi="Arial" w:cs="Arial"/>
          <w:spacing w:val="-1"/>
        </w:rPr>
        <w:t>ц</w:t>
      </w:r>
      <w:r>
        <w:rPr>
          <w:rFonts w:ascii="Arial" w:hAnsi="Arial" w:cs="Arial"/>
        </w:rPr>
        <w:t xml:space="preserve">а </w:t>
      </w:r>
      <w:r>
        <w:rPr>
          <w:rFonts w:ascii="Arial" w:hAnsi="Arial" w:cs="Arial"/>
          <w:spacing w:val="55"/>
        </w:rPr>
        <w:t xml:space="preserve"> </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4"/>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w:t>
      </w:r>
      <w:r>
        <w:rPr>
          <w:rFonts w:ascii="Arial" w:hAnsi="Arial" w:cs="Arial"/>
          <w:spacing w:val="1"/>
        </w:rPr>
        <w:t>.</w:t>
      </w:r>
      <w:r>
        <w:rPr>
          <w:rFonts w:ascii="Arial" w:hAnsi="Arial" w:cs="Arial"/>
        </w:rPr>
        <w:t>.</w:t>
      </w:r>
      <w:r>
        <w:rPr>
          <w:rFonts w:ascii="Arial" w:hAnsi="Arial" w:cs="Arial"/>
          <w:spacing w:val="1"/>
        </w:rPr>
        <w:t>.</w:t>
      </w:r>
      <w:r>
        <w:rPr>
          <w:rFonts w:ascii="Arial" w:hAnsi="Arial" w:cs="Arial"/>
          <w:spacing w:val="-2"/>
        </w:rPr>
        <w:t>.</w:t>
      </w:r>
      <w:r>
        <w:rPr>
          <w:rFonts w:ascii="Arial" w:hAnsi="Arial" w:cs="Arial"/>
        </w:rPr>
        <w:t>.</w:t>
      </w:r>
      <w:r>
        <w:rPr>
          <w:rFonts w:ascii="Arial" w:hAnsi="Arial" w:cs="Arial"/>
          <w:spacing w:val="1"/>
        </w:rPr>
        <w:t>.</w:t>
      </w:r>
      <w:r>
        <w:rPr>
          <w:rFonts w:ascii="Arial" w:hAnsi="Arial" w:cs="Arial"/>
        </w:rPr>
        <w:t xml:space="preserve">..   0 </w:t>
      </w:r>
      <w:r>
        <w:rPr>
          <w:rFonts w:ascii="Arial" w:hAnsi="Arial" w:cs="Arial"/>
          <w:spacing w:val="2"/>
        </w:rPr>
        <w:t xml:space="preserve"> </w:t>
      </w:r>
      <w:r>
        <w:rPr>
          <w:rFonts w:ascii="Arial" w:hAnsi="Arial" w:cs="Arial"/>
          <w:spacing w:val="-1"/>
        </w:rPr>
        <w:t>б</w:t>
      </w:r>
      <w:r>
        <w:rPr>
          <w:rFonts w:ascii="Arial" w:hAnsi="Arial" w:cs="Arial"/>
          <w:spacing w:val="1"/>
        </w:rPr>
        <w:t>о</w:t>
      </w:r>
      <w:r>
        <w:rPr>
          <w:rFonts w:ascii="Arial" w:hAnsi="Arial" w:cs="Arial"/>
          <w:spacing w:val="-1"/>
        </w:rPr>
        <w:t>д</w:t>
      </w:r>
      <w:r>
        <w:rPr>
          <w:rFonts w:ascii="Arial" w:hAnsi="Arial" w:cs="Arial"/>
          <w:spacing w:val="1"/>
        </w:rPr>
        <w:t>о</w:t>
      </w:r>
      <w:r>
        <w:rPr>
          <w:rFonts w:ascii="Arial" w:hAnsi="Arial" w:cs="Arial"/>
        </w:rPr>
        <w:t>ва</w:t>
      </w:r>
    </w:p>
    <w:p w:rsidR="00DA7848" w:rsidRDefault="00DA7848" w:rsidP="00DA7848">
      <w:pPr>
        <w:widowControl w:val="0"/>
        <w:autoSpaceDE w:val="0"/>
        <w:autoSpaceDN w:val="0"/>
        <w:adjustRightInd w:val="0"/>
        <w:ind w:right="82" w:hanging="6"/>
        <w:jc w:val="both"/>
        <w:rPr>
          <w:color w:val="000000"/>
        </w:rPr>
      </w:pPr>
    </w:p>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3041FC" w:rsidRDefault="00DA7848" w:rsidP="00DA7848">
      <w:pPr>
        <w:autoSpaceDE w:val="0"/>
        <w:autoSpaceDN w:val="0"/>
        <w:adjustRightInd w:val="0"/>
        <w:ind w:left="-360" w:right="4"/>
        <w:jc w:val="center"/>
        <w:rPr>
          <w:b/>
          <w:bCs/>
        </w:rPr>
      </w:pPr>
      <w:r>
        <w:tab/>
      </w:r>
    </w:p>
    <w:p w:rsidR="00DA7848" w:rsidRDefault="00DA7848" w:rsidP="00DA7848">
      <w:pPr>
        <w:tabs>
          <w:tab w:val="left" w:pos="3435"/>
        </w:tabs>
      </w:pPr>
    </w:p>
    <w:p w:rsidR="00DA7848" w:rsidRPr="002528AF" w:rsidRDefault="00DA7848" w:rsidP="00DA7848">
      <w:pPr>
        <w:widowControl w:val="0"/>
        <w:autoSpaceDE w:val="0"/>
        <w:autoSpaceDN w:val="0"/>
        <w:adjustRightInd w:val="0"/>
        <w:spacing w:line="200" w:lineRule="exact"/>
        <w:ind w:left="2832" w:firstLine="708"/>
        <w:rPr>
          <w:b/>
          <w:lang/>
        </w:rPr>
      </w:pPr>
    </w:p>
    <w:p w:rsidR="00DA7848" w:rsidRDefault="00DA7848" w:rsidP="00DA7848">
      <w:pPr>
        <w:widowControl w:val="0"/>
        <w:autoSpaceDE w:val="0"/>
        <w:autoSpaceDN w:val="0"/>
        <w:adjustRightInd w:val="0"/>
        <w:spacing w:before="17" w:line="220" w:lineRule="exact"/>
        <w:rPr>
          <w:sz w:val="22"/>
          <w:szCs w:val="22"/>
        </w:rPr>
      </w:pPr>
    </w:p>
    <w:p w:rsidR="00DA7848" w:rsidRPr="00617857" w:rsidRDefault="00DA7848" w:rsidP="00DA7848">
      <w:pPr>
        <w:sectPr w:rsidR="00DA7848" w:rsidRPr="00617857">
          <w:headerReference w:type="default" r:id="rId14"/>
          <w:footerReference w:type="even" r:id="rId15"/>
          <w:footerReference w:type="default" r:id="rId16"/>
          <w:pgSz w:w="12240" w:h="15840"/>
          <w:pgMar w:top="920" w:right="1680" w:bottom="280" w:left="1700" w:header="739" w:footer="669" w:gutter="0"/>
          <w:pgNumType w:start="1"/>
          <w:cols w:space="708"/>
        </w:sectPr>
      </w:pPr>
    </w:p>
    <w:p w:rsidR="00DA7848" w:rsidRPr="00080E21" w:rsidRDefault="00DA7848" w:rsidP="00080E21">
      <w:pPr>
        <w:widowControl w:val="0"/>
        <w:autoSpaceDE w:val="0"/>
        <w:autoSpaceDN w:val="0"/>
        <w:adjustRightInd w:val="0"/>
        <w:spacing w:before="26"/>
        <w:rPr>
          <w:b/>
          <w:bCs/>
          <w:sz w:val="26"/>
          <w:szCs w:val="26"/>
          <w:lang/>
        </w:rPr>
      </w:pPr>
    </w:p>
    <w:p w:rsidR="00DA7848" w:rsidRDefault="00DA7848" w:rsidP="00DA7848">
      <w:pPr>
        <w:widowControl w:val="0"/>
        <w:autoSpaceDE w:val="0"/>
        <w:autoSpaceDN w:val="0"/>
        <w:adjustRightInd w:val="0"/>
        <w:spacing w:before="26"/>
        <w:ind w:left="100"/>
        <w:rPr>
          <w:b/>
          <w:bCs/>
          <w:sz w:val="26"/>
          <w:szCs w:val="26"/>
        </w:rPr>
      </w:pPr>
      <w:r>
        <w:rPr>
          <w:b/>
          <w:bCs/>
          <w:sz w:val="26"/>
          <w:szCs w:val="26"/>
        </w:rPr>
        <w:t xml:space="preserve">ПРИЛОГ </w:t>
      </w:r>
      <w:r>
        <w:rPr>
          <w:b/>
          <w:bCs/>
          <w:spacing w:val="-24"/>
          <w:sz w:val="26"/>
          <w:szCs w:val="26"/>
        </w:rPr>
        <w:t xml:space="preserve"> </w:t>
      </w:r>
      <w:r>
        <w:rPr>
          <w:b/>
          <w:bCs/>
          <w:sz w:val="26"/>
          <w:szCs w:val="26"/>
        </w:rPr>
        <w:t>8.</w:t>
      </w:r>
    </w:p>
    <w:p w:rsidR="00DA7848" w:rsidRDefault="00DA7848" w:rsidP="00DA7848">
      <w:pPr>
        <w:widowControl w:val="0"/>
        <w:autoSpaceDE w:val="0"/>
        <w:autoSpaceDN w:val="0"/>
        <w:adjustRightInd w:val="0"/>
        <w:spacing w:before="26"/>
        <w:ind w:left="100"/>
        <w:rPr>
          <w:b/>
          <w:bCs/>
          <w:sz w:val="26"/>
          <w:szCs w:val="26"/>
        </w:rPr>
      </w:pPr>
    </w:p>
    <w:p w:rsidR="00DA7848" w:rsidRDefault="00DA7848" w:rsidP="00DA7848">
      <w:pPr>
        <w:widowControl w:val="0"/>
        <w:autoSpaceDE w:val="0"/>
        <w:autoSpaceDN w:val="0"/>
        <w:adjustRightInd w:val="0"/>
        <w:spacing w:line="200" w:lineRule="exact"/>
        <w:rPr>
          <w:sz w:val="20"/>
          <w:szCs w:val="20"/>
        </w:rPr>
      </w:pPr>
    </w:p>
    <w:p w:rsidR="00DA7848" w:rsidRDefault="00DA7848" w:rsidP="002528AF">
      <w:pPr>
        <w:widowControl w:val="0"/>
        <w:autoSpaceDE w:val="0"/>
        <w:autoSpaceDN w:val="0"/>
        <w:adjustRightInd w:val="0"/>
        <w:rPr>
          <w:sz w:val="28"/>
          <w:szCs w:val="28"/>
        </w:rPr>
      </w:pPr>
      <w:r>
        <w:rPr>
          <w:b/>
          <w:bCs/>
          <w:sz w:val="28"/>
          <w:szCs w:val="28"/>
        </w:rPr>
        <w:t xml:space="preserve">      ИЗ</w:t>
      </w:r>
      <w:r>
        <w:rPr>
          <w:b/>
          <w:bCs/>
          <w:spacing w:val="1"/>
          <w:sz w:val="28"/>
          <w:szCs w:val="28"/>
        </w:rPr>
        <w:t>Ј</w:t>
      </w:r>
      <w:r>
        <w:rPr>
          <w:b/>
          <w:bCs/>
          <w:spacing w:val="-1"/>
          <w:sz w:val="28"/>
          <w:szCs w:val="28"/>
        </w:rPr>
        <w:t>А</w:t>
      </w:r>
      <w:r>
        <w:rPr>
          <w:b/>
          <w:bCs/>
          <w:sz w:val="28"/>
          <w:szCs w:val="28"/>
        </w:rPr>
        <w:t>ВА</w:t>
      </w:r>
      <w:r>
        <w:rPr>
          <w:b/>
          <w:bCs/>
          <w:spacing w:val="-1"/>
          <w:sz w:val="28"/>
          <w:szCs w:val="28"/>
        </w:rPr>
        <w:t xml:space="preserve"> </w:t>
      </w:r>
      <w:r>
        <w:rPr>
          <w:b/>
          <w:bCs/>
          <w:sz w:val="28"/>
          <w:szCs w:val="28"/>
        </w:rPr>
        <w:t>П</w:t>
      </w:r>
      <w:r>
        <w:rPr>
          <w:b/>
          <w:bCs/>
          <w:spacing w:val="-3"/>
          <w:sz w:val="28"/>
          <w:szCs w:val="28"/>
        </w:rPr>
        <w:t>О</w:t>
      </w:r>
      <w:r>
        <w:rPr>
          <w:b/>
          <w:bCs/>
          <w:sz w:val="28"/>
          <w:szCs w:val="28"/>
        </w:rPr>
        <w:t>Н</w:t>
      </w:r>
      <w:r>
        <w:rPr>
          <w:b/>
          <w:bCs/>
          <w:spacing w:val="-2"/>
          <w:sz w:val="28"/>
          <w:szCs w:val="28"/>
        </w:rPr>
        <w:t>У</w:t>
      </w:r>
      <w:r>
        <w:rPr>
          <w:b/>
          <w:bCs/>
          <w:spacing w:val="1"/>
          <w:sz w:val="28"/>
          <w:szCs w:val="28"/>
        </w:rPr>
        <w:t>Ђ</w:t>
      </w:r>
      <w:r>
        <w:rPr>
          <w:b/>
          <w:bCs/>
          <w:spacing w:val="-1"/>
          <w:sz w:val="28"/>
          <w:szCs w:val="28"/>
        </w:rPr>
        <w:t>А</w:t>
      </w:r>
      <w:r>
        <w:rPr>
          <w:b/>
          <w:bCs/>
          <w:sz w:val="28"/>
          <w:szCs w:val="28"/>
        </w:rPr>
        <w:t>ЧА О</w:t>
      </w:r>
      <w:r>
        <w:rPr>
          <w:b/>
          <w:bCs/>
          <w:spacing w:val="-1"/>
          <w:sz w:val="28"/>
          <w:szCs w:val="28"/>
        </w:rPr>
        <w:t xml:space="preserve"> </w:t>
      </w:r>
      <w:r>
        <w:rPr>
          <w:b/>
          <w:bCs/>
          <w:sz w:val="28"/>
          <w:szCs w:val="28"/>
        </w:rPr>
        <w:t>ПО</w:t>
      </w:r>
      <w:r>
        <w:rPr>
          <w:b/>
          <w:bCs/>
          <w:spacing w:val="-1"/>
          <w:sz w:val="28"/>
          <w:szCs w:val="28"/>
        </w:rPr>
        <w:t>Ш</w:t>
      </w:r>
      <w:r>
        <w:rPr>
          <w:b/>
          <w:bCs/>
          <w:sz w:val="28"/>
          <w:szCs w:val="28"/>
        </w:rPr>
        <w:t>ТОВ</w:t>
      </w:r>
      <w:r>
        <w:rPr>
          <w:b/>
          <w:bCs/>
          <w:spacing w:val="-4"/>
          <w:sz w:val="28"/>
          <w:szCs w:val="28"/>
        </w:rPr>
        <w:t>А</w:t>
      </w:r>
      <w:r>
        <w:rPr>
          <w:b/>
          <w:bCs/>
          <w:sz w:val="28"/>
          <w:szCs w:val="28"/>
        </w:rPr>
        <w:t>ЊУ В</w:t>
      </w:r>
      <w:r>
        <w:rPr>
          <w:b/>
          <w:bCs/>
          <w:spacing w:val="-1"/>
          <w:sz w:val="28"/>
          <w:szCs w:val="28"/>
        </w:rPr>
        <w:t>А</w:t>
      </w:r>
      <w:r>
        <w:rPr>
          <w:b/>
          <w:bCs/>
          <w:sz w:val="28"/>
          <w:szCs w:val="28"/>
        </w:rPr>
        <w:t>Ж</w:t>
      </w:r>
      <w:r>
        <w:rPr>
          <w:b/>
          <w:bCs/>
          <w:spacing w:val="-2"/>
          <w:sz w:val="28"/>
          <w:szCs w:val="28"/>
        </w:rPr>
        <w:t>Е</w:t>
      </w:r>
      <w:r>
        <w:rPr>
          <w:b/>
          <w:bCs/>
          <w:spacing w:val="1"/>
          <w:sz w:val="28"/>
          <w:szCs w:val="28"/>
        </w:rPr>
        <w:t>Ћ</w:t>
      </w:r>
      <w:r>
        <w:rPr>
          <w:b/>
          <w:bCs/>
          <w:sz w:val="28"/>
          <w:szCs w:val="28"/>
        </w:rPr>
        <w:t>ИХ</w:t>
      </w:r>
      <w:r>
        <w:rPr>
          <w:b/>
          <w:bCs/>
          <w:spacing w:val="-1"/>
          <w:sz w:val="28"/>
          <w:szCs w:val="28"/>
        </w:rPr>
        <w:t xml:space="preserve"> </w:t>
      </w:r>
      <w:r>
        <w:rPr>
          <w:b/>
          <w:bCs/>
          <w:spacing w:val="-3"/>
          <w:sz w:val="28"/>
          <w:szCs w:val="28"/>
        </w:rPr>
        <w:t>П</w:t>
      </w:r>
      <w:r>
        <w:rPr>
          <w:b/>
          <w:bCs/>
          <w:spacing w:val="-1"/>
          <w:sz w:val="28"/>
          <w:szCs w:val="28"/>
        </w:rPr>
        <w:t>Р</w:t>
      </w:r>
      <w:r>
        <w:rPr>
          <w:b/>
          <w:bCs/>
          <w:sz w:val="28"/>
          <w:szCs w:val="28"/>
        </w:rPr>
        <w:t>ОПИ</w:t>
      </w:r>
      <w:r>
        <w:rPr>
          <w:b/>
          <w:bCs/>
          <w:spacing w:val="-1"/>
          <w:sz w:val="28"/>
          <w:szCs w:val="28"/>
        </w:rPr>
        <w:t>С</w:t>
      </w:r>
      <w:r>
        <w:rPr>
          <w:b/>
          <w:bCs/>
          <w:sz w:val="28"/>
          <w:szCs w:val="28"/>
        </w:rPr>
        <w:t>А</w:t>
      </w:r>
    </w:p>
    <w:p w:rsidR="00DA7848" w:rsidRDefault="00DA7848" w:rsidP="00DA7848">
      <w:pPr>
        <w:widowControl w:val="0"/>
        <w:autoSpaceDE w:val="0"/>
        <w:autoSpaceDN w:val="0"/>
        <w:adjustRightInd w:val="0"/>
        <w:spacing w:before="1" w:line="120" w:lineRule="exact"/>
        <w:ind w:hanging="11"/>
        <w:rPr>
          <w:sz w:val="12"/>
          <w:szCs w:val="12"/>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ind w:right="-260" w:hanging="11"/>
      </w:pPr>
      <w:r>
        <w:rPr>
          <w:b/>
          <w:bCs/>
        </w:rPr>
        <w:t>У</w:t>
      </w:r>
      <w:r>
        <w:rPr>
          <w:b/>
          <w:bCs/>
          <w:spacing w:val="-11"/>
        </w:rPr>
        <w:t xml:space="preserve"> </w:t>
      </w:r>
      <w:r>
        <w:rPr>
          <w:b/>
          <w:bCs/>
          <w:spacing w:val="-1"/>
        </w:rPr>
        <w:t>с</w:t>
      </w:r>
      <w:r>
        <w:rPr>
          <w:b/>
          <w:bCs/>
          <w:spacing w:val="1"/>
        </w:rPr>
        <w:t>к</w:t>
      </w:r>
      <w:r>
        <w:rPr>
          <w:b/>
          <w:bCs/>
        </w:rPr>
        <w:t xml:space="preserve">ладу </w:t>
      </w:r>
      <w:r>
        <w:rPr>
          <w:b/>
          <w:bCs/>
          <w:spacing w:val="-1"/>
        </w:rPr>
        <w:t>с</w:t>
      </w:r>
      <w:r>
        <w:rPr>
          <w:b/>
          <w:bCs/>
        </w:rPr>
        <w:t xml:space="preserve">а </w:t>
      </w:r>
      <w:r>
        <w:rPr>
          <w:b/>
          <w:bCs/>
          <w:spacing w:val="-1"/>
        </w:rPr>
        <w:t>ч</w:t>
      </w:r>
      <w:r>
        <w:rPr>
          <w:b/>
          <w:bCs/>
        </w:rPr>
        <w:t>ланом 8.</w:t>
      </w:r>
      <w:r>
        <w:rPr>
          <w:b/>
          <w:bCs/>
          <w:spacing w:val="2"/>
        </w:rPr>
        <w:t xml:space="preserve"> </w:t>
      </w:r>
      <w:r>
        <w:rPr>
          <w:b/>
          <w:bCs/>
          <w:spacing w:val="-1"/>
        </w:rPr>
        <w:t>с</w:t>
      </w:r>
      <w:r>
        <w:rPr>
          <w:b/>
          <w:bCs/>
          <w:spacing w:val="2"/>
        </w:rPr>
        <w:t>т</w:t>
      </w:r>
      <w:r>
        <w:rPr>
          <w:b/>
          <w:bCs/>
        </w:rPr>
        <w:t xml:space="preserve">ав 1. </w:t>
      </w:r>
      <w:r>
        <w:rPr>
          <w:b/>
          <w:bCs/>
          <w:spacing w:val="2"/>
        </w:rPr>
        <w:t>т</w:t>
      </w:r>
      <w:r>
        <w:rPr>
          <w:b/>
          <w:bCs/>
        </w:rPr>
        <w:t>а</w:t>
      </w:r>
      <w:r>
        <w:rPr>
          <w:b/>
          <w:bCs/>
          <w:spacing w:val="-1"/>
        </w:rPr>
        <w:t>ч</w:t>
      </w:r>
      <w:r>
        <w:rPr>
          <w:b/>
          <w:bCs/>
          <w:spacing w:val="1"/>
        </w:rPr>
        <w:t>к</w:t>
      </w:r>
      <w:r>
        <w:rPr>
          <w:b/>
          <w:bCs/>
        </w:rPr>
        <w:t>е</w:t>
      </w:r>
      <w:r>
        <w:rPr>
          <w:b/>
          <w:bCs/>
          <w:spacing w:val="-1"/>
        </w:rPr>
        <w:t xml:space="preserve"> </w:t>
      </w:r>
      <w:r>
        <w:rPr>
          <w:b/>
          <w:bCs/>
        </w:rPr>
        <w:t>20) и 21)</w:t>
      </w:r>
      <w:r>
        <w:rPr>
          <w:b/>
          <w:bCs/>
          <w:spacing w:val="-3"/>
        </w:rPr>
        <w:t xml:space="preserve"> </w:t>
      </w:r>
      <w:r>
        <w:rPr>
          <w:b/>
          <w:bCs/>
        </w:rPr>
        <w:t>П</w:t>
      </w:r>
      <w:r>
        <w:rPr>
          <w:b/>
          <w:bCs/>
          <w:spacing w:val="1"/>
        </w:rPr>
        <w:t>р</w:t>
      </w:r>
      <w:r>
        <w:rPr>
          <w:b/>
          <w:bCs/>
        </w:rPr>
        <w:t>ав</w:t>
      </w:r>
      <w:r>
        <w:rPr>
          <w:b/>
          <w:bCs/>
          <w:spacing w:val="1"/>
        </w:rPr>
        <w:t>и</w:t>
      </w:r>
      <w:r>
        <w:rPr>
          <w:b/>
          <w:bCs/>
        </w:rPr>
        <w:t>л</w:t>
      </w:r>
      <w:r>
        <w:rPr>
          <w:b/>
          <w:bCs/>
          <w:spacing w:val="-2"/>
        </w:rPr>
        <w:t>н</w:t>
      </w:r>
      <w:r>
        <w:rPr>
          <w:b/>
          <w:bCs/>
          <w:spacing w:val="1"/>
        </w:rPr>
        <w:t>ик</w:t>
      </w:r>
      <w:r>
        <w:rPr>
          <w:b/>
          <w:bCs/>
        </w:rPr>
        <w:t>а о обав</w:t>
      </w:r>
      <w:r>
        <w:rPr>
          <w:b/>
          <w:bCs/>
          <w:spacing w:val="-1"/>
        </w:rPr>
        <w:t>е</w:t>
      </w:r>
      <w:r>
        <w:rPr>
          <w:b/>
          <w:bCs/>
        </w:rPr>
        <w:t>з</w:t>
      </w:r>
      <w:r>
        <w:rPr>
          <w:b/>
          <w:bCs/>
          <w:spacing w:val="-2"/>
        </w:rPr>
        <w:t>н</w:t>
      </w:r>
      <w:r>
        <w:rPr>
          <w:b/>
          <w:bCs/>
          <w:spacing w:val="1"/>
        </w:rPr>
        <w:t>и</w:t>
      </w:r>
      <w:r>
        <w:rPr>
          <w:b/>
          <w:bCs/>
        </w:rPr>
        <w:t xml:space="preserve">м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spacing w:val="1"/>
        </w:rPr>
        <w:t>и</w:t>
      </w:r>
      <w:r>
        <w:rPr>
          <w:b/>
          <w:bCs/>
        </w:rPr>
        <w:t xml:space="preserve">ма </w:t>
      </w:r>
      <w:r>
        <w:rPr>
          <w:b/>
          <w:bCs/>
          <w:spacing w:val="1"/>
        </w:rPr>
        <w:t>к</w:t>
      </w:r>
      <w:r>
        <w:rPr>
          <w:b/>
          <w:bCs/>
        </w:rPr>
        <w:t>о</w:t>
      </w:r>
      <w:r>
        <w:rPr>
          <w:b/>
          <w:bCs/>
          <w:spacing w:val="1"/>
        </w:rPr>
        <w:t>нк</w:t>
      </w:r>
      <w:r>
        <w:rPr>
          <w:b/>
          <w:bCs/>
          <w:spacing w:val="-2"/>
        </w:rPr>
        <w:t>у</w:t>
      </w:r>
      <w:r>
        <w:rPr>
          <w:b/>
          <w:bCs/>
          <w:spacing w:val="1"/>
        </w:rPr>
        <w:t>р</w:t>
      </w:r>
      <w:r>
        <w:rPr>
          <w:b/>
          <w:bCs/>
          <w:spacing w:val="-1"/>
        </w:rPr>
        <w:t>с</w:t>
      </w:r>
      <w:r>
        <w:rPr>
          <w:b/>
          <w:bCs/>
          <w:spacing w:val="1"/>
        </w:rPr>
        <w:t>н</w:t>
      </w:r>
      <w:r>
        <w:rPr>
          <w:b/>
          <w:bCs/>
        </w:rPr>
        <w:t>е</w:t>
      </w:r>
      <w:r>
        <w:rPr>
          <w:b/>
          <w:bCs/>
          <w:spacing w:val="-1"/>
        </w:rPr>
        <w:t xml:space="preserve"> </w:t>
      </w:r>
      <w:r>
        <w:rPr>
          <w:b/>
          <w:bCs/>
          <w:spacing w:val="1"/>
        </w:rPr>
        <w:t>д</w:t>
      </w:r>
      <w:r>
        <w:rPr>
          <w:b/>
          <w:bCs/>
        </w:rPr>
        <w:t>о</w:t>
      </w:r>
      <w:r>
        <w:rPr>
          <w:b/>
          <w:bCs/>
          <w:spacing w:val="1"/>
        </w:rPr>
        <w:t>к</w:t>
      </w:r>
      <w:r>
        <w:rPr>
          <w:b/>
          <w:bCs/>
        </w:rPr>
        <w:t>ум</w:t>
      </w:r>
      <w:r>
        <w:rPr>
          <w:b/>
          <w:bCs/>
          <w:spacing w:val="-1"/>
        </w:rPr>
        <w:t>ен</w:t>
      </w:r>
      <w:r>
        <w:rPr>
          <w:b/>
          <w:bCs/>
          <w:spacing w:val="2"/>
        </w:rPr>
        <w:t>т</w:t>
      </w:r>
      <w:r>
        <w:rPr>
          <w:b/>
          <w:bCs/>
          <w:spacing w:val="-2"/>
        </w:rPr>
        <w:t>а</w:t>
      </w:r>
      <w:r>
        <w:rPr>
          <w:b/>
          <w:bCs/>
          <w:spacing w:val="1"/>
        </w:rPr>
        <w:t>ци</w:t>
      </w:r>
      <w:r>
        <w:rPr>
          <w:b/>
          <w:bCs/>
        </w:rPr>
        <w:t>је</w:t>
      </w:r>
      <w:r>
        <w:rPr>
          <w:b/>
          <w:bCs/>
          <w:spacing w:val="-2"/>
        </w:rPr>
        <w:t xml:space="preserve"> </w:t>
      </w:r>
      <w:r>
        <w:rPr>
          <w:b/>
          <w:bCs/>
        </w:rPr>
        <w:t xml:space="preserve">у </w:t>
      </w:r>
      <w:r>
        <w:rPr>
          <w:b/>
          <w:bCs/>
          <w:spacing w:val="1"/>
        </w:rPr>
        <w:t>п</w:t>
      </w:r>
      <w:r>
        <w:rPr>
          <w:b/>
          <w:bCs/>
        </w:rPr>
        <w:t>о</w:t>
      </w:r>
      <w:r>
        <w:rPr>
          <w:b/>
          <w:bCs/>
          <w:spacing w:val="-1"/>
        </w:rPr>
        <w:t>с</w:t>
      </w:r>
      <w:r>
        <w:rPr>
          <w:b/>
          <w:bCs/>
          <w:spacing w:val="2"/>
        </w:rPr>
        <w:t>т</w:t>
      </w:r>
      <w:r>
        <w:rPr>
          <w:b/>
          <w:bCs/>
        </w:rPr>
        <w:t>у</w:t>
      </w:r>
      <w:r>
        <w:rPr>
          <w:b/>
          <w:bCs/>
          <w:spacing w:val="-1"/>
        </w:rPr>
        <w:t>п</w:t>
      </w:r>
      <w:r>
        <w:rPr>
          <w:b/>
          <w:bCs/>
          <w:spacing w:val="1"/>
        </w:rPr>
        <w:t>ци</w:t>
      </w:r>
      <w:r>
        <w:rPr>
          <w:b/>
          <w:bCs/>
        </w:rPr>
        <w:t xml:space="preserve">ма </w:t>
      </w:r>
      <w:r>
        <w:rPr>
          <w:b/>
          <w:bCs/>
          <w:spacing w:val="-1"/>
        </w:rPr>
        <w:t>ј</w:t>
      </w:r>
      <w:r>
        <w:rPr>
          <w:b/>
          <w:bCs/>
        </w:rPr>
        <w:t>а</w:t>
      </w:r>
      <w:r>
        <w:rPr>
          <w:b/>
          <w:bCs/>
          <w:spacing w:val="-2"/>
        </w:rPr>
        <w:t>в</w:t>
      </w:r>
      <w:r>
        <w:rPr>
          <w:b/>
          <w:bCs/>
          <w:spacing w:val="1"/>
        </w:rPr>
        <w:t>ни</w:t>
      </w:r>
      <w:r>
        <w:rPr>
          <w:b/>
          <w:bCs/>
        </w:rPr>
        <w:t xml:space="preserve">х </w:t>
      </w:r>
      <w:r>
        <w:rPr>
          <w:b/>
          <w:bCs/>
          <w:spacing w:val="1"/>
        </w:rPr>
        <w:t>н</w:t>
      </w:r>
      <w:r>
        <w:rPr>
          <w:b/>
          <w:bCs/>
        </w:rPr>
        <w:t>абав</w:t>
      </w:r>
      <w:r>
        <w:rPr>
          <w:b/>
          <w:bCs/>
          <w:spacing w:val="-1"/>
        </w:rPr>
        <w:t>к</w:t>
      </w:r>
      <w:r>
        <w:rPr>
          <w:b/>
          <w:bCs/>
        </w:rPr>
        <w:t>и</w:t>
      </w:r>
      <w:r>
        <w:rPr>
          <w:b/>
          <w:bCs/>
          <w:spacing w:val="1"/>
        </w:rPr>
        <w:t xml:space="preserve"> </w:t>
      </w:r>
      <w:r>
        <w:rPr>
          <w:b/>
          <w:bCs/>
        </w:rPr>
        <w:t>и</w:t>
      </w:r>
      <w:r>
        <w:rPr>
          <w:b/>
          <w:bCs/>
          <w:spacing w:val="-2"/>
        </w:rPr>
        <w:t xml:space="preserve"> </w:t>
      </w:r>
      <w:r>
        <w:rPr>
          <w:b/>
          <w:bCs/>
          <w:spacing w:val="1"/>
        </w:rPr>
        <w:t>н</w:t>
      </w:r>
      <w:r>
        <w:rPr>
          <w:b/>
          <w:bCs/>
        </w:rPr>
        <w:t>а</w:t>
      </w:r>
      <w:r>
        <w:rPr>
          <w:b/>
          <w:bCs/>
          <w:spacing w:val="-1"/>
        </w:rPr>
        <w:t>ч</w:t>
      </w:r>
      <w:r>
        <w:rPr>
          <w:b/>
          <w:bCs/>
          <w:spacing w:val="1"/>
        </w:rPr>
        <w:t>ин</w:t>
      </w:r>
      <w:r>
        <w:rPr>
          <w:b/>
          <w:bCs/>
        </w:rPr>
        <w:t>у</w:t>
      </w:r>
      <w:r>
        <w:rPr>
          <w:b/>
          <w:bCs/>
          <w:spacing w:val="-2"/>
        </w:rPr>
        <w:t xml:space="preserve"> </w:t>
      </w:r>
      <w:r>
        <w:rPr>
          <w:b/>
          <w:bCs/>
          <w:spacing w:val="1"/>
        </w:rPr>
        <w:t>д</w:t>
      </w:r>
      <w:r>
        <w:rPr>
          <w:b/>
          <w:bCs/>
        </w:rPr>
        <w:t>о</w:t>
      </w:r>
      <w:r>
        <w:rPr>
          <w:b/>
          <w:bCs/>
          <w:spacing w:val="1"/>
        </w:rPr>
        <w:t>к</w:t>
      </w:r>
      <w:r>
        <w:rPr>
          <w:b/>
          <w:bCs/>
        </w:rPr>
        <w:t>азива</w:t>
      </w:r>
      <w:r>
        <w:rPr>
          <w:b/>
          <w:bCs/>
          <w:spacing w:val="1"/>
        </w:rPr>
        <w:t>њ</w:t>
      </w:r>
      <w:r>
        <w:rPr>
          <w:b/>
          <w:bCs/>
        </w:rPr>
        <w:t xml:space="preserve">а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1"/>
        </w:rPr>
        <w:t>с</w:t>
      </w:r>
      <w:r>
        <w:rPr>
          <w:b/>
          <w:bCs/>
        </w:rPr>
        <w:t>ти у</w:t>
      </w:r>
      <w:r>
        <w:rPr>
          <w:b/>
          <w:bCs/>
          <w:spacing w:val="-1"/>
        </w:rPr>
        <w:t>с</w:t>
      </w:r>
      <w:r>
        <w:rPr>
          <w:b/>
          <w:bCs/>
        </w:rPr>
        <w:t xml:space="preserve">лова </w:t>
      </w:r>
      <w:r>
        <w:rPr>
          <w:b/>
          <w:bCs/>
          <w:spacing w:val="-1"/>
        </w:rPr>
        <w:t>(</w:t>
      </w:r>
      <w:r>
        <w:rPr>
          <w:b/>
          <w:bCs/>
        </w:rPr>
        <w:t>„С</w:t>
      </w:r>
      <w:r>
        <w:rPr>
          <w:b/>
          <w:bCs/>
          <w:spacing w:val="-1"/>
        </w:rPr>
        <w:t>л</w:t>
      </w:r>
      <w:r>
        <w:rPr>
          <w:b/>
          <w:bCs/>
        </w:rPr>
        <w:t xml:space="preserve">. </w:t>
      </w:r>
      <w:r>
        <w:rPr>
          <w:b/>
          <w:bCs/>
          <w:spacing w:val="1"/>
        </w:rPr>
        <w:t>Г</w:t>
      </w:r>
      <w:r>
        <w:rPr>
          <w:b/>
          <w:bCs/>
        </w:rPr>
        <w:t>ла</w:t>
      </w:r>
      <w:r>
        <w:rPr>
          <w:b/>
          <w:bCs/>
          <w:spacing w:val="-1"/>
        </w:rPr>
        <w:t>с</w:t>
      </w:r>
      <w:r>
        <w:rPr>
          <w:b/>
          <w:bCs/>
          <w:spacing w:val="1"/>
        </w:rPr>
        <w:t>ни</w:t>
      </w:r>
      <w:r>
        <w:rPr>
          <w:b/>
          <w:bCs/>
        </w:rPr>
        <w:t>к</w:t>
      </w:r>
      <w:r>
        <w:rPr>
          <w:b/>
          <w:bCs/>
          <w:spacing w:val="1"/>
        </w:rPr>
        <w:t xml:space="preserve"> </w:t>
      </w:r>
      <w:r>
        <w:rPr>
          <w:b/>
          <w:bCs/>
          <w:spacing w:val="-3"/>
        </w:rPr>
        <w:t>Р</w:t>
      </w:r>
      <w:r>
        <w:rPr>
          <w:b/>
          <w:bCs/>
        </w:rPr>
        <w:t>С“, број 29/13)</w:t>
      </w:r>
    </w:p>
    <w:p w:rsidR="00DA7848" w:rsidRDefault="00DA7848" w:rsidP="00DA7848">
      <w:pPr>
        <w:widowControl w:val="0"/>
        <w:autoSpaceDE w:val="0"/>
        <w:autoSpaceDN w:val="0"/>
        <w:adjustRightInd w:val="0"/>
        <w:spacing w:before="8" w:line="140" w:lineRule="exact"/>
        <w:ind w:hanging="11"/>
        <w:rPr>
          <w:sz w:val="14"/>
          <w:szCs w:val="14"/>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tabs>
          <w:tab w:val="left" w:pos="0"/>
        </w:tabs>
        <w:autoSpaceDE w:val="0"/>
        <w:autoSpaceDN w:val="0"/>
        <w:adjustRightInd w:val="0"/>
        <w:ind w:right="-20" w:hanging="11"/>
        <w:jc w:val="both"/>
        <w:rPr>
          <w:sz w:val="28"/>
          <w:szCs w:val="28"/>
        </w:rPr>
      </w:pPr>
      <w:r>
        <w:rPr>
          <w:spacing w:val="-1"/>
          <w:sz w:val="28"/>
          <w:szCs w:val="28"/>
        </w:rPr>
        <w:t>П</w:t>
      </w:r>
      <w:r>
        <w:rPr>
          <w:spacing w:val="1"/>
          <w:sz w:val="28"/>
          <w:szCs w:val="28"/>
        </w:rPr>
        <w:t>о</w:t>
      </w:r>
      <w:r>
        <w:rPr>
          <w:sz w:val="28"/>
          <w:szCs w:val="28"/>
        </w:rPr>
        <w:t xml:space="preserve">д </w:t>
      </w:r>
      <w:r>
        <w:rPr>
          <w:spacing w:val="1"/>
          <w:sz w:val="28"/>
          <w:szCs w:val="28"/>
        </w:rPr>
        <w:t>п</w:t>
      </w:r>
      <w:r>
        <w:rPr>
          <w:spacing w:val="-4"/>
          <w:sz w:val="28"/>
          <w:szCs w:val="28"/>
        </w:rPr>
        <w:t>у</w:t>
      </w:r>
      <w:r>
        <w:rPr>
          <w:spacing w:val="1"/>
          <w:sz w:val="28"/>
          <w:szCs w:val="28"/>
        </w:rPr>
        <w:t>но</w:t>
      </w:r>
      <w:r>
        <w:rPr>
          <w:sz w:val="28"/>
          <w:szCs w:val="28"/>
        </w:rPr>
        <w:t>м</w:t>
      </w:r>
      <w:r>
        <w:rPr>
          <w:spacing w:val="33"/>
          <w:sz w:val="28"/>
          <w:szCs w:val="28"/>
        </w:rPr>
        <w:t xml:space="preserve"> </w:t>
      </w:r>
      <w:r>
        <w:rPr>
          <w:sz w:val="28"/>
          <w:szCs w:val="28"/>
        </w:rPr>
        <w:t>мат</w:t>
      </w:r>
      <w:r>
        <w:rPr>
          <w:spacing w:val="-3"/>
          <w:sz w:val="28"/>
          <w:szCs w:val="28"/>
        </w:rPr>
        <w:t>е</w:t>
      </w:r>
      <w:r>
        <w:rPr>
          <w:spacing w:val="1"/>
          <w:sz w:val="28"/>
          <w:szCs w:val="28"/>
        </w:rPr>
        <w:t>ри</w:t>
      </w:r>
      <w:r>
        <w:rPr>
          <w:spacing w:val="-4"/>
          <w:sz w:val="28"/>
          <w:szCs w:val="28"/>
        </w:rPr>
        <w:t>ј</w:t>
      </w:r>
      <w:r>
        <w:rPr>
          <w:sz w:val="28"/>
          <w:szCs w:val="28"/>
        </w:rPr>
        <w:t>алн</w:t>
      </w:r>
      <w:r>
        <w:rPr>
          <w:spacing w:val="1"/>
          <w:sz w:val="28"/>
          <w:szCs w:val="28"/>
        </w:rPr>
        <w:t>о</w:t>
      </w:r>
      <w:r>
        <w:rPr>
          <w:sz w:val="28"/>
          <w:szCs w:val="28"/>
        </w:rPr>
        <w:t>м</w:t>
      </w:r>
      <w:r>
        <w:rPr>
          <w:spacing w:val="32"/>
          <w:sz w:val="28"/>
          <w:szCs w:val="28"/>
        </w:rPr>
        <w:t xml:space="preserve"> </w:t>
      </w:r>
      <w:r>
        <w:rPr>
          <w:sz w:val="28"/>
          <w:szCs w:val="28"/>
        </w:rPr>
        <w:t>и</w:t>
      </w:r>
      <w:r>
        <w:rPr>
          <w:spacing w:val="33"/>
          <w:sz w:val="28"/>
          <w:szCs w:val="28"/>
        </w:rPr>
        <w:t xml:space="preserve"> </w:t>
      </w:r>
      <w:r>
        <w:rPr>
          <w:spacing w:val="-2"/>
          <w:sz w:val="28"/>
          <w:szCs w:val="28"/>
        </w:rPr>
        <w:t>к</w:t>
      </w:r>
      <w:r>
        <w:rPr>
          <w:spacing w:val="1"/>
          <w:sz w:val="28"/>
          <w:szCs w:val="28"/>
        </w:rPr>
        <w:t>ри</w:t>
      </w:r>
      <w:r>
        <w:rPr>
          <w:spacing w:val="-3"/>
          <w:sz w:val="28"/>
          <w:szCs w:val="28"/>
        </w:rPr>
        <w:t>в</w:t>
      </w:r>
      <w:r>
        <w:rPr>
          <w:spacing w:val="1"/>
          <w:sz w:val="28"/>
          <w:szCs w:val="28"/>
        </w:rPr>
        <w:t>и</w:t>
      </w:r>
      <w:r>
        <w:rPr>
          <w:spacing w:val="-2"/>
          <w:sz w:val="28"/>
          <w:szCs w:val="28"/>
        </w:rPr>
        <w:t>ч</w:t>
      </w:r>
      <w:r>
        <w:rPr>
          <w:spacing w:val="1"/>
          <w:sz w:val="28"/>
          <w:szCs w:val="28"/>
        </w:rPr>
        <w:t>но</w:t>
      </w:r>
      <w:r>
        <w:rPr>
          <w:sz w:val="28"/>
          <w:szCs w:val="28"/>
        </w:rPr>
        <w:t>м</w:t>
      </w:r>
      <w:r>
        <w:rPr>
          <w:spacing w:val="32"/>
          <w:sz w:val="28"/>
          <w:szCs w:val="28"/>
        </w:rPr>
        <w:t xml:space="preserve"> </w:t>
      </w:r>
      <w:r>
        <w:rPr>
          <w:spacing w:val="-1"/>
          <w:sz w:val="28"/>
          <w:szCs w:val="28"/>
        </w:rPr>
        <w:t>о</w:t>
      </w:r>
      <w:r>
        <w:rPr>
          <w:spacing w:val="1"/>
          <w:sz w:val="28"/>
          <w:szCs w:val="28"/>
        </w:rPr>
        <w:t>д</w:t>
      </w:r>
      <w:r>
        <w:rPr>
          <w:sz w:val="28"/>
          <w:szCs w:val="28"/>
        </w:rPr>
        <w:t>г</w:t>
      </w:r>
      <w:r>
        <w:rPr>
          <w:spacing w:val="1"/>
          <w:sz w:val="28"/>
          <w:szCs w:val="28"/>
        </w:rPr>
        <w:t>о</w:t>
      </w:r>
      <w:r>
        <w:rPr>
          <w:spacing w:val="-3"/>
          <w:sz w:val="28"/>
          <w:szCs w:val="28"/>
        </w:rPr>
        <w:t>в</w:t>
      </w:r>
      <w:r>
        <w:rPr>
          <w:spacing w:val="-1"/>
          <w:sz w:val="28"/>
          <w:szCs w:val="28"/>
        </w:rPr>
        <w:t>о</w:t>
      </w:r>
      <w:r>
        <w:rPr>
          <w:spacing w:val="1"/>
          <w:sz w:val="28"/>
          <w:szCs w:val="28"/>
        </w:rPr>
        <w:t>р</w:t>
      </w:r>
      <w:r>
        <w:rPr>
          <w:spacing w:val="-1"/>
          <w:sz w:val="28"/>
          <w:szCs w:val="28"/>
        </w:rPr>
        <w:t>н</w:t>
      </w:r>
      <w:r>
        <w:rPr>
          <w:spacing w:val="1"/>
          <w:sz w:val="28"/>
          <w:szCs w:val="28"/>
        </w:rPr>
        <w:t>о</w:t>
      </w:r>
      <w:r>
        <w:rPr>
          <w:spacing w:val="-3"/>
          <w:sz w:val="28"/>
          <w:szCs w:val="28"/>
        </w:rPr>
        <w:t>ш</w:t>
      </w:r>
      <w:r>
        <w:rPr>
          <w:spacing w:val="1"/>
          <w:sz w:val="28"/>
          <w:szCs w:val="28"/>
        </w:rPr>
        <w:t>ћ</w:t>
      </w:r>
      <w:r>
        <w:rPr>
          <w:sz w:val="28"/>
          <w:szCs w:val="28"/>
        </w:rPr>
        <w:t>у</w:t>
      </w:r>
      <w:r>
        <w:rPr>
          <w:spacing w:val="31"/>
          <w:sz w:val="28"/>
          <w:szCs w:val="28"/>
        </w:rPr>
        <w:t xml:space="preserve"> </w:t>
      </w:r>
      <w:r>
        <w:rPr>
          <w:spacing w:val="1"/>
          <w:sz w:val="28"/>
          <w:szCs w:val="28"/>
        </w:rPr>
        <w:t>и</w:t>
      </w:r>
      <w:r>
        <w:rPr>
          <w:sz w:val="28"/>
          <w:szCs w:val="28"/>
        </w:rPr>
        <w:t>з</w:t>
      </w:r>
      <w:r>
        <w:rPr>
          <w:spacing w:val="-2"/>
          <w:sz w:val="28"/>
          <w:szCs w:val="28"/>
        </w:rPr>
        <w:t>ј</w:t>
      </w:r>
      <w:r>
        <w:rPr>
          <w:sz w:val="28"/>
          <w:szCs w:val="28"/>
        </w:rPr>
        <w:t>ављ</w:t>
      </w:r>
      <w:r>
        <w:rPr>
          <w:spacing w:val="-2"/>
          <w:sz w:val="28"/>
          <w:szCs w:val="28"/>
        </w:rPr>
        <w:t>у</w:t>
      </w:r>
      <w:r>
        <w:rPr>
          <w:spacing w:val="-1"/>
          <w:sz w:val="28"/>
          <w:szCs w:val="28"/>
        </w:rPr>
        <w:t>ј</w:t>
      </w:r>
      <w:r>
        <w:rPr>
          <w:sz w:val="28"/>
          <w:szCs w:val="28"/>
        </w:rPr>
        <w:t>ем</w:t>
      </w:r>
      <w:r>
        <w:rPr>
          <w:spacing w:val="34"/>
          <w:sz w:val="28"/>
          <w:szCs w:val="28"/>
        </w:rPr>
        <w:t xml:space="preserve"> </w:t>
      </w:r>
      <w:r>
        <w:rPr>
          <w:spacing w:val="1"/>
          <w:sz w:val="28"/>
          <w:szCs w:val="28"/>
        </w:rPr>
        <w:t>д</w:t>
      </w:r>
      <w:r>
        <w:rPr>
          <w:sz w:val="28"/>
          <w:szCs w:val="28"/>
        </w:rPr>
        <w:t>а</w:t>
      </w:r>
      <w:r>
        <w:rPr>
          <w:spacing w:val="32"/>
          <w:sz w:val="28"/>
          <w:szCs w:val="28"/>
        </w:rPr>
        <w:t xml:space="preserve"> </w:t>
      </w:r>
      <w:r>
        <w:rPr>
          <w:sz w:val="28"/>
          <w:szCs w:val="28"/>
        </w:rPr>
        <w:t>с</w:t>
      </w:r>
      <w:r>
        <w:rPr>
          <w:spacing w:val="-2"/>
          <w:sz w:val="28"/>
          <w:szCs w:val="28"/>
        </w:rPr>
        <w:t>а</w:t>
      </w:r>
      <w:r>
        <w:rPr>
          <w:sz w:val="28"/>
          <w:szCs w:val="28"/>
        </w:rPr>
        <w:t xml:space="preserve">м </w:t>
      </w:r>
      <w:r>
        <w:rPr>
          <w:spacing w:val="1"/>
          <w:sz w:val="28"/>
          <w:szCs w:val="28"/>
        </w:rPr>
        <w:t>п</w:t>
      </w:r>
      <w:r>
        <w:rPr>
          <w:spacing w:val="-1"/>
          <w:sz w:val="28"/>
          <w:szCs w:val="28"/>
        </w:rPr>
        <w:t>р</w:t>
      </w:r>
      <w:r>
        <w:rPr>
          <w:sz w:val="28"/>
          <w:szCs w:val="28"/>
        </w:rPr>
        <w:t>и с</w:t>
      </w:r>
      <w:r>
        <w:rPr>
          <w:spacing w:val="-2"/>
          <w:sz w:val="28"/>
          <w:szCs w:val="28"/>
        </w:rPr>
        <w:t>а</w:t>
      </w:r>
      <w:r>
        <w:rPr>
          <w:sz w:val="28"/>
          <w:szCs w:val="28"/>
        </w:rPr>
        <w:t>стављ</w:t>
      </w:r>
      <w:r>
        <w:rPr>
          <w:spacing w:val="-3"/>
          <w:sz w:val="28"/>
          <w:szCs w:val="28"/>
        </w:rPr>
        <w:t>а</w:t>
      </w:r>
      <w:r>
        <w:rPr>
          <w:spacing w:val="1"/>
          <w:sz w:val="28"/>
          <w:szCs w:val="28"/>
        </w:rPr>
        <w:t>њ</w:t>
      </w:r>
      <w:r>
        <w:rPr>
          <w:sz w:val="28"/>
          <w:szCs w:val="28"/>
        </w:rPr>
        <w:t xml:space="preserve">у </w:t>
      </w:r>
      <w:r>
        <w:rPr>
          <w:spacing w:val="1"/>
          <w:sz w:val="28"/>
          <w:szCs w:val="28"/>
        </w:rPr>
        <w:t>пон</w:t>
      </w:r>
      <w:r>
        <w:rPr>
          <w:spacing w:val="-4"/>
          <w:sz w:val="28"/>
          <w:szCs w:val="28"/>
        </w:rPr>
        <w:t>у</w:t>
      </w:r>
      <w:r>
        <w:rPr>
          <w:spacing w:val="1"/>
          <w:sz w:val="28"/>
          <w:szCs w:val="28"/>
        </w:rPr>
        <w:t>д</w:t>
      </w:r>
      <w:r>
        <w:rPr>
          <w:sz w:val="28"/>
          <w:szCs w:val="28"/>
        </w:rPr>
        <w:t>е</w:t>
      </w:r>
      <w:r>
        <w:rPr>
          <w:spacing w:val="30"/>
          <w:sz w:val="28"/>
          <w:szCs w:val="28"/>
        </w:rPr>
        <w:t xml:space="preserve"> </w:t>
      </w:r>
      <w:r>
        <w:rPr>
          <w:sz w:val="28"/>
          <w:szCs w:val="28"/>
        </w:rPr>
        <w:t>у</w:t>
      </w:r>
      <w:r>
        <w:rPr>
          <w:spacing w:val="27"/>
          <w:sz w:val="28"/>
          <w:szCs w:val="28"/>
        </w:rPr>
        <w:t xml:space="preserve"> </w:t>
      </w:r>
      <w:r>
        <w:rPr>
          <w:spacing w:val="1"/>
          <w:sz w:val="28"/>
          <w:szCs w:val="28"/>
        </w:rPr>
        <w:t>по</w:t>
      </w:r>
      <w:r>
        <w:rPr>
          <w:sz w:val="28"/>
          <w:szCs w:val="28"/>
        </w:rPr>
        <w:t>ст</w:t>
      </w:r>
      <w:r>
        <w:rPr>
          <w:spacing w:val="-4"/>
          <w:sz w:val="28"/>
          <w:szCs w:val="28"/>
        </w:rPr>
        <w:t>у</w:t>
      </w:r>
      <w:r>
        <w:rPr>
          <w:spacing w:val="1"/>
          <w:sz w:val="28"/>
          <w:szCs w:val="28"/>
        </w:rPr>
        <w:t>п</w:t>
      </w:r>
      <w:r>
        <w:rPr>
          <w:sz w:val="28"/>
          <w:szCs w:val="28"/>
        </w:rPr>
        <w:t>ку</w:t>
      </w:r>
      <w:r>
        <w:rPr>
          <w:spacing w:val="27"/>
          <w:sz w:val="28"/>
          <w:szCs w:val="28"/>
        </w:rPr>
        <w:t xml:space="preserve"> </w:t>
      </w:r>
      <w:r>
        <w:rPr>
          <w:spacing w:val="-1"/>
          <w:sz w:val="28"/>
          <w:szCs w:val="28"/>
        </w:rPr>
        <w:t>ј</w:t>
      </w:r>
      <w:r>
        <w:rPr>
          <w:sz w:val="28"/>
          <w:szCs w:val="28"/>
        </w:rPr>
        <w:t>авне</w:t>
      </w:r>
      <w:r>
        <w:rPr>
          <w:spacing w:val="17"/>
          <w:sz w:val="28"/>
          <w:szCs w:val="28"/>
        </w:rPr>
        <w:t xml:space="preserve"> </w:t>
      </w:r>
      <w:r>
        <w:rPr>
          <w:spacing w:val="1"/>
          <w:sz w:val="28"/>
          <w:szCs w:val="28"/>
        </w:rPr>
        <w:t>н</w:t>
      </w:r>
      <w:r>
        <w:rPr>
          <w:spacing w:val="-2"/>
          <w:sz w:val="28"/>
          <w:szCs w:val="28"/>
        </w:rPr>
        <w:t>а</w:t>
      </w:r>
      <w:r>
        <w:rPr>
          <w:spacing w:val="1"/>
          <w:sz w:val="28"/>
          <w:szCs w:val="28"/>
        </w:rPr>
        <w:t>б</w:t>
      </w:r>
      <w:r>
        <w:rPr>
          <w:sz w:val="28"/>
          <w:szCs w:val="28"/>
        </w:rPr>
        <w:t>а</w:t>
      </w:r>
      <w:r>
        <w:rPr>
          <w:spacing w:val="-3"/>
          <w:sz w:val="28"/>
          <w:szCs w:val="28"/>
        </w:rPr>
        <w:t>в</w:t>
      </w:r>
      <w:r>
        <w:rPr>
          <w:sz w:val="28"/>
          <w:szCs w:val="28"/>
        </w:rPr>
        <w:t xml:space="preserve">ке </w:t>
      </w:r>
      <w:r w:rsidR="002A5BCA">
        <w:rPr>
          <w:spacing w:val="30"/>
          <w:sz w:val="28"/>
          <w:szCs w:val="28"/>
        </w:rPr>
        <w:t xml:space="preserve"> ЈНД-В број 04/14</w:t>
      </w:r>
      <w:r>
        <w:rPr>
          <w:spacing w:val="30"/>
          <w:sz w:val="28"/>
          <w:szCs w:val="28"/>
        </w:rPr>
        <w:t xml:space="preserve"> </w:t>
      </w:r>
      <w:r>
        <w:rPr>
          <w:sz w:val="28"/>
          <w:szCs w:val="28"/>
        </w:rPr>
        <w:t xml:space="preserve">за </w:t>
      </w:r>
      <w:r>
        <w:rPr>
          <w:spacing w:val="29"/>
          <w:sz w:val="28"/>
          <w:szCs w:val="28"/>
        </w:rPr>
        <w:t xml:space="preserve"> </w:t>
      </w:r>
      <w:r>
        <w:rPr>
          <w:spacing w:val="1"/>
          <w:sz w:val="28"/>
          <w:szCs w:val="28"/>
        </w:rPr>
        <w:t>н</w:t>
      </w:r>
      <w:r>
        <w:rPr>
          <w:spacing w:val="-2"/>
          <w:sz w:val="28"/>
          <w:szCs w:val="28"/>
        </w:rPr>
        <w:t>а</w:t>
      </w:r>
      <w:r>
        <w:rPr>
          <w:spacing w:val="1"/>
          <w:sz w:val="28"/>
          <w:szCs w:val="28"/>
        </w:rPr>
        <w:t>б</w:t>
      </w:r>
      <w:r>
        <w:rPr>
          <w:sz w:val="28"/>
          <w:szCs w:val="28"/>
        </w:rPr>
        <w:t xml:space="preserve">авку </w:t>
      </w:r>
      <w:r>
        <w:rPr>
          <w:spacing w:val="1"/>
          <w:sz w:val="28"/>
          <w:szCs w:val="28"/>
        </w:rPr>
        <w:t>о</w:t>
      </w:r>
      <w:r>
        <w:rPr>
          <w:spacing w:val="-1"/>
          <w:sz w:val="28"/>
          <w:szCs w:val="28"/>
        </w:rPr>
        <w:t>п</w:t>
      </w:r>
      <w:r>
        <w:rPr>
          <w:spacing w:val="1"/>
          <w:sz w:val="28"/>
          <w:szCs w:val="28"/>
        </w:rPr>
        <w:t>р</w:t>
      </w:r>
      <w:r>
        <w:rPr>
          <w:sz w:val="28"/>
          <w:szCs w:val="28"/>
        </w:rPr>
        <w:t>еме</w:t>
      </w:r>
      <w:r>
        <w:rPr>
          <w:spacing w:val="25"/>
          <w:sz w:val="28"/>
          <w:szCs w:val="28"/>
        </w:rPr>
        <w:t xml:space="preserve"> </w:t>
      </w:r>
      <w:r>
        <w:rPr>
          <w:sz w:val="28"/>
          <w:szCs w:val="28"/>
        </w:rPr>
        <w:t>за</w:t>
      </w:r>
      <w:r>
        <w:rPr>
          <w:spacing w:val="26"/>
          <w:sz w:val="28"/>
          <w:szCs w:val="28"/>
        </w:rPr>
        <w:t xml:space="preserve"> </w:t>
      </w:r>
      <w:r w:rsidR="0043336D">
        <w:rPr>
          <w:spacing w:val="-4"/>
          <w:sz w:val="28"/>
          <w:szCs w:val="28"/>
        </w:rPr>
        <w:t>домачинство, партија 2.Опрема за кухињу</w:t>
      </w:r>
      <w:r>
        <w:rPr>
          <w:sz w:val="28"/>
          <w:szCs w:val="28"/>
        </w:rPr>
        <w:t>, за</w:t>
      </w:r>
      <w:r>
        <w:rPr>
          <w:spacing w:val="24"/>
          <w:sz w:val="28"/>
          <w:szCs w:val="28"/>
        </w:rPr>
        <w:t xml:space="preserve"> </w:t>
      </w:r>
      <w:r>
        <w:rPr>
          <w:spacing w:val="-1"/>
          <w:sz w:val="28"/>
          <w:szCs w:val="28"/>
        </w:rPr>
        <w:t>п</w:t>
      </w:r>
      <w:r>
        <w:rPr>
          <w:spacing w:val="1"/>
          <w:sz w:val="28"/>
          <w:szCs w:val="28"/>
        </w:rPr>
        <w:t>о</w:t>
      </w:r>
      <w:r>
        <w:rPr>
          <w:spacing w:val="-3"/>
          <w:sz w:val="28"/>
          <w:szCs w:val="28"/>
        </w:rPr>
        <w:t>т</w:t>
      </w:r>
      <w:r>
        <w:rPr>
          <w:spacing w:val="1"/>
          <w:sz w:val="28"/>
          <w:szCs w:val="28"/>
        </w:rPr>
        <w:t>р</w:t>
      </w:r>
      <w:r>
        <w:rPr>
          <w:sz w:val="28"/>
          <w:szCs w:val="28"/>
        </w:rPr>
        <w:t>е</w:t>
      </w:r>
      <w:r>
        <w:rPr>
          <w:spacing w:val="-1"/>
          <w:sz w:val="28"/>
          <w:szCs w:val="28"/>
        </w:rPr>
        <w:t>б</w:t>
      </w:r>
      <w:r>
        <w:rPr>
          <w:sz w:val="28"/>
          <w:szCs w:val="28"/>
        </w:rPr>
        <w:t>е</w:t>
      </w:r>
      <w:r>
        <w:rPr>
          <w:spacing w:val="27"/>
          <w:sz w:val="28"/>
          <w:szCs w:val="28"/>
        </w:rPr>
        <w:t xml:space="preserve"> </w:t>
      </w:r>
      <w:r>
        <w:rPr>
          <w:spacing w:val="-2"/>
          <w:sz w:val="28"/>
          <w:szCs w:val="28"/>
        </w:rPr>
        <w:t>Д</w:t>
      </w:r>
      <w:r>
        <w:rPr>
          <w:spacing w:val="1"/>
          <w:sz w:val="28"/>
          <w:szCs w:val="28"/>
        </w:rPr>
        <w:t>о</w:t>
      </w:r>
      <w:r>
        <w:rPr>
          <w:sz w:val="28"/>
          <w:szCs w:val="28"/>
        </w:rPr>
        <w:t>ма</w:t>
      </w:r>
      <w:r>
        <w:rPr>
          <w:spacing w:val="27"/>
          <w:sz w:val="28"/>
          <w:szCs w:val="28"/>
        </w:rPr>
        <w:t xml:space="preserve"> </w:t>
      </w:r>
      <w:r>
        <w:rPr>
          <w:spacing w:val="-4"/>
          <w:sz w:val="28"/>
          <w:szCs w:val="28"/>
        </w:rPr>
        <w:t>у</w:t>
      </w:r>
      <w:r>
        <w:rPr>
          <w:sz w:val="28"/>
          <w:szCs w:val="28"/>
        </w:rPr>
        <w:t>че</w:t>
      </w:r>
      <w:r>
        <w:rPr>
          <w:spacing w:val="-1"/>
          <w:sz w:val="28"/>
          <w:szCs w:val="28"/>
        </w:rPr>
        <w:t>н</w:t>
      </w:r>
      <w:r>
        <w:rPr>
          <w:spacing w:val="1"/>
          <w:sz w:val="28"/>
          <w:szCs w:val="28"/>
        </w:rPr>
        <w:t>и</w:t>
      </w:r>
      <w:r>
        <w:rPr>
          <w:sz w:val="28"/>
          <w:szCs w:val="28"/>
        </w:rPr>
        <w:t>ка</w:t>
      </w:r>
      <w:r>
        <w:rPr>
          <w:spacing w:val="-25"/>
          <w:sz w:val="28"/>
          <w:szCs w:val="28"/>
        </w:rPr>
        <w:t xml:space="preserve"> </w:t>
      </w:r>
      <w:r>
        <w:rPr>
          <w:spacing w:val="-2"/>
          <w:sz w:val="28"/>
          <w:szCs w:val="28"/>
        </w:rPr>
        <w:t>ср</w:t>
      </w:r>
      <w:r>
        <w:rPr>
          <w:spacing w:val="-3"/>
          <w:sz w:val="28"/>
          <w:szCs w:val="28"/>
        </w:rPr>
        <w:t>е</w:t>
      </w:r>
      <w:r>
        <w:rPr>
          <w:spacing w:val="1"/>
          <w:sz w:val="28"/>
          <w:szCs w:val="28"/>
        </w:rPr>
        <w:t>д</w:t>
      </w:r>
      <w:r>
        <w:rPr>
          <w:spacing w:val="-1"/>
          <w:sz w:val="28"/>
          <w:szCs w:val="28"/>
        </w:rPr>
        <w:t>њ</w:t>
      </w:r>
      <w:r>
        <w:rPr>
          <w:spacing w:val="1"/>
          <w:sz w:val="28"/>
          <w:szCs w:val="28"/>
        </w:rPr>
        <w:t>и</w:t>
      </w:r>
      <w:r>
        <w:rPr>
          <w:sz w:val="28"/>
          <w:szCs w:val="28"/>
        </w:rPr>
        <w:t xml:space="preserve">х </w:t>
      </w:r>
      <w:r>
        <w:rPr>
          <w:spacing w:val="26"/>
          <w:sz w:val="28"/>
          <w:szCs w:val="28"/>
        </w:rPr>
        <w:t xml:space="preserve"> </w:t>
      </w:r>
      <w:r>
        <w:rPr>
          <w:sz w:val="28"/>
          <w:szCs w:val="28"/>
        </w:rPr>
        <w:t>ш</w:t>
      </w:r>
      <w:r>
        <w:rPr>
          <w:spacing w:val="-2"/>
          <w:sz w:val="28"/>
          <w:szCs w:val="28"/>
        </w:rPr>
        <w:t>к</w:t>
      </w:r>
      <w:r>
        <w:rPr>
          <w:spacing w:val="1"/>
          <w:sz w:val="28"/>
          <w:szCs w:val="28"/>
        </w:rPr>
        <w:t>о</w:t>
      </w:r>
      <w:r>
        <w:rPr>
          <w:spacing w:val="-3"/>
          <w:sz w:val="28"/>
          <w:szCs w:val="28"/>
        </w:rPr>
        <w:t>л</w:t>
      </w:r>
      <w:r>
        <w:rPr>
          <w:sz w:val="28"/>
          <w:szCs w:val="28"/>
        </w:rPr>
        <w:t>а Ниш,</w:t>
      </w:r>
      <w:r>
        <w:rPr>
          <w:spacing w:val="19"/>
          <w:sz w:val="28"/>
          <w:szCs w:val="28"/>
        </w:rPr>
        <w:t xml:space="preserve"> </w:t>
      </w:r>
      <w:r>
        <w:rPr>
          <w:spacing w:val="1"/>
          <w:sz w:val="28"/>
          <w:szCs w:val="28"/>
        </w:rPr>
        <w:t>по</w:t>
      </w:r>
      <w:r>
        <w:rPr>
          <w:sz w:val="28"/>
          <w:szCs w:val="28"/>
        </w:rPr>
        <w:t>ш</w:t>
      </w:r>
      <w:r>
        <w:rPr>
          <w:spacing w:val="-3"/>
          <w:sz w:val="28"/>
          <w:szCs w:val="28"/>
        </w:rPr>
        <w:t>т</w:t>
      </w:r>
      <w:r>
        <w:rPr>
          <w:spacing w:val="-1"/>
          <w:sz w:val="28"/>
          <w:szCs w:val="28"/>
        </w:rPr>
        <w:t>о</w:t>
      </w:r>
      <w:r>
        <w:rPr>
          <w:sz w:val="28"/>
          <w:szCs w:val="28"/>
        </w:rPr>
        <w:t>вао</w:t>
      </w:r>
      <w:r>
        <w:rPr>
          <w:spacing w:val="21"/>
          <w:sz w:val="28"/>
          <w:szCs w:val="28"/>
        </w:rPr>
        <w:t xml:space="preserve"> </w:t>
      </w:r>
      <w:r>
        <w:rPr>
          <w:spacing w:val="-1"/>
          <w:sz w:val="28"/>
          <w:szCs w:val="28"/>
        </w:rPr>
        <w:t>о</w:t>
      </w:r>
      <w:r>
        <w:rPr>
          <w:spacing w:val="1"/>
          <w:sz w:val="28"/>
          <w:szCs w:val="28"/>
        </w:rPr>
        <w:t>б</w:t>
      </w:r>
      <w:r>
        <w:rPr>
          <w:sz w:val="28"/>
          <w:szCs w:val="28"/>
        </w:rPr>
        <w:t>авезе</w:t>
      </w:r>
      <w:r>
        <w:rPr>
          <w:spacing w:val="19"/>
          <w:sz w:val="28"/>
          <w:szCs w:val="28"/>
        </w:rPr>
        <w:t xml:space="preserve"> </w:t>
      </w:r>
      <w:r>
        <w:rPr>
          <w:spacing w:val="-2"/>
          <w:sz w:val="28"/>
          <w:szCs w:val="28"/>
        </w:rPr>
        <w:t>к</w:t>
      </w:r>
      <w:r>
        <w:rPr>
          <w:spacing w:val="1"/>
          <w:sz w:val="28"/>
          <w:szCs w:val="28"/>
        </w:rPr>
        <w:t>о</w:t>
      </w:r>
      <w:r>
        <w:rPr>
          <w:spacing w:val="-1"/>
          <w:sz w:val="28"/>
          <w:szCs w:val="28"/>
        </w:rPr>
        <w:t>ј</w:t>
      </w:r>
      <w:r>
        <w:rPr>
          <w:sz w:val="28"/>
          <w:szCs w:val="28"/>
        </w:rPr>
        <w:t>е</w:t>
      </w:r>
      <w:r>
        <w:rPr>
          <w:spacing w:val="17"/>
          <w:sz w:val="28"/>
          <w:szCs w:val="28"/>
        </w:rPr>
        <w:t xml:space="preserve"> </w:t>
      </w:r>
      <w:r>
        <w:rPr>
          <w:spacing w:val="1"/>
          <w:sz w:val="28"/>
          <w:szCs w:val="28"/>
        </w:rPr>
        <w:t>п</w:t>
      </w:r>
      <w:r>
        <w:rPr>
          <w:spacing w:val="-1"/>
          <w:sz w:val="28"/>
          <w:szCs w:val="28"/>
        </w:rPr>
        <w:t>р</w:t>
      </w:r>
      <w:r>
        <w:rPr>
          <w:spacing w:val="1"/>
          <w:sz w:val="28"/>
          <w:szCs w:val="28"/>
        </w:rPr>
        <w:t>ои</w:t>
      </w:r>
      <w:r>
        <w:rPr>
          <w:spacing w:val="-3"/>
          <w:sz w:val="28"/>
          <w:szCs w:val="28"/>
        </w:rPr>
        <w:t>з</w:t>
      </w:r>
      <w:r>
        <w:rPr>
          <w:spacing w:val="1"/>
          <w:sz w:val="28"/>
          <w:szCs w:val="28"/>
        </w:rPr>
        <w:t>и</w:t>
      </w:r>
      <w:r>
        <w:rPr>
          <w:spacing w:val="-1"/>
          <w:sz w:val="28"/>
          <w:szCs w:val="28"/>
        </w:rPr>
        <w:t>л</w:t>
      </w:r>
      <w:r>
        <w:rPr>
          <w:sz w:val="28"/>
          <w:szCs w:val="28"/>
        </w:rPr>
        <w:t>азе</w:t>
      </w:r>
      <w:r>
        <w:rPr>
          <w:spacing w:val="19"/>
          <w:sz w:val="28"/>
          <w:szCs w:val="28"/>
        </w:rPr>
        <w:t xml:space="preserve"> </w:t>
      </w:r>
      <w:r>
        <w:rPr>
          <w:spacing w:val="1"/>
          <w:sz w:val="28"/>
          <w:szCs w:val="28"/>
        </w:rPr>
        <w:t>и</w:t>
      </w:r>
      <w:r>
        <w:rPr>
          <w:sz w:val="28"/>
          <w:szCs w:val="28"/>
        </w:rPr>
        <w:t>з</w:t>
      </w:r>
      <w:r>
        <w:rPr>
          <w:spacing w:val="19"/>
          <w:sz w:val="28"/>
          <w:szCs w:val="28"/>
        </w:rPr>
        <w:t xml:space="preserve"> </w:t>
      </w:r>
      <w:r>
        <w:rPr>
          <w:sz w:val="28"/>
          <w:szCs w:val="28"/>
        </w:rPr>
        <w:t>в</w:t>
      </w:r>
      <w:r>
        <w:rPr>
          <w:spacing w:val="-3"/>
          <w:sz w:val="28"/>
          <w:szCs w:val="28"/>
        </w:rPr>
        <w:t>а</w:t>
      </w:r>
      <w:r>
        <w:rPr>
          <w:spacing w:val="-2"/>
          <w:sz w:val="28"/>
          <w:szCs w:val="28"/>
        </w:rPr>
        <w:t>ж</w:t>
      </w:r>
      <w:r>
        <w:rPr>
          <w:sz w:val="28"/>
          <w:szCs w:val="28"/>
        </w:rPr>
        <w:t>е</w:t>
      </w:r>
      <w:r>
        <w:rPr>
          <w:spacing w:val="1"/>
          <w:sz w:val="28"/>
          <w:szCs w:val="28"/>
        </w:rPr>
        <w:t>ћ</w:t>
      </w:r>
      <w:r>
        <w:rPr>
          <w:spacing w:val="-1"/>
          <w:sz w:val="28"/>
          <w:szCs w:val="28"/>
        </w:rPr>
        <w:t>и</w:t>
      </w:r>
      <w:r>
        <w:rPr>
          <w:sz w:val="28"/>
          <w:szCs w:val="28"/>
        </w:rPr>
        <w:t>х</w:t>
      </w:r>
      <w:r>
        <w:rPr>
          <w:spacing w:val="21"/>
          <w:sz w:val="28"/>
          <w:szCs w:val="28"/>
        </w:rPr>
        <w:t xml:space="preserve"> </w:t>
      </w:r>
      <w:r>
        <w:rPr>
          <w:spacing w:val="-1"/>
          <w:sz w:val="28"/>
          <w:szCs w:val="28"/>
        </w:rPr>
        <w:t>пр</w:t>
      </w:r>
      <w:r>
        <w:rPr>
          <w:spacing w:val="1"/>
          <w:sz w:val="28"/>
          <w:szCs w:val="28"/>
        </w:rPr>
        <w:t>о</w:t>
      </w:r>
      <w:r>
        <w:rPr>
          <w:spacing w:val="-1"/>
          <w:sz w:val="28"/>
          <w:szCs w:val="28"/>
        </w:rPr>
        <w:t>п</w:t>
      </w:r>
      <w:r>
        <w:rPr>
          <w:spacing w:val="1"/>
          <w:sz w:val="28"/>
          <w:szCs w:val="28"/>
        </w:rPr>
        <w:t>и</w:t>
      </w:r>
      <w:r>
        <w:rPr>
          <w:sz w:val="28"/>
          <w:szCs w:val="28"/>
        </w:rPr>
        <w:t>са</w:t>
      </w:r>
      <w:r>
        <w:rPr>
          <w:spacing w:val="17"/>
          <w:sz w:val="28"/>
          <w:szCs w:val="28"/>
        </w:rPr>
        <w:t xml:space="preserve"> </w:t>
      </w:r>
      <w:r>
        <w:rPr>
          <w:sz w:val="28"/>
          <w:szCs w:val="28"/>
        </w:rPr>
        <w:t>о заш</w:t>
      </w:r>
      <w:r>
        <w:rPr>
          <w:spacing w:val="-1"/>
          <w:sz w:val="28"/>
          <w:szCs w:val="28"/>
        </w:rPr>
        <w:t>т</w:t>
      </w:r>
      <w:r>
        <w:rPr>
          <w:spacing w:val="1"/>
          <w:sz w:val="28"/>
          <w:szCs w:val="28"/>
        </w:rPr>
        <w:t>и</w:t>
      </w:r>
      <w:r>
        <w:rPr>
          <w:sz w:val="28"/>
          <w:szCs w:val="28"/>
        </w:rPr>
        <w:t xml:space="preserve">ти </w:t>
      </w:r>
      <w:r>
        <w:rPr>
          <w:spacing w:val="1"/>
          <w:sz w:val="28"/>
          <w:szCs w:val="28"/>
        </w:rPr>
        <w:t>н</w:t>
      </w:r>
      <w:r>
        <w:rPr>
          <w:sz w:val="28"/>
          <w:szCs w:val="28"/>
        </w:rPr>
        <w:t xml:space="preserve">а </w:t>
      </w:r>
      <w:r>
        <w:rPr>
          <w:spacing w:val="1"/>
          <w:sz w:val="28"/>
          <w:szCs w:val="28"/>
        </w:rPr>
        <w:t>р</w:t>
      </w:r>
      <w:r>
        <w:rPr>
          <w:spacing w:val="-2"/>
          <w:sz w:val="28"/>
          <w:szCs w:val="28"/>
        </w:rPr>
        <w:t>а</w:t>
      </w:r>
      <w:r>
        <w:rPr>
          <w:spacing w:val="1"/>
          <w:sz w:val="28"/>
          <w:szCs w:val="28"/>
        </w:rPr>
        <w:t>д</w:t>
      </w:r>
      <w:r>
        <w:rPr>
          <w:spacing w:val="-4"/>
          <w:sz w:val="28"/>
          <w:szCs w:val="28"/>
        </w:rPr>
        <w:t>у</w:t>
      </w:r>
      <w:r>
        <w:rPr>
          <w:sz w:val="28"/>
          <w:szCs w:val="28"/>
        </w:rPr>
        <w:t>, зап</w:t>
      </w:r>
      <w:r>
        <w:rPr>
          <w:spacing w:val="1"/>
          <w:sz w:val="28"/>
          <w:szCs w:val="28"/>
        </w:rPr>
        <w:t>о</w:t>
      </w:r>
      <w:r>
        <w:rPr>
          <w:spacing w:val="-3"/>
          <w:sz w:val="28"/>
          <w:szCs w:val="28"/>
        </w:rPr>
        <w:t>ш</w:t>
      </w:r>
      <w:r>
        <w:rPr>
          <w:sz w:val="28"/>
          <w:szCs w:val="28"/>
        </w:rPr>
        <w:t>љав</w:t>
      </w:r>
      <w:r>
        <w:rPr>
          <w:spacing w:val="-3"/>
          <w:sz w:val="28"/>
          <w:szCs w:val="28"/>
        </w:rPr>
        <w:t>а</w:t>
      </w:r>
      <w:r>
        <w:rPr>
          <w:spacing w:val="1"/>
          <w:sz w:val="28"/>
          <w:szCs w:val="28"/>
        </w:rPr>
        <w:t>њ</w:t>
      </w:r>
      <w:r>
        <w:rPr>
          <w:sz w:val="28"/>
          <w:szCs w:val="28"/>
        </w:rPr>
        <w:t xml:space="preserve">у и </w:t>
      </w:r>
      <w:r>
        <w:rPr>
          <w:spacing w:val="-4"/>
          <w:sz w:val="28"/>
          <w:szCs w:val="28"/>
        </w:rPr>
        <w:t>у</w:t>
      </w:r>
      <w:r>
        <w:rPr>
          <w:sz w:val="28"/>
          <w:szCs w:val="28"/>
        </w:rPr>
        <w:t xml:space="preserve">словима </w:t>
      </w:r>
      <w:r>
        <w:rPr>
          <w:spacing w:val="1"/>
          <w:sz w:val="28"/>
          <w:szCs w:val="28"/>
        </w:rPr>
        <w:t>р</w:t>
      </w:r>
      <w:r>
        <w:rPr>
          <w:spacing w:val="-2"/>
          <w:sz w:val="28"/>
          <w:szCs w:val="28"/>
        </w:rPr>
        <w:t>а</w:t>
      </w:r>
      <w:r>
        <w:rPr>
          <w:spacing w:val="1"/>
          <w:sz w:val="28"/>
          <w:szCs w:val="28"/>
        </w:rPr>
        <w:t>д</w:t>
      </w:r>
      <w:r>
        <w:rPr>
          <w:sz w:val="28"/>
          <w:szCs w:val="28"/>
        </w:rPr>
        <w:t>а, з</w:t>
      </w:r>
      <w:r>
        <w:rPr>
          <w:spacing w:val="-3"/>
          <w:sz w:val="28"/>
          <w:szCs w:val="28"/>
        </w:rPr>
        <w:t>а</w:t>
      </w:r>
      <w:r>
        <w:rPr>
          <w:sz w:val="28"/>
          <w:szCs w:val="28"/>
        </w:rPr>
        <w:t>штити ж</w:t>
      </w:r>
      <w:r>
        <w:rPr>
          <w:spacing w:val="1"/>
          <w:sz w:val="28"/>
          <w:szCs w:val="28"/>
        </w:rPr>
        <w:t>и</w:t>
      </w:r>
      <w:r>
        <w:rPr>
          <w:spacing w:val="-3"/>
          <w:sz w:val="28"/>
          <w:szCs w:val="28"/>
        </w:rPr>
        <w:t>в</w:t>
      </w:r>
      <w:r>
        <w:rPr>
          <w:spacing w:val="1"/>
          <w:sz w:val="28"/>
          <w:szCs w:val="28"/>
        </w:rPr>
        <w:t>о</w:t>
      </w:r>
      <w:r>
        <w:rPr>
          <w:sz w:val="28"/>
          <w:szCs w:val="28"/>
        </w:rPr>
        <w:t>т</w:t>
      </w:r>
      <w:r>
        <w:rPr>
          <w:spacing w:val="-2"/>
          <w:sz w:val="28"/>
          <w:szCs w:val="28"/>
        </w:rPr>
        <w:t>н</w:t>
      </w:r>
      <w:r>
        <w:rPr>
          <w:sz w:val="28"/>
          <w:szCs w:val="28"/>
        </w:rPr>
        <w:t>е с</w:t>
      </w:r>
      <w:r>
        <w:rPr>
          <w:spacing w:val="1"/>
          <w:sz w:val="28"/>
          <w:szCs w:val="28"/>
        </w:rPr>
        <w:t>р</w:t>
      </w:r>
      <w:r>
        <w:rPr>
          <w:spacing w:val="-2"/>
          <w:sz w:val="28"/>
          <w:szCs w:val="28"/>
        </w:rPr>
        <w:t>е</w:t>
      </w:r>
      <w:r>
        <w:rPr>
          <w:spacing w:val="1"/>
          <w:sz w:val="28"/>
          <w:szCs w:val="28"/>
        </w:rPr>
        <w:t>д</w:t>
      </w:r>
      <w:r>
        <w:rPr>
          <w:spacing w:val="-1"/>
          <w:sz w:val="28"/>
          <w:szCs w:val="28"/>
        </w:rPr>
        <w:t>и</w:t>
      </w:r>
      <w:r>
        <w:rPr>
          <w:spacing w:val="1"/>
          <w:sz w:val="28"/>
          <w:szCs w:val="28"/>
        </w:rPr>
        <w:t>н</w:t>
      </w:r>
      <w:r>
        <w:rPr>
          <w:sz w:val="28"/>
          <w:szCs w:val="28"/>
        </w:rPr>
        <w:t>е, и г</w:t>
      </w:r>
      <w:r>
        <w:rPr>
          <w:spacing w:val="-2"/>
          <w:sz w:val="28"/>
          <w:szCs w:val="28"/>
        </w:rPr>
        <w:t>а</w:t>
      </w:r>
      <w:r>
        <w:rPr>
          <w:spacing w:val="1"/>
          <w:sz w:val="28"/>
          <w:szCs w:val="28"/>
        </w:rPr>
        <w:t>р</w:t>
      </w:r>
      <w:r>
        <w:rPr>
          <w:spacing w:val="-2"/>
          <w:sz w:val="28"/>
          <w:szCs w:val="28"/>
        </w:rPr>
        <w:t>а</w:t>
      </w:r>
      <w:r>
        <w:rPr>
          <w:spacing w:val="1"/>
          <w:sz w:val="28"/>
          <w:szCs w:val="28"/>
        </w:rPr>
        <w:t>н</w:t>
      </w:r>
      <w:r>
        <w:rPr>
          <w:sz w:val="28"/>
          <w:szCs w:val="28"/>
        </w:rPr>
        <w:t>т</w:t>
      </w:r>
      <w:r>
        <w:rPr>
          <w:spacing w:val="-4"/>
          <w:sz w:val="28"/>
          <w:szCs w:val="28"/>
        </w:rPr>
        <w:t>у</w:t>
      </w:r>
      <w:r>
        <w:rPr>
          <w:spacing w:val="1"/>
          <w:sz w:val="28"/>
          <w:szCs w:val="28"/>
        </w:rPr>
        <w:t>ј</w:t>
      </w:r>
      <w:r>
        <w:rPr>
          <w:sz w:val="28"/>
          <w:szCs w:val="28"/>
        </w:rPr>
        <w:t xml:space="preserve">ем </w:t>
      </w:r>
      <w:r>
        <w:rPr>
          <w:spacing w:val="1"/>
          <w:sz w:val="28"/>
          <w:szCs w:val="28"/>
        </w:rPr>
        <w:t>д</w:t>
      </w:r>
      <w:r>
        <w:rPr>
          <w:sz w:val="28"/>
          <w:szCs w:val="28"/>
        </w:rPr>
        <w:t xml:space="preserve">а сам </w:t>
      </w:r>
      <w:r>
        <w:rPr>
          <w:spacing w:val="1"/>
          <w:sz w:val="28"/>
          <w:szCs w:val="28"/>
        </w:rPr>
        <w:t>и</w:t>
      </w:r>
      <w:r>
        <w:rPr>
          <w:sz w:val="28"/>
          <w:szCs w:val="28"/>
        </w:rPr>
        <w:t>ма</w:t>
      </w:r>
      <w:r>
        <w:rPr>
          <w:spacing w:val="-1"/>
          <w:sz w:val="28"/>
          <w:szCs w:val="28"/>
        </w:rPr>
        <w:t>л</w:t>
      </w:r>
      <w:r>
        <w:rPr>
          <w:spacing w:val="-2"/>
          <w:sz w:val="28"/>
          <w:szCs w:val="28"/>
        </w:rPr>
        <w:t>а</w:t>
      </w:r>
      <w:r>
        <w:rPr>
          <w:sz w:val="28"/>
          <w:szCs w:val="28"/>
        </w:rPr>
        <w:t xml:space="preserve">ц </w:t>
      </w:r>
      <w:r>
        <w:rPr>
          <w:spacing w:val="-1"/>
          <w:sz w:val="28"/>
          <w:szCs w:val="28"/>
        </w:rPr>
        <w:t>п</w:t>
      </w:r>
      <w:r>
        <w:rPr>
          <w:spacing w:val="1"/>
          <w:sz w:val="28"/>
          <w:szCs w:val="28"/>
        </w:rPr>
        <w:t>р</w:t>
      </w:r>
      <w:r>
        <w:rPr>
          <w:sz w:val="28"/>
          <w:szCs w:val="28"/>
        </w:rPr>
        <w:t xml:space="preserve">ава </w:t>
      </w:r>
      <w:r>
        <w:rPr>
          <w:spacing w:val="1"/>
          <w:sz w:val="28"/>
          <w:szCs w:val="28"/>
        </w:rPr>
        <w:t>ин</w:t>
      </w:r>
      <w:r>
        <w:rPr>
          <w:sz w:val="28"/>
          <w:szCs w:val="28"/>
        </w:rPr>
        <w:t>те</w:t>
      </w:r>
      <w:r>
        <w:rPr>
          <w:spacing w:val="-1"/>
          <w:sz w:val="28"/>
          <w:szCs w:val="28"/>
        </w:rPr>
        <w:t>л</w:t>
      </w:r>
      <w:r>
        <w:rPr>
          <w:spacing w:val="-2"/>
          <w:sz w:val="28"/>
          <w:szCs w:val="28"/>
        </w:rPr>
        <w:t>е</w:t>
      </w:r>
      <w:r>
        <w:rPr>
          <w:sz w:val="28"/>
          <w:szCs w:val="28"/>
        </w:rPr>
        <w:t>кт</w:t>
      </w:r>
      <w:r>
        <w:rPr>
          <w:spacing w:val="-4"/>
          <w:sz w:val="28"/>
          <w:szCs w:val="28"/>
        </w:rPr>
        <w:t>у</w:t>
      </w:r>
      <w:r>
        <w:rPr>
          <w:sz w:val="28"/>
          <w:szCs w:val="28"/>
        </w:rPr>
        <w:t>алне своји</w:t>
      </w:r>
      <w:r>
        <w:rPr>
          <w:spacing w:val="-1"/>
          <w:sz w:val="28"/>
          <w:szCs w:val="28"/>
        </w:rPr>
        <w:t>н</w:t>
      </w:r>
      <w:r>
        <w:rPr>
          <w:sz w:val="28"/>
          <w:szCs w:val="28"/>
        </w:rPr>
        <w:t xml:space="preserve">е.                    </w:t>
      </w:r>
      <w:r>
        <w:rPr>
          <w:b/>
          <w:bCs/>
          <w:spacing w:val="-3"/>
          <w:sz w:val="28"/>
          <w:szCs w:val="28"/>
        </w:rPr>
        <w:t>Т</w:t>
      </w:r>
      <w:r>
        <w:rPr>
          <w:b/>
          <w:bCs/>
          <w:spacing w:val="1"/>
          <w:sz w:val="28"/>
          <w:szCs w:val="28"/>
        </w:rPr>
        <w:t>а</w:t>
      </w:r>
      <w:r>
        <w:rPr>
          <w:b/>
          <w:bCs/>
          <w:spacing w:val="-1"/>
          <w:sz w:val="28"/>
          <w:szCs w:val="28"/>
        </w:rPr>
        <w:t>ко</w:t>
      </w:r>
      <w:r>
        <w:rPr>
          <w:b/>
          <w:bCs/>
          <w:spacing w:val="-2"/>
          <w:sz w:val="28"/>
          <w:szCs w:val="28"/>
        </w:rPr>
        <w:t>ђ</w:t>
      </w:r>
      <w:r>
        <w:rPr>
          <w:b/>
          <w:bCs/>
          <w:sz w:val="28"/>
          <w:szCs w:val="28"/>
        </w:rPr>
        <w:t xml:space="preserve">е </w:t>
      </w:r>
      <w:r>
        <w:rPr>
          <w:b/>
          <w:bCs/>
          <w:spacing w:val="-1"/>
          <w:sz w:val="28"/>
          <w:szCs w:val="28"/>
        </w:rPr>
        <w:t>и</w:t>
      </w:r>
      <w:r>
        <w:rPr>
          <w:b/>
          <w:bCs/>
          <w:sz w:val="28"/>
          <w:szCs w:val="28"/>
        </w:rPr>
        <w:t>зј</w:t>
      </w:r>
      <w:r>
        <w:rPr>
          <w:b/>
          <w:bCs/>
          <w:spacing w:val="1"/>
          <w:sz w:val="28"/>
          <w:szCs w:val="28"/>
        </w:rPr>
        <w:t>а</w:t>
      </w:r>
      <w:r>
        <w:rPr>
          <w:b/>
          <w:bCs/>
          <w:sz w:val="28"/>
          <w:szCs w:val="28"/>
        </w:rPr>
        <w:t>в</w:t>
      </w:r>
      <w:r>
        <w:rPr>
          <w:b/>
          <w:bCs/>
          <w:spacing w:val="-1"/>
          <w:sz w:val="28"/>
          <w:szCs w:val="28"/>
        </w:rPr>
        <w:t>љу</w:t>
      </w:r>
      <w:r>
        <w:rPr>
          <w:b/>
          <w:bCs/>
          <w:sz w:val="28"/>
          <w:szCs w:val="28"/>
        </w:rPr>
        <w:t>је</w:t>
      </w:r>
      <w:r>
        <w:rPr>
          <w:b/>
          <w:bCs/>
          <w:spacing w:val="1"/>
          <w:sz w:val="28"/>
          <w:szCs w:val="28"/>
        </w:rPr>
        <w:t xml:space="preserve">м, </w:t>
      </w:r>
      <w:r>
        <w:rPr>
          <w:b/>
          <w:bCs/>
          <w:spacing w:val="-3"/>
          <w:sz w:val="28"/>
          <w:szCs w:val="28"/>
        </w:rPr>
        <w:t>д</w:t>
      </w:r>
      <w:r>
        <w:rPr>
          <w:b/>
          <w:bCs/>
          <w:sz w:val="28"/>
          <w:szCs w:val="28"/>
        </w:rPr>
        <w:t xml:space="preserve">а </w:t>
      </w:r>
      <w:r>
        <w:rPr>
          <w:b/>
          <w:bCs/>
          <w:spacing w:val="-2"/>
          <w:sz w:val="28"/>
          <w:szCs w:val="28"/>
        </w:rPr>
        <w:t>с</w:t>
      </w:r>
      <w:r>
        <w:rPr>
          <w:b/>
          <w:bCs/>
          <w:spacing w:val="-1"/>
          <w:sz w:val="28"/>
          <w:szCs w:val="28"/>
        </w:rPr>
        <w:t>н</w:t>
      </w:r>
      <w:r>
        <w:rPr>
          <w:b/>
          <w:bCs/>
          <w:spacing w:val="1"/>
          <w:sz w:val="28"/>
          <w:szCs w:val="28"/>
        </w:rPr>
        <w:t>о</w:t>
      </w:r>
      <w:r>
        <w:rPr>
          <w:b/>
          <w:bCs/>
          <w:sz w:val="28"/>
          <w:szCs w:val="28"/>
        </w:rPr>
        <w:t xml:space="preserve">сим </w:t>
      </w:r>
      <w:r>
        <w:rPr>
          <w:b/>
          <w:bCs/>
          <w:spacing w:val="-3"/>
          <w:sz w:val="28"/>
          <w:szCs w:val="28"/>
        </w:rPr>
        <w:t>н</w:t>
      </w:r>
      <w:r>
        <w:rPr>
          <w:b/>
          <w:bCs/>
          <w:spacing w:val="1"/>
          <w:sz w:val="28"/>
          <w:szCs w:val="28"/>
        </w:rPr>
        <w:t>а</w:t>
      </w:r>
      <w:r>
        <w:rPr>
          <w:b/>
          <w:bCs/>
          <w:spacing w:val="-1"/>
          <w:sz w:val="28"/>
          <w:szCs w:val="28"/>
        </w:rPr>
        <w:t>кн</w:t>
      </w:r>
      <w:r>
        <w:rPr>
          <w:b/>
          <w:bCs/>
          <w:spacing w:val="1"/>
          <w:sz w:val="28"/>
          <w:szCs w:val="28"/>
        </w:rPr>
        <w:t>а</w:t>
      </w:r>
      <w:r>
        <w:rPr>
          <w:b/>
          <w:bCs/>
          <w:spacing w:val="-3"/>
          <w:sz w:val="28"/>
          <w:szCs w:val="28"/>
        </w:rPr>
        <w:t>д</w:t>
      </w:r>
      <w:r>
        <w:rPr>
          <w:b/>
          <w:bCs/>
          <w:sz w:val="28"/>
          <w:szCs w:val="28"/>
        </w:rPr>
        <w:t xml:space="preserve">у </w:t>
      </w:r>
      <w:r>
        <w:rPr>
          <w:b/>
          <w:bCs/>
          <w:spacing w:val="-3"/>
          <w:sz w:val="28"/>
          <w:szCs w:val="28"/>
        </w:rPr>
        <w:t>з</w:t>
      </w:r>
      <w:r>
        <w:rPr>
          <w:b/>
          <w:bCs/>
          <w:sz w:val="28"/>
          <w:szCs w:val="28"/>
        </w:rPr>
        <w:t xml:space="preserve">а  </w:t>
      </w:r>
      <w:r>
        <w:rPr>
          <w:b/>
          <w:bCs/>
          <w:spacing w:val="-1"/>
          <w:sz w:val="28"/>
          <w:szCs w:val="28"/>
        </w:rPr>
        <w:t>ко</w:t>
      </w:r>
      <w:r>
        <w:rPr>
          <w:b/>
          <w:bCs/>
          <w:sz w:val="28"/>
          <w:szCs w:val="28"/>
        </w:rPr>
        <w:t>р</w:t>
      </w:r>
      <w:r>
        <w:rPr>
          <w:b/>
          <w:bCs/>
          <w:spacing w:val="-1"/>
          <w:sz w:val="28"/>
          <w:szCs w:val="28"/>
        </w:rPr>
        <w:t>и</w:t>
      </w:r>
      <w:r>
        <w:rPr>
          <w:b/>
          <w:bCs/>
          <w:spacing w:val="-2"/>
          <w:sz w:val="28"/>
          <w:szCs w:val="28"/>
        </w:rPr>
        <w:t>ш</w:t>
      </w:r>
      <w:r>
        <w:rPr>
          <w:b/>
          <w:bCs/>
          <w:sz w:val="28"/>
          <w:szCs w:val="28"/>
        </w:rPr>
        <w:t xml:space="preserve">ћење </w:t>
      </w:r>
      <w:r>
        <w:rPr>
          <w:b/>
          <w:bCs/>
          <w:spacing w:val="-1"/>
          <w:sz w:val="28"/>
          <w:szCs w:val="28"/>
        </w:rPr>
        <w:t>па</w:t>
      </w:r>
      <w:r>
        <w:rPr>
          <w:b/>
          <w:bCs/>
          <w:spacing w:val="1"/>
          <w:sz w:val="28"/>
          <w:szCs w:val="28"/>
        </w:rPr>
        <w:t>т</w:t>
      </w:r>
      <w:r>
        <w:rPr>
          <w:b/>
          <w:bCs/>
          <w:sz w:val="28"/>
          <w:szCs w:val="28"/>
        </w:rPr>
        <w:t>ен</w:t>
      </w:r>
      <w:r>
        <w:rPr>
          <w:b/>
          <w:bCs/>
          <w:spacing w:val="-2"/>
          <w:sz w:val="28"/>
          <w:szCs w:val="28"/>
        </w:rPr>
        <w:t>а</w:t>
      </w:r>
      <w:r>
        <w:rPr>
          <w:b/>
          <w:bCs/>
          <w:spacing w:val="-1"/>
          <w:sz w:val="28"/>
          <w:szCs w:val="28"/>
        </w:rPr>
        <w:t>т</w:t>
      </w:r>
      <w:r>
        <w:rPr>
          <w:b/>
          <w:bCs/>
          <w:spacing w:val="1"/>
          <w:sz w:val="28"/>
          <w:szCs w:val="28"/>
        </w:rPr>
        <w:t>а</w:t>
      </w:r>
      <w:r>
        <w:rPr>
          <w:b/>
          <w:bCs/>
          <w:sz w:val="28"/>
          <w:szCs w:val="28"/>
        </w:rPr>
        <w:t xml:space="preserve">, </w:t>
      </w:r>
      <w:r>
        <w:rPr>
          <w:b/>
          <w:bCs/>
          <w:spacing w:val="-1"/>
          <w:sz w:val="28"/>
          <w:szCs w:val="28"/>
        </w:rPr>
        <w:t>ка</w:t>
      </w:r>
      <w:r>
        <w:rPr>
          <w:b/>
          <w:bCs/>
          <w:sz w:val="28"/>
          <w:szCs w:val="28"/>
        </w:rPr>
        <w:t xml:space="preserve">о и </w:t>
      </w:r>
      <w:r>
        <w:rPr>
          <w:b/>
          <w:bCs/>
          <w:spacing w:val="1"/>
          <w:sz w:val="28"/>
          <w:szCs w:val="28"/>
        </w:rPr>
        <w:t>о</w:t>
      </w:r>
      <w:r>
        <w:rPr>
          <w:b/>
          <w:bCs/>
          <w:sz w:val="28"/>
          <w:szCs w:val="28"/>
        </w:rPr>
        <w:t>дго</w:t>
      </w:r>
      <w:r>
        <w:rPr>
          <w:b/>
          <w:bCs/>
          <w:spacing w:val="-2"/>
          <w:sz w:val="28"/>
          <w:szCs w:val="28"/>
        </w:rPr>
        <w:t>в</w:t>
      </w:r>
      <w:r>
        <w:rPr>
          <w:b/>
          <w:bCs/>
          <w:spacing w:val="1"/>
          <w:sz w:val="28"/>
          <w:szCs w:val="28"/>
        </w:rPr>
        <w:t>о</w:t>
      </w:r>
      <w:r>
        <w:rPr>
          <w:b/>
          <w:bCs/>
          <w:sz w:val="28"/>
          <w:szCs w:val="28"/>
        </w:rPr>
        <w:t>р</w:t>
      </w:r>
      <w:r>
        <w:rPr>
          <w:b/>
          <w:bCs/>
          <w:spacing w:val="-3"/>
          <w:sz w:val="28"/>
          <w:szCs w:val="28"/>
        </w:rPr>
        <w:t>н</w:t>
      </w:r>
      <w:r>
        <w:rPr>
          <w:b/>
          <w:bCs/>
          <w:spacing w:val="1"/>
          <w:sz w:val="28"/>
          <w:szCs w:val="28"/>
        </w:rPr>
        <w:t>о</w:t>
      </w:r>
      <w:r>
        <w:rPr>
          <w:b/>
          <w:bCs/>
          <w:sz w:val="28"/>
          <w:szCs w:val="28"/>
        </w:rPr>
        <w:t xml:space="preserve">ст </w:t>
      </w:r>
      <w:r>
        <w:rPr>
          <w:b/>
          <w:bCs/>
          <w:spacing w:val="-3"/>
          <w:sz w:val="28"/>
          <w:szCs w:val="28"/>
        </w:rPr>
        <w:t>з</w:t>
      </w:r>
      <w:r>
        <w:rPr>
          <w:b/>
          <w:bCs/>
          <w:sz w:val="28"/>
          <w:szCs w:val="28"/>
        </w:rPr>
        <w:t xml:space="preserve">а </w:t>
      </w:r>
      <w:r>
        <w:rPr>
          <w:b/>
          <w:bCs/>
          <w:spacing w:val="-1"/>
          <w:sz w:val="28"/>
          <w:szCs w:val="28"/>
        </w:rPr>
        <w:t>п</w:t>
      </w:r>
      <w:r>
        <w:rPr>
          <w:b/>
          <w:bCs/>
          <w:spacing w:val="1"/>
          <w:sz w:val="28"/>
          <w:szCs w:val="28"/>
        </w:rPr>
        <w:t>о</w:t>
      </w:r>
      <w:r>
        <w:rPr>
          <w:b/>
          <w:bCs/>
          <w:sz w:val="28"/>
          <w:szCs w:val="28"/>
        </w:rPr>
        <w:t>вре</w:t>
      </w:r>
      <w:r>
        <w:rPr>
          <w:b/>
          <w:bCs/>
          <w:spacing w:val="-3"/>
          <w:sz w:val="28"/>
          <w:szCs w:val="28"/>
        </w:rPr>
        <w:t>д</w:t>
      </w:r>
      <w:r>
        <w:rPr>
          <w:b/>
          <w:bCs/>
          <w:sz w:val="28"/>
          <w:szCs w:val="28"/>
        </w:rPr>
        <w:t>у з</w:t>
      </w:r>
      <w:r>
        <w:rPr>
          <w:b/>
          <w:bCs/>
          <w:spacing w:val="1"/>
          <w:sz w:val="28"/>
          <w:szCs w:val="28"/>
        </w:rPr>
        <w:t>а</w:t>
      </w:r>
      <w:r>
        <w:rPr>
          <w:b/>
          <w:bCs/>
          <w:spacing w:val="-2"/>
          <w:sz w:val="28"/>
          <w:szCs w:val="28"/>
        </w:rPr>
        <w:t>ш</w:t>
      </w:r>
      <w:r>
        <w:rPr>
          <w:b/>
          <w:bCs/>
          <w:spacing w:val="1"/>
          <w:sz w:val="28"/>
          <w:szCs w:val="28"/>
        </w:rPr>
        <w:t>т</w:t>
      </w:r>
      <w:r>
        <w:rPr>
          <w:b/>
          <w:bCs/>
          <w:spacing w:val="-1"/>
          <w:sz w:val="28"/>
          <w:szCs w:val="28"/>
        </w:rPr>
        <w:t>и</w:t>
      </w:r>
      <w:r>
        <w:rPr>
          <w:b/>
          <w:bCs/>
          <w:sz w:val="28"/>
          <w:szCs w:val="28"/>
        </w:rPr>
        <w:t>ће</w:t>
      </w:r>
      <w:r>
        <w:rPr>
          <w:b/>
          <w:bCs/>
          <w:spacing w:val="-1"/>
          <w:sz w:val="28"/>
          <w:szCs w:val="28"/>
        </w:rPr>
        <w:t>н</w:t>
      </w:r>
      <w:r>
        <w:rPr>
          <w:b/>
          <w:bCs/>
          <w:spacing w:val="-3"/>
          <w:sz w:val="28"/>
          <w:szCs w:val="28"/>
        </w:rPr>
        <w:t>и</w:t>
      </w:r>
      <w:r>
        <w:rPr>
          <w:b/>
          <w:bCs/>
          <w:sz w:val="28"/>
          <w:szCs w:val="28"/>
        </w:rPr>
        <w:t xml:space="preserve">х </w:t>
      </w:r>
      <w:r>
        <w:rPr>
          <w:b/>
          <w:bCs/>
          <w:spacing w:val="-1"/>
          <w:sz w:val="28"/>
          <w:szCs w:val="28"/>
        </w:rPr>
        <w:t>п</w:t>
      </w:r>
      <w:r>
        <w:rPr>
          <w:b/>
          <w:bCs/>
          <w:sz w:val="28"/>
          <w:szCs w:val="28"/>
        </w:rPr>
        <w:t>р</w:t>
      </w:r>
      <w:r>
        <w:rPr>
          <w:b/>
          <w:bCs/>
          <w:spacing w:val="1"/>
          <w:sz w:val="28"/>
          <w:szCs w:val="28"/>
        </w:rPr>
        <w:t>а</w:t>
      </w:r>
      <w:r>
        <w:rPr>
          <w:b/>
          <w:bCs/>
          <w:spacing w:val="-3"/>
          <w:sz w:val="28"/>
          <w:szCs w:val="28"/>
        </w:rPr>
        <w:t>в</w:t>
      </w:r>
      <w:r>
        <w:rPr>
          <w:b/>
          <w:bCs/>
          <w:sz w:val="28"/>
          <w:szCs w:val="28"/>
        </w:rPr>
        <w:t xml:space="preserve">а </w:t>
      </w:r>
      <w:r>
        <w:rPr>
          <w:b/>
          <w:bCs/>
          <w:spacing w:val="-1"/>
          <w:sz w:val="28"/>
          <w:szCs w:val="28"/>
        </w:rPr>
        <w:t>ин</w:t>
      </w:r>
      <w:r>
        <w:rPr>
          <w:b/>
          <w:bCs/>
          <w:spacing w:val="1"/>
          <w:sz w:val="28"/>
          <w:szCs w:val="28"/>
        </w:rPr>
        <w:t>т</w:t>
      </w:r>
      <w:r>
        <w:rPr>
          <w:b/>
          <w:bCs/>
          <w:sz w:val="28"/>
          <w:szCs w:val="28"/>
        </w:rPr>
        <w:t>е</w:t>
      </w:r>
      <w:r>
        <w:rPr>
          <w:b/>
          <w:bCs/>
          <w:spacing w:val="1"/>
          <w:sz w:val="28"/>
          <w:szCs w:val="28"/>
        </w:rPr>
        <w:t>л</w:t>
      </w:r>
      <w:r>
        <w:rPr>
          <w:b/>
          <w:bCs/>
          <w:sz w:val="28"/>
          <w:szCs w:val="28"/>
        </w:rPr>
        <w:t>е</w:t>
      </w:r>
      <w:r>
        <w:rPr>
          <w:b/>
          <w:bCs/>
          <w:spacing w:val="-3"/>
          <w:sz w:val="28"/>
          <w:szCs w:val="28"/>
        </w:rPr>
        <w:t>к</w:t>
      </w:r>
      <w:r>
        <w:rPr>
          <w:b/>
          <w:bCs/>
          <w:spacing w:val="-1"/>
          <w:sz w:val="28"/>
          <w:szCs w:val="28"/>
        </w:rPr>
        <w:t>т</w:t>
      </w:r>
      <w:r>
        <w:rPr>
          <w:b/>
          <w:bCs/>
          <w:spacing w:val="1"/>
          <w:sz w:val="28"/>
          <w:szCs w:val="28"/>
        </w:rPr>
        <w:t>у</w:t>
      </w:r>
      <w:r>
        <w:rPr>
          <w:b/>
          <w:bCs/>
          <w:spacing w:val="-1"/>
          <w:sz w:val="28"/>
          <w:szCs w:val="28"/>
        </w:rPr>
        <w:t>а</w:t>
      </w:r>
      <w:r>
        <w:rPr>
          <w:b/>
          <w:bCs/>
          <w:spacing w:val="1"/>
          <w:sz w:val="28"/>
          <w:szCs w:val="28"/>
        </w:rPr>
        <w:t>л</w:t>
      </w:r>
      <w:r>
        <w:rPr>
          <w:b/>
          <w:bCs/>
          <w:spacing w:val="-1"/>
          <w:sz w:val="28"/>
          <w:szCs w:val="28"/>
        </w:rPr>
        <w:t>н</w:t>
      </w:r>
      <w:r>
        <w:rPr>
          <w:b/>
          <w:bCs/>
          <w:sz w:val="28"/>
          <w:szCs w:val="28"/>
        </w:rPr>
        <w:t>е св</w:t>
      </w:r>
      <w:r>
        <w:rPr>
          <w:b/>
          <w:bCs/>
          <w:spacing w:val="-1"/>
          <w:sz w:val="28"/>
          <w:szCs w:val="28"/>
        </w:rPr>
        <w:t>о</w:t>
      </w:r>
      <w:r>
        <w:rPr>
          <w:b/>
          <w:bCs/>
          <w:sz w:val="28"/>
          <w:szCs w:val="28"/>
        </w:rPr>
        <w:t>ј</w:t>
      </w:r>
      <w:r>
        <w:rPr>
          <w:b/>
          <w:bCs/>
          <w:spacing w:val="-1"/>
          <w:sz w:val="28"/>
          <w:szCs w:val="28"/>
        </w:rPr>
        <w:t>ин</w:t>
      </w:r>
      <w:r>
        <w:rPr>
          <w:b/>
          <w:bCs/>
          <w:sz w:val="28"/>
          <w:szCs w:val="28"/>
        </w:rPr>
        <w:t xml:space="preserve">е </w:t>
      </w:r>
      <w:r>
        <w:rPr>
          <w:b/>
          <w:bCs/>
          <w:spacing w:val="1"/>
          <w:sz w:val="28"/>
          <w:szCs w:val="28"/>
        </w:rPr>
        <w:t>т</w:t>
      </w:r>
      <w:r>
        <w:rPr>
          <w:b/>
          <w:bCs/>
          <w:sz w:val="28"/>
          <w:szCs w:val="28"/>
        </w:rPr>
        <w:t>рећ</w:t>
      </w:r>
      <w:r>
        <w:rPr>
          <w:b/>
          <w:bCs/>
          <w:spacing w:val="-3"/>
          <w:sz w:val="28"/>
          <w:szCs w:val="28"/>
        </w:rPr>
        <w:t>и</w:t>
      </w:r>
      <w:r>
        <w:rPr>
          <w:b/>
          <w:bCs/>
          <w:sz w:val="28"/>
          <w:szCs w:val="28"/>
        </w:rPr>
        <w:t>х ли</w:t>
      </w:r>
      <w:r>
        <w:rPr>
          <w:b/>
          <w:bCs/>
          <w:spacing w:val="-2"/>
          <w:sz w:val="28"/>
          <w:szCs w:val="28"/>
        </w:rPr>
        <w:t>ц</w:t>
      </w:r>
      <w:r>
        <w:rPr>
          <w:b/>
          <w:bCs/>
          <w:spacing w:val="1"/>
          <w:sz w:val="28"/>
          <w:szCs w:val="28"/>
        </w:rPr>
        <w:t>а</w:t>
      </w:r>
      <w:r>
        <w:rPr>
          <w:b/>
          <w:bCs/>
          <w:sz w:val="28"/>
          <w:szCs w:val="28"/>
        </w:rPr>
        <w:t>.</w:t>
      </w: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hanging="11"/>
        <w:rPr>
          <w:sz w:val="20"/>
          <w:szCs w:val="20"/>
        </w:rPr>
      </w:pPr>
    </w:p>
    <w:p w:rsidR="00DA7848" w:rsidRDefault="00DA7848" w:rsidP="00DA7848">
      <w:pPr>
        <w:widowControl w:val="0"/>
        <w:autoSpaceDE w:val="0"/>
        <w:autoSpaceDN w:val="0"/>
        <w:adjustRightInd w:val="0"/>
        <w:spacing w:line="200" w:lineRule="exact"/>
        <w:ind w:left="4320" w:firstLine="720"/>
        <w:rPr>
          <w:szCs w:val="20"/>
        </w:rPr>
      </w:pPr>
      <w:r>
        <w:rPr>
          <w:szCs w:val="20"/>
        </w:rPr>
        <w:t xml:space="preserve">  Потпис овлашћеног лица</w:t>
      </w:r>
    </w:p>
    <w:p w:rsidR="00DA7848" w:rsidRDefault="00DA7848" w:rsidP="00DA7848">
      <w:pPr>
        <w:widowControl w:val="0"/>
        <w:autoSpaceDE w:val="0"/>
        <w:autoSpaceDN w:val="0"/>
        <w:adjustRightInd w:val="0"/>
        <w:spacing w:line="200" w:lineRule="exact"/>
        <w:ind w:left="4320" w:firstLine="720"/>
        <w:rPr>
          <w:szCs w:val="20"/>
        </w:rPr>
      </w:pPr>
      <w:r>
        <w:rPr>
          <w:szCs w:val="20"/>
        </w:rPr>
        <w:t xml:space="preserve">  </w:t>
      </w:r>
    </w:p>
    <w:p w:rsidR="00DA7848" w:rsidRDefault="00DA7848" w:rsidP="00DA7848">
      <w:pPr>
        <w:widowControl w:val="0"/>
        <w:autoSpaceDE w:val="0"/>
        <w:autoSpaceDN w:val="0"/>
        <w:adjustRightInd w:val="0"/>
        <w:spacing w:line="200" w:lineRule="exact"/>
        <w:ind w:left="4320" w:firstLine="720"/>
        <w:rPr>
          <w:szCs w:val="20"/>
        </w:rPr>
      </w:pPr>
      <w:r>
        <w:rPr>
          <w:szCs w:val="20"/>
        </w:rPr>
        <w:t>________________________</w:t>
      </w:r>
    </w:p>
    <w:p w:rsidR="00DA7848" w:rsidRDefault="00DA7848" w:rsidP="00DA7848">
      <w:pPr>
        <w:widowControl w:val="0"/>
        <w:autoSpaceDE w:val="0"/>
        <w:autoSpaceDN w:val="0"/>
        <w:adjustRightInd w:val="0"/>
        <w:spacing w:line="200" w:lineRule="exact"/>
        <w:ind w:left="4320" w:firstLine="720"/>
        <w:rPr>
          <w:szCs w:val="20"/>
        </w:rPr>
      </w:pPr>
    </w:p>
    <w:p w:rsidR="00DA7848" w:rsidRDefault="00DA7848" w:rsidP="00DA7848">
      <w:pPr>
        <w:widowControl w:val="0"/>
        <w:autoSpaceDE w:val="0"/>
        <w:autoSpaceDN w:val="0"/>
        <w:adjustRightInd w:val="0"/>
        <w:spacing w:line="200" w:lineRule="exact"/>
        <w:rPr>
          <w:szCs w:val="20"/>
        </w:rPr>
      </w:pPr>
      <w:r>
        <w:rPr>
          <w:szCs w:val="20"/>
        </w:rPr>
        <w:t xml:space="preserve">  Место и датум</w:t>
      </w:r>
    </w:p>
    <w:p w:rsidR="00DA7848" w:rsidRDefault="00DA7848" w:rsidP="00DA7848">
      <w:pPr>
        <w:widowControl w:val="0"/>
        <w:autoSpaceDE w:val="0"/>
        <w:autoSpaceDN w:val="0"/>
        <w:adjustRightInd w:val="0"/>
        <w:spacing w:line="200" w:lineRule="exact"/>
        <w:ind w:left="2880" w:firstLine="720"/>
        <w:rPr>
          <w:sz w:val="22"/>
          <w:szCs w:val="20"/>
        </w:rPr>
      </w:pPr>
      <w:r>
        <w:rPr>
          <w:sz w:val="22"/>
          <w:szCs w:val="20"/>
        </w:rPr>
        <w:t>М. П.</w:t>
      </w:r>
    </w:p>
    <w:p w:rsidR="00DA7848" w:rsidRDefault="00DA7848" w:rsidP="00DA7848">
      <w:pPr>
        <w:widowControl w:val="0"/>
        <w:autoSpaceDE w:val="0"/>
        <w:autoSpaceDN w:val="0"/>
        <w:adjustRightInd w:val="0"/>
        <w:spacing w:line="200" w:lineRule="exact"/>
        <w:rPr>
          <w:szCs w:val="20"/>
        </w:rPr>
      </w:pPr>
      <w:r>
        <w:rPr>
          <w:szCs w:val="20"/>
        </w:rPr>
        <w:t xml:space="preserve">_______________                                       </w:t>
      </w:r>
    </w:p>
    <w:p w:rsidR="00DA7848" w:rsidRDefault="00DA7848" w:rsidP="00DA7848">
      <w:pPr>
        <w:widowControl w:val="0"/>
        <w:autoSpaceDE w:val="0"/>
        <w:autoSpaceDN w:val="0"/>
        <w:adjustRightInd w:val="0"/>
        <w:spacing w:before="2" w:line="170" w:lineRule="exact"/>
        <w:rPr>
          <w:sz w:val="17"/>
          <w:szCs w:val="17"/>
        </w:rPr>
      </w:pPr>
    </w:p>
    <w:p w:rsidR="00DA7848" w:rsidRDefault="00DA7848" w:rsidP="00DA7848">
      <w:pPr>
        <w:widowControl w:val="0"/>
        <w:autoSpaceDE w:val="0"/>
        <w:autoSpaceDN w:val="0"/>
        <w:adjustRightInd w:val="0"/>
        <w:spacing w:line="200" w:lineRule="exact"/>
        <w:rPr>
          <w:sz w:val="20"/>
          <w:szCs w:val="20"/>
        </w:rPr>
      </w:pPr>
      <w:r>
        <w:rPr>
          <w:sz w:val="20"/>
          <w:szCs w:val="20"/>
        </w:rPr>
        <w:t xml:space="preserve">   </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8" w:line="280" w:lineRule="exact"/>
        <w:rPr>
          <w:sz w:val="28"/>
          <w:szCs w:val="28"/>
        </w:rPr>
      </w:pPr>
    </w:p>
    <w:p w:rsidR="00DA7848" w:rsidRDefault="00DA7848" w:rsidP="00DA7848">
      <w:pPr>
        <w:widowControl w:val="0"/>
        <w:autoSpaceDE w:val="0"/>
        <w:autoSpaceDN w:val="0"/>
        <w:adjustRightInd w:val="0"/>
        <w:spacing w:before="18" w:line="280" w:lineRule="exact"/>
        <w:rPr>
          <w:sz w:val="28"/>
          <w:szCs w:val="28"/>
        </w:rPr>
      </w:pPr>
    </w:p>
    <w:p w:rsidR="00DA7848" w:rsidRDefault="00DA7848" w:rsidP="00DA7848">
      <w:pPr>
        <w:widowControl w:val="0"/>
        <w:autoSpaceDE w:val="0"/>
        <w:autoSpaceDN w:val="0"/>
        <w:adjustRightInd w:val="0"/>
        <w:spacing w:before="16" w:line="260" w:lineRule="exact"/>
        <w:rPr>
          <w:sz w:val="26"/>
          <w:szCs w:val="26"/>
        </w:rPr>
      </w:pPr>
    </w:p>
    <w:p w:rsidR="00DA7848" w:rsidRDefault="00DA7848" w:rsidP="00DA7848">
      <w:pPr>
        <w:widowControl w:val="0"/>
        <w:autoSpaceDE w:val="0"/>
        <w:autoSpaceDN w:val="0"/>
        <w:adjustRightInd w:val="0"/>
        <w:spacing w:before="5" w:line="100" w:lineRule="exact"/>
        <w:rPr>
          <w:sz w:val="10"/>
          <w:szCs w:val="10"/>
        </w:rPr>
      </w:pPr>
    </w:p>
    <w:p w:rsidR="00DA7848" w:rsidRDefault="00DA7848" w:rsidP="00DA7848">
      <w:pPr>
        <w:widowControl w:val="0"/>
        <w:autoSpaceDE w:val="0"/>
        <w:autoSpaceDN w:val="0"/>
        <w:adjustRightInd w:val="0"/>
        <w:spacing w:line="200" w:lineRule="exact"/>
        <w:rPr>
          <w:sz w:val="20"/>
          <w:szCs w:val="20"/>
        </w:rPr>
      </w:pPr>
    </w:p>
    <w:p w:rsidR="00DA7848" w:rsidRPr="002528AF" w:rsidRDefault="00DA7848" w:rsidP="00DA7848">
      <w:pPr>
        <w:widowControl w:val="0"/>
        <w:autoSpaceDE w:val="0"/>
        <w:autoSpaceDN w:val="0"/>
        <w:adjustRightInd w:val="0"/>
        <w:spacing w:line="200" w:lineRule="exact"/>
        <w:ind w:left="2832" w:firstLine="708"/>
        <w:rPr>
          <w:b/>
          <w:lang/>
        </w:rPr>
      </w:pPr>
    </w:p>
    <w:p w:rsidR="00DA7848" w:rsidRDefault="00DA7848" w:rsidP="00DA7848">
      <w:pPr>
        <w:widowControl w:val="0"/>
        <w:autoSpaceDE w:val="0"/>
        <w:autoSpaceDN w:val="0"/>
        <w:adjustRightInd w:val="0"/>
        <w:spacing w:before="17" w:line="220" w:lineRule="exact"/>
        <w:rPr>
          <w:sz w:val="22"/>
          <w:szCs w:val="22"/>
        </w:rPr>
      </w:pPr>
    </w:p>
    <w:p w:rsidR="00DA7848" w:rsidRPr="003041FC" w:rsidRDefault="00DA7848" w:rsidP="00DA7848">
      <w:pPr>
        <w:autoSpaceDE w:val="0"/>
        <w:autoSpaceDN w:val="0"/>
        <w:adjustRightInd w:val="0"/>
        <w:ind w:left="-360" w:right="4"/>
        <w:jc w:val="center"/>
        <w:rPr>
          <w:b/>
          <w:bCs/>
        </w:rPr>
        <w:sectPr w:rsidR="00DA7848" w:rsidRPr="003041FC">
          <w:headerReference w:type="default" r:id="rId17"/>
          <w:pgSz w:w="12240" w:h="15840"/>
          <w:pgMar w:top="920" w:right="1680" w:bottom="280" w:left="1700" w:header="739" w:footer="669" w:gutter="0"/>
          <w:cols w:space="708"/>
        </w:sectPr>
      </w:pPr>
      <w:r>
        <w:tab/>
      </w:r>
    </w:p>
    <w:p w:rsidR="00DA7848" w:rsidRDefault="00DA7848" w:rsidP="00DA7848">
      <w:pPr>
        <w:widowControl w:val="0"/>
        <w:autoSpaceDE w:val="0"/>
        <w:autoSpaceDN w:val="0"/>
        <w:adjustRightInd w:val="0"/>
        <w:spacing w:line="200" w:lineRule="exact"/>
        <w:rPr>
          <w:rFonts w:ascii="Franklin Gothic Book" w:hAnsi="Franklin Gothic Book" w:cs="Franklin Gothic Book"/>
          <w:sz w:val="20"/>
          <w:szCs w:val="20"/>
        </w:rPr>
      </w:pPr>
    </w:p>
    <w:p w:rsidR="00DA7848" w:rsidRDefault="00DA7848" w:rsidP="00DA7848">
      <w:pPr>
        <w:widowControl w:val="0"/>
        <w:autoSpaceDE w:val="0"/>
        <w:autoSpaceDN w:val="0"/>
        <w:adjustRightInd w:val="0"/>
        <w:spacing w:before="29" w:line="271" w:lineRule="exact"/>
      </w:pPr>
      <w:r>
        <w:rPr>
          <w:b/>
          <w:bCs/>
          <w:position w:val="-1"/>
        </w:rPr>
        <w:t>ПРИЛОГ 9.</w:t>
      </w:r>
    </w:p>
    <w:p w:rsidR="00DA7848" w:rsidRDefault="00DA7848" w:rsidP="00DA7848">
      <w:pPr>
        <w:widowControl w:val="0"/>
        <w:autoSpaceDE w:val="0"/>
        <w:autoSpaceDN w:val="0"/>
        <w:adjustRightInd w:val="0"/>
        <w:spacing w:before="18" w:line="240" w:lineRule="exact"/>
      </w:pPr>
    </w:p>
    <w:p w:rsidR="00DA7848" w:rsidRDefault="00DA7848" w:rsidP="00DA7848">
      <w:pPr>
        <w:widowControl w:val="0"/>
        <w:autoSpaceDE w:val="0"/>
        <w:autoSpaceDN w:val="0"/>
        <w:adjustRightInd w:val="0"/>
        <w:spacing w:before="24"/>
        <w:rPr>
          <w:sz w:val="28"/>
          <w:szCs w:val="28"/>
        </w:rPr>
      </w:pPr>
      <w:r>
        <w:rPr>
          <w:b/>
          <w:bCs/>
          <w:sz w:val="28"/>
          <w:szCs w:val="28"/>
        </w:rPr>
        <w:t xml:space="preserve">                                    ПО</w:t>
      </w:r>
      <w:r>
        <w:rPr>
          <w:b/>
          <w:bCs/>
          <w:spacing w:val="-1"/>
          <w:sz w:val="28"/>
          <w:szCs w:val="28"/>
        </w:rPr>
        <w:t>ДА</w:t>
      </w:r>
      <w:r>
        <w:rPr>
          <w:b/>
          <w:bCs/>
          <w:sz w:val="28"/>
          <w:szCs w:val="28"/>
        </w:rPr>
        <w:t>ЦИ О</w:t>
      </w:r>
      <w:r>
        <w:rPr>
          <w:b/>
          <w:bCs/>
          <w:spacing w:val="-1"/>
          <w:sz w:val="28"/>
          <w:szCs w:val="28"/>
        </w:rPr>
        <w:t xml:space="preserve"> </w:t>
      </w:r>
      <w:r>
        <w:rPr>
          <w:b/>
          <w:bCs/>
          <w:sz w:val="28"/>
          <w:szCs w:val="28"/>
        </w:rPr>
        <w:t>ПО</w:t>
      </w:r>
      <w:r>
        <w:rPr>
          <w:b/>
          <w:bCs/>
          <w:spacing w:val="-3"/>
          <w:sz w:val="28"/>
          <w:szCs w:val="28"/>
        </w:rPr>
        <w:t>Н</w:t>
      </w:r>
      <w:r>
        <w:rPr>
          <w:b/>
          <w:bCs/>
          <w:sz w:val="28"/>
          <w:szCs w:val="28"/>
        </w:rPr>
        <w:t>У</w:t>
      </w:r>
      <w:r>
        <w:rPr>
          <w:b/>
          <w:bCs/>
          <w:spacing w:val="1"/>
          <w:sz w:val="28"/>
          <w:szCs w:val="28"/>
        </w:rPr>
        <w:t>Ђ</w:t>
      </w:r>
      <w:r>
        <w:rPr>
          <w:b/>
          <w:bCs/>
          <w:spacing w:val="-1"/>
          <w:sz w:val="28"/>
          <w:szCs w:val="28"/>
        </w:rPr>
        <w:t>А</w:t>
      </w:r>
      <w:r>
        <w:rPr>
          <w:b/>
          <w:bCs/>
          <w:spacing w:val="-2"/>
          <w:sz w:val="28"/>
          <w:szCs w:val="28"/>
        </w:rPr>
        <w:t>Ч</w:t>
      </w:r>
      <w:r>
        <w:rPr>
          <w:b/>
          <w:bCs/>
          <w:sz w:val="28"/>
          <w:szCs w:val="28"/>
        </w:rPr>
        <w:t>У</w:t>
      </w:r>
    </w:p>
    <w:p w:rsidR="00DA7848" w:rsidRDefault="00DA7848" w:rsidP="00DA7848">
      <w:pPr>
        <w:widowControl w:val="0"/>
        <w:autoSpaceDE w:val="0"/>
        <w:autoSpaceDN w:val="0"/>
        <w:adjustRightInd w:val="0"/>
        <w:spacing w:before="10" w:line="260" w:lineRule="exact"/>
        <w:rPr>
          <w:sz w:val="26"/>
          <w:szCs w:val="26"/>
        </w:rPr>
      </w:pPr>
    </w:p>
    <w:p w:rsidR="00DA7848" w:rsidRDefault="00DA7848" w:rsidP="00DA7848">
      <w:pPr>
        <w:widowControl w:val="0"/>
        <w:autoSpaceDE w:val="0"/>
        <w:autoSpaceDN w:val="0"/>
        <w:adjustRightInd w:val="0"/>
        <w:ind w:leftChars="900" w:left="3194" w:hangingChars="431" w:hanging="1034"/>
      </w:pPr>
      <w:r>
        <w:t xml:space="preserve">1. </w:t>
      </w:r>
      <w:r>
        <w:rPr>
          <w:spacing w:val="30"/>
        </w:rPr>
        <w:t xml:space="preserve"> </w:t>
      </w:r>
      <w:r>
        <w:t>КО</w:t>
      </w:r>
      <w:r>
        <w:rPr>
          <w:spacing w:val="2"/>
        </w:rPr>
        <w:t>Ј</w:t>
      </w:r>
      <w:r>
        <w:t xml:space="preserve">И </w:t>
      </w:r>
      <w:r>
        <w:rPr>
          <w:spacing w:val="-1"/>
        </w:rPr>
        <w:t>Н</w:t>
      </w:r>
      <w:r>
        <w:t>АСТУПА СА</w:t>
      </w:r>
      <w:r>
        <w:rPr>
          <w:spacing w:val="-2"/>
        </w:rPr>
        <w:t>М</w:t>
      </w:r>
      <w:r>
        <w:t>ОСТАЛНО</w:t>
      </w:r>
    </w:p>
    <w:p w:rsidR="00DA7848" w:rsidRDefault="00DA7848" w:rsidP="00DA7848">
      <w:pPr>
        <w:widowControl w:val="0"/>
        <w:autoSpaceDE w:val="0"/>
        <w:autoSpaceDN w:val="0"/>
        <w:adjustRightInd w:val="0"/>
        <w:ind w:leftChars="900" w:left="3194" w:hangingChars="431" w:hanging="1034"/>
      </w:pPr>
      <w:r>
        <w:t xml:space="preserve">2. </w:t>
      </w:r>
      <w:r>
        <w:rPr>
          <w:spacing w:val="30"/>
        </w:rPr>
        <w:t xml:space="preserve"> </w:t>
      </w:r>
      <w:r>
        <w:t>КО</w:t>
      </w:r>
      <w:r>
        <w:rPr>
          <w:spacing w:val="2"/>
        </w:rPr>
        <w:t>Ј</w:t>
      </w:r>
      <w:r>
        <w:t xml:space="preserve">И </w:t>
      </w:r>
      <w:r>
        <w:rPr>
          <w:spacing w:val="-1"/>
        </w:rPr>
        <w:t>Н</w:t>
      </w:r>
      <w:r>
        <w:t>АСТУПА СА</w:t>
      </w:r>
      <w:r>
        <w:rPr>
          <w:spacing w:val="-3"/>
        </w:rPr>
        <w:t xml:space="preserve"> </w:t>
      </w:r>
      <w:r>
        <w:t>П</w:t>
      </w:r>
      <w:r>
        <w:rPr>
          <w:spacing w:val="-1"/>
        </w:rPr>
        <w:t>О</w:t>
      </w:r>
      <w:r>
        <w:t>Д</w:t>
      </w:r>
      <w:r>
        <w:rPr>
          <w:spacing w:val="-1"/>
        </w:rPr>
        <w:t>И</w:t>
      </w:r>
      <w:r>
        <w:rPr>
          <w:spacing w:val="2"/>
        </w:rPr>
        <w:t>З</w:t>
      </w:r>
      <w:r>
        <w:rPr>
          <w:spacing w:val="-2"/>
        </w:rPr>
        <w:t>В</w:t>
      </w:r>
      <w:r>
        <w:t>О</w:t>
      </w:r>
      <w:r>
        <w:rPr>
          <w:spacing w:val="-1"/>
        </w:rPr>
        <w:t>Ђ</w:t>
      </w:r>
      <w:r>
        <w:t>А</w:t>
      </w:r>
      <w:r>
        <w:rPr>
          <w:spacing w:val="2"/>
        </w:rPr>
        <w:t>Ч</w:t>
      </w:r>
      <w:r>
        <w:t>ИМА</w:t>
      </w:r>
    </w:p>
    <w:p w:rsidR="00DA7848" w:rsidRDefault="00DA7848" w:rsidP="00DA7848">
      <w:pPr>
        <w:widowControl w:val="0"/>
        <w:autoSpaceDE w:val="0"/>
        <w:autoSpaceDN w:val="0"/>
        <w:adjustRightInd w:val="0"/>
        <w:ind w:leftChars="900" w:left="3593" w:right="1063" w:hangingChars="597" w:hanging="1433"/>
      </w:pPr>
      <w:r>
        <w:t xml:space="preserve">3. </w:t>
      </w:r>
      <w:r>
        <w:rPr>
          <w:spacing w:val="30"/>
        </w:rPr>
        <w:t xml:space="preserve"> </w:t>
      </w:r>
      <w:r>
        <w:t>О</w:t>
      </w:r>
      <w:r>
        <w:rPr>
          <w:spacing w:val="-2"/>
        </w:rPr>
        <w:t>В</w:t>
      </w:r>
      <w:r>
        <w:t>ЛАШЋЕ</w:t>
      </w:r>
      <w:r>
        <w:rPr>
          <w:spacing w:val="1"/>
        </w:rPr>
        <w:t>Н</w:t>
      </w:r>
      <w:r>
        <w:t>ОГ ЧЛА</w:t>
      </w:r>
      <w:r>
        <w:rPr>
          <w:spacing w:val="2"/>
        </w:rPr>
        <w:t>Н</w:t>
      </w:r>
      <w:r>
        <w:t>А Г</w:t>
      </w:r>
      <w:r>
        <w:rPr>
          <w:spacing w:val="1"/>
        </w:rPr>
        <w:t>Р</w:t>
      </w:r>
      <w:r>
        <w:t xml:space="preserve">УПЕ </w:t>
      </w:r>
      <w:r>
        <w:rPr>
          <w:spacing w:val="-1"/>
        </w:rPr>
        <w:t>П</w:t>
      </w:r>
      <w:r>
        <w:t>О</w:t>
      </w:r>
      <w:r>
        <w:rPr>
          <w:spacing w:val="-1"/>
        </w:rPr>
        <w:t>Н</w:t>
      </w:r>
      <w:r>
        <w:t>УЂАЧА      (заок</w:t>
      </w:r>
      <w:r>
        <w:rPr>
          <w:spacing w:val="3"/>
        </w:rPr>
        <w:t>р</w:t>
      </w:r>
      <w:r>
        <w:rPr>
          <w:spacing w:val="-5"/>
        </w:rPr>
        <w:t>у</w:t>
      </w:r>
      <w:r>
        <w:t>ж</w:t>
      </w:r>
      <w:r>
        <w:rPr>
          <w:spacing w:val="1"/>
        </w:rPr>
        <w:t>и</w:t>
      </w:r>
      <w:r>
        <w:t>т</w:t>
      </w:r>
      <w:r>
        <w:rPr>
          <w:spacing w:val="1"/>
        </w:rPr>
        <w:t>и</w:t>
      </w:r>
      <w:r>
        <w:t>)</w:t>
      </w:r>
    </w:p>
    <w:p w:rsidR="00DA7848" w:rsidRDefault="00DA7848" w:rsidP="00DA7848">
      <w:pPr>
        <w:widowControl w:val="0"/>
        <w:autoSpaceDE w:val="0"/>
        <w:autoSpaceDN w:val="0"/>
        <w:adjustRightInd w:val="0"/>
        <w:spacing w:before="3" w:line="280" w:lineRule="exact"/>
        <w:rPr>
          <w:sz w:val="28"/>
          <w:szCs w:val="28"/>
        </w:rPr>
      </w:pPr>
    </w:p>
    <w:tbl>
      <w:tblPr>
        <w:tblW w:w="0" w:type="auto"/>
        <w:tblInd w:w="567" w:type="dxa"/>
        <w:tblLayout w:type="fixed"/>
        <w:tblCellMar>
          <w:left w:w="0" w:type="dxa"/>
          <w:right w:w="0" w:type="dxa"/>
        </w:tblCellMar>
        <w:tblLook w:val="0000"/>
      </w:tblPr>
      <w:tblGrid>
        <w:gridCol w:w="4186"/>
        <w:gridCol w:w="4671"/>
      </w:tblGrid>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Н</w:t>
            </w:r>
            <w:r>
              <w:rPr>
                <w:spacing w:val="-1"/>
              </w:rPr>
              <w:t>а</w:t>
            </w:r>
            <w:r>
              <w:rPr>
                <w:spacing w:val="1"/>
              </w:rPr>
              <w:t>зи</w:t>
            </w:r>
            <w:r>
              <w:t>в по</w:t>
            </w:r>
            <w:r>
              <w:rPr>
                <w:spacing w:val="3"/>
              </w:rPr>
              <w:t>н</w:t>
            </w:r>
            <w:r>
              <w:rPr>
                <w:spacing w:val="-7"/>
              </w:rPr>
              <w:t>у</w:t>
            </w:r>
            <w:r>
              <w:rPr>
                <w:spacing w:val="1"/>
              </w:rPr>
              <w:t>ђ</w:t>
            </w:r>
            <w:r>
              <w:rPr>
                <w:spacing w:val="-1"/>
              </w:rPr>
              <w:t>ач</w:t>
            </w:r>
            <w:r>
              <w:t>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9"/>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С</w:t>
            </w:r>
            <w:r>
              <w:rPr>
                <w:spacing w:val="-1"/>
              </w:rPr>
              <w:t>е</w:t>
            </w:r>
            <w:r>
              <w:t>д</w:t>
            </w:r>
            <w:r>
              <w:rPr>
                <w:spacing w:val="1"/>
              </w:rPr>
              <w:t>и</w:t>
            </w:r>
            <w:r>
              <w:t>ште</w:t>
            </w:r>
            <w:r>
              <w:rPr>
                <w:spacing w:val="-1"/>
              </w:rPr>
              <w:t xml:space="preserve"> </w:t>
            </w:r>
            <w:r>
              <w:t>и</w:t>
            </w:r>
            <w:r>
              <w:rPr>
                <w:spacing w:val="1"/>
              </w:rPr>
              <w:t xml:space="preserve"> </w:t>
            </w:r>
            <w:r>
              <w:rPr>
                <w:spacing w:val="-1"/>
              </w:rPr>
              <w:t>а</w:t>
            </w:r>
            <w:r>
              <w:t>др</w:t>
            </w:r>
            <w:r>
              <w:rPr>
                <w:spacing w:val="-1"/>
              </w:rPr>
              <w:t>ес</w:t>
            </w:r>
            <w:r>
              <w:t>а</w:t>
            </w:r>
            <w:r>
              <w:rPr>
                <w:spacing w:val="-1"/>
              </w:rPr>
              <w:t xml:space="preserve"> </w:t>
            </w:r>
            <w:r>
              <w:t>По</w:t>
            </w:r>
            <w:r>
              <w:rPr>
                <w:spacing w:val="3"/>
              </w:rPr>
              <w:t>н</w:t>
            </w:r>
            <w:r>
              <w:rPr>
                <w:spacing w:val="-2"/>
              </w:rPr>
              <w:t>у</w:t>
            </w:r>
            <w:r>
              <w:t>ђ</w:t>
            </w:r>
            <w:r>
              <w:rPr>
                <w:spacing w:val="-2"/>
              </w:rPr>
              <w:t>а</w:t>
            </w:r>
            <w:r>
              <w:rPr>
                <w:spacing w:val="-1"/>
              </w:rPr>
              <w:t>ч</w:t>
            </w:r>
            <w:r>
              <w:t>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Одго</w:t>
            </w:r>
            <w:r>
              <w:rPr>
                <w:spacing w:val="-1"/>
              </w:rPr>
              <w:t>в</w:t>
            </w:r>
            <w:r>
              <w:t>ор</w:t>
            </w:r>
            <w:r>
              <w:rPr>
                <w:spacing w:val="1"/>
              </w:rPr>
              <w:t>н</w:t>
            </w:r>
            <w:r>
              <w:t>о л</w:t>
            </w:r>
            <w:r>
              <w:rPr>
                <w:spacing w:val="1"/>
              </w:rPr>
              <w:t>иц</w:t>
            </w:r>
            <w:r>
              <w:t>е</w:t>
            </w:r>
            <w:r>
              <w:rPr>
                <w:spacing w:val="-1"/>
              </w:rPr>
              <w:t xml:space="preserve"> (</w:t>
            </w:r>
            <w:r>
              <w:rPr>
                <w:spacing w:val="1"/>
              </w:rPr>
              <w:t>п</w:t>
            </w:r>
            <w:r>
              <w:t>о</w:t>
            </w:r>
            <w:r>
              <w:rPr>
                <w:spacing w:val="-2"/>
              </w:rPr>
              <w:t>т</w:t>
            </w:r>
            <w:r>
              <w:rPr>
                <w:spacing w:val="1"/>
              </w:rPr>
              <w:t>п</w:t>
            </w:r>
            <w:r>
              <w:rPr>
                <w:spacing w:val="-1"/>
              </w:rPr>
              <w:t>ис</w:t>
            </w:r>
            <w:r>
              <w:rPr>
                <w:spacing w:val="1"/>
              </w:rPr>
              <w:t>ни</w:t>
            </w:r>
            <w:r>
              <w:t>к</w:t>
            </w:r>
            <w:r>
              <w:rPr>
                <w:spacing w:val="3"/>
              </w:rPr>
              <w:t xml:space="preserve"> </w:t>
            </w:r>
            <w:r>
              <w:rPr>
                <w:spacing w:val="-7"/>
              </w:rPr>
              <w:t>у</w:t>
            </w:r>
            <w:r>
              <w:t>гово</w:t>
            </w:r>
            <w:r>
              <w:rPr>
                <w:spacing w:val="2"/>
              </w:rPr>
              <w:t>р</w:t>
            </w:r>
            <w:r>
              <w:rPr>
                <w:spacing w:val="-1"/>
              </w:rPr>
              <w:t>а</w:t>
            </w:r>
            <w:r>
              <w:t>)</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О</w:t>
            </w:r>
            <w:r>
              <w:rPr>
                <w:spacing w:val="-1"/>
              </w:rPr>
              <w:t>с</w:t>
            </w:r>
            <w:r>
              <w:t>оба</w:t>
            </w:r>
            <w:r>
              <w:rPr>
                <w:spacing w:val="-1"/>
              </w:rPr>
              <w:t xml:space="preserve"> </w:t>
            </w:r>
            <w:r>
              <w:rPr>
                <w:spacing w:val="1"/>
              </w:rPr>
              <w:t>з</w:t>
            </w:r>
            <w:r>
              <w:t>а</w:t>
            </w:r>
            <w:r>
              <w:rPr>
                <w:spacing w:val="-1"/>
              </w:rPr>
              <w:t xml:space="preserve"> </w:t>
            </w:r>
            <w:r>
              <w:rPr>
                <w:spacing w:val="1"/>
              </w:rPr>
              <w:t>к</w:t>
            </w:r>
            <w:r>
              <w:t>о</w:t>
            </w:r>
            <w:r>
              <w:rPr>
                <w:spacing w:val="1"/>
              </w:rPr>
              <w:t>н</w:t>
            </w:r>
            <w:r>
              <w:t>т</w:t>
            </w:r>
            <w:r>
              <w:rPr>
                <w:spacing w:val="-1"/>
              </w:rPr>
              <w:t>а</w:t>
            </w:r>
            <w:r>
              <w:rPr>
                <w:spacing w:val="1"/>
              </w:rPr>
              <w:t>к</w:t>
            </w:r>
            <w:r>
              <w:t>т</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t>л</w:t>
            </w:r>
            <w:r>
              <w:rPr>
                <w:spacing w:val="-1"/>
              </w:rPr>
              <w:t>е</w:t>
            </w:r>
            <w:r>
              <w:t>фон</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t>л</w:t>
            </w:r>
            <w:r>
              <w:rPr>
                <w:spacing w:val="-1"/>
              </w:rPr>
              <w:t>е</w:t>
            </w:r>
            <w:r>
              <w:t>факс</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5" w:line="130" w:lineRule="exact"/>
              <w:rPr>
                <w:sz w:val="13"/>
                <w:szCs w:val="13"/>
              </w:rPr>
            </w:pPr>
          </w:p>
          <w:p w:rsidR="00DA7848" w:rsidRDefault="00DA7848" w:rsidP="00F6667F">
            <w:pPr>
              <w:widowControl w:val="0"/>
              <w:autoSpaceDE w:val="0"/>
              <w:autoSpaceDN w:val="0"/>
              <w:adjustRightInd w:val="0"/>
              <w:ind w:left="102"/>
            </w:pPr>
            <w:r>
              <w:t>Е</w:t>
            </w:r>
            <w:r>
              <w:rPr>
                <w:spacing w:val="-1"/>
              </w:rPr>
              <w:t>-</w:t>
            </w:r>
            <w:r>
              <w:t>mail</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rPr>
                <w:spacing w:val="3"/>
              </w:rPr>
              <w:t>к</w:t>
            </w:r>
            <w:r>
              <w:rPr>
                <w:spacing w:val="-5"/>
              </w:rPr>
              <w:t>у</w:t>
            </w:r>
            <w:r>
              <w:t>ћи</w:t>
            </w:r>
            <w:r>
              <w:rPr>
                <w:spacing w:val="1"/>
              </w:rPr>
              <w:t xml:space="preserve"> </w:t>
            </w:r>
            <w:r>
              <w:t>р</w:t>
            </w:r>
            <w:r>
              <w:rPr>
                <w:spacing w:val="-1"/>
              </w:rPr>
              <w:t>а</w:t>
            </w:r>
            <w:r>
              <w:rPr>
                <w:spacing w:val="4"/>
              </w:rPr>
              <w:t>ч</w:t>
            </w:r>
            <w:r>
              <w:rPr>
                <w:spacing w:val="-5"/>
              </w:rPr>
              <w:t>у</w:t>
            </w:r>
            <w:r>
              <w:t>н</w:t>
            </w:r>
            <w:r>
              <w:rPr>
                <w:spacing w:val="1"/>
              </w:rPr>
              <w:t xml:space="preserve"> п</w:t>
            </w:r>
            <w:r>
              <w:t>р</w:t>
            </w:r>
            <w:r>
              <w:rPr>
                <w:spacing w:val="-1"/>
              </w:rPr>
              <w:t>е</w:t>
            </w:r>
            <w:r>
              <w:rPr>
                <w:spacing w:val="5"/>
              </w:rPr>
              <w:t>д</w:t>
            </w:r>
            <w:r>
              <w:rPr>
                <w:spacing w:val="-7"/>
              </w:rPr>
              <w:t>у</w:t>
            </w:r>
            <w:r>
              <w:rPr>
                <w:spacing w:val="3"/>
              </w:rPr>
              <w:t>з</w:t>
            </w:r>
            <w:r>
              <w:rPr>
                <w:spacing w:val="-1"/>
              </w:rPr>
              <w:t>е</w:t>
            </w:r>
            <w:r>
              <w:rPr>
                <w:spacing w:val="2"/>
              </w:rPr>
              <w:t>ћ</w:t>
            </w:r>
            <w:r>
              <w:t>а</w:t>
            </w:r>
            <w:r>
              <w:rPr>
                <w:spacing w:val="-1"/>
              </w:rPr>
              <w:t xml:space="preserve"> </w:t>
            </w:r>
            <w:r>
              <w:t>и</w:t>
            </w:r>
            <w:r>
              <w:rPr>
                <w:spacing w:val="1"/>
              </w:rPr>
              <w:t xml:space="preserve"> </w:t>
            </w:r>
            <w:r>
              <w:t>б</w:t>
            </w:r>
            <w:r>
              <w:rPr>
                <w:spacing w:val="-1"/>
              </w:rPr>
              <w:t>а</w:t>
            </w:r>
            <w:r>
              <w:rPr>
                <w:spacing w:val="1"/>
              </w:rPr>
              <w:t>нк</w:t>
            </w:r>
            <w:r>
              <w:t>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Мат</w:t>
            </w:r>
            <w:r>
              <w:rPr>
                <w:spacing w:val="1"/>
              </w:rPr>
              <w:t>и</w:t>
            </w:r>
            <w:r>
              <w:rPr>
                <w:spacing w:val="-1"/>
              </w:rPr>
              <w:t>ч</w:t>
            </w:r>
            <w:r>
              <w:rPr>
                <w:spacing w:val="1"/>
              </w:rPr>
              <w:t>н</w:t>
            </w:r>
            <w:r>
              <w:t>и</w:t>
            </w:r>
            <w:r>
              <w:rPr>
                <w:spacing w:val="1"/>
              </w:rPr>
              <w:t xml:space="preserve"> </w:t>
            </w:r>
            <w:r>
              <w:t>број</w:t>
            </w:r>
            <w:r>
              <w:rPr>
                <w:spacing w:val="-2"/>
              </w:rPr>
              <w:t xml:space="preserve"> </w:t>
            </w:r>
            <w:r>
              <w:rPr>
                <w:spacing w:val="1"/>
              </w:rPr>
              <w:t>п</w:t>
            </w:r>
            <w:r>
              <w:t>о</w:t>
            </w:r>
            <w:r>
              <w:rPr>
                <w:spacing w:val="3"/>
              </w:rPr>
              <w:t>н</w:t>
            </w:r>
            <w:r>
              <w:rPr>
                <w:spacing w:val="-7"/>
              </w:rPr>
              <w:t>у</w:t>
            </w:r>
            <w:r>
              <w:t>ђача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Пор</w:t>
            </w:r>
            <w:r>
              <w:rPr>
                <w:spacing w:val="-1"/>
              </w:rPr>
              <w:t>ес</w:t>
            </w:r>
            <w:r>
              <w:rPr>
                <w:spacing w:val="1"/>
              </w:rPr>
              <w:t>к</w:t>
            </w:r>
            <w:r>
              <w:t>и</w:t>
            </w:r>
            <w:r>
              <w:rPr>
                <w:spacing w:val="1"/>
              </w:rPr>
              <w:t xml:space="preserve"> </w:t>
            </w:r>
            <w:r>
              <w:t xml:space="preserve">број </w:t>
            </w:r>
            <w:r>
              <w:rPr>
                <w:spacing w:val="2"/>
              </w:rPr>
              <w:t>п</w:t>
            </w:r>
            <w:r>
              <w:t>р</w:t>
            </w:r>
            <w:r>
              <w:rPr>
                <w:spacing w:val="-1"/>
              </w:rPr>
              <w:t>е</w:t>
            </w:r>
            <w:r>
              <w:rPr>
                <w:spacing w:val="2"/>
              </w:rPr>
              <w:t>д</w:t>
            </w:r>
            <w:r>
              <w:rPr>
                <w:spacing w:val="-7"/>
              </w:rPr>
              <w:t>у</w:t>
            </w:r>
            <w:r>
              <w:rPr>
                <w:spacing w:val="1"/>
              </w:rPr>
              <w:t>з</w:t>
            </w:r>
            <w:r>
              <w:rPr>
                <w:spacing w:val="-1"/>
              </w:rPr>
              <w:t>е</w:t>
            </w:r>
            <w:r>
              <w:rPr>
                <w:spacing w:val="2"/>
              </w:rPr>
              <w:t>ћ</w:t>
            </w:r>
            <w:r>
              <w:t>а</w:t>
            </w:r>
            <w:r>
              <w:rPr>
                <w:spacing w:val="3"/>
              </w:rPr>
              <w:t xml:space="preserve"> </w:t>
            </w:r>
            <w:r>
              <w:t>– ПИБ</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П</w:t>
            </w:r>
            <w:r>
              <w:rPr>
                <w:spacing w:val="-1"/>
              </w:rPr>
              <w:t>Д</w:t>
            </w:r>
            <w:r>
              <w:t>В</w:t>
            </w:r>
            <w:r>
              <w:rPr>
                <w:spacing w:val="-2"/>
              </w:rPr>
              <w:t xml:space="preserve"> </w:t>
            </w:r>
            <w:r>
              <w:t>број</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bl>
    <w:p w:rsidR="00DA7848" w:rsidRDefault="00DA7848" w:rsidP="00DA7848">
      <w:pPr>
        <w:widowControl w:val="0"/>
        <w:autoSpaceDE w:val="0"/>
        <w:autoSpaceDN w:val="0"/>
        <w:adjustRightInd w:val="0"/>
        <w:sectPr w:rsidR="00DA7848">
          <w:pgSz w:w="12240" w:h="15840"/>
          <w:pgMar w:top="920" w:right="1680" w:bottom="280" w:left="1700" w:header="739" w:footer="669" w:gutter="0"/>
          <w:cols w:space="708"/>
        </w:sectPr>
      </w:pPr>
    </w:p>
    <w:p w:rsidR="00DA7848" w:rsidRDefault="00DA7848" w:rsidP="00DA7848">
      <w:pPr>
        <w:widowControl w:val="0"/>
        <w:autoSpaceDE w:val="0"/>
        <w:autoSpaceDN w:val="0"/>
        <w:adjustRightInd w:val="0"/>
        <w:spacing w:line="267" w:lineRule="exact"/>
        <w:ind w:left="1209" w:right="1519"/>
        <w:jc w:val="center"/>
      </w:pPr>
    </w:p>
    <w:p w:rsidR="00DA7848" w:rsidRDefault="00DA7848" w:rsidP="00DA7848">
      <w:pPr>
        <w:widowControl w:val="0"/>
        <w:tabs>
          <w:tab w:val="left" w:pos="1060"/>
          <w:tab w:val="left" w:pos="2860"/>
        </w:tabs>
        <w:autoSpaceDE w:val="0"/>
        <w:autoSpaceDN w:val="0"/>
        <w:adjustRightInd w:val="0"/>
        <w:spacing w:before="2" w:line="271" w:lineRule="exact"/>
        <w:ind w:left="111" w:right="-56"/>
      </w:pPr>
      <w:r>
        <w:rPr>
          <w:position w:val="-1"/>
        </w:rPr>
        <w:t>Д</w:t>
      </w:r>
      <w:r>
        <w:rPr>
          <w:spacing w:val="-1"/>
          <w:position w:val="-1"/>
        </w:rPr>
        <w:t>а</w:t>
      </w:r>
      <w:r>
        <w:rPr>
          <w:spacing w:val="3"/>
          <w:position w:val="-1"/>
        </w:rPr>
        <w:t>т</w:t>
      </w:r>
      <w:r>
        <w:rPr>
          <w:spacing w:val="-5"/>
          <w:position w:val="-1"/>
        </w:rPr>
        <w:t>у</w:t>
      </w:r>
      <w:r>
        <w:rPr>
          <w:spacing w:val="-1"/>
          <w:position w:val="-1"/>
        </w:rPr>
        <w:t>м</w:t>
      </w:r>
      <w:r>
        <w:rPr>
          <w:position w:val="-1"/>
        </w:rPr>
        <w:t>:</w:t>
      </w:r>
      <w:r>
        <w:rPr>
          <w:position w:val="-1"/>
        </w:rPr>
        <w:tab/>
      </w:r>
      <w:r>
        <w:rPr>
          <w:w w:val="225"/>
          <w:position w:val="-1"/>
          <w:u w:val="single"/>
        </w:rPr>
        <w:t xml:space="preserve"> </w:t>
      </w:r>
      <w:r>
        <w:rPr>
          <w:position w:val="-1"/>
          <w:u w:val="single"/>
        </w:rPr>
        <w:tab/>
      </w:r>
    </w:p>
    <w:p w:rsidR="00DA7848" w:rsidRDefault="00DA7848" w:rsidP="00DA7848">
      <w:pPr>
        <w:widowControl w:val="0"/>
        <w:autoSpaceDE w:val="0"/>
        <w:autoSpaceDN w:val="0"/>
        <w:adjustRightInd w:val="0"/>
        <w:spacing w:before="9" w:line="260" w:lineRule="exact"/>
        <w:rPr>
          <w:sz w:val="26"/>
          <w:szCs w:val="26"/>
        </w:rPr>
      </w:pPr>
      <w:r>
        <w:br w:type="column"/>
      </w:r>
    </w:p>
    <w:p w:rsidR="00DA7848" w:rsidRDefault="00DA7848" w:rsidP="00DA7848">
      <w:pPr>
        <w:widowControl w:val="0"/>
        <w:autoSpaceDE w:val="0"/>
        <w:autoSpaceDN w:val="0"/>
        <w:adjustRightInd w:val="0"/>
        <w:spacing w:line="271" w:lineRule="exact"/>
      </w:pPr>
      <w:r>
        <w:rPr>
          <w:position w:val="-1"/>
        </w:rPr>
        <w:t>ИМЕ</w:t>
      </w:r>
      <w:r>
        <w:rPr>
          <w:spacing w:val="-10"/>
          <w:position w:val="-1"/>
        </w:rPr>
        <w:t xml:space="preserve"> </w:t>
      </w:r>
      <w:r>
        <w:rPr>
          <w:position w:val="-1"/>
        </w:rPr>
        <w:t>И</w:t>
      </w:r>
      <w:r>
        <w:rPr>
          <w:spacing w:val="-1"/>
          <w:position w:val="-1"/>
        </w:rPr>
        <w:t xml:space="preserve"> </w:t>
      </w:r>
      <w:r>
        <w:rPr>
          <w:position w:val="-1"/>
        </w:rPr>
        <w:t>ПРЕЗИМЕ</w:t>
      </w:r>
      <w:r>
        <w:rPr>
          <w:spacing w:val="2"/>
          <w:position w:val="-1"/>
        </w:rPr>
        <w:t xml:space="preserve"> </w:t>
      </w:r>
      <w:r>
        <w:rPr>
          <w:position w:val="-1"/>
        </w:rPr>
        <w:t>О</w:t>
      </w:r>
      <w:r>
        <w:rPr>
          <w:spacing w:val="-2"/>
          <w:position w:val="-1"/>
        </w:rPr>
        <w:t>В</w:t>
      </w:r>
      <w:r>
        <w:rPr>
          <w:position w:val="-1"/>
        </w:rPr>
        <w:t>ЛАШЋЕ</w:t>
      </w:r>
      <w:r>
        <w:rPr>
          <w:spacing w:val="1"/>
          <w:position w:val="-1"/>
        </w:rPr>
        <w:t>Н</w:t>
      </w:r>
      <w:r>
        <w:rPr>
          <w:position w:val="-1"/>
        </w:rPr>
        <w:t>ОГ ЛИ</w:t>
      </w:r>
      <w:r>
        <w:rPr>
          <w:spacing w:val="2"/>
          <w:position w:val="-1"/>
        </w:rPr>
        <w:t>Ц</w:t>
      </w:r>
      <w:r>
        <w:rPr>
          <w:position w:val="-1"/>
        </w:rPr>
        <w:t>А</w:t>
      </w:r>
    </w:p>
    <w:p w:rsidR="00DA7848" w:rsidRDefault="00DA7848" w:rsidP="00DA7848">
      <w:pPr>
        <w:widowControl w:val="0"/>
        <w:autoSpaceDE w:val="0"/>
        <w:autoSpaceDN w:val="0"/>
        <w:adjustRightInd w:val="0"/>
        <w:spacing w:line="271" w:lineRule="exact"/>
        <w:sectPr w:rsidR="00DA7848">
          <w:type w:val="continuous"/>
          <w:pgSz w:w="12240" w:h="15840"/>
          <w:pgMar w:top="1480" w:right="1580" w:bottom="280" w:left="1120" w:header="708" w:footer="708" w:gutter="0"/>
          <w:cols w:num="2" w:space="1856" w:equalWidth="0">
            <w:col w:w="2864" w:space="1856"/>
            <w:col w:w="4820"/>
          </w:cols>
        </w:sectPr>
      </w:pPr>
    </w:p>
    <w:p w:rsidR="00DA7848" w:rsidRDefault="00DA7848" w:rsidP="00DA7848">
      <w:pPr>
        <w:widowControl w:val="0"/>
        <w:autoSpaceDE w:val="0"/>
        <w:autoSpaceDN w:val="0"/>
        <w:adjustRightInd w:val="0"/>
        <w:spacing w:before="9" w:line="180" w:lineRule="exact"/>
        <w:rPr>
          <w:sz w:val="18"/>
          <w:szCs w:val="18"/>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line="271" w:lineRule="exact"/>
        <w:ind w:left="3523" w:right="5434"/>
        <w:jc w:val="center"/>
      </w:pPr>
      <w:r>
        <w:rPr>
          <w:position w:val="-1"/>
        </w:rPr>
        <w:t>М.П.</w:t>
      </w:r>
    </w:p>
    <w:p w:rsidR="00DA7848" w:rsidRDefault="00DA7848" w:rsidP="00DA7848">
      <w:pPr>
        <w:widowControl w:val="0"/>
        <w:autoSpaceDE w:val="0"/>
        <w:autoSpaceDN w:val="0"/>
        <w:adjustRightInd w:val="0"/>
        <w:spacing w:line="200" w:lineRule="exact"/>
        <w:rPr>
          <w:sz w:val="20"/>
          <w:szCs w:val="20"/>
        </w:rPr>
      </w:pPr>
    </w:p>
    <w:p w:rsidR="00DA7848" w:rsidRDefault="00353F6E" w:rsidP="00DA7848">
      <w:pPr>
        <w:widowControl w:val="0"/>
        <w:autoSpaceDE w:val="0"/>
        <w:autoSpaceDN w:val="0"/>
        <w:adjustRightInd w:val="0"/>
        <w:spacing w:before="36" w:line="252" w:lineRule="exact"/>
        <w:ind w:left="6770" w:right="1145" w:hanging="962"/>
        <w:rPr>
          <w:sz w:val="22"/>
          <w:szCs w:val="22"/>
        </w:rPr>
      </w:pPr>
      <w:r w:rsidRPr="00353F6E">
        <w:rPr>
          <w:lang w:val="en-US" w:eastAsia="en-US"/>
        </w:rPr>
        <w:pict>
          <v:polyline id="Unknown Shape" o:spid="_x0000_s1026" style="position:absolute;left:0;text-align:left;z-index:-251656192;mso-wrap-style:square;mso-position-horizontal-relative:page" points="342.05pt,40.5pt,474.05pt,40.5pt" coordsize="2640,0" o:allowincell="f" filled="f" strokeweight=".17356mm">
            <v:path arrowok="t"/>
            <w10:wrap anchorx="page"/>
          </v:polyline>
        </w:pict>
      </w:r>
      <w:r w:rsidR="00DA7848">
        <w:rPr>
          <w:spacing w:val="-1"/>
          <w:sz w:val="22"/>
          <w:szCs w:val="22"/>
        </w:rPr>
        <w:t>ПО</w:t>
      </w:r>
      <w:r w:rsidR="00DA7848">
        <w:rPr>
          <w:spacing w:val="2"/>
          <w:sz w:val="22"/>
          <w:szCs w:val="22"/>
        </w:rPr>
        <w:t>Т</w:t>
      </w:r>
      <w:r w:rsidR="00DA7848">
        <w:rPr>
          <w:spacing w:val="-1"/>
          <w:sz w:val="22"/>
          <w:szCs w:val="22"/>
        </w:rPr>
        <w:t>ПИ</w:t>
      </w:r>
      <w:r w:rsidR="00DA7848">
        <w:rPr>
          <w:sz w:val="22"/>
          <w:szCs w:val="22"/>
        </w:rPr>
        <w:t xml:space="preserve">С </w:t>
      </w:r>
      <w:r w:rsidR="00DA7848">
        <w:rPr>
          <w:spacing w:val="-1"/>
          <w:sz w:val="22"/>
          <w:szCs w:val="22"/>
        </w:rPr>
        <w:t>ОВЛА</w:t>
      </w:r>
      <w:r w:rsidR="00DA7848">
        <w:rPr>
          <w:sz w:val="22"/>
          <w:szCs w:val="22"/>
        </w:rPr>
        <w:t>ШЋЕ</w:t>
      </w:r>
      <w:r w:rsidR="00DA7848">
        <w:rPr>
          <w:spacing w:val="-2"/>
          <w:sz w:val="22"/>
          <w:szCs w:val="22"/>
        </w:rPr>
        <w:t>Н</w:t>
      </w:r>
      <w:r w:rsidR="00DA7848">
        <w:rPr>
          <w:spacing w:val="-1"/>
          <w:sz w:val="22"/>
          <w:szCs w:val="22"/>
        </w:rPr>
        <w:t>О</w:t>
      </w:r>
      <w:r w:rsidR="00DA7848">
        <w:rPr>
          <w:sz w:val="22"/>
          <w:szCs w:val="22"/>
        </w:rPr>
        <w:t xml:space="preserve">Г </w:t>
      </w:r>
      <w:r w:rsidR="00DA7848">
        <w:rPr>
          <w:spacing w:val="-1"/>
          <w:sz w:val="22"/>
          <w:szCs w:val="22"/>
        </w:rPr>
        <w:t>ЛИЦА</w:t>
      </w:r>
    </w:p>
    <w:p w:rsidR="00DA7848" w:rsidRDefault="00DA7848" w:rsidP="00DA7848">
      <w:pPr>
        <w:widowControl w:val="0"/>
        <w:autoSpaceDE w:val="0"/>
        <w:autoSpaceDN w:val="0"/>
        <w:adjustRightInd w:val="0"/>
        <w:spacing w:before="36" w:line="252" w:lineRule="exact"/>
        <w:ind w:left="6770" w:right="1145" w:hanging="962"/>
        <w:rPr>
          <w:sz w:val="22"/>
          <w:szCs w:val="22"/>
        </w:rPr>
      </w:pPr>
    </w:p>
    <w:p w:rsidR="00DA7848" w:rsidRPr="00617857" w:rsidRDefault="00DA7848" w:rsidP="00DA7848">
      <w:pPr>
        <w:rPr>
          <w:sz w:val="22"/>
          <w:szCs w:val="22"/>
        </w:rPr>
      </w:pPr>
    </w:p>
    <w:p w:rsidR="00DA7848" w:rsidRPr="00617857" w:rsidRDefault="00DA7848" w:rsidP="00DA7848">
      <w:pPr>
        <w:rPr>
          <w:sz w:val="22"/>
          <w:szCs w:val="22"/>
        </w:rPr>
      </w:pPr>
    </w:p>
    <w:p w:rsidR="00DA7848" w:rsidRDefault="00DA7848" w:rsidP="00DA7848">
      <w:pPr>
        <w:autoSpaceDE w:val="0"/>
        <w:autoSpaceDN w:val="0"/>
        <w:adjustRightInd w:val="0"/>
        <w:ind w:left="-360" w:right="4"/>
        <w:jc w:val="center"/>
        <w:rPr>
          <w:sz w:val="22"/>
          <w:szCs w:val="22"/>
        </w:rPr>
      </w:pPr>
    </w:p>
    <w:p w:rsidR="00DA7848" w:rsidRDefault="00DA7848" w:rsidP="00DA7848">
      <w:pPr>
        <w:autoSpaceDE w:val="0"/>
        <w:autoSpaceDN w:val="0"/>
        <w:adjustRightInd w:val="0"/>
        <w:ind w:left="-360" w:right="4"/>
        <w:jc w:val="center"/>
        <w:rPr>
          <w:sz w:val="22"/>
          <w:szCs w:val="22"/>
        </w:rPr>
      </w:pPr>
    </w:p>
    <w:p w:rsidR="00DA7848" w:rsidRPr="002528AF" w:rsidRDefault="00DA7848" w:rsidP="00DA7848">
      <w:pPr>
        <w:widowControl w:val="0"/>
        <w:autoSpaceDE w:val="0"/>
        <w:autoSpaceDN w:val="0"/>
        <w:adjustRightInd w:val="0"/>
        <w:spacing w:line="200" w:lineRule="exact"/>
        <w:rPr>
          <w:b/>
          <w:lang/>
        </w:rPr>
      </w:pPr>
      <w:r>
        <w:tab/>
      </w:r>
      <w:r w:rsidR="002528AF">
        <w:rPr>
          <w:b/>
        </w:rPr>
        <w:tab/>
      </w:r>
      <w:r w:rsidR="002528AF">
        <w:rPr>
          <w:b/>
        </w:rPr>
        <w:tab/>
      </w:r>
      <w:r w:rsidR="002528AF">
        <w:rPr>
          <w:b/>
        </w:rPr>
        <w:tab/>
      </w:r>
      <w:r w:rsidR="002528AF">
        <w:rPr>
          <w:b/>
        </w:rPr>
        <w:tab/>
      </w:r>
    </w:p>
    <w:p w:rsidR="00DA7848" w:rsidRDefault="00DA7848" w:rsidP="00DA7848">
      <w:pPr>
        <w:widowControl w:val="0"/>
        <w:autoSpaceDE w:val="0"/>
        <w:autoSpaceDN w:val="0"/>
        <w:adjustRightInd w:val="0"/>
        <w:spacing w:before="17" w:line="220" w:lineRule="exact"/>
        <w:rPr>
          <w:sz w:val="22"/>
          <w:szCs w:val="22"/>
        </w:rPr>
      </w:pPr>
    </w:p>
    <w:p w:rsidR="00DA7848" w:rsidRPr="003041FC" w:rsidRDefault="00DA7848" w:rsidP="00DA7848">
      <w:pPr>
        <w:autoSpaceDE w:val="0"/>
        <w:autoSpaceDN w:val="0"/>
        <w:adjustRightInd w:val="0"/>
        <w:ind w:left="-360" w:right="4"/>
        <w:jc w:val="center"/>
        <w:rPr>
          <w:b/>
          <w:bCs/>
        </w:rPr>
        <w:sectPr w:rsidR="00DA7848" w:rsidRPr="003041FC">
          <w:type w:val="continuous"/>
          <w:pgSz w:w="12240" w:h="15840"/>
          <w:pgMar w:top="1480" w:right="1580" w:bottom="280" w:left="1120" w:header="708" w:footer="708" w:gutter="0"/>
          <w:cols w:space="708"/>
        </w:sect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line="271" w:lineRule="exact"/>
        <w:ind w:left="108"/>
      </w:pPr>
      <w:r>
        <w:rPr>
          <w:b/>
          <w:bCs/>
          <w:position w:val="-1"/>
        </w:rPr>
        <w:t>ПРИЛОГ 1</w:t>
      </w:r>
      <w:r>
        <w:rPr>
          <w:b/>
          <w:bCs/>
          <w:spacing w:val="1"/>
          <w:position w:val="-1"/>
        </w:rPr>
        <w:t>0</w:t>
      </w:r>
      <w:r>
        <w:rPr>
          <w:b/>
          <w:bCs/>
          <w:position w:val="-1"/>
        </w:rPr>
        <w:t>.</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6" w:line="280" w:lineRule="exact"/>
        <w:rPr>
          <w:sz w:val="28"/>
          <w:szCs w:val="28"/>
        </w:rPr>
      </w:pPr>
    </w:p>
    <w:p w:rsidR="00DA7848" w:rsidRDefault="00DA7848" w:rsidP="00DA7848">
      <w:pPr>
        <w:widowControl w:val="0"/>
        <w:autoSpaceDE w:val="0"/>
        <w:autoSpaceDN w:val="0"/>
        <w:adjustRightInd w:val="0"/>
        <w:spacing w:before="24"/>
        <w:ind w:left="3613" w:right="3364"/>
        <w:jc w:val="center"/>
        <w:rPr>
          <w:sz w:val="28"/>
          <w:szCs w:val="28"/>
        </w:rPr>
      </w:pPr>
      <w:r>
        <w:rPr>
          <w:b/>
          <w:bCs/>
          <w:sz w:val="28"/>
          <w:szCs w:val="28"/>
        </w:rPr>
        <w:t>ИЗ</w:t>
      </w:r>
      <w:r>
        <w:rPr>
          <w:b/>
          <w:bCs/>
          <w:spacing w:val="1"/>
          <w:sz w:val="28"/>
          <w:szCs w:val="28"/>
        </w:rPr>
        <w:t>Ј</w:t>
      </w:r>
      <w:r>
        <w:rPr>
          <w:b/>
          <w:bCs/>
          <w:spacing w:val="-1"/>
          <w:sz w:val="28"/>
          <w:szCs w:val="28"/>
        </w:rPr>
        <w:t>А</w:t>
      </w:r>
      <w:r>
        <w:rPr>
          <w:b/>
          <w:bCs/>
          <w:sz w:val="28"/>
          <w:szCs w:val="28"/>
        </w:rPr>
        <w:t>ВА</w:t>
      </w:r>
      <w:r>
        <w:rPr>
          <w:b/>
          <w:bCs/>
          <w:spacing w:val="-1"/>
          <w:sz w:val="28"/>
          <w:szCs w:val="28"/>
        </w:rPr>
        <w:t xml:space="preserve"> </w:t>
      </w:r>
      <w:r>
        <w:rPr>
          <w:b/>
          <w:bCs/>
          <w:sz w:val="28"/>
          <w:szCs w:val="28"/>
        </w:rPr>
        <w:t>П</w:t>
      </w:r>
      <w:r>
        <w:rPr>
          <w:b/>
          <w:bCs/>
          <w:spacing w:val="-3"/>
          <w:sz w:val="28"/>
          <w:szCs w:val="28"/>
        </w:rPr>
        <w:t>О</w:t>
      </w:r>
      <w:r>
        <w:rPr>
          <w:b/>
          <w:bCs/>
          <w:sz w:val="28"/>
          <w:szCs w:val="28"/>
        </w:rPr>
        <w:t>Н</w:t>
      </w:r>
      <w:r>
        <w:rPr>
          <w:b/>
          <w:bCs/>
          <w:spacing w:val="-2"/>
          <w:sz w:val="28"/>
          <w:szCs w:val="28"/>
        </w:rPr>
        <w:t>У</w:t>
      </w:r>
      <w:r>
        <w:rPr>
          <w:b/>
          <w:bCs/>
          <w:spacing w:val="1"/>
          <w:sz w:val="28"/>
          <w:szCs w:val="28"/>
        </w:rPr>
        <w:t>Ђ</w:t>
      </w:r>
      <w:r>
        <w:rPr>
          <w:b/>
          <w:bCs/>
          <w:spacing w:val="-1"/>
          <w:sz w:val="28"/>
          <w:szCs w:val="28"/>
        </w:rPr>
        <w:t>А</w:t>
      </w:r>
      <w:r>
        <w:rPr>
          <w:b/>
          <w:bCs/>
          <w:sz w:val="28"/>
          <w:szCs w:val="28"/>
        </w:rPr>
        <w:t>ЧА</w:t>
      </w:r>
    </w:p>
    <w:p w:rsidR="00DA7848" w:rsidRDefault="00DA7848" w:rsidP="00DA7848">
      <w:pPr>
        <w:widowControl w:val="0"/>
        <w:autoSpaceDE w:val="0"/>
        <w:autoSpaceDN w:val="0"/>
        <w:adjustRightInd w:val="0"/>
        <w:spacing w:before="1"/>
        <w:ind w:left="2634" w:right="2383"/>
        <w:jc w:val="center"/>
      </w:pPr>
      <w:r>
        <w:rPr>
          <w:b/>
          <w:bCs/>
        </w:rPr>
        <w:t>ДА</w:t>
      </w:r>
      <w:r>
        <w:rPr>
          <w:b/>
          <w:bCs/>
          <w:spacing w:val="-10"/>
        </w:rPr>
        <w:t xml:space="preserve"> </w:t>
      </w:r>
      <w:r>
        <w:rPr>
          <w:b/>
          <w:bCs/>
        </w:rPr>
        <w:t>НЕ</w:t>
      </w:r>
      <w:r>
        <w:rPr>
          <w:b/>
          <w:bCs/>
          <w:spacing w:val="1"/>
        </w:rPr>
        <w:t xml:space="preserve"> Н</w:t>
      </w:r>
      <w:r>
        <w:rPr>
          <w:b/>
          <w:bCs/>
        </w:rPr>
        <w:t>А</w:t>
      </w:r>
      <w:r>
        <w:rPr>
          <w:b/>
          <w:bCs/>
          <w:spacing w:val="-1"/>
        </w:rPr>
        <w:t>С</w:t>
      </w:r>
      <w:r>
        <w:rPr>
          <w:b/>
          <w:bCs/>
        </w:rPr>
        <w:t>Т</w:t>
      </w:r>
      <w:r>
        <w:rPr>
          <w:b/>
          <w:bCs/>
          <w:spacing w:val="-1"/>
        </w:rPr>
        <w:t>У</w:t>
      </w:r>
      <w:r>
        <w:rPr>
          <w:b/>
          <w:bCs/>
        </w:rPr>
        <w:t>ПА СА</w:t>
      </w:r>
      <w:r>
        <w:rPr>
          <w:b/>
          <w:bCs/>
          <w:spacing w:val="-1"/>
        </w:rPr>
        <w:t xml:space="preserve"> </w:t>
      </w:r>
      <w:r>
        <w:rPr>
          <w:b/>
          <w:bCs/>
        </w:rPr>
        <w:t>П</w:t>
      </w:r>
      <w:r>
        <w:rPr>
          <w:b/>
          <w:bCs/>
          <w:spacing w:val="1"/>
        </w:rPr>
        <w:t>О</w:t>
      </w:r>
      <w:r>
        <w:rPr>
          <w:b/>
          <w:bCs/>
        </w:rPr>
        <w:t>Д</w:t>
      </w:r>
      <w:r>
        <w:rPr>
          <w:b/>
          <w:bCs/>
          <w:spacing w:val="1"/>
        </w:rPr>
        <w:t>И</w:t>
      </w:r>
      <w:r>
        <w:rPr>
          <w:b/>
          <w:bCs/>
        </w:rPr>
        <w:t>З</w:t>
      </w:r>
      <w:r>
        <w:rPr>
          <w:b/>
          <w:bCs/>
          <w:spacing w:val="-1"/>
        </w:rPr>
        <w:t>В</w:t>
      </w:r>
      <w:r>
        <w:rPr>
          <w:b/>
          <w:bCs/>
        </w:rPr>
        <w:t>ОЂА</w:t>
      </w:r>
      <w:r>
        <w:rPr>
          <w:b/>
          <w:bCs/>
          <w:spacing w:val="-1"/>
        </w:rPr>
        <w:t>Ч</w:t>
      </w:r>
      <w:r>
        <w:rPr>
          <w:b/>
          <w:bCs/>
        </w:rPr>
        <w:t>ИМА</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 w:line="220" w:lineRule="exact"/>
        <w:rPr>
          <w:sz w:val="22"/>
          <w:szCs w:val="22"/>
        </w:rPr>
      </w:pPr>
    </w:p>
    <w:p w:rsidR="00DA7848" w:rsidRDefault="00DA7848" w:rsidP="00DA7848">
      <w:pPr>
        <w:widowControl w:val="0"/>
        <w:autoSpaceDE w:val="0"/>
        <w:autoSpaceDN w:val="0"/>
        <w:adjustRightInd w:val="0"/>
        <w:spacing w:line="271" w:lineRule="exact"/>
        <w:ind w:leftChars="100" w:left="331" w:hangingChars="38" w:hanging="91"/>
        <w:rPr>
          <w:sz w:val="20"/>
          <w:szCs w:val="20"/>
        </w:rPr>
      </w:pPr>
      <w:r>
        <w:rPr>
          <w:position w:val="-1"/>
        </w:rPr>
        <w:t xml:space="preserve"> Изја</w:t>
      </w:r>
      <w:r>
        <w:rPr>
          <w:spacing w:val="-1"/>
          <w:position w:val="-1"/>
        </w:rPr>
        <w:t>в</w:t>
      </w:r>
      <w:r>
        <w:rPr>
          <w:spacing w:val="3"/>
          <w:position w:val="-1"/>
        </w:rPr>
        <w:t>љ</w:t>
      </w:r>
      <w:r>
        <w:rPr>
          <w:spacing w:val="-5"/>
          <w:position w:val="-1"/>
        </w:rPr>
        <w:t>у</w:t>
      </w:r>
      <w:r>
        <w:rPr>
          <w:position w:val="-1"/>
        </w:rPr>
        <w:t>је</w:t>
      </w:r>
      <w:r>
        <w:rPr>
          <w:spacing w:val="-1"/>
          <w:position w:val="-1"/>
        </w:rPr>
        <w:t>м</w:t>
      </w:r>
      <w:r>
        <w:rPr>
          <w:position w:val="-1"/>
        </w:rPr>
        <w:t xml:space="preserve">о </w:t>
      </w:r>
      <w:r>
        <w:rPr>
          <w:spacing w:val="2"/>
          <w:position w:val="-1"/>
        </w:rPr>
        <w:t>д</w:t>
      </w:r>
      <w:r>
        <w:rPr>
          <w:position w:val="-1"/>
        </w:rPr>
        <w:t>а</w:t>
      </w:r>
      <w:r>
        <w:rPr>
          <w:spacing w:val="5"/>
          <w:position w:val="-1"/>
        </w:rPr>
        <w:t xml:space="preserve"> </w:t>
      </w:r>
      <w:r>
        <w:rPr>
          <w:position w:val="-1"/>
        </w:rPr>
        <w:t>у</w:t>
      </w:r>
      <w:r>
        <w:rPr>
          <w:spacing w:val="-5"/>
          <w:position w:val="-1"/>
        </w:rPr>
        <w:t xml:space="preserve"> </w:t>
      </w:r>
      <w:r>
        <w:rPr>
          <w:spacing w:val="1"/>
          <w:position w:val="-1"/>
        </w:rPr>
        <w:t>п</w:t>
      </w:r>
      <w:r>
        <w:rPr>
          <w:position w:val="-1"/>
        </w:rPr>
        <w:t>о</w:t>
      </w:r>
      <w:r>
        <w:rPr>
          <w:spacing w:val="3"/>
          <w:position w:val="-1"/>
        </w:rPr>
        <w:t>н</w:t>
      </w:r>
      <w:r>
        <w:rPr>
          <w:spacing w:val="-5"/>
          <w:position w:val="-1"/>
        </w:rPr>
        <w:t>у</w:t>
      </w:r>
      <w:r>
        <w:rPr>
          <w:spacing w:val="2"/>
          <w:position w:val="-1"/>
        </w:rPr>
        <w:t>д</w:t>
      </w:r>
      <w:r>
        <w:rPr>
          <w:position w:val="-1"/>
        </w:rPr>
        <w:t>и</w:t>
      </w:r>
      <w:r>
        <w:rPr>
          <w:spacing w:val="1"/>
          <w:position w:val="-1"/>
        </w:rPr>
        <w:t xml:space="preserve"> з</w:t>
      </w:r>
      <w:r>
        <w:rPr>
          <w:position w:val="-1"/>
        </w:rPr>
        <w:t>а</w:t>
      </w:r>
      <w:r>
        <w:rPr>
          <w:spacing w:val="1"/>
          <w:position w:val="-1"/>
        </w:rPr>
        <w:t xml:space="preserve"> </w:t>
      </w:r>
      <w:r>
        <w:rPr>
          <w:position w:val="-1"/>
        </w:rPr>
        <w:t>ја</w:t>
      </w:r>
      <w:r>
        <w:rPr>
          <w:spacing w:val="-1"/>
          <w:position w:val="-1"/>
        </w:rPr>
        <w:t>в</w:t>
      </w:r>
      <w:r>
        <w:rPr>
          <w:spacing w:val="3"/>
          <w:position w:val="-1"/>
        </w:rPr>
        <w:t>н</w:t>
      </w:r>
      <w:r>
        <w:rPr>
          <w:position w:val="-1"/>
        </w:rPr>
        <w:t>у</w:t>
      </w:r>
      <w:r>
        <w:rPr>
          <w:spacing w:val="-7"/>
          <w:position w:val="-1"/>
        </w:rPr>
        <w:t xml:space="preserve"> </w:t>
      </w:r>
      <w:r>
        <w:rPr>
          <w:spacing w:val="1"/>
          <w:position w:val="-1"/>
        </w:rPr>
        <w:t>н</w:t>
      </w:r>
      <w:r>
        <w:rPr>
          <w:spacing w:val="-1"/>
          <w:position w:val="-1"/>
        </w:rPr>
        <w:t>а</w:t>
      </w:r>
      <w:r>
        <w:rPr>
          <w:spacing w:val="2"/>
          <w:position w:val="-1"/>
        </w:rPr>
        <w:t>б</w:t>
      </w:r>
      <w:r>
        <w:rPr>
          <w:spacing w:val="-1"/>
          <w:position w:val="-1"/>
        </w:rPr>
        <w:t>а</w:t>
      </w:r>
      <w:r>
        <w:rPr>
          <w:position w:val="-1"/>
        </w:rPr>
        <w:t>в</w:t>
      </w:r>
      <w:r>
        <w:rPr>
          <w:spacing w:val="3"/>
          <w:position w:val="-1"/>
        </w:rPr>
        <w:t>к</w:t>
      </w:r>
      <w:r>
        <w:rPr>
          <w:position w:val="-1"/>
        </w:rPr>
        <w:t>у</w:t>
      </w:r>
      <w:r>
        <w:rPr>
          <w:spacing w:val="-4"/>
          <w:position w:val="-1"/>
        </w:rPr>
        <w:t xml:space="preserve"> ЈНД-В број 04/14</w:t>
      </w:r>
      <w:r>
        <w:rPr>
          <w:position w:val="-1"/>
        </w:rPr>
        <w:t xml:space="preserve"> </w:t>
      </w:r>
      <w:r>
        <w:rPr>
          <w:spacing w:val="1"/>
          <w:position w:val="-1"/>
        </w:rPr>
        <w:t>н</w:t>
      </w:r>
      <w:r>
        <w:rPr>
          <w:position w:val="-1"/>
        </w:rPr>
        <w:t>е</w:t>
      </w:r>
      <w:r>
        <w:rPr>
          <w:spacing w:val="1"/>
          <w:position w:val="-1"/>
        </w:rPr>
        <w:t xml:space="preserve"> </w:t>
      </w:r>
      <w:r>
        <w:rPr>
          <w:spacing w:val="-5"/>
          <w:position w:val="-1"/>
        </w:rPr>
        <w:t>у</w:t>
      </w:r>
      <w:r>
        <w:rPr>
          <w:spacing w:val="-1"/>
          <w:position w:val="-1"/>
        </w:rPr>
        <w:t>ч</w:t>
      </w:r>
      <w:r>
        <w:rPr>
          <w:spacing w:val="1"/>
          <w:position w:val="-1"/>
        </w:rPr>
        <w:t>е</w:t>
      </w:r>
      <w:r>
        <w:rPr>
          <w:spacing w:val="-1"/>
          <w:position w:val="-1"/>
        </w:rPr>
        <w:t>с</w:t>
      </w:r>
      <w:r>
        <w:rPr>
          <w:position w:val="-1"/>
        </w:rPr>
        <w:t>т</w:t>
      </w:r>
      <w:r>
        <w:rPr>
          <w:spacing w:val="4"/>
          <w:position w:val="-1"/>
        </w:rPr>
        <w:t>в</w:t>
      </w:r>
      <w:r>
        <w:rPr>
          <w:spacing w:val="-5"/>
          <w:position w:val="-1"/>
        </w:rPr>
        <w:t>у</w:t>
      </w:r>
      <w:r>
        <w:rPr>
          <w:position w:val="-1"/>
        </w:rPr>
        <w:t>је</w:t>
      </w:r>
      <w:r>
        <w:rPr>
          <w:spacing w:val="-1"/>
          <w:position w:val="-1"/>
        </w:rPr>
        <w:t>м</w:t>
      </w:r>
      <w:r>
        <w:rPr>
          <w:position w:val="-1"/>
        </w:rPr>
        <w:t>о</w:t>
      </w:r>
      <w:r>
        <w:rPr>
          <w:spacing w:val="2"/>
          <w:position w:val="-1"/>
        </w:rPr>
        <w:t xml:space="preserve"> </w:t>
      </w:r>
      <w:r>
        <w:rPr>
          <w:spacing w:val="1"/>
          <w:position w:val="-1"/>
        </w:rPr>
        <w:t>с</w:t>
      </w:r>
      <w:r>
        <w:rPr>
          <w:position w:val="-1"/>
        </w:rPr>
        <w:t>а</w:t>
      </w:r>
      <w:r>
        <w:rPr>
          <w:spacing w:val="-1"/>
          <w:position w:val="-1"/>
        </w:rPr>
        <w:t xml:space="preserve"> </w:t>
      </w:r>
      <w:r>
        <w:rPr>
          <w:spacing w:val="1"/>
          <w:position w:val="-1"/>
        </w:rPr>
        <w:t>п</w:t>
      </w:r>
      <w:r>
        <w:rPr>
          <w:position w:val="-1"/>
        </w:rPr>
        <w:t>од</w:t>
      </w:r>
      <w:r>
        <w:rPr>
          <w:spacing w:val="1"/>
          <w:position w:val="-1"/>
        </w:rPr>
        <w:t>из</w:t>
      </w:r>
      <w:r>
        <w:rPr>
          <w:position w:val="-1"/>
        </w:rPr>
        <w:t>во</w:t>
      </w:r>
      <w:r>
        <w:rPr>
          <w:spacing w:val="-1"/>
          <w:position w:val="-1"/>
        </w:rPr>
        <w:t>ђач</w:t>
      </w:r>
      <w:r>
        <w:rPr>
          <w:spacing w:val="1"/>
          <w:position w:val="-1"/>
        </w:rPr>
        <w:t>и</w:t>
      </w:r>
      <w:r>
        <w:rPr>
          <w:spacing w:val="-1"/>
          <w:position w:val="-1"/>
        </w:rPr>
        <w:t>ма</w:t>
      </w:r>
      <w:r>
        <w:rPr>
          <w:position w:val="-1"/>
        </w:rPr>
        <w:t>.</w:t>
      </w:r>
    </w:p>
    <w:p w:rsidR="00DA7848" w:rsidRDefault="00DA7848" w:rsidP="00DA7848">
      <w:pPr>
        <w:widowControl w:val="0"/>
        <w:autoSpaceDE w:val="0"/>
        <w:autoSpaceDN w:val="0"/>
        <w:adjustRightInd w:val="0"/>
        <w:spacing w:line="200" w:lineRule="exact"/>
        <w:ind w:firstLineChars="240" w:firstLine="480"/>
        <w:rPr>
          <w:sz w:val="20"/>
          <w:szCs w:val="20"/>
        </w:rPr>
      </w:pPr>
      <w:r>
        <w:rPr>
          <w:sz w:val="20"/>
          <w:szCs w:val="20"/>
        </w:rPr>
        <w:t xml:space="preserve">     </w:t>
      </w:r>
    </w:p>
    <w:p w:rsidR="00DA7848" w:rsidRDefault="00DA7848" w:rsidP="00DA7848">
      <w:pPr>
        <w:widowControl w:val="0"/>
        <w:autoSpaceDE w:val="0"/>
        <w:autoSpaceDN w:val="0"/>
        <w:adjustRightInd w:val="0"/>
        <w:spacing w:line="200" w:lineRule="exact"/>
        <w:ind w:firstLineChars="240" w:firstLine="480"/>
        <w:rPr>
          <w:sz w:val="20"/>
          <w:szCs w:val="20"/>
        </w:rPr>
      </w:pPr>
    </w:p>
    <w:p w:rsidR="00DA7848" w:rsidRDefault="00DA7848" w:rsidP="00DA7848">
      <w:pPr>
        <w:widowControl w:val="0"/>
        <w:autoSpaceDE w:val="0"/>
        <w:autoSpaceDN w:val="0"/>
        <w:adjustRightInd w:val="0"/>
        <w:spacing w:line="200" w:lineRule="exact"/>
        <w:ind w:firstLineChars="240" w:firstLine="480"/>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sectPr w:rsidR="00DA7848">
          <w:pgSz w:w="12240" w:h="15840"/>
          <w:pgMar w:top="920" w:right="1120" w:bottom="280" w:left="1200" w:header="739" w:footer="669" w:gutter="0"/>
          <w:cols w:space="708"/>
        </w:sectPr>
      </w:pPr>
    </w:p>
    <w:p w:rsidR="00DA7848" w:rsidRDefault="00DA7848" w:rsidP="00DA7848">
      <w:pPr>
        <w:widowControl w:val="0"/>
        <w:tabs>
          <w:tab w:val="left" w:pos="1140"/>
          <w:tab w:val="left" w:pos="2940"/>
        </w:tabs>
        <w:autoSpaceDE w:val="0"/>
        <w:autoSpaceDN w:val="0"/>
        <w:adjustRightInd w:val="0"/>
        <w:spacing w:before="29" w:line="271" w:lineRule="exact"/>
        <w:ind w:left="197"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w:t>
      </w:r>
      <w:r>
        <w:rPr>
          <w:position w:val="-1"/>
        </w:rPr>
        <w:tab/>
      </w:r>
      <w:r>
        <w:rPr>
          <w:w w:val="225"/>
          <w:position w:val="-1"/>
          <w:u w:val="single"/>
        </w:rPr>
        <w:t xml:space="preserve"> </w:t>
      </w:r>
      <w:r>
        <w:rPr>
          <w:position w:val="-1"/>
          <w:u w:val="single"/>
        </w:rPr>
        <w:tab/>
      </w:r>
    </w:p>
    <w:p w:rsidR="00DA7848" w:rsidRDefault="00DA7848" w:rsidP="00DA7848">
      <w:pPr>
        <w:widowControl w:val="0"/>
        <w:autoSpaceDE w:val="0"/>
        <w:autoSpaceDN w:val="0"/>
        <w:adjustRightInd w:val="0"/>
        <w:spacing w:before="29" w:line="271" w:lineRule="exact"/>
      </w:pPr>
      <w:r>
        <w:br w:type="column"/>
      </w:r>
      <w:r>
        <w:rPr>
          <w:position w:val="-1"/>
        </w:rPr>
        <w:lastRenderedPageBreak/>
        <w:t>ИМЕ</w:t>
      </w:r>
      <w:r>
        <w:rPr>
          <w:spacing w:val="-10"/>
          <w:position w:val="-1"/>
        </w:rPr>
        <w:t xml:space="preserve"> </w:t>
      </w:r>
      <w:r>
        <w:rPr>
          <w:position w:val="-1"/>
        </w:rPr>
        <w:t>И</w:t>
      </w:r>
      <w:r>
        <w:rPr>
          <w:spacing w:val="-1"/>
          <w:position w:val="-1"/>
        </w:rPr>
        <w:t xml:space="preserve"> </w:t>
      </w:r>
      <w:r>
        <w:rPr>
          <w:position w:val="-1"/>
        </w:rPr>
        <w:t>ПРЕЗИМЕ</w:t>
      </w:r>
      <w:r>
        <w:rPr>
          <w:spacing w:val="2"/>
          <w:position w:val="-1"/>
        </w:rPr>
        <w:t xml:space="preserve"> </w:t>
      </w:r>
      <w:r>
        <w:rPr>
          <w:position w:val="-1"/>
        </w:rPr>
        <w:t>О</w:t>
      </w:r>
      <w:r>
        <w:rPr>
          <w:spacing w:val="-2"/>
          <w:position w:val="-1"/>
        </w:rPr>
        <w:t>В</w:t>
      </w:r>
      <w:r>
        <w:rPr>
          <w:position w:val="-1"/>
        </w:rPr>
        <w:t>ЛАШЋЕ</w:t>
      </w:r>
      <w:r>
        <w:rPr>
          <w:spacing w:val="1"/>
          <w:position w:val="-1"/>
        </w:rPr>
        <w:t>Н</w:t>
      </w:r>
      <w:r>
        <w:rPr>
          <w:position w:val="-1"/>
        </w:rPr>
        <w:t>ОГ ЛИ</w:t>
      </w:r>
      <w:r>
        <w:rPr>
          <w:spacing w:val="2"/>
          <w:position w:val="-1"/>
        </w:rPr>
        <w:t>Ц</w:t>
      </w:r>
      <w:r>
        <w:rPr>
          <w:position w:val="-1"/>
        </w:rPr>
        <w:t>А</w:t>
      </w:r>
    </w:p>
    <w:p w:rsidR="00DA7848" w:rsidRDefault="00DA7848" w:rsidP="00DA7848">
      <w:pPr>
        <w:widowControl w:val="0"/>
        <w:autoSpaceDE w:val="0"/>
        <w:autoSpaceDN w:val="0"/>
        <w:adjustRightInd w:val="0"/>
        <w:spacing w:before="29" w:line="271" w:lineRule="exact"/>
        <w:sectPr w:rsidR="00DA7848">
          <w:type w:val="continuous"/>
          <w:pgSz w:w="12240" w:h="15840"/>
          <w:pgMar w:top="1480" w:right="1120" w:bottom="280" w:left="1200" w:header="708" w:footer="708" w:gutter="0"/>
          <w:cols w:num="2" w:space="1856" w:equalWidth="0">
            <w:col w:w="2950" w:space="1856"/>
            <w:col w:w="5114"/>
          </w:cols>
        </w:sect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80" w:lineRule="exact"/>
        <w:rPr>
          <w:sz w:val="28"/>
          <w:szCs w:val="28"/>
        </w:rPr>
      </w:pPr>
    </w:p>
    <w:p w:rsidR="00DA7848" w:rsidRDefault="00DA7848" w:rsidP="00DA7848">
      <w:pPr>
        <w:widowControl w:val="0"/>
        <w:autoSpaceDE w:val="0"/>
        <w:autoSpaceDN w:val="0"/>
        <w:adjustRightInd w:val="0"/>
        <w:spacing w:before="29" w:line="271" w:lineRule="exact"/>
        <w:ind w:left="5406"/>
      </w:pPr>
      <w:r>
        <w:rPr>
          <w:position w:val="-1"/>
        </w:rPr>
        <w:t>П</w:t>
      </w:r>
      <w:r>
        <w:rPr>
          <w:spacing w:val="-1"/>
          <w:position w:val="-1"/>
        </w:rPr>
        <w:t>О</w:t>
      </w:r>
      <w:r>
        <w:rPr>
          <w:position w:val="-1"/>
        </w:rPr>
        <w:t>ТП</w:t>
      </w:r>
      <w:r>
        <w:rPr>
          <w:spacing w:val="-1"/>
          <w:position w:val="-1"/>
        </w:rPr>
        <w:t>И</w:t>
      </w:r>
      <w:r>
        <w:rPr>
          <w:position w:val="-1"/>
        </w:rPr>
        <w:t xml:space="preserve">С </w:t>
      </w:r>
      <w:r>
        <w:rPr>
          <w:spacing w:val="2"/>
          <w:position w:val="-1"/>
        </w:rPr>
        <w:t>О</w:t>
      </w:r>
      <w:r>
        <w:rPr>
          <w:spacing w:val="-2"/>
          <w:position w:val="-1"/>
        </w:rPr>
        <w:t>В</w:t>
      </w:r>
      <w:r>
        <w:rPr>
          <w:position w:val="-1"/>
        </w:rPr>
        <w:t>ЛАШЋ</w:t>
      </w:r>
      <w:r>
        <w:rPr>
          <w:spacing w:val="2"/>
          <w:position w:val="-1"/>
        </w:rPr>
        <w:t>Е</w:t>
      </w:r>
      <w:r>
        <w:rPr>
          <w:position w:val="-1"/>
        </w:rPr>
        <w:t>Н</w:t>
      </w:r>
      <w:r>
        <w:rPr>
          <w:spacing w:val="-1"/>
          <w:position w:val="-1"/>
        </w:rPr>
        <w:t>О</w:t>
      </w:r>
      <w:r>
        <w:rPr>
          <w:position w:val="-1"/>
        </w:rPr>
        <w:t xml:space="preserve">Г </w:t>
      </w:r>
      <w:r>
        <w:rPr>
          <w:spacing w:val="1"/>
          <w:position w:val="-1"/>
        </w:rPr>
        <w:t>Л</w:t>
      </w:r>
      <w:r>
        <w:rPr>
          <w:position w:val="-1"/>
        </w:rPr>
        <w:t>И</w:t>
      </w:r>
      <w:r>
        <w:rPr>
          <w:spacing w:val="-1"/>
          <w:position w:val="-1"/>
        </w:rPr>
        <w:t>Ц</w:t>
      </w:r>
      <w:r>
        <w:rPr>
          <w:position w:val="-1"/>
        </w:rPr>
        <w:t>А</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2" w:line="280" w:lineRule="exact"/>
        <w:rPr>
          <w:sz w:val="28"/>
          <w:szCs w:val="28"/>
        </w:rPr>
      </w:pPr>
    </w:p>
    <w:p w:rsidR="00DA7848" w:rsidRDefault="00DA7848" w:rsidP="00DA7848">
      <w:pPr>
        <w:widowControl w:val="0"/>
        <w:autoSpaceDE w:val="0"/>
        <w:autoSpaceDN w:val="0"/>
        <w:adjustRightInd w:val="0"/>
        <w:spacing w:before="29"/>
        <w:ind w:right="2205"/>
        <w:jc w:val="center"/>
      </w:pPr>
      <w:r>
        <w:rPr>
          <w:b/>
          <w:bCs/>
          <w:spacing w:val="-1"/>
        </w:rPr>
        <w:t xml:space="preserve">                                                                                                        М</w:t>
      </w:r>
      <w:r>
        <w:rPr>
          <w:b/>
          <w:bCs/>
        </w:rPr>
        <w:t>.П.</w:t>
      </w:r>
    </w:p>
    <w:p w:rsidR="00DA7848" w:rsidRDefault="00DA7848" w:rsidP="00DA7848">
      <w:pPr>
        <w:widowControl w:val="0"/>
        <w:autoSpaceDE w:val="0"/>
        <w:autoSpaceDN w:val="0"/>
        <w:adjustRightInd w:val="0"/>
        <w:spacing w:before="29"/>
        <w:ind w:right="2205"/>
        <w:jc w:val="right"/>
      </w:pPr>
    </w:p>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Pr="00617857" w:rsidRDefault="00DA7848" w:rsidP="00DA7848"/>
    <w:p w:rsidR="00DA7848" w:rsidRDefault="00DA7848" w:rsidP="00DA7848"/>
    <w:p w:rsidR="00DA7848" w:rsidRPr="003041FC" w:rsidRDefault="00DA7848" w:rsidP="00DA7848">
      <w:pPr>
        <w:autoSpaceDE w:val="0"/>
        <w:autoSpaceDN w:val="0"/>
        <w:adjustRightInd w:val="0"/>
        <w:ind w:left="-360" w:right="4"/>
        <w:jc w:val="center"/>
        <w:rPr>
          <w:b/>
          <w:bCs/>
        </w:rPr>
      </w:pPr>
      <w:r>
        <w:tab/>
      </w:r>
      <w:r>
        <w:tab/>
      </w:r>
    </w:p>
    <w:p w:rsidR="00DA7848" w:rsidRDefault="00DA7848" w:rsidP="00DA7848">
      <w:pPr>
        <w:tabs>
          <w:tab w:val="left" w:pos="4155"/>
        </w:tabs>
      </w:pPr>
    </w:p>
    <w:p w:rsidR="00DA7848" w:rsidRDefault="00DA7848" w:rsidP="00DA7848"/>
    <w:p w:rsidR="00DA7848" w:rsidRPr="002528AF" w:rsidRDefault="00DA7848" w:rsidP="00DA7848">
      <w:pPr>
        <w:widowControl w:val="0"/>
        <w:autoSpaceDE w:val="0"/>
        <w:autoSpaceDN w:val="0"/>
        <w:adjustRightInd w:val="0"/>
        <w:spacing w:line="200" w:lineRule="exact"/>
        <w:ind w:left="2832" w:firstLine="708"/>
        <w:rPr>
          <w:b/>
          <w:lang/>
        </w:rPr>
      </w:pPr>
    </w:p>
    <w:p w:rsidR="00DA7848" w:rsidRDefault="00DA7848" w:rsidP="00DA7848">
      <w:pPr>
        <w:widowControl w:val="0"/>
        <w:autoSpaceDE w:val="0"/>
        <w:autoSpaceDN w:val="0"/>
        <w:adjustRightInd w:val="0"/>
        <w:spacing w:before="17" w:line="220" w:lineRule="exact"/>
        <w:rPr>
          <w:sz w:val="22"/>
          <w:szCs w:val="22"/>
        </w:rPr>
      </w:pPr>
    </w:p>
    <w:p w:rsidR="00DA7848" w:rsidRPr="00617857" w:rsidRDefault="00DA7848" w:rsidP="00DA7848">
      <w:pPr>
        <w:sectPr w:rsidR="00DA7848" w:rsidRPr="00617857">
          <w:type w:val="continuous"/>
          <w:pgSz w:w="12240" w:h="15840"/>
          <w:pgMar w:top="1480" w:right="1120" w:bottom="280" w:left="1200" w:header="708" w:footer="708" w:gutter="0"/>
          <w:cols w:space="708"/>
        </w:sect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2528AF">
      <w:pPr>
        <w:widowControl w:val="0"/>
        <w:autoSpaceDE w:val="0"/>
        <w:autoSpaceDN w:val="0"/>
        <w:adjustRightInd w:val="0"/>
        <w:spacing w:before="29"/>
      </w:pPr>
      <w:r>
        <w:rPr>
          <w:b/>
          <w:bCs/>
        </w:rPr>
        <w:t>ПРИЛОГ 1</w:t>
      </w:r>
      <w:r>
        <w:rPr>
          <w:b/>
          <w:bCs/>
          <w:spacing w:val="1"/>
        </w:rPr>
        <w:t>1</w:t>
      </w:r>
      <w:r>
        <w:rPr>
          <w:b/>
          <w:bCs/>
        </w:rPr>
        <w:t>.</w:t>
      </w:r>
    </w:p>
    <w:p w:rsidR="00DA7848" w:rsidRDefault="00DA7848" w:rsidP="00DA7848">
      <w:pPr>
        <w:widowControl w:val="0"/>
        <w:autoSpaceDE w:val="0"/>
        <w:autoSpaceDN w:val="0"/>
        <w:adjustRightInd w:val="0"/>
        <w:spacing w:before="17" w:line="260" w:lineRule="exact"/>
        <w:rPr>
          <w:sz w:val="26"/>
          <w:szCs w:val="26"/>
        </w:rPr>
      </w:pPr>
    </w:p>
    <w:p w:rsidR="00DA7848" w:rsidRDefault="00DA7848" w:rsidP="00DA7848">
      <w:pPr>
        <w:widowControl w:val="0"/>
        <w:autoSpaceDE w:val="0"/>
        <w:autoSpaceDN w:val="0"/>
        <w:adjustRightInd w:val="0"/>
        <w:ind w:left="1258"/>
        <w:rPr>
          <w:sz w:val="28"/>
          <w:szCs w:val="28"/>
        </w:rPr>
      </w:pPr>
      <w:r>
        <w:rPr>
          <w:b/>
          <w:bCs/>
          <w:sz w:val="28"/>
          <w:szCs w:val="28"/>
        </w:rPr>
        <w:t>ИЗ</w:t>
      </w:r>
      <w:r>
        <w:rPr>
          <w:b/>
          <w:bCs/>
          <w:spacing w:val="1"/>
          <w:sz w:val="28"/>
          <w:szCs w:val="28"/>
        </w:rPr>
        <w:t>Ј</w:t>
      </w:r>
      <w:r>
        <w:rPr>
          <w:b/>
          <w:bCs/>
          <w:spacing w:val="-1"/>
          <w:sz w:val="28"/>
          <w:szCs w:val="28"/>
        </w:rPr>
        <w:t>А</w:t>
      </w:r>
      <w:r>
        <w:rPr>
          <w:b/>
          <w:bCs/>
          <w:sz w:val="28"/>
          <w:szCs w:val="28"/>
        </w:rPr>
        <w:t>ВА</w:t>
      </w:r>
      <w:r>
        <w:rPr>
          <w:b/>
          <w:bCs/>
          <w:spacing w:val="-1"/>
          <w:sz w:val="28"/>
          <w:szCs w:val="28"/>
        </w:rPr>
        <w:t xml:space="preserve"> </w:t>
      </w:r>
      <w:r>
        <w:rPr>
          <w:b/>
          <w:bCs/>
          <w:sz w:val="28"/>
          <w:szCs w:val="28"/>
        </w:rPr>
        <w:t>П</w:t>
      </w:r>
      <w:r>
        <w:rPr>
          <w:b/>
          <w:bCs/>
          <w:spacing w:val="-3"/>
          <w:sz w:val="28"/>
          <w:szCs w:val="28"/>
        </w:rPr>
        <w:t>О</w:t>
      </w:r>
      <w:r>
        <w:rPr>
          <w:b/>
          <w:bCs/>
          <w:sz w:val="28"/>
          <w:szCs w:val="28"/>
        </w:rPr>
        <w:t>Н</w:t>
      </w:r>
      <w:r>
        <w:rPr>
          <w:b/>
          <w:bCs/>
          <w:spacing w:val="-2"/>
          <w:sz w:val="28"/>
          <w:szCs w:val="28"/>
        </w:rPr>
        <w:t>У</w:t>
      </w:r>
      <w:r>
        <w:rPr>
          <w:b/>
          <w:bCs/>
          <w:spacing w:val="1"/>
          <w:sz w:val="28"/>
          <w:szCs w:val="28"/>
        </w:rPr>
        <w:t>Ђ</w:t>
      </w:r>
      <w:r>
        <w:rPr>
          <w:b/>
          <w:bCs/>
          <w:spacing w:val="-1"/>
          <w:sz w:val="28"/>
          <w:szCs w:val="28"/>
        </w:rPr>
        <w:t>А</w:t>
      </w:r>
      <w:r>
        <w:rPr>
          <w:b/>
          <w:bCs/>
          <w:sz w:val="28"/>
          <w:szCs w:val="28"/>
        </w:rPr>
        <w:t>ЧА О</w:t>
      </w:r>
      <w:r>
        <w:rPr>
          <w:b/>
          <w:bCs/>
          <w:spacing w:val="-1"/>
          <w:sz w:val="28"/>
          <w:szCs w:val="28"/>
        </w:rPr>
        <w:t xml:space="preserve"> А</w:t>
      </w:r>
      <w:r>
        <w:rPr>
          <w:b/>
          <w:bCs/>
          <w:sz w:val="28"/>
          <w:szCs w:val="28"/>
        </w:rPr>
        <w:t>Н</w:t>
      </w:r>
      <w:r>
        <w:rPr>
          <w:b/>
          <w:bCs/>
          <w:spacing w:val="-1"/>
          <w:sz w:val="28"/>
          <w:szCs w:val="28"/>
        </w:rPr>
        <w:t>ГА</w:t>
      </w:r>
      <w:r>
        <w:rPr>
          <w:b/>
          <w:bCs/>
          <w:sz w:val="28"/>
          <w:szCs w:val="28"/>
        </w:rPr>
        <w:t>ЖОВА</w:t>
      </w:r>
      <w:r>
        <w:rPr>
          <w:b/>
          <w:bCs/>
          <w:spacing w:val="-1"/>
          <w:sz w:val="28"/>
          <w:szCs w:val="28"/>
        </w:rPr>
        <w:t>Њ</w:t>
      </w:r>
      <w:r>
        <w:rPr>
          <w:b/>
          <w:bCs/>
          <w:sz w:val="28"/>
          <w:szCs w:val="28"/>
        </w:rPr>
        <w:t>У ПО</w:t>
      </w:r>
      <w:r>
        <w:rPr>
          <w:b/>
          <w:bCs/>
          <w:spacing w:val="-2"/>
          <w:sz w:val="28"/>
          <w:szCs w:val="28"/>
        </w:rPr>
        <w:t>Д</w:t>
      </w:r>
      <w:r>
        <w:rPr>
          <w:b/>
          <w:bCs/>
          <w:sz w:val="28"/>
          <w:szCs w:val="28"/>
        </w:rPr>
        <w:t>ИЗ</w:t>
      </w:r>
      <w:r>
        <w:rPr>
          <w:b/>
          <w:bCs/>
          <w:spacing w:val="-2"/>
          <w:sz w:val="28"/>
          <w:szCs w:val="28"/>
        </w:rPr>
        <w:t>В</w:t>
      </w:r>
      <w:r>
        <w:rPr>
          <w:b/>
          <w:bCs/>
          <w:sz w:val="28"/>
          <w:szCs w:val="28"/>
        </w:rPr>
        <w:t>О</w:t>
      </w:r>
      <w:r>
        <w:rPr>
          <w:b/>
          <w:bCs/>
          <w:spacing w:val="1"/>
          <w:sz w:val="28"/>
          <w:szCs w:val="28"/>
        </w:rPr>
        <w:t>Ђ</w:t>
      </w:r>
      <w:r>
        <w:rPr>
          <w:b/>
          <w:bCs/>
          <w:spacing w:val="-4"/>
          <w:sz w:val="28"/>
          <w:szCs w:val="28"/>
        </w:rPr>
        <w:t>А</w:t>
      </w:r>
      <w:r>
        <w:rPr>
          <w:b/>
          <w:bCs/>
          <w:sz w:val="28"/>
          <w:szCs w:val="28"/>
        </w:rPr>
        <w:t>ЧА</w:t>
      </w:r>
    </w:p>
    <w:p w:rsidR="00DA7848" w:rsidRDefault="00DA7848" w:rsidP="00DA7848">
      <w:pPr>
        <w:widowControl w:val="0"/>
        <w:autoSpaceDE w:val="0"/>
        <w:autoSpaceDN w:val="0"/>
        <w:adjustRightInd w:val="0"/>
        <w:spacing w:before="5" w:line="150" w:lineRule="exact"/>
        <w:rPr>
          <w:sz w:val="15"/>
          <w:szCs w:val="15"/>
        </w:rPr>
      </w:pPr>
    </w:p>
    <w:p w:rsidR="00DA7848" w:rsidRDefault="00DA7848" w:rsidP="00DA7848">
      <w:pPr>
        <w:widowControl w:val="0"/>
        <w:tabs>
          <w:tab w:val="left" w:pos="5640"/>
        </w:tabs>
        <w:autoSpaceDE w:val="0"/>
        <w:autoSpaceDN w:val="0"/>
        <w:adjustRightInd w:val="0"/>
        <w:spacing w:line="271" w:lineRule="exact"/>
        <w:ind w:left="118"/>
      </w:pPr>
      <w:r>
        <w:rPr>
          <w:position w:val="-1"/>
        </w:rPr>
        <w:t>За</w:t>
      </w:r>
      <w:r>
        <w:rPr>
          <w:spacing w:val="-10"/>
          <w:position w:val="-1"/>
        </w:rPr>
        <w:t xml:space="preserve"> </w:t>
      </w:r>
      <w:r>
        <w:rPr>
          <w:position w:val="-1"/>
        </w:rPr>
        <w:t>д</w:t>
      </w:r>
      <w:r>
        <w:rPr>
          <w:spacing w:val="-1"/>
          <w:position w:val="-1"/>
        </w:rPr>
        <w:t>е</w:t>
      </w:r>
      <w:r>
        <w:rPr>
          <w:position w:val="-1"/>
        </w:rPr>
        <w:t>л</w:t>
      </w:r>
      <w:r>
        <w:rPr>
          <w:spacing w:val="1"/>
          <w:position w:val="-1"/>
        </w:rPr>
        <w:t>и</w:t>
      </w:r>
      <w:r>
        <w:rPr>
          <w:spacing w:val="-1"/>
          <w:position w:val="-1"/>
        </w:rPr>
        <w:t>м</w:t>
      </w:r>
      <w:r>
        <w:rPr>
          <w:spacing w:val="1"/>
          <w:position w:val="-1"/>
        </w:rPr>
        <w:t>и</w:t>
      </w:r>
      <w:r>
        <w:rPr>
          <w:spacing w:val="-1"/>
          <w:position w:val="-1"/>
        </w:rPr>
        <w:t>ч</w:t>
      </w:r>
      <w:r>
        <w:rPr>
          <w:spacing w:val="3"/>
          <w:position w:val="-1"/>
        </w:rPr>
        <w:t>н</w:t>
      </w:r>
      <w:r>
        <w:rPr>
          <w:position w:val="-1"/>
        </w:rPr>
        <w:t>у</w:t>
      </w:r>
      <w:r>
        <w:rPr>
          <w:spacing w:val="-4"/>
          <w:position w:val="-1"/>
        </w:rPr>
        <w:t xml:space="preserve"> </w:t>
      </w:r>
      <w:r>
        <w:rPr>
          <w:position w:val="-1"/>
        </w:rPr>
        <w:t>р</w:t>
      </w:r>
      <w:r>
        <w:rPr>
          <w:spacing w:val="1"/>
          <w:position w:val="-1"/>
        </w:rPr>
        <w:t>е</w:t>
      </w:r>
      <w:r>
        <w:rPr>
          <w:spacing w:val="-1"/>
          <w:position w:val="-1"/>
        </w:rPr>
        <w:t>а</w:t>
      </w:r>
      <w:r>
        <w:rPr>
          <w:position w:val="-1"/>
        </w:rPr>
        <w:t>л</w:t>
      </w:r>
      <w:r>
        <w:rPr>
          <w:spacing w:val="1"/>
          <w:position w:val="-1"/>
        </w:rPr>
        <w:t>из</w:t>
      </w:r>
      <w:r>
        <w:rPr>
          <w:spacing w:val="-1"/>
          <w:position w:val="-1"/>
        </w:rPr>
        <w:t>ац</w:t>
      </w:r>
      <w:r>
        <w:rPr>
          <w:spacing w:val="1"/>
          <w:position w:val="-1"/>
        </w:rPr>
        <w:t>и</w:t>
      </w:r>
      <w:r>
        <w:rPr>
          <w:spacing w:val="3"/>
          <w:position w:val="-1"/>
        </w:rPr>
        <w:t>ј</w:t>
      </w:r>
      <w:r>
        <w:rPr>
          <w:position w:val="-1"/>
        </w:rPr>
        <w:t>у</w:t>
      </w:r>
      <w:r>
        <w:rPr>
          <w:spacing w:val="-7"/>
          <w:position w:val="-1"/>
        </w:rPr>
        <w:t xml:space="preserve"> </w:t>
      </w:r>
      <w:r>
        <w:rPr>
          <w:position w:val="-1"/>
        </w:rPr>
        <w:t>ј</w:t>
      </w:r>
      <w:r>
        <w:rPr>
          <w:spacing w:val="2"/>
          <w:position w:val="-1"/>
        </w:rPr>
        <w:t>а</w:t>
      </w:r>
      <w:r>
        <w:rPr>
          <w:position w:val="-1"/>
        </w:rPr>
        <w:t>вне</w:t>
      </w:r>
      <w:r>
        <w:rPr>
          <w:spacing w:val="-1"/>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вке</w:t>
      </w:r>
      <w:r>
        <w:rPr>
          <w:spacing w:val="2"/>
          <w:position w:val="-1"/>
        </w:rPr>
        <w:t xml:space="preserve"> </w:t>
      </w:r>
      <w:r>
        <w:rPr>
          <w:position w:val="-1"/>
        </w:rPr>
        <w:t xml:space="preserve">бр. </w:t>
      </w:r>
      <w:r>
        <w:rPr>
          <w:position w:val="-1"/>
          <w:u w:val="single"/>
        </w:rPr>
        <w:t xml:space="preserve"> </w:t>
      </w:r>
      <w:r>
        <w:rPr>
          <w:position w:val="-1"/>
          <w:u w:val="single"/>
        </w:rPr>
        <w:tab/>
      </w:r>
      <w:r>
        <w:rPr>
          <w:position w:val="-1"/>
        </w:rPr>
        <w:t xml:space="preserve">, </w:t>
      </w:r>
      <w:r>
        <w:rPr>
          <w:spacing w:val="-1"/>
          <w:position w:val="-1"/>
        </w:rPr>
        <w:t>а</w:t>
      </w:r>
      <w:r>
        <w:rPr>
          <w:spacing w:val="1"/>
          <w:position w:val="-1"/>
        </w:rPr>
        <w:t>н</w:t>
      </w:r>
      <w:r>
        <w:rPr>
          <w:position w:val="-1"/>
        </w:rPr>
        <w:t>г</w:t>
      </w:r>
      <w:r>
        <w:rPr>
          <w:spacing w:val="-1"/>
          <w:position w:val="-1"/>
        </w:rPr>
        <w:t>а</w:t>
      </w:r>
      <w:r>
        <w:rPr>
          <w:position w:val="-1"/>
        </w:rPr>
        <w:t>жов</w:t>
      </w:r>
      <w:r>
        <w:rPr>
          <w:spacing w:val="-2"/>
          <w:position w:val="-1"/>
        </w:rPr>
        <w:t>а</w:t>
      </w:r>
      <w:r>
        <w:rPr>
          <w:spacing w:val="1"/>
          <w:position w:val="-1"/>
        </w:rPr>
        <w:t>ће</w:t>
      </w:r>
      <w:r>
        <w:rPr>
          <w:spacing w:val="-1"/>
          <w:position w:val="-1"/>
        </w:rPr>
        <w:t>м</w:t>
      </w:r>
      <w:r>
        <w:rPr>
          <w:position w:val="-1"/>
        </w:rPr>
        <w:t xml:space="preserve">о </w:t>
      </w:r>
      <w:r>
        <w:rPr>
          <w:spacing w:val="1"/>
          <w:position w:val="-1"/>
        </w:rPr>
        <w:t>с</w:t>
      </w:r>
      <w:r>
        <w:rPr>
          <w:position w:val="-1"/>
        </w:rPr>
        <w:t>л</w:t>
      </w:r>
      <w:r>
        <w:rPr>
          <w:spacing w:val="-1"/>
          <w:position w:val="-1"/>
        </w:rPr>
        <w:t>е</w:t>
      </w:r>
      <w:r>
        <w:rPr>
          <w:position w:val="-1"/>
        </w:rPr>
        <w:t>д</w:t>
      </w:r>
      <w:r>
        <w:rPr>
          <w:spacing w:val="-1"/>
          <w:position w:val="-1"/>
        </w:rPr>
        <w:t>е</w:t>
      </w:r>
      <w:r>
        <w:rPr>
          <w:position w:val="-1"/>
        </w:rPr>
        <w:t>ће</w:t>
      </w:r>
      <w:r>
        <w:rPr>
          <w:spacing w:val="-1"/>
          <w:position w:val="-1"/>
        </w:rPr>
        <w:t xml:space="preserve"> </w:t>
      </w:r>
      <w:r>
        <w:rPr>
          <w:spacing w:val="1"/>
          <w:position w:val="-1"/>
        </w:rPr>
        <w:t>п</w:t>
      </w:r>
      <w:r>
        <w:rPr>
          <w:position w:val="-1"/>
        </w:rPr>
        <w:t>од</w:t>
      </w:r>
      <w:r>
        <w:rPr>
          <w:spacing w:val="1"/>
          <w:position w:val="-1"/>
        </w:rPr>
        <w:t>из</w:t>
      </w:r>
      <w:r>
        <w:rPr>
          <w:position w:val="-1"/>
        </w:rPr>
        <w:t>во</w:t>
      </w:r>
      <w:r>
        <w:rPr>
          <w:spacing w:val="-1"/>
          <w:position w:val="-1"/>
        </w:rPr>
        <w:t>ђаче</w:t>
      </w:r>
      <w:r>
        <w:rPr>
          <w:position w:val="-1"/>
        </w:rPr>
        <w:t>:</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7" w:line="220" w:lineRule="exact"/>
        <w:rPr>
          <w:sz w:val="22"/>
          <w:szCs w:val="22"/>
        </w:rPr>
      </w:pPr>
    </w:p>
    <w:tbl>
      <w:tblPr>
        <w:tblW w:w="0" w:type="auto"/>
        <w:tblInd w:w="477" w:type="dxa"/>
        <w:tblLayout w:type="fixed"/>
        <w:tblCellMar>
          <w:left w:w="0" w:type="dxa"/>
          <w:right w:w="0" w:type="dxa"/>
        </w:tblCellMar>
        <w:tblLook w:val="0000"/>
      </w:tblPr>
      <w:tblGrid>
        <w:gridCol w:w="771"/>
        <w:gridCol w:w="5103"/>
        <w:gridCol w:w="3349"/>
      </w:tblGrid>
      <w:tr w:rsidR="00DA7848" w:rsidTr="00F6667F">
        <w:trPr>
          <w:trHeight w:hRule="exact" w:val="768"/>
        </w:trPr>
        <w:tc>
          <w:tcPr>
            <w:tcW w:w="771"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96"/>
              <w:ind w:left="220" w:right="126" w:hanging="60"/>
            </w:pPr>
            <w:r>
              <w:rPr>
                <w:b/>
                <w:bCs/>
                <w:spacing w:val="-3"/>
              </w:rPr>
              <w:t>Р</w:t>
            </w:r>
            <w:r>
              <w:rPr>
                <w:b/>
                <w:bCs/>
                <w:spacing w:val="-1"/>
              </w:rPr>
              <w:t>е</w:t>
            </w:r>
            <w:r>
              <w:rPr>
                <w:b/>
                <w:bCs/>
                <w:spacing w:val="1"/>
              </w:rPr>
              <w:t>д</w:t>
            </w:r>
            <w:r>
              <w:rPr>
                <w:b/>
                <w:bCs/>
              </w:rPr>
              <w:t>. б</w:t>
            </w:r>
            <w:r>
              <w:rPr>
                <w:b/>
                <w:bCs/>
                <w:spacing w:val="1"/>
              </w:rPr>
              <w:t>р</w:t>
            </w:r>
            <w:r>
              <w:rPr>
                <w:b/>
                <w:bCs/>
              </w:rPr>
              <w:t>.</w:t>
            </w:r>
          </w:p>
        </w:tc>
        <w:tc>
          <w:tcPr>
            <w:tcW w:w="5103"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6" w:line="220" w:lineRule="exact"/>
            </w:pPr>
          </w:p>
          <w:p w:rsidR="00DA7848" w:rsidRDefault="00DA7848" w:rsidP="00F6667F">
            <w:pPr>
              <w:widowControl w:val="0"/>
              <w:autoSpaceDE w:val="0"/>
              <w:autoSpaceDN w:val="0"/>
              <w:adjustRightInd w:val="0"/>
              <w:ind w:left="1141"/>
            </w:pPr>
            <w:r>
              <w:rPr>
                <w:b/>
                <w:bCs/>
              </w:rPr>
              <w:t>НАЗ</w:t>
            </w:r>
            <w:r>
              <w:rPr>
                <w:b/>
                <w:bCs/>
                <w:spacing w:val="1"/>
              </w:rPr>
              <w:t>И</w:t>
            </w:r>
            <w:r>
              <w:rPr>
                <w:b/>
                <w:bCs/>
              </w:rPr>
              <w:t>В П</w:t>
            </w:r>
            <w:r>
              <w:rPr>
                <w:b/>
                <w:bCs/>
                <w:spacing w:val="1"/>
              </w:rPr>
              <w:t>О</w:t>
            </w:r>
            <w:r>
              <w:rPr>
                <w:b/>
                <w:bCs/>
                <w:spacing w:val="-2"/>
              </w:rPr>
              <w:t>Д</w:t>
            </w:r>
            <w:r>
              <w:rPr>
                <w:b/>
                <w:bCs/>
              </w:rPr>
              <w:t>И</w:t>
            </w:r>
            <w:r>
              <w:rPr>
                <w:b/>
                <w:bCs/>
                <w:spacing w:val="1"/>
              </w:rPr>
              <w:t>З</w:t>
            </w:r>
            <w:r>
              <w:rPr>
                <w:b/>
                <w:bCs/>
              </w:rPr>
              <w:t>ВО</w:t>
            </w:r>
            <w:r>
              <w:rPr>
                <w:b/>
                <w:bCs/>
                <w:spacing w:val="-2"/>
              </w:rPr>
              <w:t>Ђ</w:t>
            </w:r>
            <w:r>
              <w:rPr>
                <w:b/>
                <w:bCs/>
              </w:rPr>
              <w:t>А</w:t>
            </w:r>
            <w:r>
              <w:rPr>
                <w:b/>
                <w:bCs/>
                <w:spacing w:val="-1"/>
              </w:rPr>
              <w:t>Ч</w:t>
            </w:r>
            <w:r>
              <w:rPr>
                <w:b/>
                <w:bCs/>
              </w:rPr>
              <w:t>А</w:t>
            </w:r>
          </w:p>
        </w:tc>
        <w:tc>
          <w:tcPr>
            <w:tcW w:w="3349"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96"/>
              <w:ind w:left="841" w:right="349" w:hanging="454"/>
            </w:pPr>
            <w:r>
              <w:rPr>
                <w:b/>
                <w:bCs/>
              </w:rPr>
              <w:t>П</w:t>
            </w:r>
            <w:r>
              <w:rPr>
                <w:b/>
                <w:bCs/>
                <w:spacing w:val="1"/>
              </w:rPr>
              <w:t>О</w:t>
            </w:r>
            <w:r>
              <w:rPr>
                <w:b/>
                <w:bCs/>
              </w:rPr>
              <w:t>З</w:t>
            </w:r>
            <w:r>
              <w:rPr>
                <w:b/>
                <w:bCs/>
                <w:spacing w:val="1"/>
              </w:rPr>
              <w:t>И</w:t>
            </w:r>
            <w:r>
              <w:rPr>
                <w:b/>
                <w:bCs/>
              </w:rPr>
              <w:t>Ц</w:t>
            </w:r>
            <w:r>
              <w:rPr>
                <w:b/>
                <w:bCs/>
                <w:spacing w:val="1"/>
              </w:rPr>
              <w:t>И</w:t>
            </w:r>
            <w:r>
              <w:rPr>
                <w:b/>
                <w:bCs/>
              </w:rPr>
              <w:t>ЈА -</w:t>
            </w:r>
            <w:r>
              <w:rPr>
                <w:b/>
                <w:bCs/>
                <w:spacing w:val="-1"/>
              </w:rPr>
              <w:t xml:space="preserve"> </w:t>
            </w:r>
            <w:r>
              <w:rPr>
                <w:b/>
                <w:bCs/>
                <w:spacing w:val="-3"/>
              </w:rPr>
              <w:t>Р</w:t>
            </w:r>
            <w:r>
              <w:rPr>
                <w:b/>
                <w:bCs/>
              </w:rPr>
              <w:t>АДО</w:t>
            </w:r>
            <w:r>
              <w:rPr>
                <w:b/>
                <w:bCs/>
                <w:spacing w:val="1"/>
              </w:rPr>
              <w:t>В</w:t>
            </w:r>
            <w:r>
              <w:rPr>
                <w:b/>
                <w:bCs/>
              </w:rPr>
              <w:t xml:space="preserve">А </w:t>
            </w:r>
            <w:r>
              <w:rPr>
                <w:b/>
                <w:bCs/>
                <w:spacing w:val="1"/>
              </w:rPr>
              <w:t>К</w:t>
            </w:r>
            <w:r>
              <w:rPr>
                <w:b/>
                <w:bCs/>
              </w:rPr>
              <w:t>ОЈЕ</w:t>
            </w:r>
            <w:r>
              <w:rPr>
                <w:b/>
                <w:bCs/>
                <w:spacing w:val="1"/>
              </w:rPr>
              <w:t xml:space="preserve"> </w:t>
            </w:r>
            <w:r>
              <w:rPr>
                <w:b/>
                <w:bCs/>
              </w:rPr>
              <w:t>И</w:t>
            </w:r>
            <w:r>
              <w:rPr>
                <w:b/>
                <w:bCs/>
                <w:spacing w:val="-1"/>
              </w:rPr>
              <w:t>З</w:t>
            </w:r>
            <w:r>
              <w:rPr>
                <w:b/>
                <w:bCs/>
              </w:rPr>
              <w:t>ВО</w:t>
            </w:r>
            <w:r>
              <w:rPr>
                <w:b/>
                <w:bCs/>
                <w:spacing w:val="1"/>
              </w:rPr>
              <w:t>Д</w:t>
            </w:r>
            <w:r>
              <w:rPr>
                <w:b/>
                <w:bCs/>
              </w:rPr>
              <w:t>И</w:t>
            </w:r>
          </w:p>
        </w:tc>
      </w:tr>
      <w:tr w:rsidR="00DA7848" w:rsidTr="00F6667F">
        <w:trPr>
          <w:trHeight w:hRule="exact" w:val="1004"/>
        </w:trPr>
        <w:tc>
          <w:tcPr>
            <w:tcW w:w="771" w:type="dxa"/>
            <w:tcBorders>
              <w:top w:val="single" w:sz="6"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18" w:line="200" w:lineRule="exact"/>
              <w:rPr>
                <w:sz w:val="20"/>
                <w:szCs w:val="20"/>
              </w:rPr>
            </w:pPr>
          </w:p>
          <w:p w:rsidR="00DA7848" w:rsidRDefault="00DA7848" w:rsidP="00F6667F">
            <w:pPr>
              <w:widowControl w:val="0"/>
              <w:autoSpaceDE w:val="0"/>
              <w:autoSpaceDN w:val="0"/>
              <w:adjustRightInd w:val="0"/>
              <w:ind w:left="261" w:right="242"/>
            </w:pPr>
            <w:r>
              <w:t>1.</w:t>
            </w:r>
          </w:p>
        </w:tc>
        <w:tc>
          <w:tcPr>
            <w:tcW w:w="5103" w:type="dxa"/>
            <w:tcBorders>
              <w:top w:val="single" w:sz="6"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c>
          <w:tcPr>
            <w:tcW w:w="3349" w:type="dxa"/>
            <w:tcBorders>
              <w:top w:val="single" w:sz="6"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984"/>
        </w:trPr>
        <w:tc>
          <w:tcPr>
            <w:tcW w:w="7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13" w:line="200" w:lineRule="exact"/>
              <w:rPr>
                <w:sz w:val="20"/>
                <w:szCs w:val="20"/>
              </w:rPr>
            </w:pPr>
          </w:p>
          <w:p w:rsidR="00DA7848" w:rsidRDefault="00DA7848" w:rsidP="00F6667F">
            <w:pPr>
              <w:widowControl w:val="0"/>
              <w:autoSpaceDE w:val="0"/>
              <w:autoSpaceDN w:val="0"/>
              <w:adjustRightInd w:val="0"/>
              <w:ind w:left="261" w:right="242"/>
            </w:pPr>
            <w:r>
              <w:t>2.</w:t>
            </w:r>
          </w:p>
        </w:tc>
        <w:tc>
          <w:tcPr>
            <w:tcW w:w="510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c>
          <w:tcPr>
            <w:tcW w:w="334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984"/>
        </w:trPr>
        <w:tc>
          <w:tcPr>
            <w:tcW w:w="7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13" w:line="200" w:lineRule="exact"/>
              <w:rPr>
                <w:sz w:val="20"/>
                <w:szCs w:val="20"/>
              </w:rPr>
            </w:pPr>
          </w:p>
          <w:p w:rsidR="00DA7848" w:rsidRDefault="00DA7848" w:rsidP="00F6667F">
            <w:pPr>
              <w:widowControl w:val="0"/>
              <w:autoSpaceDE w:val="0"/>
              <w:autoSpaceDN w:val="0"/>
              <w:adjustRightInd w:val="0"/>
              <w:ind w:left="290" w:right="273"/>
            </w:pPr>
            <w:r>
              <w:t>3</w:t>
            </w:r>
          </w:p>
        </w:tc>
        <w:tc>
          <w:tcPr>
            <w:tcW w:w="510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c>
          <w:tcPr>
            <w:tcW w:w="334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998"/>
        </w:trPr>
        <w:tc>
          <w:tcPr>
            <w:tcW w:w="7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13" w:line="200" w:lineRule="exact"/>
              <w:rPr>
                <w:sz w:val="20"/>
                <w:szCs w:val="20"/>
              </w:rPr>
            </w:pPr>
          </w:p>
          <w:p w:rsidR="00DA7848" w:rsidRDefault="00DA7848" w:rsidP="00F6667F">
            <w:pPr>
              <w:widowControl w:val="0"/>
              <w:autoSpaceDE w:val="0"/>
              <w:autoSpaceDN w:val="0"/>
              <w:adjustRightInd w:val="0"/>
              <w:ind w:left="290" w:right="273"/>
            </w:pPr>
            <w:r>
              <w:t>4</w:t>
            </w:r>
          </w:p>
        </w:tc>
        <w:tc>
          <w:tcPr>
            <w:tcW w:w="510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c>
          <w:tcPr>
            <w:tcW w:w="334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984"/>
        </w:trPr>
        <w:tc>
          <w:tcPr>
            <w:tcW w:w="7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14" w:line="200" w:lineRule="exact"/>
              <w:rPr>
                <w:sz w:val="20"/>
                <w:szCs w:val="20"/>
              </w:rPr>
            </w:pPr>
          </w:p>
          <w:p w:rsidR="00DA7848" w:rsidRDefault="00DA7848" w:rsidP="00F6667F">
            <w:pPr>
              <w:widowControl w:val="0"/>
              <w:autoSpaceDE w:val="0"/>
              <w:autoSpaceDN w:val="0"/>
              <w:adjustRightInd w:val="0"/>
              <w:ind w:left="261" w:right="242"/>
            </w:pPr>
            <w:r>
              <w:t>5.</w:t>
            </w:r>
          </w:p>
        </w:tc>
        <w:tc>
          <w:tcPr>
            <w:tcW w:w="5103"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c>
          <w:tcPr>
            <w:tcW w:w="3349"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bl>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5" w:line="240" w:lineRule="exact"/>
      </w:pPr>
    </w:p>
    <w:p w:rsidR="00DA7848" w:rsidRDefault="00DA7848" w:rsidP="00DA7848">
      <w:pPr>
        <w:widowControl w:val="0"/>
        <w:autoSpaceDE w:val="0"/>
        <w:autoSpaceDN w:val="0"/>
        <w:adjustRightInd w:val="0"/>
        <w:spacing w:before="15" w:line="240" w:lineRule="exact"/>
        <w:sectPr w:rsidR="00DA7848">
          <w:pgSz w:w="12240" w:h="15840"/>
          <w:pgMar w:top="920" w:right="1280" w:bottom="280" w:left="1140" w:header="739" w:footer="669" w:gutter="0"/>
          <w:cols w:space="708"/>
        </w:sectPr>
      </w:pPr>
    </w:p>
    <w:p w:rsidR="00DA7848" w:rsidRDefault="00DA7848" w:rsidP="00DA7848">
      <w:pPr>
        <w:widowControl w:val="0"/>
        <w:tabs>
          <w:tab w:val="left" w:pos="1140"/>
          <w:tab w:val="left" w:pos="2940"/>
        </w:tabs>
        <w:autoSpaceDE w:val="0"/>
        <w:autoSpaceDN w:val="0"/>
        <w:adjustRightInd w:val="0"/>
        <w:spacing w:before="29" w:line="271" w:lineRule="exact"/>
        <w:ind w:left="206"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w:t>
      </w:r>
      <w:r>
        <w:rPr>
          <w:position w:val="-1"/>
        </w:rPr>
        <w:tab/>
      </w:r>
      <w:r>
        <w:rPr>
          <w:w w:val="225"/>
          <w:position w:val="-1"/>
          <w:u w:val="single"/>
        </w:rPr>
        <w:t xml:space="preserve"> </w:t>
      </w:r>
      <w:r>
        <w:rPr>
          <w:position w:val="-1"/>
          <w:u w:val="single"/>
        </w:rPr>
        <w:tab/>
      </w:r>
    </w:p>
    <w:p w:rsidR="00DA7848" w:rsidRDefault="00DA7848" w:rsidP="00DA7848">
      <w:pPr>
        <w:widowControl w:val="0"/>
        <w:autoSpaceDE w:val="0"/>
        <w:autoSpaceDN w:val="0"/>
        <w:adjustRightInd w:val="0"/>
        <w:spacing w:before="29" w:line="271" w:lineRule="exact"/>
        <w:rPr>
          <w:position w:val="-1"/>
          <w:lang/>
        </w:rPr>
      </w:pPr>
      <w:r>
        <w:br w:type="column"/>
      </w:r>
      <w:r>
        <w:rPr>
          <w:position w:val="-1"/>
        </w:rPr>
        <w:lastRenderedPageBreak/>
        <w:t>ИМЕ</w:t>
      </w:r>
      <w:r>
        <w:rPr>
          <w:spacing w:val="-10"/>
          <w:position w:val="-1"/>
        </w:rPr>
        <w:t xml:space="preserve"> </w:t>
      </w:r>
      <w:r>
        <w:rPr>
          <w:position w:val="-1"/>
        </w:rPr>
        <w:t>И</w:t>
      </w:r>
      <w:r>
        <w:rPr>
          <w:spacing w:val="-1"/>
          <w:position w:val="-1"/>
        </w:rPr>
        <w:t xml:space="preserve"> </w:t>
      </w:r>
      <w:r>
        <w:rPr>
          <w:position w:val="-1"/>
        </w:rPr>
        <w:t>ПРЕЗИМЕ</w:t>
      </w:r>
      <w:r>
        <w:rPr>
          <w:spacing w:val="2"/>
          <w:position w:val="-1"/>
        </w:rPr>
        <w:t xml:space="preserve"> </w:t>
      </w:r>
      <w:r>
        <w:rPr>
          <w:position w:val="-1"/>
        </w:rPr>
        <w:t>О</w:t>
      </w:r>
      <w:r>
        <w:rPr>
          <w:spacing w:val="-2"/>
          <w:position w:val="-1"/>
        </w:rPr>
        <w:t>В</w:t>
      </w:r>
      <w:r>
        <w:rPr>
          <w:position w:val="-1"/>
        </w:rPr>
        <w:t>ЛАШЋЕ</w:t>
      </w:r>
      <w:r>
        <w:rPr>
          <w:spacing w:val="1"/>
          <w:position w:val="-1"/>
        </w:rPr>
        <w:t>Н</w:t>
      </w:r>
      <w:r>
        <w:rPr>
          <w:position w:val="-1"/>
        </w:rPr>
        <w:t>ОГ ЛИ</w:t>
      </w:r>
      <w:r>
        <w:rPr>
          <w:spacing w:val="2"/>
          <w:position w:val="-1"/>
        </w:rPr>
        <w:t>Ц</w:t>
      </w:r>
      <w:r>
        <w:rPr>
          <w:position w:val="-1"/>
        </w:rPr>
        <w:t>А</w:t>
      </w:r>
    </w:p>
    <w:p w:rsidR="002528AF" w:rsidRDefault="002528AF" w:rsidP="00DA7848">
      <w:pPr>
        <w:widowControl w:val="0"/>
        <w:autoSpaceDE w:val="0"/>
        <w:autoSpaceDN w:val="0"/>
        <w:adjustRightInd w:val="0"/>
        <w:spacing w:before="29" w:line="271" w:lineRule="exact"/>
        <w:rPr>
          <w:position w:val="-1"/>
          <w:lang/>
        </w:rPr>
      </w:pPr>
    </w:p>
    <w:p w:rsidR="002528AF" w:rsidRDefault="002528AF" w:rsidP="00DA7848">
      <w:pPr>
        <w:widowControl w:val="0"/>
        <w:autoSpaceDE w:val="0"/>
        <w:autoSpaceDN w:val="0"/>
        <w:adjustRightInd w:val="0"/>
        <w:spacing w:before="29" w:line="271" w:lineRule="exact"/>
        <w:rPr>
          <w:position w:val="-1"/>
          <w:lang/>
        </w:rPr>
      </w:pPr>
    </w:p>
    <w:p w:rsidR="002528AF" w:rsidRDefault="002528AF" w:rsidP="002528AF">
      <w:pPr>
        <w:widowControl w:val="0"/>
        <w:autoSpaceDE w:val="0"/>
        <w:autoSpaceDN w:val="0"/>
        <w:adjustRightInd w:val="0"/>
        <w:spacing w:before="29" w:line="271" w:lineRule="exact"/>
      </w:pPr>
      <w:r>
        <w:rPr>
          <w:position w:val="-1"/>
        </w:rPr>
        <w:t>П</w:t>
      </w:r>
      <w:r>
        <w:rPr>
          <w:spacing w:val="-1"/>
          <w:position w:val="-1"/>
        </w:rPr>
        <w:t>О</w:t>
      </w:r>
      <w:r>
        <w:rPr>
          <w:position w:val="-1"/>
        </w:rPr>
        <w:t>ТП</w:t>
      </w:r>
      <w:r>
        <w:rPr>
          <w:spacing w:val="-1"/>
          <w:position w:val="-1"/>
        </w:rPr>
        <w:t>И</w:t>
      </w:r>
      <w:r>
        <w:rPr>
          <w:position w:val="-1"/>
        </w:rPr>
        <w:t xml:space="preserve">С </w:t>
      </w:r>
      <w:r>
        <w:rPr>
          <w:spacing w:val="2"/>
          <w:position w:val="-1"/>
        </w:rPr>
        <w:t>О</w:t>
      </w:r>
      <w:r>
        <w:rPr>
          <w:spacing w:val="-2"/>
          <w:position w:val="-1"/>
        </w:rPr>
        <w:t>В</w:t>
      </w:r>
      <w:r>
        <w:rPr>
          <w:position w:val="-1"/>
        </w:rPr>
        <w:t>ЛАШЋ</w:t>
      </w:r>
      <w:r>
        <w:rPr>
          <w:spacing w:val="2"/>
          <w:position w:val="-1"/>
        </w:rPr>
        <w:t>Е</w:t>
      </w:r>
      <w:r>
        <w:rPr>
          <w:position w:val="-1"/>
        </w:rPr>
        <w:t>Н</w:t>
      </w:r>
      <w:r>
        <w:rPr>
          <w:spacing w:val="-1"/>
          <w:position w:val="-1"/>
        </w:rPr>
        <w:t>О</w:t>
      </w:r>
      <w:r>
        <w:rPr>
          <w:position w:val="-1"/>
        </w:rPr>
        <w:t xml:space="preserve">Г </w:t>
      </w:r>
      <w:r>
        <w:rPr>
          <w:spacing w:val="1"/>
          <w:position w:val="-1"/>
        </w:rPr>
        <w:t>Л</w:t>
      </w:r>
      <w:r>
        <w:rPr>
          <w:position w:val="-1"/>
        </w:rPr>
        <w:t>И</w:t>
      </w:r>
      <w:r>
        <w:rPr>
          <w:spacing w:val="-1"/>
          <w:position w:val="-1"/>
        </w:rPr>
        <w:t>Ц</w:t>
      </w:r>
      <w:r>
        <w:rPr>
          <w:position w:val="-1"/>
        </w:rPr>
        <w:t>А</w:t>
      </w:r>
    </w:p>
    <w:p w:rsidR="002528AF" w:rsidRDefault="002528AF" w:rsidP="002528AF">
      <w:pPr>
        <w:widowControl w:val="0"/>
        <w:autoSpaceDE w:val="0"/>
        <w:autoSpaceDN w:val="0"/>
        <w:adjustRightInd w:val="0"/>
        <w:spacing w:line="200" w:lineRule="exact"/>
        <w:rPr>
          <w:sz w:val="20"/>
          <w:szCs w:val="20"/>
        </w:rPr>
      </w:pPr>
    </w:p>
    <w:p w:rsidR="002528AF" w:rsidRDefault="002528AF" w:rsidP="002528AF">
      <w:pPr>
        <w:widowControl w:val="0"/>
        <w:autoSpaceDE w:val="0"/>
        <w:autoSpaceDN w:val="0"/>
        <w:adjustRightInd w:val="0"/>
        <w:spacing w:line="200" w:lineRule="exact"/>
        <w:rPr>
          <w:sz w:val="20"/>
          <w:szCs w:val="20"/>
        </w:rPr>
      </w:pPr>
    </w:p>
    <w:p w:rsidR="002528AF" w:rsidRDefault="002528AF" w:rsidP="002528AF">
      <w:pPr>
        <w:widowControl w:val="0"/>
        <w:autoSpaceDE w:val="0"/>
        <w:autoSpaceDN w:val="0"/>
        <w:adjustRightInd w:val="0"/>
        <w:spacing w:line="200" w:lineRule="exact"/>
        <w:rPr>
          <w:sz w:val="20"/>
          <w:szCs w:val="20"/>
        </w:rPr>
      </w:pPr>
    </w:p>
    <w:p w:rsidR="002528AF" w:rsidRDefault="002528AF" w:rsidP="002528AF">
      <w:pPr>
        <w:widowControl w:val="0"/>
        <w:autoSpaceDE w:val="0"/>
        <w:autoSpaceDN w:val="0"/>
        <w:adjustRightInd w:val="0"/>
        <w:spacing w:before="29"/>
        <w:ind w:right="2033"/>
        <w:jc w:val="right"/>
      </w:pPr>
      <w:r>
        <w:rPr>
          <w:b/>
          <w:bCs/>
          <w:spacing w:val="-1"/>
        </w:rPr>
        <w:t>М</w:t>
      </w:r>
      <w:r>
        <w:rPr>
          <w:b/>
          <w:bCs/>
        </w:rPr>
        <w:t>.П.</w:t>
      </w:r>
    </w:p>
    <w:p w:rsidR="002528AF" w:rsidRPr="002528AF" w:rsidRDefault="002528AF" w:rsidP="00DA7848">
      <w:pPr>
        <w:widowControl w:val="0"/>
        <w:autoSpaceDE w:val="0"/>
        <w:autoSpaceDN w:val="0"/>
        <w:adjustRightInd w:val="0"/>
        <w:spacing w:before="29" w:line="271" w:lineRule="exact"/>
        <w:rPr>
          <w:lang/>
        </w:rPr>
        <w:sectPr w:rsidR="002528AF" w:rsidRPr="002528AF">
          <w:type w:val="continuous"/>
          <w:pgSz w:w="12240" w:h="15840"/>
          <w:pgMar w:top="1480" w:right="1280" w:bottom="280" w:left="1140" w:header="708" w:footer="708" w:gutter="0"/>
          <w:cols w:num="2" w:space="1856" w:equalWidth="0">
            <w:col w:w="2959" w:space="1856"/>
            <w:col w:w="5005"/>
          </w:cols>
        </w:sectPr>
      </w:pPr>
    </w:p>
    <w:p w:rsidR="00DA7848" w:rsidRPr="00617857" w:rsidRDefault="00DA7848" w:rsidP="00DA7848">
      <w:pPr>
        <w:jc w:val="center"/>
      </w:pPr>
    </w:p>
    <w:p w:rsidR="00DA7848" w:rsidRPr="002528AF" w:rsidRDefault="002528AF" w:rsidP="002528AF">
      <w:pPr>
        <w:widowControl w:val="0"/>
        <w:autoSpaceDE w:val="0"/>
        <w:autoSpaceDN w:val="0"/>
        <w:adjustRightInd w:val="0"/>
        <w:spacing w:line="200" w:lineRule="exact"/>
        <w:rPr>
          <w:b/>
          <w:lang/>
        </w:rPr>
      </w:pPr>
      <w:r>
        <w:tab/>
      </w:r>
      <w:r>
        <w:tab/>
      </w:r>
      <w:r>
        <w:tab/>
      </w:r>
      <w:r>
        <w:tab/>
      </w:r>
    </w:p>
    <w:p w:rsidR="00DA7848" w:rsidRDefault="00DA7848" w:rsidP="00DA7848">
      <w:pPr>
        <w:widowControl w:val="0"/>
        <w:autoSpaceDE w:val="0"/>
        <w:autoSpaceDN w:val="0"/>
        <w:adjustRightInd w:val="0"/>
        <w:spacing w:before="29" w:line="271" w:lineRule="exact"/>
      </w:pPr>
      <w:r>
        <w:rPr>
          <w:b/>
          <w:bCs/>
          <w:position w:val="-1"/>
        </w:rPr>
        <w:t xml:space="preserve">      ПРИЛОГ 1</w:t>
      </w:r>
      <w:r>
        <w:rPr>
          <w:b/>
          <w:bCs/>
          <w:spacing w:val="1"/>
          <w:position w:val="-1"/>
        </w:rPr>
        <w:t>2</w:t>
      </w:r>
      <w:r>
        <w:rPr>
          <w:b/>
          <w:bCs/>
          <w:position w:val="-1"/>
        </w:rPr>
        <w:t>.</w:t>
      </w:r>
    </w:p>
    <w:p w:rsidR="00DA7848" w:rsidRDefault="00DA7848" w:rsidP="00DA7848">
      <w:pPr>
        <w:widowControl w:val="0"/>
        <w:autoSpaceDE w:val="0"/>
        <w:autoSpaceDN w:val="0"/>
        <w:adjustRightInd w:val="0"/>
        <w:spacing w:before="18" w:line="240" w:lineRule="exact"/>
      </w:pPr>
      <w:r>
        <w:t xml:space="preserve">      </w:t>
      </w:r>
    </w:p>
    <w:p w:rsidR="00DA7848" w:rsidRDefault="00DA7848" w:rsidP="00DA7848">
      <w:pPr>
        <w:widowControl w:val="0"/>
        <w:autoSpaceDE w:val="0"/>
        <w:autoSpaceDN w:val="0"/>
        <w:adjustRightInd w:val="0"/>
        <w:spacing w:before="24" w:line="316" w:lineRule="exact"/>
        <w:ind w:left="2547"/>
        <w:rPr>
          <w:sz w:val="28"/>
          <w:szCs w:val="28"/>
        </w:rPr>
      </w:pPr>
      <w:r>
        <w:rPr>
          <w:b/>
          <w:bCs/>
          <w:position w:val="-1"/>
          <w:sz w:val="28"/>
          <w:szCs w:val="28"/>
        </w:rPr>
        <w:t>ОП</w:t>
      </w:r>
      <w:r>
        <w:rPr>
          <w:b/>
          <w:bCs/>
          <w:spacing w:val="-1"/>
          <w:position w:val="-1"/>
          <w:sz w:val="28"/>
          <w:szCs w:val="28"/>
        </w:rPr>
        <w:t>Ш</w:t>
      </w:r>
      <w:r>
        <w:rPr>
          <w:b/>
          <w:bCs/>
          <w:position w:val="-1"/>
          <w:sz w:val="28"/>
          <w:szCs w:val="28"/>
        </w:rPr>
        <w:t>ТИ ПО</w:t>
      </w:r>
      <w:r>
        <w:rPr>
          <w:b/>
          <w:bCs/>
          <w:spacing w:val="-1"/>
          <w:position w:val="-1"/>
          <w:sz w:val="28"/>
          <w:szCs w:val="28"/>
        </w:rPr>
        <w:t>ДА</w:t>
      </w:r>
      <w:r>
        <w:rPr>
          <w:b/>
          <w:bCs/>
          <w:spacing w:val="-3"/>
          <w:position w:val="-1"/>
          <w:sz w:val="28"/>
          <w:szCs w:val="28"/>
        </w:rPr>
        <w:t>Ц</w:t>
      </w:r>
      <w:r>
        <w:rPr>
          <w:b/>
          <w:bCs/>
          <w:position w:val="-1"/>
          <w:sz w:val="28"/>
          <w:szCs w:val="28"/>
        </w:rPr>
        <w:t>И О</w:t>
      </w:r>
      <w:r>
        <w:rPr>
          <w:b/>
          <w:bCs/>
          <w:spacing w:val="-1"/>
          <w:position w:val="-1"/>
          <w:sz w:val="28"/>
          <w:szCs w:val="28"/>
        </w:rPr>
        <w:t xml:space="preserve"> </w:t>
      </w:r>
      <w:r>
        <w:rPr>
          <w:b/>
          <w:bCs/>
          <w:position w:val="-1"/>
          <w:sz w:val="28"/>
          <w:szCs w:val="28"/>
        </w:rPr>
        <w:t>ПО</w:t>
      </w:r>
      <w:r>
        <w:rPr>
          <w:b/>
          <w:bCs/>
          <w:spacing w:val="-1"/>
          <w:position w:val="-1"/>
          <w:sz w:val="28"/>
          <w:szCs w:val="28"/>
        </w:rPr>
        <w:t>Д</w:t>
      </w:r>
      <w:r>
        <w:rPr>
          <w:b/>
          <w:bCs/>
          <w:position w:val="-1"/>
          <w:sz w:val="28"/>
          <w:szCs w:val="28"/>
        </w:rPr>
        <w:t>ИЗВ</w:t>
      </w:r>
      <w:r>
        <w:rPr>
          <w:b/>
          <w:bCs/>
          <w:spacing w:val="-2"/>
          <w:position w:val="-1"/>
          <w:sz w:val="28"/>
          <w:szCs w:val="28"/>
        </w:rPr>
        <w:t>О</w:t>
      </w:r>
      <w:r>
        <w:rPr>
          <w:b/>
          <w:bCs/>
          <w:spacing w:val="1"/>
          <w:position w:val="-1"/>
          <w:sz w:val="28"/>
          <w:szCs w:val="28"/>
        </w:rPr>
        <w:t>Ђ</w:t>
      </w:r>
      <w:r>
        <w:rPr>
          <w:b/>
          <w:bCs/>
          <w:spacing w:val="-4"/>
          <w:position w:val="-1"/>
          <w:sz w:val="28"/>
          <w:szCs w:val="28"/>
        </w:rPr>
        <w:t>А</w:t>
      </w:r>
      <w:r>
        <w:rPr>
          <w:b/>
          <w:bCs/>
          <w:position w:val="-1"/>
          <w:sz w:val="28"/>
          <w:szCs w:val="28"/>
        </w:rPr>
        <w:t>ЧУ</w:t>
      </w:r>
    </w:p>
    <w:p w:rsidR="00DA7848" w:rsidRDefault="00DA7848" w:rsidP="00DA7848">
      <w:pPr>
        <w:widowControl w:val="0"/>
        <w:autoSpaceDE w:val="0"/>
        <w:autoSpaceDN w:val="0"/>
        <w:adjustRightInd w:val="0"/>
        <w:spacing w:before="7" w:line="160" w:lineRule="exact"/>
        <w:rPr>
          <w:sz w:val="16"/>
          <w:szCs w:val="16"/>
        </w:rPr>
      </w:pPr>
    </w:p>
    <w:tbl>
      <w:tblPr>
        <w:tblW w:w="0" w:type="auto"/>
        <w:tblInd w:w="355" w:type="dxa"/>
        <w:tblLayout w:type="fixed"/>
        <w:tblCellMar>
          <w:left w:w="0" w:type="dxa"/>
          <w:right w:w="0" w:type="dxa"/>
        </w:tblCellMar>
        <w:tblLook w:val="0000"/>
      </w:tblPr>
      <w:tblGrid>
        <w:gridCol w:w="4076"/>
        <w:gridCol w:w="5374"/>
      </w:tblGrid>
      <w:tr w:rsidR="00DA7848" w:rsidTr="00F6667F">
        <w:trPr>
          <w:trHeight w:hRule="exact" w:val="91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line="200" w:lineRule="exact"/>
              <w:rPr>
                <w:sz w:val="20"/>
                <w:szCs w:val="20"/>
              </w:rPr>
            </w:pPr>
          </w:p>
          <w:p w:rsidR="00DA7848" w:rsidRDefault="00DA7848" w:rsidP="00F6667F">
            <w:pPr>
              <w:widowControl w:val="0"/>
              <w:autoSpaceDE w:val="0"/>
              <w:autoSpaceDN w:val="0"/>
              <w:adjustRightInd w:val="0"/>
              <w:spacing w:before="4" w:line="260" w:lineRule="exact"/>
              <w:rPr>
                <w:sz w:val="26"/>
                <w:szCs w:val="26"/>
              </w:rPr>
            </w:pPr>
          </w:p>
          <w:p w:rsidR="00DA7848" w:rsidRDefault="00DA7848" w:rsidP="00F6667F">
            <w:pPr>
              <w:widowControl w:val="0"/>
              <w:autoSpaceDE w:val="0"/>
              <w:autoSpaceDN w:val="0"/>
              <w:adjustRightInd w:val="0"/>
              <w:ind w:left="138"/>
            </w:pPr>
            <w:r>
              <w:t>Н</w:t>
            </w:r>
            <w:r>
              <w:rPr>
                <w:spacing w:val="-1"/>
              </w:rPr>
              <w:t>а</w:t>
            </w:r>
            <w:r>
              <w:rPr>
                <w:spacing w:val="1"/>
              </w:rPr>
              <w:t>зи</w:t>
            </w:r>
            <w:r>
              <w:t>в под</w:t>
            </w:r>
            <w:r>
              <w:rPr>
                <w:spacing w:val="-1"/>
              </w:rPr>
              <w:t>и</w:t>
            </w:r>
            <w:r>
              <w:rPr>
                <w:spacing w:val="1"/>
              </w:rPr>
              <w:t>з</w:t>
            </w:r>
            <w:r>
              <w:t>во</w:t>
            </w:r>
            <w:r>
              <w:rPr>
                <w:spacing w:val="-1"/>
              </w:rPr>
              <w:t>ђач</w:t>
            </w:r>
            <w:r>
              <w:t>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8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4" w:line="220" w:lineRule="exact"/>
            </w:pPr>
          </w:p>
          <w:p w:rsidR="00DA7848" w:rsidRDefault="00DA7848" w:rsidP="00F6667F">
            <w:pPr>
              <w:widowControl w:val="0"/>
              <w:autoSpaceDE w:val="0"/>
              <w:autoSpaceDN w:val="0"/>
              <w:adjustRightInd w:val="0"/>
              <w:ind w:left="133"/>
            </w:pPr>
            <w:r>
              <w:t>Н</w:t>
            </w:r>
            <w:r>
              <w:rPr>
                <w:spacing w:val="-1"/>
              </w:rPr>
              <w:t>ас</w:t>
            </w:r>
            <w:r>
              <w:t>лов и</w:t>
            </w:r>
            <w:r>
              <w:rPr>
                <w:spacing w:val="1"/>
              </w:rPr>
              <w:t xml:space="preserve"> </w:t>
            </w:r>
            <w:r>
              <w:rPr>
                <w:spacing w:val="-1"/>
              </w:rPr>
              <w:t>се</w:t>
            </w:r>
            <w:r>
              <w:t>д</w:t>
            </w:r>
            <w:r>
              <w:rPr>
                <w:spacing w:val="1"/>
              </w:rPr>
              <w:t>и</w:t>
            </w:r>
            <w:r>
              <w:t>ште</w:t>
            </w:r>
            <w:r>
              <w:rPr>
                <w:spacing w:val="-1"/>
              </w:rPr>
              <w:t xml:space="preserve"> </w:t>
            </w:r>
            <w:r>
              <w:rPr>
                <w:spacing w:val="1"/>
              </w:rPr>
              <w:t>п</w:t>
            </w:r>
            <w:r>
              <w:t>од</w:t>
            </w:r>
            <w:r>
              <w:rPr>
                <w:spacing w:val="1"/>
              </w:rPr>
              <w:t>из</w:t>
            </w:r>
            <w:r>
              <w:t>во</w:t>
            </w:r>
            <w:r>
              <w:rPr>
                <w:spacing w:val="-1"/>
              </w:rPr>
              <w:t>ђ</w:t>
            </w:r>
            <w:r>
              <w:rPr>
                <w:spacing w:val="1"/>
              </w:rPr>
              <w:t>а</w:t>
            </w:r>
            <w:r>
              <w:rPr>
                <w:spacing w:val="-1"/>
              </w:rPr>
              <w:t>ча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17"/>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8" w:line="220" w:lineRule="exact"/>
            </w:pPr>
          </w:p>
          <w:p w:rsidR="00DA7848" w:rsidRDefault="00DA7848" w:rsidP="00F6667F">
            <w:pPr>
              <w:widowControl w:val="0"/>
              <w:autoSpaceDE w:val="0"/>
              <w:autoSpaceDN w:val="0"/>
              <w:adjustRightInd w:val="0"/>
              <w:ind w:left="133"/>
            </w:pPr>
            <w:r>
              <w:t>Одго</w:t>
            </w:r>
            <w:r>
              <w:rPr>
                <w:spacing w:val="-1"/>
              </w:rPr>
              <w:t>в</w:t>
            </w:r>
            <w:r>
              <w:t>ор</w:t>
            </w:r>
            <w:r>
              <w:rPr>
                <w:spacing w:val="1"/>
              </w:rPr>
              <w:t>н</w:t>
            </w:r>
            <w:r>
              <w:t>а</w:t>
            </w:r>
            <w:r>
              <w:rPr>
                <w:spacing w:val="-1"/>
              </w:rPr>
              <w:t xml:space="preserve"> </w:t>
            </w:r>
            <w:r>
              <w:t>о</w:t>
            </w:r>
            <w:r>
              <w:rPr>
                <w:spacing w:val="-1"/>
              </w:rPr>
              <w:t>с</w:t>
            </w:r>
            <w:r>
              <w:t>оба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17"/>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8" w:line="220" w:lineRule="exact"/>
            </w:pPr>
          </w:p>
          <w:p w:rsidR="00DA7848" w:rsidRDefault="00DA7848" w:rsidP="00F6667F">
            <w:pPr>
              <w:widowControl w:val="0"/>
              <w:autoSpaceDE w:val="0"/>
              <w:autoSpaceDN w:val="0"/>
              <w:adjustRightInd w:val="0"/>
              <w:ind w:left="133"/>
            </w:pPr>
            <w:r>
              <w:t>О</w:t>
            </w:r>
            <w:r>
              <w:rPr>
                <w:spacing w:val="-1"/>
              </w:rPr>
              <w:t>с</w:t>
            </w:r>
            <w:r>
              <w:t>оба</w:t>
            </w:r>
            <w:r>
              <w:rPr>
                <w:spacing w:val="-1"/>
              </w:rPr>
              <w:t xml:space="preserve"> </w:t>
            </w:r>
            <w:r>
              <w:rPr>
                <w:spacing w:val="1"/>
              </w:rPr>
              <w:t>з</w:t>
            </w:r>
            <w:r>
              <w:t>а</w:t>
            </w:r>
            <w:r>
              <w:rPr>
                <w:spacing w:val="-1"/>
              </w:rPr>
              <w:t xml:space="preserve"> </w:t>
            </w:r>
            <w:r>
              <w:rPr>
                <w:spacing w:val="1"/>
              </w:rPr>
              <w:t>к</w:t>
            </w:r>
            <w:r>
              <w:t>о</w:t>
            </w:r>
            <w:r>
              <w:rPr>
                <w:spacing w:val="1"/>
              </w:rPr>
              <w:t>н</w:t>
            </w:r>
            <w:r>
              <w:t>т</w:t>
            </w:r>
            <w:r>
              <w:rPr>
                <w:spacing w:val="-1"/>
              </w:rPr>
              <w:t>а</w:t>
            </w:r>
            <w:r>
              <w:rPr>
                <w:spacing w:val="1"/>
              </w:rPr>
              <w:t>к</w:t>
            </w:r>
            <w:r>
              <w:t>т</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1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8" w:line="220" w:lineRule="exact"/>
            </w:pPr>
          </w:p>
          <w:p w:rsidR="00DA7848" w:rsidRDefault="00DA7848" w:rsidP="00F6667F">
            <w:pPr>
              <w:widowControl w:val="0"/>
              <w:autoSpaceDE w:val="0"/>
              <w:autoSpaceDN w:val="0"/>
              <w:adjustRightInd w:val="0"/>
              <w:ind w:left="133"/>
            </w:pPr>
            <w:r>
              <w:t>Т</w:t>
            </w:r>
            <w:r>
              <w:rPr>
                <w:spacing w:val="-1"/>
              </w:rPr>
              <w:t>е</w:t>
            </w:r>
            <w:r>
              <w:t>л</w:t>
            </w:r>
            <w:r>
              <w:rPr>
                <w:spacing w:val="-1"/>
              </w:rPr>
              <w:t>е</w:t>
            </w:r>
            <w:r>
              <w:t>фон</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17"/>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8" w:line="220" w:lineRule="exact"/>
            </w:pPr>
          </w:p>
          <w:p w:rsidR="00DA7848" w:rsidRDefault="00DA7848" w:rsidP="00F6667F">
            <w:pPr>
              <w:widowControl w:val="0"/>
              <w:autoSpaceDE w:val="0"/>
              <w:autoSpaceDN w:val="0"/>
              <w:adjustRightInd w:val="0"/>
              <w:ind w:left="133"/>
            </w:pPr>
            <w:r>
              <w:t>Т</w:t>
            </w:r>
            <w:r>
              <w:rPr>
                <w:spacing w:val="-1"/>
              </w:rPr>
              <w:t>е</w:t>
            </w:r>
            <w:r>
              <w:t>л</w:t>
            </w:r>
            <w:r>
              <w:rPr>
                <w:spacing w:val="-1"/>
              </w:rPr>
              <w:t>е</w:t>
            </w:r>
            <w:r>
              <w:t>факс</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17"/>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18" w:line="220" w:lineRule="exact"/>
            </w:pPr>
          </w:p>
          <w:p w:rsidR="00DA7848" w:rsidRDefault="00DA7848" w:rsidP="00F6667F">
            <w:pPr>
              <w:widowControl w:val="0"/>
              <w:autoSpaceDE w:val="0"/>
              <w:autoSpaceDN w:val="0"/>
              <w:adjustRightInd w:val="0"/>
              <w:ind w:left="133"/>
            </w:pPr>
            <w:r>
              <w:t>E</w:t>
            </w:r>
            <w:r>
              <w:rPr>
                <w:spacing w:val="-1"/>
              </w:rPr>
              <w:t>-</w:t>
            </w:r>
            <w:r>
              <w:t>mail</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8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4" w:line="220" w:lineRule="exact"/>
            </w:pPr>
          </w:p>
          <w:p w:rsidR="00DA7848" w:rsidRDefault="00DA7848" w:rsidP="00F6667F">
            <w:pPr>
              <w:widowControl w:val="0"/>
              <w:autoSpaceDE w:val="0"/>
              <w:autoSpaceDN w:val="0"/>
              <w:adjustRightInd w:val="0"/>
              <w:ind w:left="133"/>
            </w:pPr>
            <w:r>
              <w:t>Т</w:t>
            </w:r>
            <w:r>
              <w:rPr>
                <w:spacing w:val="-1"/>
              </w:rPr>
              <w:t>е</w:t>
            </w:r>
            <w:r>
              <w:rPr>
                <w:spacing w:val="3"/>
              </w:rPr>
              <w:t>к</w:t>
            </w:r>
            <w:r>
              <w:rPr>
                <w:spacing w:val="-5"/>
              </w:rPr>
              <w:t>у</w:t>
            </w:r>
            <w:r>
              <w:t>ћи</w:t>
            </w:r>
            <w:r>
              <w:rPr>
                <w:spacing w:val="1"/>
              </w:rPr>
              <w:t xml:space="preserve"> </w:t>
            </w:r>
            <w:r>
              <w:t>р</w:t>
            </w:r>
            <w:r>
              <w:rPr>
                <w:spacing w:val="-1"/>
              </w:rPr>
              <w:t>а</w:t>
            </w:r>
            <w:r>
              <w:rPr>
                <w:spacing w:val="4"/>
              </w:rPr>
              <w:t>ч</w:t>
            </w:r>
            <w:r>
              <w:rPr>
                <w:spacing w:val="-5"/>
              </w:rPr>
              <w:t>у</w:t>
            </w:r>
            <w:r>
              <w:t>н</w:t>
            </w:r>
            <w:r>
              <w:rPr>
                <w:spacing w:val="1"/>
              </w:rPr>
              <w:t xml:space="preserve"> п</w:t>
            </w:r>
            <w:r>
              <w:t>од</w:t>
            </w:r>
            <w:r>
              <w:rPr>
                <w:spacing w:val="1"/>
              </w:rPr>
              <w:t>из</w:t>
            </w:r>
            <w:r>
              <w:t>во</w:t>
            </w:r>
            <w:r>
              <w:rPr>
                <w:spacing w:val="-1"/>
              </w:rPr>
              <w:t>ђач</w:t>
            </w:r>
            <w:r>
              <w:t>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8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4" w:line="220" w:lineRule="exact"/>
            </w:pPr>
          </w:p>
          <w:p w:rsidR="00DA7848" w:rsidRDefault="00DA7848" w:rsidP="00F6667F">
            <w:pPr>
              <w:widowControl w:val="0"/>
              <w:autoSpaceDE w:val="0"/>
              <w:autoSpaceDN w:val="0"/>
              <w:adjustRightInd w:val="0"/>
              <w:ind w:left="133"/>
            </w:pPr>
            <w:r>
              <w:t>Мат</w:t>
            </w:r>
            <w:r>
              <w:rPr>
                <w:spacing w:val="1"/>
              </w:rPr>
              <w:t>и</w:t>
            </w:r>
            <w:r>
              <w:rPr>
                <w:spacing w:val="-1"/>
              </w:rPr>
              <w:t>ч</w:t>
            </w:r>
            <w:r>
              <w:rPr>
                <w:spacing w:val="1"/>
              </w:rPr>
              <w:t>н</w:t>
            </w:r>
            <w:r>
              <w:t>и</w:t>
            </w:r>
            <w:r>
              <w:rPr>
                <w:spacing w:val="1"/>
              </w:rPr>
              <w:t xml:space="preserve"> </w:t>
            </w:r>
            <w:r>
              <w:t>број</w:t>
            </w:r>
            <w:r>
              <w:rPr>
                <w:spacing w:val="-2"/>
              </w:rPr>
              <w:t xml:space="preserve"> </w:t>
            </w:r>
            <w:r>
              <w:rPr>
                <w:spacing w:val="1"/>
              </w:rPr>
              <w:t>п</w:t>
            </w:r>
            <w:r>
              <w:t>о</w:t>
            </w:r>
            <w:r>
              <w:rPr>
                <w:spacing w:val="-2"/>
              </w:rPr>
              <w:t>д</w:t>
            </w:r>
            <w:r>
              <w:rPr>
                <w:spacing w:val="1"/>
              </w:rPr>
              <w:t>из</w:t>
            </w:r>
            <w:r>
              <w:t>во</w:t>
            </w:r>
            <w:r>
              <w:rPr>
                <w:spacing w:val="-1"/>
              </w:rPr>
              <w:t>ђач</w:t>
            </w:r>
            <w:r>
              <w:t>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8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line="190" w:lineRule="exact"/>
              <w:rPr>
                <w:sz w:val="19"/>
                <w:szCs w:val="19"/>
              </w:rPr>
            </w:pPr>
          </w:p>
          <w:p w:rsidR="00DA7848" w:rsidRDefault="00DA7848" w:rsidP="00F6667F">
            <w:pPr>
              <w:widowControl w:val="0"/>
              <w:autoSpaceDE w:val="0"/>
              <w:autoSpaceDN w:val="0"/>
              <w:adjustRightInd w:val="0"/>
              <w:ind w:left="133"/>
            </w:pPr>
            <w:r>
              <w:t>Пор</w:t>
            </w:r>
            <w:r>
              <w:rPr>
                <w:spacing w:val="-1"/>
              </w:rPr>
              <w:t>ес</w:t>
            </w:r>
            <w:r>
              <w:rPr>
                <w:spacing w:val="1"/>
              </w:rPr>
              <w:t>к</w:t>
            </w:r>
            <w:r>
              <w:t>и</w:t>
            </w:r>
            <w:r>
              <w:rPr>
                <w:spacing w:val="1"/>
              </w:rPr>
              <w:t xml:space="preserve"> </w:t>
            </w:r>
            <w:r>
              <w:t xml:space="preserve">број </w:t>
            </w:r>
            <w:r>
              <w:rPr>
                <w:spacing w:val="2"/>
              </w:rPr>
              <w:t>п</w:t>
            </w:r>
            <w:r>
              <w:t>од</w:t>
            </w:r>
            <w:r>
              <w:rPr>
                <w:spacing w:val="-1"/>
              </w:rPr>
              <w:t>и</w:t>
            </w:r>
            <w:r>
              <w:rPr>
                <w:spacing w:val="1"/>
              </w:rPr>
              <w:t>з</w:t>
            </w:r>
            <w:r>
              <w:t>во</w:t>
            </w:r>
            <w:r>
              <w:rPr>
                <w:spacing w:val="-1"/>
              </w:rPr>
              <w:t>ђач</w:t>
            </w:r>
            <w:r>
              <w:t xml:space="preserve">а – </w:t>
            </w:r>
            <w:r>
              <w:rPr>
                <w:spacing w:val="2"/>
              </w:rPr>
              <w:t>П</w:t>
            </w:r>
            <w:r>
              <w:t>ИБ</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689"/>
        </w:trPr>
        <w:tc>
          <w:tcPr>
            <w:tcW w:w="4076"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spacing w:before="6" w:line="220" w:lineRule="exact"/>
            </w:pPr>
          </w:p>
          <w:p w:rsidR="00DA7848" w:rsidRDefault="00DA7848" w:rsidP="00F6667F">
            <w:pPr>
              <w:widowControl w:val="0"/>
              <w:autoSpaceDE w:val="0"/>
              <w:autoSpaceDN w:val="0"/>
              <w:adjustRightInd w:val="0"/>
              <w:ind w:left="133"/>
            </w:pPr>
            <w:r>
              <w:t>П</w:t>
            </w:r>
            <w:r>
              <w:rPr>
                <w:spacing w:val="-1"/>
              </w:rPr>
              <w:t>Д</w:t>
            </w:r>
            <w:r>
              <w:t>В</w:t>
            </w:r>
            <w:r>
              <w:rPr>
                <w:spacing w:val="-2"/>
              </w:rPr>
              <w:t xml:space="preserve"> </w:t>
            </w:r>
            <w:r>
              <w:t xml:space="preserve">број </w:t>
            </w:r>
            <w:r>
              <w:rPr>
                <w:spacing w:val="2"/>
              </w:rPr>
              <w:t>п</w:t>
            </w:r>
            <w:r>
              <w:t>од</w:t>
            </w:r>
            <w:r>
              <w:rPr>
                <w:spacing w:val="1"/>
              </w:rPr>
              <w:t>из</w:t>
            </w:r>
            <w:r>
              <w:t>во</w:t>
            </w:r>
            <w:r>
              <w:rPr>
                <w:spacing w:val="-1"/>
              </w:rPr>
              <w:t>ђач</w:t>
            </w:r>
            <w:r>
              <w:t>а</w:t>
            </w:r>
          </w:p>
        </w:tc>
        <w:tc>
          <w:tcPr>
            <w:tcW w:w="5374" w:type="dxa"/>
            <w:tcBorders>
              <w:top w:val="single" w:sz="6" w:space="0" w:color="000000"/>
              <w:left w:val="single" w:sz="4" w:space="0" w:color="000000"/>
              <w:bottom w:val="single" w:sz="6" w:space="0" w:color="000000"/>
              <w:right w:val="single" w:sz="4" w:space="0" w:color="000000"/>
            </w:tcBorders>
          </w:tcPr>
          <w:p w:rsidR="00DA7848" w:rsidRDefault="00DA7848" w:rsidP="00F6667F">
            <w:pPr>
              <w:widowControl w:val="0"/>
              <w:autoSpaceDE w:val="0"/>
              <w:autoSpaceDN w:val="0"/>
              <w:adjustRightInd w:val="0"/>
            </w:pPr>
          </w:p>
        </w:tc>
      </w:tr>
    </w:tbl>
    <w:p w:rsidR="00DA7848" w:rsidRDefault="00DA7848" w:rsidP="00DA7848">
      <w:pPr>
        <w:widowControl w:val="0"/>
        <w:autoSpaceDE w:val="0"/>
        <w:autoSpaceDN w:val="0"/>
        <w:adjustRightInd w:val="0"/>
        <w:spacing w:before="15" w:line="240" w:lineRule="exact"/>
      </w:pPr>
    </w:p>
    <w:p w:rsidR="00DA7848" w:rsidRDefault="00DA7848" w:rsidP="00DA7848">
      <w:pPr>
        <w:widowControl w:val="0"/>
        <w:autoSpaceDE w:val="0"/>
        <w:autoSpaceDN w:val="0"/>
        <w:adjustRightInd w:val="0"/>
        <w:spacing w:before="29" w:line="271" w:lineRule="exact"/>
        <w:ind w:left="168"/>
      </w:pPr>
      <w:r>
        <w:rPr>
          <w:position w:val="-1"/>
        </w:rPr>
        <w:t>Н</w:t>
      </w:r>
      <w:r>
        <w:rPr>
          <w:spacing w:val="-1"/>
          <w:position w:val="-1"/>
        </w:rPr>
        <w:t>а</w:t>
      </w:r>
      <w:r>
        <w:rPr>
          <w:spacing w:val="1"/>
          <w:position w:val="-1"/>
        </w:rPr>
        <w:t>п</w:t>
      </w:r>
      <w:r>
        <w:rPr>
          <w:position w:val="-1"/>
        </w:rPr>
        <w:t>о</w:t>
      </w:r>
      <w:r>
        <w:rPr>
          <w:spacing w:val="-1"/>
          <w:position w:val="-1"/>
        </w:rPr>
        <w:t>ме</w:t>
      </w:r>
      <w:r>
        <w:rPr>
          <w:spacing w:val="1"/>
          <w:position w:val="-1"/>
        </w:rPr>
        <w:t>н</w:t>
      </w:r>
      <w:r>
        <w:rPr>
          <w:spacing w:val="-1"/>
          <w:position w:val="-1"/>
        </w:rPr>
        <w:t>а</w:t>
      </w:r>
      <w:r>
        <w:rPr>
          <w:position w:val="-1"/>
        </w:rPr>
        <w:t>: обр</w:t>
      </w:r>
      <w:r>
        <w:rPr>
          <w:spacing w:val="-1"/>
          <w:position w:val="-1"/>
        </w:rPr>
        <w:t>а</w:t>
      </w:r>
      <w:r>
        <w:rPr>
          <w:spacing w:val="1"/>
          <w:position w:val="-1"/>
        </w:rPr>
        <w:t>з</w:t>
      </w:r>
      <w:r>
        <w:rPr>
          <w:spacing w:val="-1"/>
          <w:position w:val="-1"/>
        </w:rPr>
        <w:t>а</w:t>
      </w:r>
      <w:r>
        <w:rPr>
          <w:position w:val="-1"/>
        </w:rPr>
        <w:t>ц</w:t>
      </w:r>
      <w:r>
        <w:rPr>
          <w:spacing w:val="1"/>
          <w:position w:val="-1"/>
        </w:rPr>
        <w:t xml:space="preserve"> к</w:t>
      </w:r>
      <w:r>
        <w:rPr>
          <w:position w:val="-1"/>
        </w:rPr>
        <w:t>о</w:t>
      </w:r>
      <w:r>
        <w:rPr>
          <w:spacing w:val="-1"/>
          <w:position w:val="-1"/>
        </w:rPr>
        <w:t>п</w:t>
      </w:r>
      <w:r>
        <w:rPr>
          <w:spacing w:val="1"/>
          <w:position w:val="-1"/>
        </w:rPr>
        <w:t>и</w:t>
      </w:r>
      <w:r>
        <w:rPr>
          <w:position w:val="-1"/>
        </w:rPr>
        <w:t>р</w:t>
      </w:r>
      <w:r>
        <w:rPr>
          <w:spacing w:val="-1"/>
          <w:position w:val="-1"/>
        </w:rPr>
        <w:t>а</w:t>
      </w:r>
      <w:r>
        <w:rPr>
          <w:position w:val="-1"/>
        </w:rPr>
        <w:t>ти</w:t>
      </w:r>
      <w:r>
        <w:rPr>
          <w:spacing w:val="3"/>
          <w:position w:val="-1"/>
        </w:rPr>
        <w:t xml:space="preserve"> </w:t>
      </w:r>
      <w:r>
        <w:rPr>
          <w:position w:val="-1"/>
        </w:rPr>
        <w:t>у</w:t>
      </w:r>
      <w:r>
        <w:rPr>
          <w:spacing w:val="-7"/>
          <w:position w:val="-1"/>
        </w:rPr>
        <w:t xml:space="preserve"> </w:t>
      </w:r>
      <w:r>
        <w:rPr>
          <w:spacing w:val="1"/>
          <w:position w:val="-1"/>
        </w:rPr>
        <w:t>п</w:t>
      </w:r>
      <w:r>
        <w:rPr>
          <w:position w:val="-1"/>
        </w:rPr>
        <w:t>отр</w:t>
      </w:r>
      <w:r>
        <w:rPr>
          <w:spacing w:val="-1"/>
          <w:position w:val="-1"/>
        </w:rPr>
        <w:t>е</w:t>
      </w:r>
      <w:r>
        <w:rPr>
          <w:position w:val="-1"/>
        </w:rPr>
        <w:t>б</w:t>
      </w:r>
      <w:r>
        <w:rPr>
          <w:spacing w:val="1"/>
          <w:position w:val="-1"/>
        </w:rPr>
        <w:t>н</w:t>
      </w:r>
      <w:r>
        <w:rPr>
          <w:position w:val="-1"/>
        </w:rPr>
        <w:t>ом</w:t>
      </w:r>
      <w:r>
        <w:rPr>
          <w:spacing w:val="-1"/>
          <w:position w:val="-1"/>
        </w:rPr>
        <w:t xml:space="preserve"> </w:t>
      </w:r>
      <w:r>
        <w:rPr>
          <w:position w:val="-1"/>
        </w:rPr>
        <w:t>броју</w:t>
      </w:r>
      <w:r>
        <w:rPr>
          <w:spacing w:val="2"/>
          <w:position w:val="-1"/>
        </w:rPr>
        <w:t xml:space="preserve"> </w:t>
      </w:r>
      <w:r>
        <w:rPr>
          <w:spacing w:val="1"/>
          <w:position w:val="-1"/>
        </w:rPr>
        <w:t>к</w:t>
      </w:r>
      <w:r>
        <w:rPr>
          <w:position w:val="-1"/>
        </w:rPr>
        <w:t>о</w:t>
      </w:r>
      <w:r>
        <w:rPr>
          <w:spacing w:val="1"/>
          <w:position w:val="-1"/>
        </w:rPr>
        <w:t>пи</w:t>
      </w:r>
      <w:r>
        <w:rPr>
          <w:position w:val="-1"/>
        </w:rPr>
        <w:t>ја</w:t>
      </w:r>
    </w:p>
    <w:p w:rsidR="00DA7848" w:rsidRDefault="00DA7848" w:rsidP="00DA7848">
      <w:pPr>
        <w:widowControl w:val="0"/>
        <w:autoSpaceDE w:val="0"/>
        <w:autoSpaceDN w:val="0"/>
        <w:adjustRightInd w:val="0"/>
        <w:spacing w:before="9" w:line="180" w:lineRule="exact"/>
        <w:rPr>
          <w:sz w:val="18"/>
          <w:szCs w:val="18"/>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sectPr w:rsidR="00DA7848">
          <w:pgSz w:w="12240" w:h="15840"/>
          <w:pgMar w:top="920" w:right="1180" w:bottom="280" w:left="1140" w:header="739" w:footer="669" w:gutter="0"/>
          <w:cols w:space="708"/>
        </w:sectPr>
      </w:pPr>
    </w:p>
    <w:p w:rsidR="00DA7848" w:rsidRDefault="00DA7848" w:rsidP="00DA7848">
      <w:pPr>
        <w:widowControl w:val="0"/>
        <w:tabs>
          <w:tab w:val="left" w:pos="1140"/>
          <w:tab w:val="left" w:pos="2940"/>
        </w:tabs>
        <w:autoSpaceDE w:val="0"/>
        <w:autoSpaceDN w:val="0"/>
        <w:adjustRightInd w:val="0"/>
        <w:spacing w:before="29" w:line="271" w:lineRule="exact"/>
        <w:ind w:left="197"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w:t>
      </w:r>
      <w:r>
        <w:rPr>
          <w:position w:val="-1"/>
        </w:rPr>
        <w:tab/>
      </w:r>
      <w:r>
        <w:rPr>
          <w:w w:val="225"/>
          <w:position w:val="-1"/>
          <w:u w:val="single"/>
        </w:rPr>
        <w:t xml:space="preserve"> </w:t>
      </w:r>
      <w:r>
        <w:rPr>
          <w:position w:val="-1"/>
          <w:u w:val="single"/>
        </w:rPr>
        <w:tab/>
      </w:r>
    </w:p>
    <w:p w:rsidR="00DA7848" w:rsidRDefault="00DA7848" w:rsidP="00DA7848">
      <w:pPr>
        <w:widowControl w:val="0"/>
        <w:autoSpaceDE w:val="0"/>
        <w:autoSpaceDN w:val="0"/>
        <w:adjustRightInd w:val="0"/>
        <w:spacing w:before="29" w:line="271" w:lineRule="exact"/>
      </w:pPr>
      <w:r>
        <w:br w:type="column"/>
      </w:r>
      <w:r>
        <w:rPr>
          <w:position w:val="-1"/>
        </w:rPr>
        <w:lastRenderedPageBreak/>
        <w:t>ИМЕ</w:t>
      </w:r>
      <w:r>
        <w:rPr>
          <w:spacing w:val="-10"/>
          <w:position w:val="-1"/>
        </w:rPr>
        <w:t xml:space="preserve"> </w:t>
      </w:r>
      <w:r>
        <w:rPr>
          <w:position w:val="-1"/>
        </w:rPr>
        <w:t>И</w:t>
      </w:r>
      <w:r>
        <w:rPr>
          <w:spacing w:val="-1"/>
          <w:position w:val="-1"/>
        </w:rPr>
        <w:t xml:space="preserve"> </w:t>
      </w:r>
      <w:r>
        <w:rPr>
          <w:position w:val="-1"/>
        </w:rPr>
        <w:t>ПРЕЗИМЕ</w:t>
      </w:r>
      <w:r>
        <w:rPr>
          <w:spacing w:val="2"/>
          <w:position w:val="-1"/>
        </w:rPr>
        <w:t xml:space="preserve"> </w:t>
      </w:r>
      <w:r>
        <w:rPr>
          <w:position w:val="-1"/>
        </w:rPr>
        <w:t>О</w:t>
      </w:r>
      <w:r>
        <w:rPr>
          <w:spacing w:val="-2"/>
          <w:position w:val="-1"/>
        </w:rPr>
        <w:t>В</w:t>
      </w:r>
      <w:r>
        <w:rPr>
          <w:position w:val="-1"/>
        </w:rPr>
        <w:t>ЛАШЋЕ</w:t>
      </w:r>
      <w:r>
        <w:rPr>
          <w:spacing w:val="1"/>
          <w:position w:val="-1"/>
        </w:rPr>
        <w:t>Н</w:t>
      </w:r>
      <w:r>
        <w:rPr>
          <w:position w:val="-1"/>
        </w:rPr>
        <w:t>ОГ ЛИ</w:t>
      </w:r>
      <w:r>
        <w:rPr>
          <w:spacing w:val="2"/>
          <w:position w:val="-1"/>
        </w:rPr>
        <w:t>Ц</w:t>
      </w:r>
      <w:r>
        <w:rPr>
          <w:position w:val="-1"/>
        </w:rPr>
        <w:t>А</w:t>
      </w:r>
    </w:p>
    <w:p w:rsidR="00DA7848" w:rsidRDefault="00DA7848" w:rsidP="00DA7848">
      <w:pPr>
        <w:widowControl w:val="0"/>
        <w:autoSpaceDE w:val="0"/>
        <w:autoSpaceDN w:val="0"/>
        <w:adjustRightInd w:val="0"/>
        <w:spacing w:before="29" w:line="271" w:lineRule="exact"/>
        <w:sectPr w:rsidR="00DA7848">
          <w:type w:val="continuous"/>
          <w:pgSz w:w="12240" w:h="15840"/>
          <w:pgMar w:top="1480" w:right="1180" w:bottom="280" w:left="1140" w:header="708" w:footer="708" w:gutter="0"/>
          <w:cols w:num="2" w:space="1856" w:equalWidth="0">
            <w:col w:w="2950" w:space="1856"/>
            <w:col w:w="5114"/>
          </w:cols>
        </w:sect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7" w:line="200" w:lineRule="exact"/>
        <w:rPr>
          <w:sz w:val="20"/>
          <w:szCs w:val="20"/>
        </w:rPr>
      </w:pPr>
    </w:p>
    <w:p w:rsidR="00DA7848" w:rsidRPr="00617857" w:rsidRDefault="00DA7848" w:rsidP="00DA7848">
      <w:pPr>
        <w:widowControl w:val="0"/>
        <w:autoSpaceDE w:val="0"/>
        <w:autoSpaceDN w:val="0"/>
        <w:adjustRightInd w:val="0"/>
        <w:spacing w:before="29" w:line="271" w:lineRule="exact"/>
        <w:ind w:left="5406"/>
      </w:pPr>
      <w:r>
        <w:rPr>
          <w:position w:val="-1"/>
        </w:rPr>
        <w:t>П</w:t>
      </w:r>
      <w:r>
        <w:rPr>
          <w:spacing w:val="-1"/>
          <w:position w:val="-1"/>
        </w:rPr>
        <w:t>О</w:t>
      </w:r>
      <w:r>
        <w:rPr>
          <w:position w:val="-1"/>
        </w:rPr>
        <w:t>ТП</w:t>
      </w:r>
      <w:r>
        <w:rPr>
          <w:spacing w:val="-1"/>
          <w:position w:val="-1"/>
        </w:rPr>
        <w:t>И</w:t>
      </w:r>
      <w:r>
        <w:rPr>
          <w:position w:val="-1"/>
        </w:rPr>
        <w:t xml:space="preserve">С </w:t>
      </w:r>
      <w:r>
        <w:rPr>
          <w:spacing w:val="2"/>
          <w:position w:val="-1"/>
        </w:rPr>
        <w:t>О</w:t>
      </w:r>
      <w:r>
        <w:rPr>
          <w:spacing w:val="-2"/>
          <w:position w:val="-1"/>
        </w:rPr>
        <w:t>В</w:t>
      </w:r>
      <w:r>
        <w:rPr>
          <w:position w:val="-1"/>
        </w:rPr>
        <w:t>ЛАШЋ</w:t>
      </w:r>
      <w:r>
        <w:rPr>
          <w:spacing w:val="2"/>
          <w:position w:val="-1"/>
        </w:rPr>
        <w:t>Е</w:t>
      </w:r>
      <w:r>
        <w:rPr>
          <w:position w:val="-1"/>
        </w:rPr>
        <w:t>Н</w:t>
      </w:r>
      <w:r>
        <w:rPr>
          <w:spacing w:val="-1"/>
          <w:position w:val="-1"/>
        </w:rPr>
        <w:t>О</w:t>
      </w:r>
      <w:r>
        <w:rPr>
          <w:position w:val="-1"/>
        </w:rPr>
        <w:t xml:space="preserve">Г </w:t>
      </w:r>
      <w:r>
        <w:rPr>
          <w:spacing w:val="1"/>
          <w:position w:val="-1"/>
        </w:rPr>
        <w:t>Л</w:t>
      </w:r>
      <w:r>
        <w:rPr>
          <w:position w:val="-1"/>
        </w:rPr>
        <w:t>И</w:t>
      </w:r>
      <w:r>
        <w:rPr>
          <w:spacing w:val="-1"/>
          <w:position w:val="-1"/>
        </w:rPr>
        <w:t>Ц</w:t>
      </w:r>
      <w:r>
        <w:rPr>
          <w:position w:val="-1"/>
        </w:rPr>
        <w:t>А</w:t>
      </w:r>
    </w:p>
    <w:p w:rsidR="00DA7848" w:rsidRDefault="00DA7848" w:rsidP="00DA7848">
      <w:pPr>
        <w:widowControl w:val="0"/>
        <w:autoSpaceDE w:val="0"/>
        <w:autoSpaceDN w:val="0"/>
        <w:adjustRightInd w:val="0"/>
        <w:spacing w:before="6" w:line="260" w:lineRule="exact"/>
        <w:rPr>
          <w:sz w:val="26"/>
          <w:szCs w:val="26"/>
        </w:rPr>
      </w:pPr>
    </w:p>
    <w:p w:rsidR="00DA7848" w:rsidRDefault="00DA7848" w:rsidP="00DA7848">
      <w:pPr>
        <w:widowControl w:val="0"/>
        <w:autoSpaceDE w:val="0"/>
        <w:autoSpaceDN w:val="0"/>
        <w:adjustRightInd w:val="0"/>
        <w:spacing w:before="6" w:line="260" w:lineRule="exact"/>
        <w:rPr>
          <w:sz w:val="26"/>
          <w:szCs w:val="26"/>
        </w:rPr>
      </w:pPr>
    </w:p>
    <w:p w:rsidR="00DA7848" w:rsidRDefault="00DA7848" w:rsidP="00DA7848">
      <w:pPr>
        <w:widowControl w:val="0"/>
        <w:autoSpaceDE w:val="0"/>
        <w:autoSpaceDN w:val="0"/>
        <w:adjustRightInd w:val="0"/>
        <w:spacing w:before="6" w:line="260" w:lineRule="exact"/>
        <w:rPr>
          <w:sz w:val="26"/>
          <w:szCs w:val="26"/>
        </w:rPr>
      </w:pPr>
    </w:p>
    <w:p w:rsidR="00DA7848" w:rsidRDefault="00DA7848" w:rsidP="00DA7848">
      <w:pPr>
        <w:widowControl w:val="0"/>
        <w:autoSpaceDE w:val="0"/>
        <w:autoSpaceDN w:val="0"/>
        <w:adjustRightInd w:val="0"/>
        <w:spacing w:before="29"/>
        <w:ind w:right="2205"/>
        <w:jc w:val="right"/>
      </w:pPr>
      <w:r>
        <w:rPr>
          <w:b/>
          <w:bCs/>
          <w:spacing w:val="-1"/>
        </w:rPr>
        <w:t>М</w:t>
      </w:r>
      <w:r>
        <w:rPr>
          <w:b/>
          <w:bCs/>
        </w:rPr>
        <w:t>.П.</w:t>
      </w:r>
    </w:p>
    <w:p w:rsidR="00DA7848" w:rsidRDefault="00DA7848" w:rsidP="00DA7848">
      <w:pPr>
        <w:widowControl w:val="0"/>
        <w:autoSpaceDE w:val="0"/>
        <w:autoSpaceDN w:val="0"/>
        <w:adjustRightInd w:val="0"/>
        <w:spacing w:before="29"/>
        <w:ind w:right="2205"/>
        <w:jc w:val="right"/>
      </w:pPr>
    </w:p>
    <w:p w:rsidR="00DA7848" w:rsidRDefault="00DA7848" w:rsidP="00DA7848">
      <w:pPr>
        <w:widowControl w:val="0"/>
        <w:autoSpaceDE w:val="0"/>
        <w:autoSpaceDN w:val="0"/>
        <w:adjustRightInd w:val="0"/>
        <w:spacing w:before="29"/>
        <w:ind w:right="2205"/>
        <w:jc w:val="right"/>
      </w:pPr>
    </w:p>
    <w:p w:rsidR="00DA7848" w:rsidRDefault="00DA7848" w:rsidP="00DA7848">
      <w:pPr>
        <w:widowControl w:val="0"/>
        <w:autoSpaceDE w:val="0"/>
        <w:autoSpaceDN w:val="0"/>
        <w:adjustRightInd w:val="0"/>
        <w:spacing w:before="17" w:line="220" w:lineRule="exact"/>
        <w:rPr>
          <w:sz w:val="22"/>
          <w:szCs w:val="22"/>
        </w:rPr>
      </w:pPr>
    </w:p>
    <w:p w:rsidR="00DA7848" w:rsidRPr="002528AF" w:rsidRDefault="00DA7848" w:rsidP="002528AF">
      <w:pPr>
        <w:autoSpaceDE w:val="0"/>
        <w:autoSpaceDN w:val="0"/>
        <w:adjustRightInd w:val="0"/>
        <w:ind w:left="-360" w:right="4"/>
        <w:rPr>
          <w:b/>
          <w:bCs/>
          <w:lang/>
        </w:rPr>
        <w:sectPr w:rsidR="00DA7848" w:rsidRPr="002528AF">
          <w:type w:val="continuous"/>
          <w:pgSz w:w="12240" w:h="15840"/>
          <w:pgMar w:top="1480" w:right="1180" w:bottom="280" w:left="1140" w:header="708" w:footer="708" w:gutter="0"/>
          <w:cols w:space="708"/>
        </w:sect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ind w:left="800"/>
      </w:pPr>
      <w:r>
        <w:rPr>
          <w:b/>
          <w:bCs/>
        </w:rPr>
        <w:t>ПРИЛОГ 13.</w:t>
      </w:r>
    </w:p>
    <w:p w:rsidR="00DA7848" w:rsidRDefault="00DA7848" w:rsidP="00DA7848">
      <w:pPr>
        <w:widowControl w:val="0"/>
        <w:autoSpaceDE w:val="0"/>
        <w:autoSpaceDN w:val="0"/>
        <w:adjustRightInd w:val="0"/>
        <w:spacing w:before="17" w:line="260" w:lineRule="exact"/>
        <w:rPr>
          <w:sz w:val="26"/>
          <w:szCs w:val="26"/>
        </w:rPr>
      </w:pPr>
    </w:p>
    <w:p w:rsidR="00DA7848" w:rsidRDefault="00DA7848" w:rsidP="00DA7848">
      <w:pPr>
        <w:widowControl w:val="0"/>
        <w:autoSpaceDE w:val="0"/>
        <w:autoSpaceDN w:val="0"/>
        <w:adjustRightInd w:val="0"/>
        <w:spacing w:line="316" w:lineRule="exact"/>
        <w:ind w:left="1784"/>
        <w:rPr>
          <w:sz w:val="28"/>
          <w:szCs w:val="28"/>
        </w:rPr>
      </w:pPr>
      <w:r>
        <w:rPr>
          <w:b/>
          <w:bCs/>
          <w:position w:val="-1"/>
          <w:sz w:val="28"/>
          <w:szCs w:val="28"/>
        </w:rPr>
        <w:t>ОП</w:t>
      </w:r>
      <w:r>
        <w:rPr>
          <w:b/>
          <w:bCs/>
          <w:spacing w:val="-1"/>
          <w:position w:val="-1"/>
          <w:sz w:val="28"/>
          <w:szCs w:val="28"/>
        </w:rPr>
        <w:t>Ш</w:t>
      </w:r>
      <w:r>
        <w:rPr>
          <w:b/>
          <w:bCs/>
          <w:position w:val="-1"/>
          <w:sz w:val="28"/>
          <w:szCs w:val="28"/>
        </w:rPr>
        <w:t>ТИ П</w:t>
      </w:r>
      <w:r>
        <w:rPr>
          <w:b/>
          <w:bCs/>
          <w:spacing w:val="-1"/>
          <w:position w:val="-1"/>
          <w:sz w:val="28"/>
          <w:szCs w:val="28"/>
        </w:rPr>
        <w:t>ОДА</w:t>
      </w:r>
      <w:r>
        <w:rPr>
          <w:b/>
          <w:bCs/>
          <w:spacing w:val="-3"/>
          <w:position w:val="-1"/>
          <w:sz w:val="28"/>
          <w:szCs w:val="28"/>
        </w:rPr>
        <w:t>Ц</w:t>
      </w:r>
      <w:r>
        <w:rPr>
          <w:b/>
          <w:bCs/>
          <w:position w:val="-1"/>
          <w:sz w:val="28"/>
          <w:szCs w:val="28"/>
        </w:rPr>
        <w:t>И О</w:t>
      </w:r>
      <w:r>
        <w:rPr>
          <w:b/>
          <w:bCs/>
          <w:spacing w:val="-1"/>
          <w:position w:val="-1"/>
          <w:sz w:val="28"/>
          <w:szCs w:val="28"/>
        </w:rPr>
        <w:t xml:space="preserve"> </w:t>
      </w:r>
      <w:r>
        <w:rPr>
          <w:b/>
          <w:bCs/>
          <w:position w:val="-1"/>
          <w:sz w:val="28"/>
          <w:szCs w:val="28"/>
        </w:rPr>
        <w:t>ЧЛ</w:t>
      </w:r>
      <w:r>
        <w:rPr>
          <w:b/>
          <w:bCs/>
          <w:spacing w:val="-1"/>
          <w:position w:val="-1"/>
          <w:sz w:val="28"/>
          <w:szCs w:val="28"/>
        </w:rPr>
        <w:t>А</w:t>
      </w:r>
      <w:r>
        <w:rPr>
          <w:b/>
          <w:bCs/>
          <w:position w:val="-1"/>
          <w:sz w:val="28"/>
          <w:szCs w:val="28"/>
        </w:rPr>
        <w:t xml:space="preserve">НУ </w:t>
      </w:r>
      <w:r>
        <w:rPr>
          <w:b/>
          <w:bCs/>
          <w:spacing w:val="-1"/>
          <w:position w:val="-1"/>
          <w:sz w:val="28"/>
          <w:szCs w:val="28"/>
        </w:rPr>
        <w:t>ГР</w:t>
      </w:r>
      <w:r>
        <w:rPr>
          <w:b/>
          <w:bCs/>
          <w:spacing w:val="-2"/>
          <w:position w:val="-1"/>
          <w:sz w:val="28"/>
          <w:szCs w:val="28"/>
        </w:rPr>
        <w:t>У</w:t>
      </w:r>
      <w:r>
        <w:rPr>
          <w:b/>
          <w:bCs/>
          <w:position w:val="-1"/>
          <w:sz w:val="28"/>
          <w:szCs w:val="28"/>
        </w:rPr>
        <w:t>ПЕ П</w:t>
      </w:r>
      <w:r>
        <w:rPr>
          <w:b/>
          <w:bCs/>
          <w:spacing w:val="-1"/>
          <w:position w:val="-1"/>
          <w:sz w:val="28"/>
          <w:szCs w:val="28"/>
        </w:rPr>
        <w:t>О</w:t>
      </w:r>
      <w:r>
        <w:rPr>
          <w:b/>
          <w:bCs/>
          <w:position w:val="-1"/>
          <w:sz w:val="28"/>
          <w:szCs w:val="28"/>
        </w:rPr>
        <w:t>Н</w:t>
      </w:r>
      <w:r>
        <w:rPr>
          <w:b/>
          <w:bCs/>
          <w:spacing w:val="-2"/>
          <w:position w:val="-1"/>
          <w:sz w:val="28"/>
          <w:szCs w:val="28"/>
        </w:rPr>
        <w:t>У</w:t>
      </w:r>
      <w:r>
        <w:rPr>
          <w:b/>
          <w:bCs/>
          <w:spacing w:val="1"/>
          <w:position w:val="-1"/>
          <w:sz w:val="28"/>
          <w:szCs w:val="28"/>
        </w:rPr>
        <w:t>Ђ</w:t>
      </w:r>
      <w:r>
        <w:rPr>
          <w:b/>
          <w:bCs/>
          <w:spacing w:val="-1"/>
          <w:position w:val="-1"/>
          <w:sz w:val="28"/>
          <w:szCs w:val="28"/>
        </w:rPr>
        <w:t>А</w:t>
      </w:r>
      <w:r>
        <w:rPr>
          <w:b/>
          <w:bCs/>
          <w:position w:val="-1"/>
          <w:sz w:val="28"/>
          <w:szCs w:val="28"/>
        </w:rPr>
        <w:t>ЧА</w:t>
      </w:r>
    </w:p>
    <w:p w:rsidR="00DA7848" w:rsidRDefault="00DA7848" w:rsidP="00DA7848">
      <w:pPr>
        <w:widowControl w:val="0"/>
        <w:autoSpaceDE w:val="0"/>
        <w:autoSpaceDN w:val="0"/>
        <w:adjustRightInd w:val="0"/>
        <w:spacing w:before="9" w:line="150" w:lineRule="exact"/>
        <w:rPr>
          <w:sz w:val="15"/>
          <w:szCs w:val="15"/>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tbl>
      <w:tblPr>
        <w:tblW w:w="0" w:type="auto"/>
        <w:tblInd w:w="687" w:type="dxa"/>
        <w:tblLayout w:type="fixed"/>
        <w:tblCellMar>
          <w:left w:w="0" w:type="dxa"/>
          <w:right w:w="0" w:type="dxa"/>
        </w:tblCellMar>
        <w:tblLook w:val="0000"/>
      </w:tblPr>
      <w:tblGrid>
        <w:gridCol w:w="4186"/>
        <w:gridCol w:w="4671"/>
      </w:tblGrid>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Н</w:t>
            </w:r>
            <w:r>
              <w:rPr>
                <w:spacing w:val="-1"/>
              </w:rPr>
              <w:t>а</w:t>
            </w:r>
            <w:r>
              <w:rPr>
                <w:spacing w:val="1"/>
              </w:rPr>
              <w:t>зи</w:t>
            </w:r>
            <w:r>
              <w:t xml:space="preserve">в </w:t>
            </w:r>
            <w:r>
              <w:rPr>
                <w:spacing w:val="-1"/>
              </w:rPr>
              <w:t>ч</w:t>
            </w:r>
            <w:r>
              <w:t>л</w:t>
            </w:r>
            <w:r>
              <w:rPr>
                <w:spacing w:val="-1"/>
              </w:rPr>
              <w:t>а</w:t>
            </w:r>
            <w:r>
              <w:rPr>
                <w:spacing w:val="1"/>
              </w:rPr>
              <w:t>н</w:t>
            </w:r>
            <w:r>
              <w:t>а</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2"/>
              </w:rPr>
              <w:t>у</w:t>
            </w:r>
            <w:r>
              <w:t>ђ</w:t>
            </w:r>
            <w:r>
              <w:rPr>
                <w:spacing w:val="-2"/>
              </w:rPr>
              <w:t>а</w:t>
            </w:r>
            <w:r>
              <w:rPr>
                <w:spacing w:val="-1"/>
              </w:rPr>
              <w:t>ч</w:t>
            </w:r>
            <w:r>
              <w:t>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4" w:lineRule="exact"/>
              <w:ind w:left="102"/>
            </w:pPr>
            <w:r>
              <w:t>С</w:t>
            </w:r>
            <w:r>
              <w:rPr>
                <w:spacing w:val="-1"/>
              </w:rPr>
              <w:t>е</w:t>
            </w:r>
            <w:r>
              <w:t>д</w:t>
            </w:r>
            <w:r>
              <w:rPr>
                <w:spacing w:val="1"/>
              </w:rPr>
              <w:t>и</w:t>
            </w:r>
            <w:r>
              <w:t>ште</w:t>
            </w:r>
            <w:r>
              <w:rPr>
                <w:spacing w:val="-1"/>
              </w:rPr>
              <w:t xml:space="preserve"> </w:t>
            </w:r>
            <w:r>
              <w:t>и</w:t>
            </w:r>
            <w:r>
              <w:rPr>
                <w:spacing w:val="1"/>
              </w:rPr>
              <w:t xml:space="preserve"> </w:t>
            </w:r>
            <w:r>
              <w:rPr>
                <w:spacing w:val="-1"/>
              </w:rPr>
              <w:t>а</w:t>
            </w:r>
            <w:r>
              <w:t>др</w:t>
            </w:r>
            <w:r>
              <w:rPr>
                <w:spacing w:val="-1"/>
              </w:rPr>
              <w:t>ес</w:t>
            </w:r>
            <w:r>
              <w:t>а</w:t>
            </w:r>
            <w:r>
              <w:rPr>
                <w:spacing w:val="-1"/>
              </w:rPr>
              <w:t xml:space="preserve"> ч</w:t>
            </w:r>
            <w:r>
              <w:t>л</w:t>
            </w:r>
            <w:r>
              <w:rPr>
                <w:spacing w:val="-1"/>
              </w:rPr>
              <w:t>а</w:t>
            </w:r>
            <w:r>
              <w:rPr>
                <w:spacing w:val="3"/>
              </w:rPr>
              <w:t>н</w:t>
            </w:r>
            <w:r>
              <w:t>а</w:t>
            </w:r>
            <w:r>
              <w:rPr>
                <w:spacing w:val="-1"/>
              </w:rPr>
              <w:t xml:space="preserve"> </w:t>
            </w:r>
            <w:r>
              <w:t>г</w:t>
            </w:r>
            <w:r>
              <w:rPr>
                <w:spacing w:val="2"/>
              </w:rPr>
              <w:t>р</w:t>
            </w:r>
            <w:r>
              <w:rPr>
                <w:spacing w:val="-5"/>
              </w:rPr>
              <w:t>у</w:t>
            </w:r>
            <w:r>
              <w:rPr>
                <w:spacing w:val="1"/>
              </w:rPr>
              <w:t>п</w:t>
            </w:r>
            <w:r>
              <w:t>е</w:t>
            </w:r>
          </w:p>
          <w:p w:rsidR="00DA7848" w:rsidRDefault="00DA7848" w:rsidP="00F6667F">
            <w:pPr>
              <w:widowControl w:val="0"/>
              <w:autoSpaceDE w:val="0"/>
              <w:autoSpaceDN w:val="0"/>
              <w:adjustRightInd w:val="0"/>
              <w:ind w:left="102"/>
            </w:pPr>
            <w:r>
              <w:t>По</w:t>
            </w:r>
            <w:r>
              <w:rPr>
                <w:spacing w:val="3"/>
              </w:rPr>
              <w:t>н</w:t>
            </w:r>
            <w:r>
              <w:rPr>
                <w:spacing w:val="-5"/>
              </w:rPr>
              <w:t>у</w:t>
            </w:r>
            <w:r>
              <w:t>ђача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line="274" w:lineRule="exact"/>
              <w:ind w:left="102"/>
            </w:pPr>
            <w:r>
              <w:t>Одго</w:t>
            </w:r>
            <w:r>
              <w:rPr>
                <w:spacing w:val="-1"/>
              </w:rPr>
              <w:t>в</w:t>
            </w:r>
            <w:r>
              <w:t>ор</w:t>
            </w:r>
            <w:r>
              <w:rPr>
                <w:spacing w:val="1"/>
              </w:rPr>
              <w:t>н</w:t>
            </w:r>
            <w:r>
              <w:t>о л</w:t>
            </w:r>
            <w:r>
              <w:rPr>
                <w:spacing w:val="1"/>
              </w:rPr>
              <w:t>иц</w:t>
            </w:r>
            <w:r>
              <w:t>е</w:t>
            </w:r>
            <w:r>
              <w:rPr>
                <w:spacing w:val="-1"/>
              </w:rPr>
              <w:t xml:space="preserve"> ч</w:t>
            </w:r>
            <w:r>
              <w:t>л</w:t>
            </w:r>
            <w:r>
              <w:rPr>
                <w:spacing w:val="-1"/>
              </w:rPr>
              <w:t>а</w:t>
            </w:r>
            <w:r>
              <w:rPr>
                <w:spacing w:val="1"/>
              </w:rPr>
              <w:t>н</w:t>
            </w:r>
            <w:r>
              <w:t>а</w:t>
            </w:r>
            <w:r>
              <w:rPr>
                <w:spacing w:val="-1"/>
              </w:rPr>
              <w:t xml:space="preserve"> </w:t>
            </w:r>
            <w:r>
              <w:t>г</w:t>
            </w:r>
            <w:r>
              <w:rPr>
                <w:spacing w:val="2"/>
              </w:rPr>
              <w:t>р</w:t>
            </w:r>
            <w:r>
              <w:rPr>
                <w:spacing w:val="-5"/>
              </w:rPr>
              <w:t>у</w:t>
            </w:r>
            <w:r>
              <w:rPr>
                <w:spacing w:val="1"/>
              </w:rPr>
              <w:t>п</w:t>
            </w:r>
            <w:r>
              <w:t>е</w:t>
            </w:r>
          </w:p>
          <w:p w:rsidR="00DA7848" w:rsidRDefault="00DA7848" w:rsidP="00F6667F">
            <w:pPr>
              <w:widowControl w:val="0"/>
              <w:autoSpaceDE w:val="0"/>
              <w:autoSpaceDN w:val="0"/>
              <w:adjustRightInd w:val="0"/>
              <w:ind w:left="102"/>
            </w:pPr>
            <w:r>
              <w:t>(по</w:t>
            </w:r>
            <w:r>
              <w:rPr>
                <w:spacing w:val="1"/>
              </w:rPr>
              <w:t>тпи</w:t>
            </w:r>
            <w:r>
              <w:rPr>
                <w:spacing w:val="-3"/>
              </w:rPr>
              <w:t>с</w:t>
            </w:r>
            <w:r>
              <w:rPr>
                <w:spacing w:val="1"/>
              </w:rPr>
              <w:t>ни</w:t>
            </w:r>
            <w:r>
              <w:t>к</w:t>
            </w:r>
            <w:r>
              <w:rPr>
                <w:spacing w:val="3"/>
              </w:rPr>
              <w:t xml:space="preserve"> </w:t>
            </w:r>
            <w:r>
              <w:rPr>
                <w:spacing w:val="-7"/>
              </w:rPr>
              <w:t>у</w:t>
            </w:r>
            <w:r>
              <w:t>говор</w:t>
            </w:r>
            <w:r>
              <w:rPr>
                <w:spacing w:val="1"/>
              </w:rPr>
              <w:t>а</w:t>
            </w:r>
            <w:r>
              <w:t>)</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7"/>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6" w:line="130" w:lineRule="exact"/>
              <w:rPr>
                <w:sz w:val="13"/>
                <w:szCs w:val="13"/>
              </w:rPr>
            </w:pPr>
          </w:p>
          <w:p w:rsidR="00DA7848" w:rsidRDefault="00DA7848" w:rsidP="00F6667F">
            <w:pPr>
              <w:widowControl w:val="0"/>
              <w:autoSpaceDE w:val="0"/>
              <w:autoSpaceDN w:val="0"/>
              <w:adjustRightInd w:val="0"/>
              <w:ind w:left="102"/>
            </w:pPr>
            <w:r>
              <w:t>О</w:t>
            </w:r>
            <w:r>
              <w:rPr>
                <w:spacing w:val="-1"/>
              </w:rPr>
              <w:t>с</w:t>
            </w:r>
            <w:r>
              <w:t>оба</w:t>
            </w:r>
            <w:r>
              <w:rPr>
                <w:spacing w:val="-1"/>
              </w:rPr>
              <w:t xml:space="preserve"> </w:t>
            </w:r>
            <w:r>
              <w:rPr>
                <w:spacing w:val="1"/>
              </w:rPr>
              <w:t>з</w:t>
            </w:r>
            <w:r>
              <w:t>а</w:t>
            </w:r>
            <w:r>
              <w:rPr>
                <w:spacing w:val="-1"/>
              </w:rPr>
              <w:t xml:space="preserve"> </w:t>
            </w:r>
            <w:r>
              <w:rPr>
                <w:spacing w:val="1"/>
              </w:rPr>
              <w:t>к</w:t>
            </w:r>
            <w:r>
              <w:t>о</w:t>
            </w:r>
            <w:r>
              <w:rPr>
                <w:spacing w:val="1"/>
              </w:rPr>
              <w:t>н</w:t>
            </w:r>
            <w:r>
              <w:t>т</w:t>
            </w:r>
            <w:r>
              <w:rPr>
                <w:spacing w:val="-1"/>
              </w:rPr>
              <w:t>а</w:t>
            </w:r>
            <w:r>
              <w:rPr>
                <w:spacing w:val="1"/>
              </w:rPr>
              <w:t>к</w:t>
            </w:r>
            <w:r>
              <w:t>т</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t>л</w:t>
            </w:r>
            <w:r>
              <w:rPr>
                <w:spacing w:val="-1"/>
              </w:rPr>
              <w:t>е</w:t>
            </w:r>
            <w:r>
              <w:t>фон</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t>л</w:t>
            </w:r>
            <w:r>
              <w:rPr>
                <w:spacing w:val="-1"/>
              </w:rPr>
              <w:t>е</w:t>
            </w:r>
            <w:r>
              <w:t>факс</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Е</w:t>
            </w:r>
            <w:r>
              <w:rPr>
                <w:spacing w:val="-1"/>
              </w:rPr>
              <w:t>-</w:t>
            </w:r>
            <w:r>
              <w:t>mail</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Т</w:t>
            </w:r>
            <w:r>
              <w:rPr>
                <w:spacing w:val="-1"/>
              </w:rPr>
              <w:t>е</w:t>
            </w:r>
            <w:r>
              <w:rPr>
                <w:spacing w:val="3"/>
              </w:rPr>
              <w:t>к</w:t>
            </w:r>
            <w:r>
              <w:rPr>
                <w:spacing w:val="-5"/>
              </w:rPr>
              <w:t>у</w:t>
            </w:r>
            <w:r>
              <w:t>ћи</w:t>
            </w:r>
            <w:r>
              <w:rPr>
                <w:spacing w:val="1"/>
              </w:rPr>
              <w:t xml:space="preserve"> </w:t>
            </w:r>
            <w:r>
              <w:t>р</w:t>
            </w:r>
            <w:r>
              <w:rPr>
                <w:spacing w:val="-1"/>
              </w:rPr>
              <w:t>а</w:t>
            </w:r>
            <w:r>
              <w:rPr>
                <w:spacing w:val="4"/>
              </w:rPr>
              <w:t>ч</w:t>
            </w:r>
            <w:r>
              <w:rPr>
                <w:spacing w:val="-5"/>
              </w:rPr>
              <w:t>у</w:t>
            </w:r>
            <w:r>
              <w:t>н</w:t>
            </w:r>
            <w:r>
              <w:rPr>
                <w:spacing w:val="1"/>
              </w:rPr>
              <w:t xml:space="preserve"> п</w:t>
            </w:r>
            <w:r>
              <w:t>р</w:t>
            </w:r>
            <w:r>
              <w:rPr>
                <w:spacing w:val="-1"/>
              </w:rPr>
              <w:t>е</w:t>
            </w:r>
            <w:r>
              <w:rPr>
                <w:spacing w:val="5"/>
              </w:rPr>
              <w:t>д</w:t>
            </w:r>
            <w:r>
              <w:rPr>
                <w:spacing w:val="-7"/>
              </w:rPr>
              <w:t>у</w:t>
            </w:r>
            <w:r>
              <w:rPr>
                <w:spacing w:val="3"/>
              </w:rPr>
              <w:t>з</w:t>
            </w:r>
            <w:r>
              <w:rPr>
                <w:spacing w:val="-1"/>
              </w:rPr>
              <w:t>е</w:t>
            </w:r>
            <w:r>
              <w:rPr>
                <w:spacing w:val="2"/>
              </w:rPr>
              <w:t>ћ</w:t>
            </w:r>
            <w:r>
              <w:t>а</w:t>
            </w:r>
            <w:r>
              <w:rPr>
                <w:spacing w:val="-1"/>
              </w:rPr>
              <w:t xml:space="preserve"> </w:t>
            </w:r>
            <w:r>
              <w:t>и</w:t>
            </w:r>
            <w:r>
              <w:rPr>
                <w:spacing w:val="1"/>
              </w:rPr>
              <w:t xml:space="preserve"> </w:t>
            </w:r>
            <w:r>
              <w:t>б</w:t>
            </w:r>
            <w:r>
              <w:rPr>
                <w:spacing w:val="-1"/>
              </w:rPr>
              <w:t>а</w:t>
            </w:r>
            <w:r>
              <w:rPr>
                <w:spacing w:val="1"/>
              </w:rPr>
              <w:t>нк</w:t>
            </w:r>
            <w:r>
              <w:t>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5" w:line="130" w:lineRule="exact"/>
              <w:rPr>
                <w:sz w:val="13"/>
                <w:szCs w:val="13"/>
              </w:rPr>
            </w:pPr>
          </w:p>
          <w:p w:rsidR="00DA7848" w:rsidRDefault="00DA7848" w:rsidP="00F6667F">
            <w:pPr>
              <w:widowControl w:val="0"/>
              <w:autoSpaceDE w:val="0"/>
              <w:autoSpaceDN w:val="0"/>
              <w:adjustRightInd w:val="0"/>
              <w:ind w:left="102"/>
            </w:pPr>
            <w:r>
              <w:t>Мат</w:t>
            </w:r>
            <w:r>
              <w:rPr>
                <w:spacing w:val="1"/>
              </w:rPr>
              <w:t>и</w:t>
            </w:r>
            <w:r>
              <w:rPr>
                <w:spacing w:val="-1"/>
              </w:rPr>
              <w:t>ч</w:t>
            </w:r>
            <w:r>
              <w:rPr>
                <w:spacing w:val="1"/>
              </w:rPr>
              <w:t>н</w:t>
            </w:r>
            <w:r>
              <w:t>и</w:t>
            </w:r>
            <w:r>
              <w:rPr>
                <w:spacing w:val="1"/>
              </w:rPr>
              <w:t xml:space="preserve"> </w:t>
            </w:r>
            <w:r>
              <w:t>број</w:t>
            </w:r>
            <w:r>
              <w:rPr>
                <w:spacing w:val="-2"/>
              </w:rPr>
              <w:t xml:space="preserve"> </w:t>
            </w:r>
            <w:r>
              <w:rPr>
                <w:spacing w:val="1"/>
              </w:rPr>
              <w:t>п</w:t>
            </w:r>
            <w:r>
              <w:t>о</w:t>
            </w:r>
            <w:r>
              <w:rPr>
                <w:spacing w:val="3"/>
              </w:rPr>
              <w:t>н</w:t>
            </w:r>
            <w:r>
              <w:rPr>
                <w:spacing w:val="-7"/>
              </w:rPr>
              <w:t>у</w:t>
            </w:r>
            <w:r>
              <w:t>ђача</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6"/>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8" w:line="130" w:lineRule="exact"/>
              <w:rPr>
                <w:sz w:val="13"/>
                <w:szCs w:val="13"/>
              </w:rPr>
            </w:pPr>
          </w:p>
          <w:p w:rsidR="00DA7848" w:rsidRDefault="00DA7848" w:rsidP="00F6667F">
            <w:pPr>
              <w:widowControl w:val="0"/>
              <w:autoSpaceDE w:val="0"/>
              <w:autoSpaceDN w:val="0"/>
              <w:adjustRightInd w:val="0"/>
              <w:ind w:left="102"/>
            </w:pPr>
            <w:r>
              <w:t>Пор</w:t>
            </w:r>
            <w:r>
              <w:rPr>
                <w:spacing w:val="-1"/>
              </w:rPr>
              <w:t>ес</w:t>
            </w:r>
            <w:r>
              <w:rPr>
                <w:spacing w:val="1"/>
              </w:rPr>
              <w:t>к</w:t>
            </w:r>
            <w:r>
              <w:t>и</w:t>
            </w:r>
            <w:r>
              <w:rPr>
                <w:spacing w:val="1"/>
              </w:rPr>
              <w:t xml:space="preserve"> </w:t>
            </w:r>
            <w:r>
              <w:t xml:space="preserve">број </w:t>
            </w:r>
            <w:r>
              <w:rPr>
                <w:spacing w:val="2"/>
              </w:rPr>
              <w:t>п</w:t>
            </w:r>
            <w:r>
              <w:t>р</w:t>
            </w:r>
            <w:r>
              <w:rPr>
                <w:spacing w:val="-1"/>
              </w:rPr>
              <w:t>е</w:t>
            </w:r>
            <w:r>
              <w:rPr>
                <w:spacing w:val="2"/>
              </w:rPr>
              <w:t>д</w:t>
            </w:r>
            <w:r>
              <w:rPr>
                <w:spacing w:val="-7"/>
              </w:rPr>
              <w:t>у</w:t>
            </w:r>
            <w:r>
              <w:rPr>
                <w:spacing w:val="1"/>
              </w:rPr>
              <w:t>з</w:t>
            </w:r>
            <w:r>
              <w:rPr>
                <w:spacing w:val="-1"/>
              </w:rPr>
              <w:t>е</w:t>
            </w:r>
            <w:r>
              <w:rPr>
                <w:spacing w:val="2"/>
              </w:rPr>
              <w:t>ћ</w:t>
            </w:r>
            <w:r>
              <w:t>а</w:t>
            </w:r>
            <w:r>
              <w:rPr>
                <w:spacing w:val="3"/>
              </w:rPr>
              <w:t xml:space="preserve"> </w:t>
            </w:r>
            <w:r>
              <w:t>– ПИБ</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r w:rsidR="00DA7848" w:rsidTr="00F6667F">
        <w:trPr>
          <w:trHeight w:hRule="exact" w:val="578"/>
        </w:trPr>
        <w:tc>
          <w:tcPr>
            <w:tcW w:w="4186"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spacing w:before="7" w:line="130" w:lineRule="exact"/>
              <w:rPr>
                <w:sz w:val="13"/>
                <w:szCs w:val="13"/>
              </w:rPr>
            </w:pPr>
          </w:p>
          <w:p w:rsidR="00DA7848" w:rsidRDefault="00DA7848" w:rsidP="00F6667F">
            <w:pPr>
              <w:widowControl w:val="0"/>
              <w:autoSpaceDE w:val="0"/>
              <w:autoSpaceDN w:val="0"/>
              <w:adjustRightInd w:val="0"/>
              <w:ind w:left="102"/>
            </w:pPr>
            <w:r>
              <w:t>П</w:t>
            </w:r>
            <w:r>
              <w:rPr>
                <w:spacing w:val="-1"/>
              </w:rPr>
              <w:t>Д</w:t>
            </w:r>
            <w:r>
              <w:t>В</w:t>
            </w:r>
            <w:r>
              <w:rPr>
                <w:spacing w:val="-2"/>
              </w:rPr>
              <w:t xml:space="preserve"> </w:t>
            </w:r>
            <w:r>
              <w:t>број</w:t>
            </w:r>
          </w:p>
        </w:tc>
        <w:tc>
          <w:tcPr>
            <w:tcW w:w="4671" w:type="dxa"/>
            <w:tcBorders>
              <w:top w:val="single" w:sz="4" w:space="0" w:color="000000"/>
              <w:left w:val="single" w:sz="4" w:space="0" w:color="000000"/>
              <w:bottom w:val="single" w:sz="4" w:space="0" w:color="000000"/>
              <w:right w:val="single" w:sz="4" w:space="0" w:color="000000"/>
            </w:tcBorders>
          </w:tcPr>
          <w:p w:rsidR="00DA7848" w:rsidRDefault="00DA7848" w:rsidP="00F6667F">
            <w:pPr>
              <w:widowControl w:val="0"/>
              <w:autoSpaceDE w:val="0"/>
              <w:autoSpaceDN w:val="0"/>
              <w:adjustRightInd w:val="0"/>
            </w:pPr>
          </w:p>
        </w:tc>
      </w:tr>
    </w:tbl>
    <w:p w:rsidR="00DA7848" w:rsidRDefault="00DA7848" w:rsidP="00DA7848">
      <w:pPr>
        <w:widowControl w:val="0"/>
        <w:autoSpaceDE w:val="0"/>
        <w:autoSpaceDN w:val="0"/>
        <w:adjustRightInd w:val="0"/>
        <w:spacing w:before="9" w:line="170" w:lineRule="exact"/>
        <w:rPr>
          <w:sz w:val="17"/>
          <w:szCs w:val="17"/>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ind w:left="800"/>
      </w:pPr>
      <w:r>
        <w:t>Н</w:t>
      </w:r>
      <w:r>
        <w:rPr>
          <w:spacing w:val="-1"/>
        </w:rPr>
        <w:t>а</w:t>
      </w:r>
      <w:r>
        <w:rPr>
          <w:spacing w:val="1"/>
        </w:rPr>
        <w:t>п</w:t>
      </w:r>
      <w:r>
        <w:t>о</w:t>
      </w:r>
      <w:r>
        <w:rPr>
          <w:spacing w:val="-1"/>
        </w:rPr>
        <w:t>ме</w:t>
      </w:r>
      <w:r>
        <w:rPr>
          <w:spacing w:val="1"/>
        </w:rPr>
        <w:t>н</w:t>
      </w:r>
      <w:r>
        <w:rPr>
          <w:spacing w:val="-1"/>
        </w:rPr>
        <w:t>а</w:t>
      </w:r>
      <w:r>
        <w:t>:</w:t>
      </w:r>
      <w:r>
        <w:rPr>
          <w:spacing w:val="1"/>
        </w:rPr>
        <w:t xml:space="preserve"> </w:t>
      </w:r>
      <w:r>
        <w:t>Под</w:t>
      </w:r>
      <w:r>
        <w:rPr>
          <w:spacing w:val="-1"/>
        </w:rPr>
        <w:t>а</w:t>
      </w:r>
      <w:r>
        <w:t>т</w:t>
      </w:r>
      <w:r>
        <w:rPr>
          <w:spacing w:val="1"/>
        </w:rPr>
        <w:t>к</w:t>
      </w:r>
      <w:r>
        <w:t xml:space="preserve">е </w:t>
      </w:r>
      <w:r>
        <w:rPr>
          <w:spacing w:val="1"/>
        </w:rPr>
        <w:t>п</w:t>
      </w:r>
      <w:r>
        <w:t>о</w:t>
      </w:r>
      <w:r>
        <w:rPr>
          <w:spacing w:val="1"/>
        </w:rPr>
        <w:t>п</w:t>
      </w:r>
      <w:r>
        <w:rPr>
          <w:spacing w:val="-5"/>
        </w:rPr>
        <w:t>у</w:t>
      </w:r>
      <w:r>
        <w:rPr>
          <w:spacing w:val="1"/>
        </w:rPr>
        <w:t>ња</w:t>
      </w:r>
      <w:r>
        <w:t>в</w:t>
      </w:r>
      <w:r>
        <w:rPr>
          <w:spacing w:val="-1"/>
        </w:rPr>
        <w:t>а</w:t>
      </w:r>
      <w:r>
        <w:t xml:space="preserve">, </w:t>
      </w:r>
      <w:r>
        <w:rPr>
          <w:spacing w:val="1"/>
        </w:rPr>
        <w:t>п</w:t>
      </w:r>
      <w:r>
        <w:t>от</w:t>
      </w:r>
      <w:r>
        <w:rPr>
          <w:spacing w:val="2"/>
        </w:rPr>
        <w:t>п</w:t>
      </w:r>
      <w:r>
        <w:rPr>
          <w:spacing w:val="1"/>
        </w:rPr>
        <w:t>ис</w:t>
      </w:r>
      <w:r>
        <w:rPr>
          <w:spacing w:val="-5"/>
        </w:rPr>
        <w:t>у</w:t>
      </w:r>
      <w:r>
        <w:t>је и</w:t>
      </w:r>
      <w:r>
        <w:rPr>
          <w:spacing w:val="3"/>
        </w:rPr>
        <w:t xml:space="preserve"> </w:t>
      </w:r>
      <w:r>
        <w:t>ов</w:t>
      </w:r>
      <w:r>
        <w:rPr>
          <w:spacing w:val="1"/>
        </w:rPr>
        <w:t>е</w:t>
      </w:r>
      <w:r>
        <w:t>р</w:t>
      </w:r>
      <w:r>
        <w:rPr>
          <w:spacing w:val="-1"/>
        </w:rPr>
        <w:t>а</w:t>
      </w:r>
      <w:r>
        <w:t>ва</w:t>
      </w:r>
      <w:r>
        <w:rPr>
          <w:spacing w:val="-1"/>
        </w:rPr>
        <w:t xml:space="preserve"> </w:t>
      </w:r>
      <w:r>
        <w:rPr>
          <w:spacing w:val="1"/>
        </w:rPr>
        <w:t>с</w:t>
      </w:r>
      <w:r>
        <w:t>в</w:t>
      </w:r>
      <w:r>
        <w:rPr>
          <w:spacing w:val="-1"/>
        </w:rPr>
        <w:t>а</w:t>
      </w:r>
      <w:r>
        <w:rPr>
          <w:spacing w:val="1"/>
        </w:rPr>
        <w:t>к</w:t>
      </w:r>
      <w:r>
        <w:t>и</w:t>
      </w:r>
      <w:r>
        <w:rPr>
          <w:spacing w:val="2"/>
        </w:rPr>
        <w:t xml:space="preserve"> </w:t>
      </w:r>
      <w:r>
        <w:rPr>
          <w:spacing w:val="-1"/>
        </w:rPr>
        <w:t>ч</w:t>
      </w:r>
      <w:r>
        <w:t>л</w:t>
      </w:r>
      <w:r>
        <w:rPr>
          <w:spacing w:val="-1"/>
        </w:rPr>
        <w:t>а</w:t>
      </w:r>
      <w:r>
        <w:t>н</w:t>
      </w:r>
      <w:r>
        <w:rPr>
          <w:spacing w:val="1"/>
        </w:rPr>
        <w:t xml:space="preserve"> </w:t>
      </w:r>
      <w:r>
        <w:t>г</w:t>
      </w:r>
      <w:r>
        <w:rPr>
          <w:spacing w:val="2"/>
        </w:rPr>
        <w:t>р</w:t>
      </w:r>
      <w:r>
        <w:rPr>
          <w:spacing w:val="-5"/>
        </w:rPr>
        <w:t>у</w:t>
      </w:r>
      <w:r>
        <w:rPr>
          <w:spacing w:val="1"/>
        </w:rPr>
        <w:t>п</w:t>
      </w:r>
      <w:r>
        <w:t>е</w:t>
      </w:r>
      <w:r>
        <w:rPr>
          <w:spacing w:val="-1"/>
        </w:rPr>
        <w:t xml:space="preserve"> </w:t>
      </w:r>
      <w:r>
        <w:rPr>
          <w:spacing w:val="3"/>
        </w:rPr>
        <w:t>п</w:t>
      </w:r>
      <w:r>
        <w:t>о</w:t>
      </w:r>
      <w:r>
        <w:rPr>
          <w:spacing w:val="3"/>
        </w:rPr>
        <w:t>н</w:t>
      </w:r>
      <w:r>
        <w:rPr>
          <w:spacing w:val="-5"/>
        </w:rPr>
        <w:t>у</w:t>
      </w:r>
      <w:r>
        <w:t>ђач</w:t>
      </w:r>
      <w:r>
        <w:rPr>
          <w:spacing w:val="-1"/>
        </w:rPr>
        <w:t>а</w:t>
      </w:r>
      <w:r>
        <w:t>.</w:t>
      </w:r>
    </w:p>
    <w:p w:rsidR="00DA7848" w:rsidRDefault="00DA7848" w:rsidP="00DA7848">
      <w:pPr>
        <w:widowControl w:val="0"/>
        <w:autoSpaceDE w:val="0"/>
        <w:autoSpaceDN w:val="0"/>
        <w:adjustRightInd w:val="0"/>
        <w:spacing w:before="7" w:line="130" w:lineRule="exact"/>
        <w:rPr>
          <w:sz w:val="13"/>
          <w:szCs w:val="13"/>
        </w:rPr>
      </w:pPr>
    </w:p>
    <w:p w:rsidR="00DA7848" w:rsidRDefault="00DA7848" w:rsidP="00DA7848">
      <w:pPr>
        <w:widowControl w:val="0"/>
        <w:autoSpaceDE w:val="0"/>
        <w:autoSpaceDN w:val="0"/>
        <w:adjustRightInd w:val="0"/>
        <w:spacing w:line="271" w:lineRule="exact"/>
        <w:ind w:left="800"/>
      </w:pPr>
      <w:r>
        <w:rPr>
          <w:position w:val="-1"/>
        </w:rPr>
        <w:t>Фото</w:t>
      </w:r>
      <w:r>
        <w:rPr>
          <w:spacing w:val="1"/>
          <w:position w:val="-1"/>
        </w:rPr>
        <w:t>к</w:t>
      </w:r>
      <w:r>
        <w:rPr>
          <w:position w:val="-1"/>
        </w:rPr>
        <w:t>о</w:t>
      </w:r>
      <w:r>
        <w:rPr>
          <w:spacing w:val="-1"/>
          <w:position w:val="-1"/>
        </w:rPr>
        <w:t>п</w:t>
      </w:r>
      <w:r>
        <w:rPr>
          <w:spacing w:val="1"/>
          <w:position w:val="-1"/>
        </w:rPr>
        <w:t>и</w:t>
      </w:r>
      <w:r>
        <w:rPr>
          <w:position w:val="-1"/>
        </w:rPr>
        <w:t>р</w:t>
      </w:r>
      <w:r>
        <w:rPr>
          <w:spacing w:val="-1"/>
          <w:position w:val="-1"/>
        </w:rPr>
        <w:t>а</w:t>
      </w:r>
      <w:r>
        <w:rPr>
          <w:position w:val="-1"/>
        </w:rPr>
        <w:t xml:space="preserve">ти </w:t>
      </w:r>
      <w:r>
        <w:rPr>
          <w:spacing w:val="2"/>
          <w:position w:val="-1"/>
        </w:rPr>
        <w:t xml:space="preserve"> </w:t>
      </w:r>
      <w:r>
        <w:rPr>
          <w:position w:val="-1"/>
        </w:rPr>
        <w:t>обр</w:t>
      </w:r>
      <w:r>
        <w:rPr>
          <w:spacing w:val="-1"/>
          <w:position w:val="-1"/>
        </w:rPr>
        <w:t>а</w:t>
      </w:r>
      <w:r>
        <w:rPr>
          <w:spacing w:val="1"/>
          <w:position w:val="-1"/>
        </w:rPr>
        <w:t>з</w:t>
      </w:r>
      <w:r>
        <w:rPr>
          <w:spacing w:val="-1"/>
          <w:position w:val="-1"/>
        </w:rPr>
        <w:t>а</w:t>
      </w:r>
      <w:r>
        <w:rPr>
          <w:position w:val="-1"/>
        </w:rPr>
        <w:t xml:space="preserve">ц </w:t>
      </w:r>
      <w:r>
        <w:rPr>
          <w:spacing w:val="1"/>
          <w:position w:val="-1"/>
        </w:rPr>
        <w:t xml:space="preserve"> </w:t>
      </w:r>
      <w:r>
        <w:rPr>
          <w:position w:val="-1"/>
        </w:rPr>
        <w:t>у</w:t>
      </w:r>
      <w:r>
        <w:rPr>
          <w:spacing w:val="46"/>
          <w:position w:val="-1"/>
        </w:rPr>
        <w:t xml:space="preserve"> </w:t>
      </w:r>
      <w:r>
        <w:rPr>
          <w:spacing w:val="1"/>
          <w:position w:val="-1"/>
        </w:rPr>
        <w:t>п</w:t>
      </w:r>
      <w:r>
        <w:rPr>
          <w:position w:val="-1"/>
        </w:rPr>
        <w:t>отр</w:t>
      </w:r>
      <w:r>
        <w:rPr>
          <w:spacing w:val="-1"/>
          <w:position w:val="-1"/>
        </w:rPr>
        <w:t>е</w:t>
      </w:r>
      <w:r>
        <w:rPr>
          <w:position w:val="-1"/>
        </w:rPr>
        <w:t>б</w:t>
      </w:r>
      <w:r>
        <w:rPr>
          <w:spacing w:val="1"/>
          <w:position w:val="-1"/>
        </w:rPr>
        <w:t>н</w:t>
      </w:r>
      <w:r>
        <w:rPr>
          <w:position w:val="-1"/>
        </w:rPr>
        <w:t>ом</w:t>
      </w:r>
      <w:r>
        <w:rPr>
          <w:spacing w:val="-1"/>
          <w:position w:val="-1"/>
        </w:rPr>
        <w:t xml:space="preserve"> </w:t>
      </w:r>
      <w:r>
        <w:rPr>
          <w:position w:val="-1"/>
        </w:rPr>
        <w:t>бро</w:t>
      </w:r>
      <w:r>
        <w:rPr>
          <w:spacing w:val="4"/>
          <w:position w:val="-1"/>
        </w:rPr>
        <w:t>ј</w:t>
      </w:r>
      <w:r>
        <w:rPr>
          <w:position w:val="-1"/>
        </w:rPr>
        <w:t>у</w:t>
      </w:r>
      <w:r>
        <w:rPr>
          <w:spacing w:val="-5"/>
          <w:position w:val="-1"/>
        </w:rPr>
        <w:t xml:space="preserve"> </w:t>
      </w:r>
      <w:r>
        <w:rPr>
          <w:spacing w:val="1"/>
          <w:position w:val="-1"/>
        </w:rPr>
        <w:t>з</w:t>
      </w:r>
      <w:r>
        <w:rPr>
          <w:position w:val="-1"/>
        </w:rPr>
        <w:t>а</w:t>
      </w:r>
      <w:r>
        <w:rPr>
          <w:spacing w:val="1"/>
          <w:position w:val="-1"/>
        </w:rPr>
        <w:t xml:space="preserve"> </w:t>
      </w:r>
      <w:r>
        <w:rPr>
          <w:spacing w:val="-1"/>
          <w:position w:val="-1"/>
        </w:rPr>
        <w:t>с</w:t>
      </w:r>
      <w:r>
        <w:rPr>
          <w:position w:val="-1"/>
        </w:rPr>
        <w:t>в</w:t>
      </w:r>
      <w:r>
        <w:rPr>
          <w:spacing w:val="-1"/>
          <w:position w:val="-1"/>
        </w:rPr>
        <w:t>а</w:t>
      </w:r>
      <w:r>
        <w:rPr>
          <w:spacing w:val="1"/>
          <w:position w:val="-1"/>
        </w:rPr>
        <w:t>к</w:t>
      </w:r>
      <w:r>
        <w:rPr>
          <w:position w:val="-1"/>
        </w:rPr>
        <w:t>ог чл</w:t>
      </w:r>
      <w:r>
        <w:rPr>
          <w:spacing w:val="-1"/>
          <w:position w:val="-1"/>
        </w:rPr>
        <w:t>а</w:t>
      </w:r>
      <w:r>
        <w:rPr>
          <w:spacing w:val="1"/>
          <w:position w:val="-1"/>
        </w:rPr>
        <w:t>н</w:t>
      </w:r>
      <w:r>
        <w:rPr>
          <w:position w:val="-1"/>
        </w:rPr>
        <w:t>а г</w:t>
      </w:r>
      <w:r>
        <w:rPr>
          <w:spacing w:val="5"/>
          <w:position w:val="-1"/>
        </w:rPr>
        <w:t>р</w:t>
      </w:r>
      <w:r>
        <w:rPr>
          <w:spacing w:val="-5"/>
          <w:position w:val="-1"/>
        </w:rPr>
        <w:t>у</w:t>
      </w:r>
      <w:r>
        <w:rPr>
          <w:spacing w:val="1"/>
          <w:position w:val="-1"/>
        </w:rPr>
        <w:t>п</w:t>
      </w:r>
      <w:r>
        <w:rPr>
          <w:position w:val="-1"/>
        </w:rPr>
        <w:t>е</w:t>
      </w:r>
      <w:r>
        <w:rPr>
          <w:spacing w:val="-1"/>
          <w:position w:val="-1"/>
        </w:rPr>
        <w:t xml:space="preserve"> </w:t>
      </w:r>
      <w:r>
        <w:rPr>
          <w:spacing w:val="1"/>
          <w:position w:val="-1"/>
        </w:rPr>
        <w:t>п</w:t>
      </w:r>
      <w:r>
        <w:rPr>
          <w:position w:val="-1"/>
        </w:rPr>
        <w:t>о</w:t>
      </w:r>
      <w:r>
        <w:rPr>
          <w:spacing w:val="1"/>
          <w:position w:val="-1"/>
        </w:rPr>
        <w:t>н</w:t>
      </w:r>
      <w:r>
        <w:rPr>
          <w:spacing w:val="-5"/>
          <w:position w:val="-1"/>
        </w:rPr>
        <w:t>у</w:t>
      </w:r>
      <w:r>
        <w:rPr>
          <w:spacing w:val="1"/>
          <w:position w:val="-1"/>
        </w:rPr>
        <w:t>ђа</w:t>
      </w:r>
      <w:r>
        <w:rPr>
          <w:spacing w:val="-1"/>
          <w:position w:val="-1"/>
        </w:rPr>
        <w:t>ча</w:t>
      </w:r>
      <w:r>
        <w:rPr>
          <w:position w:val="-1"/>
        </w:rPr>
        <w:t>.</w:t>
      </w:r>
    </w:p>
    <w:p w:rsidR="00DA7848" w:rsidRDefault="00DA7848" w:rsidP="00DA7848">
      <w:pPr>
        <w:widowControl w:val="0"/>
        <w:autoSpaceDE w:val="0"/>
        <w:autoSpaceDN w:val="0"/>
        <w:adjustRightInd w:val="0"/>
        <w:spacing w:before="9" w:line="180" w:lineRule="exact"/>
        <w:rPr>
          <w:sz w:val="18"/>
          <w:szCs w:val="18"/>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sectPr w:rsidR="00DA7848">
          <w:pgSz w:w="12240" w:h="15840"/>
          <w:pgMar w:top="920" w:right="1580" w:bottom="280" w:left="1000" w:header="739" w:footer="669" w:gutter="0"/>
          <w:cols w:space="708"/>
        </w:sectPr>
      </w:pPr>
    </w:p>
    <w:p w:rsidR="00DA7848" w:rsidRDefault="00DA7848" w:rsidP="00DA7848">
      <w:pPr>
        <w:widowControl w:val="0"/>
        <w:tabs>
          <w:tab w:val="left" w:pos="1040"/>
          <w:tab w:val="left" w:pos="2840"/>
        </w:tabs>
        <w:autoSpaceDE w:val="0"/>
        <w:autoSpaceDN w:val="0"/>
        <w:adjustRightInd w:val="0"/>
        <w:spacing w:before="29" w:line="271" w:lineRule="exact"/>
        <w:ind w:left="102"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w:t>
      </w:r>
      <w:r>
        <w:rPr>
          <w:position w:val="-1"/>
        </w:rPr>
        <w:tab/>
      </w:r>
      <w:r>
        <w:rPr>
          <w:w w:val="225"/>
          <w:position w:val="-1"/>
          <w:u w:val="single"/>
        </w:rPr>
        <w:t xml:space="preserve"> </w:t>
      </w:r>
      <w:r>
        <w:rPr>
          <w:position w:val="-1"/>
          <w:u w:val="single"/>
        </w:rPr>
        <w:tab/>
      </w:r>
    </w:p>
    <w:p w:rsidR="00DA7848" w:rsidRDefault="00DA7848" w:rsidP="00DA7848">
      <w:pPr>
        <w:widowControl w:val="0"/>
        <w:autoSpaceDE w:val="0"/>
        <w:autoSpaceDN w:val="0"/>
        <w:adjustRightInd w:val="0"/>
        <w:spacing w:before="47" w:line="252" w:lineRule="exact"/>
        <w:rPr>
          <w:sz w:val="22"/>
          <w:szCs w:val="22"/>
        </w:rPr>
      </w:pPr>
      <w:r>
        <w:br w:type="column"/>
      </w:r>
      <w:r>
        <w:rPr>
          <w:spacing w:val="-3"/>
          <w:sz w:val="22"/>
          <w:szCs w:val="22"/>
        </w:rPr>
        <w:lastRenderedPageBreak/>
        <w:t>И</w:t>
      </w:r>
      <w:r>
        <w:rPr>
          <w:sz w:val="22"/>
          <w:szCs w:val="22"/>
        </w:rPr>
        <w:t>МЕ И</w:t>
      </w:r>
      <w:r>
        <w:rPr>
          <w:spacing w:val="-1"/>
          <w:sz w:val="22"/>
          <w:szCs w:val="22"/>
        </w:rPr>
        <w:t xml:space="preserve"> П</w:t>
      </w:r>
      <w:r>
        <w:rPr>
          <w:sz w:val="22"/>
          <w:szCs w:val="22"/>
        </w:rPr>
        <w:t>Р</w:t>
      </w:r>
      <w:r>
        <w:rPr>
          <w:spacing w:val="-1"/>
          <w:sz w:val="22"/>
          <w:szCs w:val="22"/>
        </w:rPr>
        <w:t>Е</w:t>
      </w:r>
      <w:r>
        <w:rPr>
          <w:sz w:val="22"/>
          <w:szCs w:val="22"/>
        </w:rPr>
        <w:t>З</w:t>
      </w:r>
      <w:r>
        <w:rPr>
          <w:spacing w:val="-1"/>
          <w:sz w:val="22"/>
          <w:szCs w:val="22"/>
        </w:rPr>
        <w:t>И</w:t>
      </w:r>
      <w:r>
        <w:rPr>
          <w:sz w:val="22"/>
          <w:szCs w:val="22"/>
        </w:rPr>
        <w:t xml:space="preserve">МЕ </w:t>
      </w:r>
      <w:r>
        <w:rPr>
          <w:spacing w:val="-1"/>
          <w:sz w:val="22"/>
          <w:szCs w:val="22"/>
        </w:rPr>
        <w:t>ОВЛА</w:t>
      </w:r>
      <w:r>
        <w:rPr>
          <w:sz w:val="22"/>
          <w:szCs w:val="22"/>
        </w:rPr>
        <w:t>ШЋЕ</w:t>
      </w:r>
      <w:r>
        <w:rPr>
          <w:spacing w:val="-2"/>
          <w:sz w:val="22"/>
          <w:szCs w:val="22"/>
        </w:rPr>
        <w:t>Н</w:t>
      </w:r>
      <w:r>
        <w:rPr>
          <w:spacing w:val="-1"/>
          <w:sz w:val="22"/>
          <w:szCs w:val="22"/>
        </w:rPr>
        <w:t>О</w:t>
      </w:r>
      <w:r>
        <w:rPr>
          <w:sz w:val="22"/>
          <w:szCs w:val="22"/>
        </w:rPr>
        <w:t xml:space="preserve">Г </w:t>
      </w:r>
      <w:r>
        <w:rPr>
          <w:spacing w:val="-1"/>
          <w:sz w:val="22"/>
          <w:szCs w:val="22"/>
        </w:rPr>
        <w:t>ЛИЦ</w:t>
      </w:r>
      <w:r>
        <w:rPr>
          <w:sz w:val="22"/>
          <w:szCs w:val="22"/>
        </w:rPr>
        <w:t>А</w:t>
      </w:r>
    </w:p>
    <w:p w:rsidR="00DA7848" w:rsidRDefault="00DA7848" w:rsidP="00DA7848">
      <w:pPr>
        <w:widowControl w:val="0"/>
        <w:autoSpaceDE w:val="0"/>
        <w:autoSpaceDN w:val="0"/>
        <w:adjustRightInd w:val="0"/>
        <w:spacing w:before="47" w:line="252" w:lineRule="exact"/>
        <w:rPr>
          <w:sz w:val="22"/>
          <w:szCs w:val="22"/>
        </w:rPr>
        <w:sectPr w:rsidR="00DA7848">
          <w:type w:val="continuous"/>
          <w:pgSz w:w="12240" w:h="15840"/>
          <w:pgMar w:top="1480" w:right="1580" w:bottom="280" w:left="1000" w:header="708" w:footer="708" w:gutter="0"/>
          <w:cols w:num="2" w:space="2495" w:equalWidth="0">
            <w:col w:w="2854" w:space="2495"/>
            <w:col w:w="4311"/>
          </w:cols>
        </w:sectPr>
      </w:pPr>
    </w:p>
    <w:p w:rsidR="00DA7848" w:rsidRDefault="00DA7848" w:rsidP="00DA7848">
      <w:pPr>
        <w:widowControl w:val="0"/>
        <w:autoSpaceDE w:val="0"/>
        <w:autoSpaceDN w:val="0"/>
        <w:adjustRightInd w:val="0"/>
        <w:spacing w:before="8" w:line="180" w:lineRule="exact"/>
        <w:rPr>
          <w:sz w:val="18"/>
          <w:szCs w:val="18"/>
        </w:rPr>
      </w:pPr>
    </w:p>
    <w:p w:rsidR="00DA7848" w:rsidRDefault="00DA7848" w:rsidP="00DA7848">
      <w:pPr>
        <w:widowControl w:val="0"/>
        <w:autoSpaceDE w:val="0"/>
        <w:autoSpaceDN w:val="0"/>
        <w:adjustRightInd w:val="0"/>
        <w:spacing w:before="8" w:line="180" w:lineRule="exact"/>
        <w:rPr>
          <w:sz w:val="18"/>
          <w:szCs w:val="18"/>
        </w:rPr>
      </w:pPr>
    </w:p>
    <w:p w:rsidR="00DA7848" w:rsidRDefault="00DA7848" w:rsidP="00DA7848">
      <w:pPr>
        <w:widowControl w:val="0"/>
        <w:autoSpaceDE w:val="0"/>
        <w:autoSpaceDN w:val="0"/>
        <w:adjustRightInd w:val="0"/>
        <w:spacing w:line="200" w:lineRule="exact"/>
        <w:rPr>
          <w:sz w:val="20"/>
          <w:szCs w:val="20"/>
        </w:rPr>
      </w:pPr>
      <w:r>
        <w:rPr>
          <w:sz w:val="20"/>
          <w:szCs w:val="20"/>
        </w:rPr>
        <w:t xml:space="preserve">                                                                                                          _________________________________________</w:t>
      </w:r>
    </w:p>
    <w:p w:rsidR="00DA7848" w:rsidRDefault="00DA7848" w:rsidP="00DA7848">
      <w:pPr>
        <w:widowControl w:val="0"/>
        <w:autoSpaceDE w:val="0"/>
        <w:autoSpaceDN w:val="0"/>
        <w:adjustRightInd w:val="0"/>
        <w:spacing w:before="32" w:line="249" w:lineRule="exact"/>
        <w:ind w:left="4496" w:right="4624"/>
        <w:jc w:val="center"/>
        <w:rPr>
          <w:position w:val="-1"/>
          <w:sz w:val="22"/>
          <w:szCs w:val="22"/>
        </w:rPr>
      </w:pPr>
    </w:p>
    <w:p w:rsidR="00DA7848" w:rsidRDefault="00DA7848" w:rsidP="00DA7848">
      <w:pPr>
        <w:widowControl w:val="0"/>
        <w:autoSpaceDE w:val="0"/>
        <w:autoSpaceDN w:val="0"/>
        <w:adjustRightInd w:val="0"/>
        <w:spacing w:before="32" w:line="249" w:lineRule="exact"/>
        <w:ind w:left="4496" w:right="4624"/>
        <w:jc w:val="center"/>
        <w:rPr>
          <w:sz w:val="22"/>
          <w:szCs w:val="22"/>
        </w:rPr>
      </w:pPr>
      <w:r>
        <w:rPr>
          <w:position w:val="-1"/>
          <w:sz w:val="22"/>
          <w:szCs w:val="22"/>
        </w:rPr>
        <w:t>М.П.</w:t>
      </w:r>
    </w:p>
    <w:p w:rsidR="00DA7848" w:rsidRDefault="00DA7848" w:rsidP="00DA7848">
      <w:pPr>
        <w:widowControl w:val="0"/>
        <w:autoSpaceDE w:val="0"/>
        <w:autoSpaceDN w:val="0"/>
        <w:adjustRightInd w:val="0"/>
        <w:spacing w:before="6" w:line="220" w:lineRule="exact"/>
        <w:rPr>
          <w:sz w:val="22"/>
          <w:szCs w:val="22"/>
        </w:rPr>
      </w:pPr>
    </w:p>
    <w:p w:rsidR="00DA7848" w:rsidRDefault="00353F6E" w:rsidP="00DA7848">
      <w:pPr>
        <w:widowControl w:val="0"/>
        <w:autoSpaceDE w:val="0"/>
        <w:autoSpaceDN w:val="0"/>
        <w:adjustRightInd w:val="0"/>
        <w:spacing w:before="32"/>
        <w:ind w:left="6890" w:right="540" w:hanging="1850"/>
        <w:rPr>
          <w:sz w:val="22"/>
          <w:szCs w:val="22"/>
        </w:rPr>
      </w:pPr>
      <w:r w:rsidRPr="00353F6E">
        <w:rPr>
          <w:lang w:val="en-US" w:eastAsia="en-US"/>
        </w:rPr>
        <w:pict>
          <v:shape id="_x0000_s1027" style="position:absolute;left:0;text-align:left;margin-left:306.05pt;margin-top:40.45pt;width:215.95pt;height:0;z-index:-251655168;mso-wrap-style:square;mso-position-horizontal-relative:page" coordsize="4320,0" o:allowincell="f" path="m,l4320,e" filled="f" strokeweight=".17356mm">
            <v:path arrowok="t"/>
            <w10:wrap anchorx="page"/>
          </v:shape>
        </w:pict>
      </w:r>
      <w:r w:rsidR="00DA7848">
        <w:rPr>
          <w:spacing w:val="-1"/>
          <w:sz w:val="22"/>
          <w:szCs w:val="22"/>
        </w:rPr>
        <w:t xml:space="preserve">            ПО</w:t>
      </w:r>
      <w:r w:rsidR="00DA7848">
        <w:rPr>
          <w:spacing w:val="2"/>
          <w:sz w:val="22"/>
          <w:szCs w:val="22"/>
        </w:rPr>
        <w:t>Т</w:t>
      </w:r>
      <w:r w:rsidR="00DA7848">
        <w:rPr>
          <w:spacing w:val="-1"/>
          <w:sz w:val="22"/>
          <w:szCs w:val="22"/>
        </w:rPr>
        <w:t>ПИ</w:t>
      </w:r>
      <w:r w:rsidR="00DA7848">
        <w:rPr>
          <w:sz w:val="22"/>
          <w:szCs w:val="22"/>
        </w:rPr>
        <w:t>С</w:t>
      </w:r>
      <w:r w:rsidR="00DA7848">
        <w:rPr>
          <w:spacing w:val="-1"/>
          <w:sz w:val="22"/>
          <w:szCs w:val="22"/>
        </w:rPr>
        <w:t xml:space="preserve"> ОВЛА</w:t>
      </w:r>
      <w:r w:rsidR="00DA7848">
        <w:rPr>
          <w:sz w:val="22"/>
          <w:szCs w:val="22"/>
        </w:rPr>
        <w:t>ШЋЕ</w:t>
      </w:r>
      <w:r w:rsidR="00DA7848">
        <w:rPr>
          <w:spacing w:val="-2"/>
          <w:sz w:val="22"/>
          <w:szCs w:val="22"/>
        </w:rPr>
        <w:t>Н</w:t>
      </w:r>
      <w:r w:rsidR="00DA7848">
        <w:rPr>
          <w:spacing w:val="-1"/>
          <w:sz w:val="22"/>
          <w:szCs w:val="22"/>
        </w:rPr>
        <w:t>О</w:t>
      </w:r>
      <w:r w:rsidR="00DA7848">
        <w:rPr>
          <w:sz w:val="22"/>
          <w:szCs w:val="22"/>
        </w:rPr>
        <w:t xml:space="preserve">Г </w:t>
      </w:r>
      <w:r w:rsidR="00DA7848">
        <w:rPr>
          <w:spacing w:val="-1"/>
          <w:sz w:val="22"/>
          <w:szCs w:val="22"/>
        </w:rPr>
        <w:t>ЛИЦА</w:t>
      </w:r>
    </w:p>
    <w:p w:rsidR="00DA7848" w:rsidRDefault="00DA7848" w:rsidP="00DA7848">
      <w:pPr>
        <w:widowControl w:val="0"/>
        <w:autoSpaceDE w:val="0"/>
        <w:autoSpaceDN w:val="0"/>
        <w:adjustRightInd w:val="0"/>
        <w:spacing w:before="32"/>
        <w:ind w:left="6890" w:right="1146" w:hanging="962"/>
        <w:rPr>
          <w:sz w:val="22"/>
          <w:szCs w:val="22"/>
        </w:rPr>
      </w:pPr>
    </w:p>
    <w:p w:rsidR="00DA7848" w:rsidRDefault="00DA7848" w:rsidP="00DA7848">
      <w:pPr>
        <w:widowControl w:val="0"/>
        <w:autoSpaceDE w:val="0"/>
        <w:autoSpaceDN w:val="0"/>
        <w:adjustRightInd w:val="0"/>
        <w:spacing w:before="32"/>
        <w:ind w:left="6890" w:right="1146" w:hanging="962"/>
        <w:rPr>
          <w:sz w:val="22"/>
          <w:szCs w:val="22"/>
        </w:rPr>
      </w:pPr>
    </w:p>
    <w:p w:rsidR="00DA7848" w:rsidRPr="003041FC" w:rsidRDefault="00DA7848" w:rsidP="00DA7848">
      <w:pPr>
        <w:widowControl w:val="0"/>
        <w:autoSpaceDE w:val="0"/>
        <w:autoSpaceDN w:val="0"/>
        <w:adjustRightInd w:val="0"/>
        <w:spacing w:before="7" w:line="180" w:lineRule="exact"/>
        <w:rPr>
          <w:sz w:val="18"/>
          <w:szCs w:val="18"/>
        </w:rPr>
      </w:pPr>
      <w:r>
        <w:rPr>
          <w:sz w:val="18"/>
          <w:szCs w:val="18"/>
        </w:rPr>
        <w:t xml:space="preserve">                                </w:t>
      </w:r>
    </w:p>
    <w:p w:rsidR="00DA7848" w:rsidRDefault="00DA7848" w:rsidP="00DA7848">
      <w:pPr>
        <w:widowControl w:val="0"/>
        <w:autoSpaceDE w:val="0"/>
        <w:autoSpaceDN w:val="0"/>
        <w:adjustRightInd w:val="0"/>
        <w:spacing w:before="17" w:line="220" w:lineRule="exact"/>
        <w:rPr>
          <w:sz w:val="22"/>
          <w:szCs w:val="22"/>
        </w:rPr>
      </w:pPr>
    </w:p>
    <w:p w:rsidR="00DA7848" w:rsidRPr="003041FC" w:rsidRDefault="00DA7848" w:rsidP="00DA7848">
      <w:pPr>
        <w:autoSpaceDE w:val="0"/>
        <w:autoSpaceDN w:val="0"/>
        <w:adjustRightInd w:val="0"/>
        <w:ind w:left="-360" w:right="4"/>
        <w:jc w:val="center"/>
        <w:rPr>
          <w:b/>
          <w:bCs/>
        </w:rPr>
      </w:pPr>
      <w:r>
        <w:tab/>
      </w:r>
    </w:p>
    <w:p w:rsidR="00DA7848" w:rsidRDefault="00DA7848" w:rsidP="00DA7848">
      <w:pPr>
        <w:widowControl w:val="0"/>
        <w:autoSpaceDE w:val="0"/>
        <w:autoSpaceDN w:val="0"/>
        <w:adjustRightInd w:val="0"/>
        <w:spacing w:line="200" w:lineRule="exact"/>
        <w:rPr>
          <w:sz w:val="20"/>
          <w:szCs w:val="20"/>
        </w:rPr>
      </w:pPr>
    </w:p>
    <w:p w:rsidR="00DA7848" w:rsidRPr="003041FC" w:rsidRDefault="00DA7848" w:rsidP="00DA7848">
      <w:pPr>
        <w:widowControl w:val="0"/>
        <w:autoSpaceDE w:val="0"/>
        <w:autoSpaceDN w:val="0"/>
        <w:adjustRightInd w:val="0"/>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4" w:line="316" w:lineRule="exact"/>
        <w:ind w:left="100"/>
        <w:rPr>
          <w:b/>
          <w:bCs/>
          <w:spacing w:val="-1"/>
          <w:position w:val="-1"/>
          <w:szCs w:val="28"/>
        </w:rPr>
      </w:pPr>
    </w:p>
    <w:p w:rsidR="00DA7848" w:rsidRDefault="00353F6E" w:rsidP="00DA7848">
      <w:pPr>
        <w:widowControl w:val="0"/>
        <w:autoSpaceDE w:val="0"/>
        <w:autoSpaceDN w:val="0"/>
        <w:adjustRightInd w:val="0"/>
        <w:spacing w:before="24" w:line="316" w:lineRule="exact"/>
        <w:ind w:left="100"/>
        <w:rPr>
          <w:b/>
          <w:bCs/>
          <w:szCs w:val="28"/>
        </w:rPr>
      </w:pPr>
      <w:r w:rsidRPr="00353F6E">
        <w:rPr>
          <w:b/>
          <w:bCs/>
          <w:lang w:val="en-US" w:eastAsia="en-US"/>
        </w:rPr>
        <w:pict>
          <v:shape id="_x0000_s1042" style="position:absolute;left:0;text-align:left;margin-left:90pt;margin-top:62.6pt;width:306.65pt;height:0;z-index:-251639808;mso-wrap-style:square;mso-position-horizontal-relative:page" coordsize="6134,0" o:allowincell="f" path="m,l6134,e" filled="f" strokeweight=".26669mm">
            <v:path arrowok="t"/>
            <w10:wrap anchorx="page"/>
          </v:shape>
        </w:pict>
      </w:r>
      <w:r w:rsidR="00DA7848">
        <w:rPr>
          <w:b/>
          <w:bCs/>
          <w:spacing w:val="-1"/>
          <w:position w:val="-1"/>
          <w:szCs w:val="28"/>
        </w:rPr>
        <w:t>ПРИЛОГ</w:t>
      </w:r>
      <w:r w:rsidR="00DA7848">
        <w:rPr>
          <w:b/>
          <w:bCs/>
          <w:spacing w:val="48"/>
          <w:position w:val="-1"/>
          <w:szCs w:val="28"/>
        </w:rPr>
        <w:t xml:space="preserve"> </w:t>
      </w:r>
      <w:r w:rsidR="00DA7848">
        <w:rPr>
          <w:b/>
          <w:bCs/>
          <w:spacing w:val="1"/>
          <w:position w:val="-1"/>
          <w:szCs w:val="28"/>
        </w:rPr>
        <w:t>14</w:t>
      </w:r>
      <w:r w:rsidR="00DA7848">
        <w:rPr>
          <w:b/>
          <w:bCs/>
          <w:position w:val="-1"/>
          <w:szCs w:val="28"/>
        </w:rPr>
        <w:t>.</w:t>
      </w:r>
    </w:p>
    <w:p w:rsidR="00DA7848" w:rsidRDefault="00DA7848" w:rsidP="00DA7848">
      <w:pPr>
        <w:widowControl w:val="0"/>
        <w:autoSpaceDE w:val="0"/>
        <w:autoSpaceDN w:val="0"/>
        <w:adjustRightInd w:val="0"/>
        <w:spacing w:line="130" w:lineRule="exact"/>
        <w:rPr>
          <w:sz w:val="13"/>
          <w:szCs w:val="13"/>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ind w:left="100"/>
      </w:pPr>
    </w:p>
    <w:p w:rsidR="00DA7848" w:rsidRDefault="00DA7848" w:rsidP="00DA7848">
      <w:pPr>
        <w:widowControl w:val="0"/>
        <w:autoSpaceDE w:val="0"/>
        <w:autoSpaceDN w:val="0"/>
        <w:adjustRightInd w:val="0"/>
        <w:spacing w:before="29"/>
        <w:ind w:left="100"/>
      </w:pPr>
      <w:r>
        <w:t xml:space="preserve">            Н</w:t>
      </w:r>
      <w:r>
        <w:rPr>
          <w:spacing w:val="-1"/>
        </w:rPr>
        <w:t>а</w:t>
      </w:r>
      <w:r>
        <w:rPr>
          <w:spacing w:val="1"/>
        </w:rPr>
        <w:t>зи</w:t>
      </w:r>
      <w:r>
        <w:t xml:space="preserve">в и </w:t>
      </w:r>
      <w:r>
        <w:rPr>
          <w:spacing w:val="-1"/>
        </w:rPr>
        <w:t>а</w:t>
      </w:r>
      <w:r>
        <w:t>др</w:t>
      </w:r>
      <w:r>
        <w:rPr>
          <w:spacing w:val="-1"/>
        </w:rPr>
        <w:t>ес</w:t>
      </w:r>
      <w:r>
        <w:t>а</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p>
    <w:p w:rsidR="00DA7848" w:rsidRDefault="00DA7848" w:rsidP="00DA7848">
      <w:pPr>
        <w:widowControl w:val="0"/>
        <w:autoSpaceDE w:val="0"/>
        <w:autoSpaceDN w:val="0"/>
        <w:adjustRightInd w:val="0"/>
        <w:spacing w:before="4" w:line="110" w:lineRule="exact"/>
        <w:rPr>
          <w:sz w:val="11"/>
          <w:szCs w:val="11"/>
        </w:rPr>
      </w:pPr>
    </w:p>
    <w:p w:rsidR="00DA7848" w:rsidRDefault="00DA7848" w:rsidP="00DA7848">
      <w:pPr>
        <w:widowControl w:val="0"/>
        <w:autoSpaceDE w:val="0"/>
        <w:autoSpaceDN w:val="0"/>
        <w:adjustRightInd w:val="0"/>
        <w:spacing w:line="200" w:lineRule="exact"/>
        <w:rPr>
          <w:sz w:val="20"/>
          <w:szCs w:val="20"/>
        </w:rPr>
      </w:pPr>
    </w:p>
    <w:p w:rsidR="00DA7848" w:rsidRDefault="00353F6E" w:rsidP="00DA7848">
      <w:pPr>
        <w:widowControl w:val="0"/>
        <w:tabs>
          <w:tab w:val="left" w:pos="3860"/>
        </w:tabs>
        <w:autoSpaceDE w:val="0"/>
        <w:autoSpaceDN w:val="0"/>
        <w:adjustRightInd w:val="0"/>
        <w:spacing w:line="480" w:lineRule="auto"/>
        <w:ind w:left="340" w:right="4951"/>
      </w:pPr>
      <w:r>
        <w:rPr>
          <w:lang w:val="en-US" w:eastAsia="en-US"/>
        </w:rPr>
        <w:pict>
          <v:shape id="_x0000_s1029" style="position:absolute;left:0;text-align:left;margin-left:143.4pt;margin-top:45.05pt;width:134.95pt;height:0;z-index:-251653120;mso-wrap-style:square;mso-position-horizontal-relative:page" coordsize="2700,0" o:allowincell="f" path="m,l2700,e" filled="f">
            <v:path arrowok="t"/>
            <w10:wrap anchorx="page"/>
          </v:shape>
        </w:pict>
      </w:r>
      <w:r w:rsidR="00DA7848">
        <w:t xml:space="preserve">               Ме</w:t>
      </w:r>
      <w:r w:rsidR="00DA7848">
        <w:rPr>
          <w:spacing w:val="-2"/>
        </w:rPr>
        <w:t>с</w:t>
      </w:r>
      <w:r w:rsidR="00DA7848">
        <w:t>то</w:t>
      </w:r>
      <w:r w:rsidR="00DA7848">
        <w:rPr>
          <w:u w:val="single"/>
        </w:rPr>
        <w:t>:</w:t>
      </w:r>
      <w:r w:rsidR="00DA7848">
        <w:rPr>
          <w:w w:val="225"/>
          <w:u w:val="single"/>
        </w:rPr>
        <w:t xml:space="preserve"> </w:t>
      </w:r>
      <w:r w:rsidR="00DA7848">
        <w:rPr>
          <w:u w:val="single"/>
        </w:rPr>
        <w:tab/>
      </w:r>
      <w:r w:rsidR="00DA7848">
        <w:t xml:space="preserve"> </w:t>
      </w:r>
    </w:p>
    <w:p w:rsidR="00DA7848" w:rsidRDefault="00DA7848" w:rsidP="00DA7848">
      <w:pPr>
        <w:widowControl w:val="0"/>
        <w:tabs>
          <w:tab w:val="left" w:pos="3860"/>
        </w:tabs>
        <w:autoSpaceDE w:val="0"/>
        <w:autoSpaceDN w:val="0"/>
        <w:adjustRightInd w:val="0"/>
        <w:spacing w:line="480" w:lineRule="auto"/>
        <w:ind w:left="340" w:right="4951"/>
      </w:pPr>
      <w:r>
        <w:t xml:space="preserve">               Д</w:t>
      </w:r>
      <w:r>
        <w:rPr>
          <w:spacing w:val="-1"/>
        </w:rPr>
        <w:t>а</w:t>
      </w:r>
      <w:r>
        <w:rPr>
          <w:spacing w:val="3"/>
        </w:rPr>
        <w:t>т</w:t>
      </w:r>
      <w:r>
        <w:rPr>
          <w:spacing w:val="-5"/>
        </w:rPr>
        <w:t>у</w:t>
      </w:r>
      <w:r>
        <w:rPr>
          <w:spacing w:val="-1"/>
        </w:rPr>
        <w:t>м</w:t>
      </w:r>
      <w:r>
        <w:t>:</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15" w:line="220" w:lineRule="exact"/>
        <w:rPr>
          <w:sz w:val="22"/>
          <w:szCs w:val="22"/>
        </w:rPr>
      </w:pPr>
    </w:p>
    <w:p w:rsidR="00DA7848" w:rsidRDefault="00DA7848" w:rsidP="00DA7848">
      <w:pPr>
        <w:widowControl w:val="0"/>
        <w:autoSpaceDE w:val="0"/>
        <w:autoSpaceDN w:val="0"/>
        <w:adjustRightInd w:val="0"/>
        <w:ind w:left="3662" w:right="3699"/>
        <w:jc w:val="center"/>
        <w:rPr>
          <w:rFonts w:ascii="Arial" w:hAnsi="Arial" w:cs="Arial"/>
          <w:sz w:val="26"/>
          <w:szCs w:val="26"/>
        </w:rPr>
      </w:pPr>
      <w:r>
        <w:rPr>
          <w:rFonts w:ascii="Arial" w:hAnsi="Arial" w:cs="Arial"/>
          <w:b/>
          <w:bCs/>
          <w:sz w:val="26"/>
          <w:szCs w:val="26"/>
        </w:rPr>
        <w:t>И</w:t>
      </w:r>
      <w:r>
        <w:rPr>
          <w:rFonts w:ascii="Arial" w:hAnsi="Arial" w:cs="Arial"/>
          <w:b/>
          <w:bCs/>
          <w:spacing w:val="-17"/>
          <w:sz w:val="26"/>
          <w:szCs w:val="26"/>
        </w:rPr>
        <w:t xml:space="preserve"> </w:t>
      </w:r>
      <w:r>
        <w:rPr>
          <w:rFonts w:ascii="Arial" w:hAnsi="Arial" w:cs="Arial"/>
          <w:b/>
          <w:bCs/>
          <w:sz w:val="26"/>
          <w:szCs w:val="26"/>
        </w:rPr>
        <w:t>З Ј</w:t>
      </w:r>
      <w:r>
        <w:rPr>
          <w:rFonts w:ascii="Arial" w:hAnsi="Arial" w:cs="Arial"/>
          <w:b/>
          <w:bCs/>
          <w:spacing w:val="4"/>
          <w:sz w:val="26"/>
          <w:szCs w:val="26"/>
        </w:rPr>
        <w:t xml:space="preserve"> </w:t>
      </w:r>
      <w:r>
        <w:rPr>
          <w:rFonts w:ascii="Arial" w:hAnsi="Arial" w:cs="Arial"/>
          <w:b/>
          <w:bCs/>
          <w:sz w:val="26"/>
          <w:szCs w:val="26"/>
        </w:rPr>
        <w:t>А</w:t>
      </w:r>
      <w:r>
        <w:rPr>
          <w:rFonts w:ascii="Arial" w:hAnsi="Arial" w:cs="Arial"/>
          <w:b/>
          <w:bCs/>
          <w:spacing w:val="-6"/>
          <w:sz w:val="26"/>
          <w:szCs w:val="26"/>
        </w:rPr>
        <w:t xml:space="preserve"> </w:t>
      </w:r>
      <w:r>
        <w:rPr>
          <w:rFonts w:ascii="Arial" w:hAnsi="Arial" w:cs="Arial"/>
          <w:b/>
          <w:bCs/>
          <w:sz w:val="26"/>
          <w:szCs w:val="26"/>
        </w:rPr>
        <w:t>В</w:t>
      </w:r>
      <w:r>
        <w:rPr>
          <w:rFonts w:ascii="Arial" w:hAnsi="Arial" w:cs="Arial"/>
          <w:b/>
          <w:bCs/>
          <w:spacing w:val="4"/>
          <w:sz w:val="26"/>
          <w:szCs w:val="26"/>
        </w:rPr>
        <w:t xml:space="preserve"> </w:t>
      </w:r>
      <w:r>
        <w:rPr>
          <w:rFonts w:ascii="Arial" w:hAnsi="Arial" w:cs="Arial"/>
          <w:b/>
          <w:bCs/>
          <w:w w:val="99"/>
          <w:sz w:val="26"/>
          <w:szCs w:val="26"/>
        </w:rPr>
        <w:t>А</w:t>
      </w:r>
    </w:p>
    <w:p w:rsidR="00DA7848" w:rsidRDefault="00DA7848" w:rsidP="00DA7848">
      <w:pPr>
        <w:widowControl w:val="0"/>
        <w:autoSpaceDE w:val="0"/>
        <w:autoSpaceDN w:val="0"/>
        <w:adjustRightInd w:val="0"/>
        <w:spacing w:before="61"/>
        <w:ind w:left="111" w:right="135"/>
        <w:jc w:val="center"/>
      </w:pPr>
      <w:r>
        <w:rPr>
          <w:b/>
          <w:bCs/>
        </w:rPr>
        <w:t>О</w:t>
      </w:r>
      <w:r>
        <w:rPr>
          <w:b/>
          <w:bCs/>
          <w:spacing w:val="-10"/>
        </w:rPr>
        <w:t xml:space="preserve"> </w:t>
      </w:r>
      <w:r>
        <w:rPr>
          <w:b/>
          <w:bCs/>
          <w:spacing w:val="1"/>
        </w:rPr>
        <w:t>Д</w:t>
      </w:r>
      <w:r>
        <w:rPr>
          <w:b/>
          <w:bCs/>
        </w:rPr>
        <w:t>ОСТАВЉ</w:t>
      </w:r>
      <w:r>
        <w:rPr>
          <w:b/>
          <w:bCs/>
          <w:spacing w:val="-1"/>
        </w:rPr>
        <w:t>А</w:t>
      </w:r>
      <w:r>
        <w:rPr>
          <w:b/>
          <w:bCs/>
        </w:rPr>
        <w:t>ЊУ</w:t>
      </w:r>
      <w:r>
        <w:rPr>
          <w:b/>
          <w:bCs/>
          <w:spacing w:val="-1"/>
        </w:rPr>
        <w:t xml:space="preserve"> </w:t>
      </w:r>
      <w:r>
        <w:rPr>
          <w:b/>
          <w:bCs/>
          <w:spacing w:val="1"/>
        </w:rPr>
        <w:t>М</w:t>
      </w:r>
      <w:r>
        <w:rPr>
          <w:b/>
          <w:bCs/>
        </w:rPr>
        <w:t>ЕН</w:t>
      </w:r>
      <w:r>
        <w:rPr>
          <w:b/>
          <w:bCs/>
          <w:spacing w:val="1"/>
        </w:rPr>
        <w:t>И</w:t>
      </w:r>
      <w:r>
        <w:rPr>
          <w:b/>
          <w:bCs/>
        </w:rPr>
        <w:t>ЦЕ</w:t>
      </w:r>
      <w:r>
        <w:rPr>
          <w:b/>
          <w:bCs/>
          <w:spacing w:val="1"/>
        </w:rPr>
        <w:t xml:space="preserve"> </w:t>
      </w:r>
      <w:r>
        <w:rPr>
          <w:b/>
          <w:bCs/>
        </w:rPr>
        <w:t>И М</w:t>
      </w:r>
      <w:r>
        <w:rPr>
          <w:b/>
          <w:bCs/>
          <w:spacing w:val="-2"/>
        </w:rPr>
        <w:t>Е</w:t>
      </w:r>
      <w:r>
        <w:rPr>
          <w:b/>
          <w:bCs/>
        </w:rPr>
        <w:t>Н</w:t>
      </w:r>
      <w:r>
        <w:rPr>
          <w:b/>
          <w:bCs/>
          <w:spacing w:val="1"/>
        </w:rPr>
        <w:t>И</w:t>
      </w:r>
      <w:r>
        <w:rPr>
          <w:b/>
          <w:bCs/>
          <w:spacing w:val="-1"/>
        </w:rPr>
        <w:t>Ч</w:t>
      </w:r>
      <w:r>
        <w:rPr>
          <w:b/>
          <w:bCs/>
          <w:spacing w:val="-2"/>
        </w:rPr>
        <w:t>Н</w:t>
      </w:r>
      <w:r>
        <w:rPr>
          <w:b/>
          <w:bCs/>
        </w:rPr>
        <w:t>ОГ</w:t>
      </w:r>
      <w:r>
        <w:rPr>
          <w:b/>
          <w:bCs/>
          <w:spacing w:val="1"/>
        </w:rPr>
        <w:t xml:space="preserve"> </w:t>
      </w:r>
      <w:r>
        <w:rPr>
          <w:b/>
          <w:bCs/>
        </w:rPr>
        <w:t>О</w:t>
      </w:r>
      <w:r>
        <w:rPr>
          <w:b/>
          <w:bCs/>
          <w:spacing w:val="-1"/>
        </w:rPr>
        <w:t>В</w:t>
      </w:r>
      <w:r>
        <w:rPr>
          <w:b/>
          <w:bCs/>
          <w:spacing w:val="1"/>
        </w:rPr>
        <w:t>Л</w:t>
      </w:r>
      <w:r>
        <w:rPr>
          <w:b/>
          <w:bCs/>
        </w:rPr>
        <w:t>АШЋЕЊА</w:t>
      </w:r>
      <w:r>
        <w:rPr>
          <w:b/>
          <w:bCs/>
          <w:spacing w:val="-1"/>
        </w:rPr>
        <w:t xml:space="preserve"> </w:t>
      </w:r>
      <w:r>
        <w:rPr>
          <w:b/>
          <w:bCs/>
          <w:spacing w:val="-2"/>
        </w:rPr>
        <w:t>З</w:t>
      </w:r>
      <w:r>
        <w:rPr>
          <w:b/>
          <w:bCs/>
        </w:rPr>
        <w:t>А ПО</w:t>
      </w:r>
      <w:r>
        <w:rPr>
          <w:b/>
          <w:bCs/>
          <w:spacing w:val="1"/>
        </w:rPr>
        <w:t>В</w:t>
      </w:r>
      <w:r>
        <w:rPr>
          <w:b/>
          <w:bCs/>
          <w:spacing w:val="-3"/>
        </w:rPr>
        <w:t>Р</w:t>
      </w:r>
      <w:r>
        <w:rPr>
          <w:b/>
          <w:bCs/>
        </w:rPr>
        <w:t>АЋ</w:t>
      </w:r>
      <w:r>
        <w:rPr>
          <w:b/>
          <w:bCs/>
          <w:spacing w:val="-1"/>
        </w:rPr>
        <w:t>А</w:t>
      </w:r>
      <w:r>
        <w:rPr>
          <w:b/>
          <w:bCs/>
        </w:rPr>
        <w:t>Ј АВАНСНОГ</w:t>
      </w:r>
      <w:r>
        <w:rPr>
          <w:b/>
          <w:bCs/>
          <w:spacing w:val="1"/>
        </w:rPr>
        <w:t xml:space="preserve"> </w:t>
      </w:r>
      <w:r>
        <w:rPr>
          <w:b/>
          <w:bCs/>
        </w:rPr>
        <w:t>П</w:t>
      </w:r>
      <w:r>
        <w:rPr>
          <w:b/>
          <w:bCs/>
          <w:spacing w:val="1"/>
        </w:rPr>
        <w:t>Л</w:t>
      </w:r>
      <w:r>
        <w:rPr>
          <w:b/>
          <w:bCs/>
        </w:rPr>
        <w:t>АЋ</w:t>
      </w:r>
      <w:r>
        <w:rPr>
          <w:b/>
          <w:bCs/>
          <w:spacing w:val="-3"/>
        </w:rPr>
        <w:t>А</w:t>
      </w:r>
      <w:r>
        <w:rPr>
          <w:b/>
          <w:bCs/>
        </w:rPr>
        <w:t>ЊА</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tabs>
          <w:tab w:val="left" w:pos="0"/>
        </w:tabs>
        <w:autoSpaceDE w:val="0"/>
        <w:autoSpaceDN w:val="0"/>
        <w:adjustRightInd w:val="0"/>
        <w:ind w:left="8" w:right="89" w:firstLineChars="196" w:firstLine="470"/>
        <w:jc w:val="both"/>
      </w:pPr>
      <w:r>
        <w:t>О</w:t>
      </w:r>
      <w:r>
        <w:rPr>
          <w:spacing w:val="-1"/>
        </w:rPr>
        <w:t>в</w:t>
      </w:r>
      <w:r>
        <w:t>ом</w:t>
      </w:r>
      <w:r>
        <w:rPr>
          <w:spacing w:val="-1"/>
        </w:rPr>
        <w:t xml:space="preserve"> </w:t>
      </w:r>
      <w:r>
        <w:t>И</w:t>
      </w:r>
      <w:r>
        <w:rPr>
          <w:spacing w:val="1"/>
        </w:rPr>
        <w:t>з</w:t>
      </w:r>
      <w:r>
        <w:t>ја</w:t>
      </w:r>
      <w:r>
        <w:rPr>
          <w:spacing w:val="-1"/>
        </w:rPr>
        <w:t>в</w:t>
      </w:r>
      <w:r>
        <w:t xml:space="preserve">ом </w:t>
      </w:r>
      <w:r>
        <w:rPr>
          <w:spacing w:val="1"/>
        </w:rPr>
        <w:t>н</w:t>
      </w:r>
      <w:r>
        <w:rPr>
          <w:spacing w:val="-1"/>
        </w:rPr>
        <w:t>е</w:t>
      </w:r>
      <w:r>
        <w:t>о</w:t>
      </w:r>
      <w:r>
        <w:rPr>
          <w:spacing w:val="1"/>
        </w:rPr>
        <w:t>п</w:t>
      </w:r>
      <w:r>
        <w:t>о</w:t>
      </w:r>
      <w:r>
        <w:rPr>
          <w:spacing w:val="1"/>
        </w:rPr>
        <w:t>зи</w:t>
      </w:r>
      <w:r>
        <w:t>во потвр</w:t>
      </w:r>
      <w:r>
        <w:rPr>
          <w:spacing w:val="2"/>
        </w:rPr>
        <w:t>ђ</w:t>
      </w:r>
      <w:r>
        <w:rPr>
          <w:spacing w:val="-5"/>
        </w:rPr>
        <w:t>у</w:t>
      </w:r>
      <w:r>
        <w:t>је</w:t>
      </w:r>
      <w:r>
        <w:rPr>
          <w:spacing w:val="-1"/>
        </w:rPr>
        <w:t>м</w:t>
      </w:r>
      <w:r>
        <w:t>о да</w:t>
      </w:r>
      <w:r>
        <w:rPr>
          <w:spacing w:val="-1"/>
        </w:rPr>
        <w:t xml:space="preserve"> </w:t>
      </w:r>
      <w:r>
        <w:rPr>
          <w:spacing w:val="2"/>
        </w:rPr>
        <w:t>ћ</w:t>
      </w:r>
      <w:r>
        <w:rPr>
          <w:spacing w:val="-1"/>
        </w:rPr>
        <w:t>ем</w:t>
      </w:r>
      <w:r>
        <w:t>о</w:t>
      </w:r>
      <w:r>
        <w:rPr>
          <w:spacing w:val="2"/>
        </w:rPr>
        <w:t xml:space="preserve"> Н</w:t>
      </w:r>
      <w:r>
        <w:rPr>
          <w:spacing w:val="-1"/>
        </w:rPr>
        <w:t>а</w:t>
      </w:r>
      <w:r>
        <w:rPr>
          <w:spacing w:val="5"/>
        </w:rPr>
        <w:t>р</w:t>
      </w:r>
      <w:r>
        <w:rPr>
          <w:spacing w:val="-5"/>
        </w:rPr>
        <w:t>у</w:t>
      </w:r>
      <w:r>
        <w:rPr>
          <w:spacing w:val="-1"/>
        </w:rPr>
        <w:t>ч</w:t>
      </w:r>
      <w:r>
        <w:rPr>
          <w:spacing w:val="1"/>
        </w:rPr>
        <w:t>и</w:t>
      </w:r>
      <w:r>
        <w:t>о</w:t>
      </w:r>
      <w:r>
        <w:rPr>
          <w:spacing w:val="3"/>
        </w:rPr>
        <w:t>ц</w:t>
      </w:r>
      <w:r>
        <w:rPr>
          <w:spacing w:val="-5"/>
        </w:rPr>
        <w:t>у</w:t>
      </w:r>
      <w:r>
        <w:t>,</w:t>
      </w:r>
      <w:r>
        <w:rPr>
          <w:spacing w:val="6"/>
        </w:rPr>
        <w:t xml:space="preserve"> </w:t>
      </w:r>
      <w:r>
        <w:rPr>
          <w:spacing w:val="-5"/>
        </w:rPr>
        <w:t>у</w:t>
      </w:r>
      <w:r>
        <w:rPr>
          <w:spacing w:val="1"/>
        </w:rPr>
        <w:t>к</w:t>
      </w:r>
      <w:r>
        <w:t>ол</w:t>
      </w:r>
      <w:r>
        <w:rPr>
          <w:spacing w:val="1"/>
        </w:rPr>
        <w:t>ик</w:t>
      </w:r>
      <w:r>
        <w:t>о</w:t>
      </w:r>
      <w:r>
        <w:rPr>
          <w:spacing w:val="1"/>
        </w:rPr>
        <w:t xml:space="preserve"> н</w:t>
      </w:r>
      <w:r>
        <w:rPr>
          <w:spacing w:val="-3"/>
        </w:rPr>
        <w:t>а</w:t>
      </w:r>
      <w:r>
        <w:t>м</w:t>
      </w:r>
      <w:r>
        <w:rPr>
          <w:spacing w:val="-1"/>
        </w:rPr>
        <w:t xml:space="preserve"> с</w:t>
      </w:r>
      <w:r>
        <w:t>е додели</w:t>
      </w:r>
      <w:r>
        <w:rPr>
          <w:spacing w:val="1"/>
        </w:rPr>
        <w:t xml:space="preserve"> У</w:t>
      </w:r>
      <w:r>
        <w:t>говор за</w:t>
      </w:r>
      <w:r>
        <w:rPr>
          <w:spacing w:val="-1"/>
        </w:rPr>
        <w:t xml:space="preserve"> </w:t>
      </w:r>
      <w:r>
        <w:t>ја</w:t>
      </w:r>
      <w:r>
        <w:rPr>
          <w:spacing w:val="-1"/>
        </w:rPr>
        <w:t>в</w:t>
      </w:r>
      <w:r>
        <w:rPr>
          <w:spacing w:val="3"/>
        </w:rPr>
        <w:t>н</w:t>
      </w:r>
      <w:r>
        <w:t>у</w:t>
      </w:r>
      <w:r>
        <w:rPr>
          <w:spacing w:val="-5"/>
        </w:rPr>
        <w:t xml:space="preserve"> </w:t>
      </w:r>
      <w:r>
        <w:rPr>
          <w:spacing w:val="1"/>
        </w:rPr>
        <w:t>н</w:t>
      </w:r>
      <w:r>
        <w:rPr>
          <w:spacing w:val="-1"/>
        </w:rPr>
        <w:t>а</w:t>
      </w:r>
      <w:r>
        <w:t>б</w:t>
      </w:r>
      <w:r>
        <w:rPr>
          <w:spacing w:val="-1"/>
        </w:rPr>
        <w:t>а</w:t>
      </w:r>
      <w:r>
        <w:t>в</w:t>
      </w:r>
      <w:r>
        <w:rPr>
          <w:spacing w:val="3"/>
        </w:rPr>
        <w:t>к</w:t>
      </w:r>
      <w:r>
        <w:t>у</w:t>
      </w:r>
      <w:r>
        <w:rPr>
          <w:spacing w:val="-3"/>
        </w:rPr>
        <w:t xml:space="preserve"> </w:t>
      </w:r>
      <w:r>
        <w:t>о</w:t>
      </w:r>
      <w:r>
        <w:rPr>
          <w:spacing w:val="1"/>
        </w:rPr>
        <w:t>п</w:t>
      </w:r>
      <w:r>
        <w:t>р</w:t>
      </w:r>
      <w:r>
        <w:rPr>
          <w:spacing w:val="-1"/>
        </w:rPr>
        <w:t>е</w:t>
      </w:r>
      <w:r>
        <w:rPr>
          <w:spacing w:val="1"/>
        </w:rPr>
        <w:t>м</w:t>
      </w:r>
      <w:r>
        <w:t xml:space="preserve">е </w:t>
      </w:r>
      <w:r>
        <w:rPr>
          <w:spacing w:val="1"/>
        </w:rPr>
        <w:t>з</w:t>
      </w:r>
      <w:r>
        <w:t>а</w:t>
      </w:r>
      <w:r>
        <w:rPr>
          <w:spacing w:val="1"/>
        </w:rPr>
        <w:t xml:space="preserve"> </w:t>
      </w:r>
      <w:r w:rsidR="0043336D">
        <w:rPr>
          <w:spacing w:val="-5"/>
        </w:rPr>
        <w:t xml:space="preserve">домаћинство, Партија 2.Опрема за кухињу, </w:t>
      </w:r>
      <w:r>
        <w:t xml:space="preserve"> </w:t>
      </w:r>
      <w:r>
        <w:rPr>
          <w:spacing w:val="2"/>
        </w:rPr>
        <w:t xml:space="preserve"> ЈНД-В број 04/1</w:t>
      </w:r>
      <w:r>
        <w:t>4</w:t>
      </w:r>
      <w:r>
        <w:rPr>
          <w:b/>
          <w:bCs/>
        </w:rPr>
        <w:t>,</w:t>
      </w:r>
      <w:r>
        <w:rPr>
          <w:b/>
          <w:bCs/>
          <w:spacing w:val="48"/>
        </w:rPr>
        <w:t xml:space="preserve"> </w:t>
      </w:r>
      <w:r>
        <w:rPr>
          <w:b/>
          <w:bCs/>
          <w:spacing w:val="1"/>
        </w:rPr>
        <w:t>н</w:t>
      </w:r>
      <w:r>
        <w:rPr>
          <w:b/>
          <w:bCs/>
        </w:rPr>
        <w:t xml:space="preserve">а </w:t>
      </w:r>
      <w:r>
        <w:rPr>
          <w:b/>
          <w:bCs/>
          <w:spacing w:val="1"/>
        </w:rPr>
        <w:t>д</w:t>
      </w:r>
      <w:r>
        <w:rPr>
          <w:b/>
          <w:bCs/>
        </w:rPr>
        <w:t>ан закључ</w:t>
      </w:r>
      <w:r>
        <w:rPr>
          <w:b/>
          <w:bCs/>
          <w:spacing w:val="-1"/>
        </w:rPr>
        <w:t>е</w:t>
      </w:r>
      <w:r>
        <w:rPr>
          <w:b/>
          <w:bCs/>
        </w:rPr>
        <w:t xml:space="preserve">ња </w:t>
      </w:r>
      <w:r>
        <w:rPr>
          <w:b/>
          <w:bCs/>
          <w:spacing w:val="-1"/>
        </w:rPr>
        <w:t>Уг</w:t>
      </w:r>
      <w:r>
        <w:rPr>
          <w:b/>
          <w:bCs/>
        </w:rPr>
        <w:t>ово</w:t>
      </w:r>
      <w:r>
        <w:rPr>
          <w:b/>
          <w:bCs/>
          <w:spacing w:val="1"/>
        </w:rPr>
        <w:t>р</w:t>
      </w:r>
      <w:r>
        <w:rPr>
          <w:b/>
          <w:bCs/>
        </w:rPr>
        <w:t>а</w:t>
      </w:r>
      <w:r>
        <w:rPr>
          <w:b/>
          <w:bCs/>
          <w:spacing w:val="1"/>
        </w:rPr>
        <w:t xml:space="preserve"> д</w:t>
      </w:r>
      <w:r>
        <w:rPr>
          <w:b/>
          <w:bCs/>
        </w:rPr>
        <w:t>о</w:t>
      </w:r>
      <w:r>
        <w:rPr>
          <w:b/>
          <w:bCs/>
          <w:spacing w:val="-1"/>
        </w:rPr>
        <w:t>с</w:t>
      </w:r>
      <w:r>
        <w:rPr>
          <w:b/>
          <w:bCs/>
          <w:spacing w:val="2"/>
        </w:rPr>
        <w:t>т</w:t>
      </w:r>
      <w:r>
        <w:rPr>
          <w:b/>
          <w:bCs/>
        </w:rPr>
        <w:t>ав</w:t>
      </w:r>
      <w:r>
        <w:rPr>
          <w:b/>
          <w:bCs/>
          <w:spacing w:val="-1"/>
        </w:rPr>
        <w:t>и</w:t>
      </w:r>
      <w:r>
        <w:rPr>
          <w:b/>
          <w:bCs/>
          <w:spacing w:val="2"/>
        </w:rPr>
        <w:t>т</w:t>
      </w:r>
      <w:r>
        <w:rPr>
          <w:b/>
          <w:bCs/>
        </w:rPr>
        <w:t>и</w:t>
      </w:r>
      <w:r>
        <w:rPr>
          <w:b/>
          <w:bCs/>
          <w:spacing w:val="2"/>
        </w:rPr>
        <w:t xml:space="preserve"> </w:t>
      </w:r>
      <w:r>
        <w:rPr>
          <w:b/>
          <w:bCs/>
          <w:spacing w:val="1"/>
        </w:rPr>
        <w:t>р</w:t>
      </w:r>
      <w:r>
        <w:rPr>
          <w:b/>
          <w:bCs/>
          <w:spacing w:val="-1"/>
        </w:rPr>
        <w:t>ег</w:t>
      </w:r>
      <w:r>
        <w:rPr>
          <w:b/>
          <w:bCs/>
          <w:spacing w:val="1"/>
        </w:rPr>
        <w:t>и</w:t>
      </w:r>
      <w:r>
        <w:rPr>
          <w:b/>
          <w:bCs/>
          <w:spacing w:val="-3"/>
        </w:rPr>
        <w:t>с</w:t>
      </w:r>
      <w:r>
        <w:rPr>
          <w:b/>
          <w:bCs/>
          <w:spacing w:val="2"/>
        </w:rPr>
        <w:t>т</w:t>
      </w:r>
      <w:r>
        <w:rPr>
          <w:b/>
          <w:bCs/>
          <w:spacing w:val="1"/>
        </w:rPr>
        <w:t>р</w:t>
      </w:r>
      <w:r>
        <w:rPr>
          <w:b/>
          <w:bCs/>
        </w:rPr>
        <w:t>ова</w:t>
      </w:r>
      <w:r>
        <w:rPr>
          <w:b/>
          <w:bCs/>
          <w:spacing w:val="-1"/>
        </w:rPr>
        <w:t>н</w:t>
      </w:r>
      <w:r>
        <w:rPr>
          <w:b/>
          <w:bCs/>
        </w:rPr>
        <w:t>у блан</w:t>
      </w:r>
      <w:r>
        <w:rPr>
          <w:b/>
          <w:bCs/>
          <w:spacing w:val="1"/>
        </w:rPr>
        <w:t>к</w:t>
      </w:r>
      <w:r>
        <w:rPr>
          <w:b/>
          <w:bCs/>
        </w:rPr>
        <w:t xml:space="preserve">о </w:t>
      </w:r>
      <w:r>
        <w:rPr>
          <w:b/>
          <w:bCs/>
          <w:spacing w:val="-1"/>
        </w:rPr>
        <w:t>с</w:t>
      </w:r>
      <w:r>
        <w:rPr>
          <w:b/>
          <w:bCs/>
        </w:rPr>
        <w:t>о</w:t>
      </w:r>
      <w:r>
        <w:rPr>
          <w:b/>
          <w:bCs/>
          <w:spacing w:val="1"/>
        </w:rPr>
        <w:t>п</w:t>
      </w:r>
      <w:r>
        <w:rPr>
          <w:b/>
          <w:bCs/>
          <w:spacing w:val="-1"/>
        </w:rPr>
        <w:t>с</w:t>
      </w:r>
      <w:r>
        <w:rPr>
          <w:b/>
          <w:bCs/>
          <w:spacing w:val="2"/>
        </w:rPr>
        <w:t>т</w:t>
      </w:r>
      <w:r>
        <w:rPr>
          <w:b/>
          <w:bCs/>
        </w:rPr>
        <w:t>в</w:t>
      </w:r>
      <w:r>
        <w:rPr>
          <w:b/>
          <w:bCs/>
          <w:spacing w:val="-1"/>
        </w:rPr>
        <w:t>е</w:t>
      </w:r>
      <w:r>
        <w:rPr>
          <w:b/>
          <w:bCs/>
          <w:spacing w:val="1"/>
        </w:rPr>
        <w:t>н</w:t>
      </w:r>
      <w:r>
        <w:rPr>
          <w:b/>
          <w:bCs/>
        </w:rPr>
        <w:t>у м</w:t>
      </w:r>
      <w:r>
        <w:rPr>
          <w:b/>
          <w:bCs/>
          <w:spacing w:val="-4"/>
        </w:rPr>
        <w:t>е</w:t>
      </w:r>
      <w:r>
        <w:rPr>
          <w:b/>
          <w:bCs/>
          <w:spacing w:val="1"/>
        </w:rPr>
        <w:t>ниц</w:t>
      </w:r>
      <w:r>
        <w:rPr>
          <w:b/>
          <w:bCs/>
        </w:rPr>
        <w:t>у</w:t>
      </w:r>
      <w:r>
        <w:rPr>
          <w:b/>
          <w:bCs/>
          <w:spacing w:val="-2"/>
        </w:rPr>
        <w:t xml:space="preserve"> </w:t>
      </w:r>
      <w:r>
        <w:rPr>
          <w:b/>
          <w:bCs/>
        </w:rPr>
        <w:t>и м</w:t>
      </w:r>
      <w:r>
        <w:rPr>
          <w:b/>
          <w:bCs/>
          <w:spacing w:val="-1"/>
        </w:rPr>
        <w:t>е</w:t>
      </w:r>
      <w:r>
        <w:rPr>
          <w:b/>
          <w:bCs/>
          <w:spacing w:val="1"/>
        </w:rPr>
        <w:t>ни</w:t>
      </w:r>
      <w:r>
        <w:rPr>
          <w:b/>
          <w:bCs/>
          <w:spacing w:val="-1"/>
        </w:rPr>
        <w:t>ч</w:t>
      </w:r>
      <w:r>
        <w:rPr>
          <w:b/>
          <w:bCs/>
          <w:spacing w:val="1"/>
        </w:rPr>
        <w:t>н</w:t>
      </w:r>
      <w:r>
        <w:rPr>
          <w:b/>
          <w:bCs/>
        </w:rPr>
        <w:t>о овл</w:t>
      </w:r>
      <w:r>
        <w:rPr>
          <w:b/>
          <w:bCs/>
          <w:spacing w:val="2"/>
        </w:rPr>
        <w:t>а</w:t>
      </w:r>
      <w:r>
        <w:rPr>
          <w:b/>
          <w:bCs/>
          <w:spacing w:val="-6"/>
        </w:rPr>
        <w:t>ш</w:t>
      </w:r>
      <w:r>
        <w:rPr>
          <w:b/>
          <w:bCs/>
          <w:spacing w:val="1"/>
        </w:rPr>
        <w:t>ћ</w:t>
      </w:r>
      <w:r>
        <w:rPr>
          <w:b/>
          <w:bCs/>
          <w:spacing w:val="-1"/>
        </w:rPr>
        <w:t>е</w:t>
      </w:r>
      <w:r>
        <w:rPr>
          <w:b/>
          <w:bCs/>
        </w:rPr>
        <w:t>ње</w:t>
      </w:r>
      <w:r>
        <w:rPr>
          <w:b/>
          <w:bCs/>
          <w:spacing w:val="1"/>
        </w:rPr>
        <w:t xml:space="preserve"> </w:t>
      </w:r>
      <w:r>
        <w:rPr>
          <w:b/>
          <w:bCs/>
          <w:spacing w:val="2"/>
        </w:rPr>
        <w:t>з</w:t>
      </w:r>
      <w:r>
        <w:rPr>
          <w:b/>
          <w:bCs/>
        </w:rPr>
        <w:t xml:space="preserve">а </w:t>
      </w:r>
      <w:r>
        <w:rPr>
          <w:b/>
          <w:bCs/>
          <w:spacing w:val="1"/>
        </w:rPr>
        <w:t>п</w:t>
      </w:r>
      <w:r>
        <w:rPr>
          <w:b/>
          <w:bCs/>
        </w:rPr>
        <w:t>ов</w:t>
      </w:r>
      <w:r>
        <w:rPr>
          <w:b/>
          <w:bCs/>
          <w:spacing w:val="1"/>
        </w:rPr>
        <w:t>р</w:t>
      </w:r>
      <w:r>
        <w:rPr>
          <w:b/>
          <w:bCs/>
        </w:rPr>
        <w:t>а</w:t>
      </w:r>
      <w:r>
        <w:rPr>
          <w:b/>
          <w:bCs/>
          <w:spacing w:val="1"/>
        </w:rPr>
        <w:t>ћ</w:t>
      </w:r>
      <w:r>
        <w:rPr>
          <w:b/>
          <w:bCs/>
        </w:rPr>
        <w:t>ај</w:t>
      </w:r>
      <w:r>
        <w:rPr>
          <w:b/>
          <w:bCs/>
          <w:spacing w:val="3"/>
        </w:rPr>
        <w:t xml:space="preserve"> </w:t>
      </w:r>
      <w:r>
        <w:rPr>
          <w:spacing w:val="1"/>
        </w:rPr>
        <w:t>и</w:t>
      </w:r>
      <w:r>
        <w:rPr>
          <w:spacing w:val="-1"/>
        </w:rPr>
        <w:t>с</w:t>
      </w:r>
      <w:r>
        <w:rPr>
          <w:spacing w:val="1"/>
        </w:rPr>
        <w:t>п</w:t>
      </w:r>
      <w:r>
        <w:t>л</w:t>
      </w:r>
      <w:r>
        <w:rPr>
          <w:spacing w:val="-1"/>
        </w:rPr>
        <w:t>а</w:t>
      </w:r>
      <w:r>
        <w:t>ћ</w:t>
      </w:r>
      <w:r>
        <w:rPr>
          <w:spacing w:val="-1"/>
        </w:rPr>
        <w:t>е</w:t>
      </w:r>
      <w:r>
        <w:rPr>
          <w:spacing w:val="1"/>
        </w:rPr>
        <w:t>н</w:t>
      </w:r>
      <w:r>
        <w:t>ог</w:t>
      </w:r>
      <w:r>
        <w:rPr>
          <w:spacing w:val="-2"/>
        </w:rPr>
        <w:t xml:space="preserve"> </w:t>
      </w:r>
      <w:r>
        <w:rPr>
          <w:spacing w:val="-1"/>
        </w:rPr>
        <w:t>а</w:t>
      </w:r>
      <w:r>
        <w:t>в</w:t>
      </w:r>
      <w:r>
        <w:rPr>
          <w:spacing w:val="-1"/>
        </w:rPr>
        <w:t>а</w:t>
      </w:r>
      <w:r>
        <w:rPr>
          <w:spacing w:val="1"/>
        </w:rPr>
        <w:t>н</w:t>
      </w:r>
      <w:r>
        <w:rPr>
          <w:spacing w:val="-1"/>
        </w:rPr>
        <w:t>с</w:t>
      </w:r>
      <w:r>
        <w:t xml:space="preserve">а  од </w:t>
      </w:r>
      <w:r>
        <w:rPr>
          <w:u w:val="single"/>
        </w:rPr>
        <w:t xml:space="preserve"> </w:t>
      </w:r>
      <w:r>
        <w:rPr>
          <w:u w:val="single"/>
        </w:rPr>
        <w:tab/>
      </w:r>
      <w:r>
        <w:t>%</w:t>
      </w:r>
      <w:r>
        <w:rPr>
          <w:spacing w:val="-1"/>
        </w:rPr>
        <w:t xml:space="preserve"> </w:t>
      </w:r>
      <w:r>
        <w:t>од</w:t>
      </w:r>
      <w:r>
        <w:rPr>
          <w:spacing w:val="1"/>
        </w:rPr>
        <w:t>н</w:t>
      </w:r>
      <w:r>
        <w:t>о</w:t>
      </w:r>
      <w:r>
        <w:rPr>
          <w:spacing w:val="-1"/>
        </w:rPr>
        <w:t>с</w:t>
      </w:r>
      <w:r>
        <w:rPr>
          <w:spacing w:val="1"/>
        </w:rPr>
        <w:t>н</w:t>
      </w:r>
      <w:r>
        <w:t>о_________</w:t>
      </w:r>
      <w:r>
        <w:rPr>
          <w:w w:val="225"/>
          <w:u w:val="single"/>
        </w:rPr>
        <w:t xml:space="preserve"> </w:t>
      </w:r>
      <w:r>
        <w:rPr>
          <w:u w:val="single"/>
        </w:rPr>
        <w:tab/>
        <w:t xml:space="preserve"> </w:t>
      </w:r>
      <w:r>
        <w:t>д</w:t>
      </w:r>
      <w:r>
        <w:rPr>
          <w:spacing w:val="1"/>
        </w:rPr>
        <w:t>ин</w:t>
      </w:r>
      <w:r>
        <w:rPr>
          <w:spacing w:val="-1"/>
        </w:rPr>
        <w:t>а</w:t>
      </w:r>
      <w:r>
        <w:t>ра с</w:t>
      </w:r>
      <w:r>
        <w:rPr>
          <w:spacing w:val="-1"/>
        </w:rPr>
        <w:t xml:space="preserve"> </w:t>
      </w:r>
      <w:r>
        <w:t>П</w:t>
      </w:r>
      <w:r>
        <w:rPr>
          <w:spacing w:val="-1"/>
        </w:rPr>
        <w:t>Д</w:t>
      </w:r>
      <w:r>
        <w:rPr>
          <w:spacing w:val="-2"/>
        </w:rPr>
        <w:t>В</w:t>
      </w:r>
      <w:r>
        <w:rPr>
          <w:spacing w:val="-1"/>
        </w:rPr>
        <w:t>-</w:t>
      </w:r>
      <w:r>
        <w:rPr>
          <w:spacing w:val="2"/>
        </w:rPr>
        <w:t>о</w:t>
      </w:r>
      <w:r>
        <w:rPr>
          <w:spacing w:val="-1"/>
        </w:rPr>
        <w:t>м</w:t>
      </w:r>
      <w:r>
        <w:t>,</w:t>
      </w:r>
      <w:r>
        <w:rPr>
          <w:spacing w:val="5"/>
        </w:rPr>
        <w:t xml:space="preserve"> </w:t>
      </w:r>
      <w:r>
        <w:t>у</w:t>
      </w:r>
      <w:r>
        <w:rPr>
          <w:spacing w:val="-5"/>
        </w:rPr>
        <w:t xml:space="preserve"> </w:t>
      </w:r>
      <w:r>
        <w:rPr>
          <w:spacing w:val="1"/>
        </w:rPr>
        <w:t>к</w:t>
      </w:r>
      <w:r>
        <w:t>ор</w:t>
      </w:r>
      <w:r>
        <w:rPr>
          <w:spacing w:val="1"/>
        </w:rPr>
        <w:t>и</w:t>
      </w:r>
      <w:r>
        <w:rPr>
          <w:spacing w:val="-1"/>
        </w:rPr>
        <w:t>с</w:t>
      </w:r>
      <w:r>
        <w:t xml:space="preserve">т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 xml:space="preserve">, </w:t>
      </w:r>
      <w:r>
        <w:rPr>
          <w:spacing w:val="1"/>
        </w:rPr>
        <w:t>к</w:t>
      </w:r>
      <w:r>
        <w:t>оја</w:t>
      </w:r>
      <w:r>
        <w:rPr>
          <w:spacing w:val="2"/>
        </w:rPr>
        <w:t xml:space="preserve"> </w:t>
      </w:r>
      <w:r>
        <w:t>тр</w:t>
      </w:r>
      <w:r>
        <w:rPr>
          <w:spacing w:val="-1"/>
        </w:rPr>
        <w:t>е</w:t>
      </w:r>
      <w:r>
        <w:t>ба</w:t>
      </w:r>
      <w:r>
        <w:rPr>
          <w:spacing w:val="-1"/>
        </w:rPr>
        <w:t xml:space="preserve"> </w:t>
      </w:r>
      <w:r>
        <w:t>да</w:t>
      </w:r>
      <w:r>
        <w:rPr>
          <w:spacing w:val="-1"/>
        </w:rPr>
        <w:t xml:space="preserve"> </w:t>
      </w:r>
      <w:r>
        <w:rPr>
          <w:spacing w:val="2"/>
        </w:rPr>
        <w:t>б</w:t>
      </w:r>
      <w:r>
        <w:rPr>
          <w:spacing w:val="-5"/>
        </w:rPr>
        <w:t>у</w:t>
      </w:r>
      <w:r>
        <w:t>де</w:t>
      </w:r>
      <w:r>
        <w:rPr>
          <w:spacing w:val="3"/>
        </w:rPr>
        <w:t xml:space="preserve"> </w:t>
      </w:r>
      <w:r>
        <w:rPr>
          <w:spacing w:val="-1"/>
        </w:rPr>
        <w:t>са</w:t>
      </w:r>
      <w:r>
        <w:t xml:space="preserve"> </w:t>
      </w:r>
      <w:r>
        <w:rPr>
          <w:spacing w:val="1"/>
        </w:rPr>
        <w:t>к</w:t>
      </w:r>
      <w:r>
        <w:t>л</w:t>
      </w:r>
      <w:r>
        <w:rPr>
          <w:spacing w:val="1"/>
        </w:rPr>
        <w:t>а</w:t>
      </w:r>
      <w:r>
        <w:rPr>
          <w:spacing w:val="-7"/>
        </w:rPr>
        <w:t>у</w:t>
      </w:r>
      <w:r>
        <w:rPr>
          <w:spacing w:val="6"/>
        </w:rPr>
        <w:t>з</w:t>
      </w:r>
      <w:r>
        <w:rPr>
          <w:spacing w:val="-5"/>
        </w:rPr>
        <w:t>у</w:t>
      </w:r>
      <w:r>
        <w:t>л</w:t>
      </w:r>
      <w:r>
        <w:rPr>
          <w:spacing w:val="2"/>
        </w:rPr>
        <w:t>о</w:t>
      </w:r>
      <w:r>
        <w:t>м</w:t>
      </w:r>
      <w:r>
        <w:rPr>
          <w:spacing w:val="-1"/>
        </w:rPr>
        <w:t xml:space="preserve"> </w:t>
      </w:r>
      <w:r>
        <w:t>„</w:t>
      </w:r>
      <w:r>
        <w:rPr>
          <w:spacing w:val="1"/>
        </w:rPr>
        <w:t xml:space="preserve"> </w:t>
      </w:r>
      <w:r>
        <w:t>б</w:t>
      </w:r>
      <w:r>
        <w:rPr>
          <w:spacing w:val="-1"/>
        </w:rPr>
        <w:t>е</w:t>
      </w:r>
      <w:r>
        <w:t>з</w:t>
      </w:r>
      <w:r>
        <w:rPr>
          <w:spacing w:val="3"/>
        </w:rPr>
        <w:t xml:space="preserve"> </w:t>
      </w:r>
      <w:r>
        <w:rPr>
          <w:spacing w:val="1"/>
        </w:rPr>
        <w:t>п</w:t>
      </w:r>
      <w:r>
        <w:t>рот</w:t>
      </w:r>
      <w:r>
        <w:rPr>
          <w:spacing w:val="-1"/>
        </w:rPr>
        <w:t>ес</w:t>
      </w:r>
      <w:r>
        <w:t>т</w:t>
      </w:r>
      <w:r>
        <w:rPr>
          <w:spacing w:val="-1"/>
        </w:rPr>
        <w:t>а”</w:t>
      </w:r>
      <w:r>
        <w:t>, ро</w:t>
      </w:r>
      <w:r>
        <w:rPr>
          <w:spacing w:val="1"/>
        </w:rPr>
        <w:t>к</w:t>
      </w:r>
      <w:r>
        <w:t>ом</w:t>
      </w:r>
      <w:r>
        <w:rPr>
          <w:spacing w:val="-1"/>
        </w:rPr>
        <w:t xml:space="preserve"> </w:t>
      </w:r>
      <w:r>
        <w:t>до</w:t>
      </w:r>
      <w:r>
        <w:rPr>
          <w:spacing w:val="-1"/>
        </w:rPr>
        <w:t>с</w:t>
      </w:r>
      <w:r>
        <w:rPr>
          <w:spacing w:val="1"/>
        </w:rPr>
        <w:t>п</w:t>
      </w:r>
      <w:r>
        <w:rPr>
          <w:spacing w:val="-1"/>
        </w:rPr>
        <w:t>е</w:t>
      </w:r>
      <w:r>
        <w:t>ћа</w:t>
      </w:r>
      <w:r>
        <w:rPr>
          <w:spacing w:val="-1"/>
        </w:rPr>
        <w:t xml:space="preserve"> </w:t>
      </w:r>
      <w:r>
        <w:t>„</w:t>
      </w:r>
      <w:r>
        <w:rPr>
          <w:spacing w:val="1"/>
        </w:rPr>
        <w:t xml:space="preserve"> п</w:t>
      </w:r>
      <w:r>
        <w:t>о виђ</w:t>
      </w:r>
      <w:r>
        <w:rPr>
          <w:spacing w:val="-2"/>
        </w:rPr>
        <w:t>е</w:t>
      </w:r>
      <w:r>
        <w:rPr>
          <w:spacing w:val="4"/>
        </w:rPr>
        <w:t>њ</w:t>
      </w:r>
      <w:r>
        <w:rPr>
          <w:spacing w:val="-5"/>
        </w:rPr>
        <w:t>у</w:t>
      </w:r>
      <w:r>
        <w:t xml:space="preserve">” </w:t>
      </w:r>
      <w:r>
        <w:rPr>
          <w:spacing w:val="2"/>
        </w:rPr>
        <w:t xml:space="preserve"> </w:t>
      </w:r>
      <w:r>
        <w:t>и</w:t>
      </w:r>
      <w:r>
        <w:rPr>
          <w:spacing w:val="1"/>
        </w:rPr>
        <w:t xml:space="preserve"> </w:t>
      </w:r>
      <w:r>
        <w:t>ро</w:t>
      </w:r>
      <w:r>
        <w:rPr>
          <w:spacing w:val="1"/>
        </w:rPr>
        <w:t>к</w:t>
      </w:r>
      <w:r>
        <w:t>ом</w:t>
      </w:r>
      <w:r>
        <w:rPr>
          <w:spacing w:val="-1"/>
        </w:rPr>
        <w:t xml:space="preserve"> </w:t>
      </w:r>
      <w:r>
        <w:t>в</w:t>
      </w:r>
      <w:r>
        <w:rPr>
          <w:spacing w:val="-1"/>
        </w:rPr>
        <w:t>а</w:t>
      </w:r>
      <w:r>
        <w:rPr>
          <w:spacing w:val="2"/>
        </w:rPr>
        <w:t>ж</w:t>
      </w:r>
      <w:r>
        <w:rPr>
          <w:spacing w:val="1"/>
        </w:rPr>
        <w:t>е</w:t>
      </w:r>
      <w:r>
        <w:t>ња</w:t>
      </w:r>
      <w:r>
        <w:rPr>
          <w:spacing w:val="-2"/>
        </w:rPr>
        <w:t xml:space="preserve"> </w:t>
      </w:r>
      <w:r>
        <w:t>20 д</w:t>
      </w:r>
      <w:r>
        <w:rPr>
          <w:spacing w:val="-1"/>
        </w:rPr>
        <w:t>а</w:t>
      </w:r>
      <w:r>
        <w:rPr>
          <w:spacing w:val="1"/>
        </w:rPr>
        <w:t>н</w:t>
      </w:r>
      <w:r>
        <w:t>а</w:t>
      </w:r>
      <w:r>
        <w:rPr>
          <w:spacing w:val="-1"/>
        </w:rPr>
        <w:t xml:space="preserve"> </w:t>
      </w:r>
      <w:r>
        <w:rPr>
          <w:spacing w:val="2"/>
        </w:rPr>
        <w:t>д</w:t>
      </w:r>
      <w:r>
        <w:rPr>
          <w:spacing w:val="-5"/>
        </w:rPr>
        <w:t>у</w:t>
      </w:r>
      <w:r>
        <w:t>ж</w:t>
      </w:r>
      <w:r>
        <w:rPr>
          <w:spacing w:val="1"/>
        </w:rPr>
        <w:t>и</w:t>
      </w:r>
      <w:r>
        <w:t>м</w:t>
      </w:r>
      <w:r>
        <w:rPr>
          <w:spacing w:val="-1"/>
        </w:rPr>
        <w:t xml:space="preserve"> </w:t>
      </w:r>
      <w:r>
        <w:t>од</w:t>
      </w:r>
      <w:r>
        <w:rPr>
          <w:spacing w:val="5"/>
        </w:rPr>
        <w:t xml:space="preserve"> </w:t>
      </w:r>
      <w:r>
        <w:rPr>
          <w:spacing w:val="-5"/>
        </w:rPr>
        <w:t>у</w:t>
      </w:r>
      <w:r>
        <w:t>г</w:t>
      </w:r>
      <w:r>
        <w:rPr>
          <w:spacing w:val="2"/>
        </w:rPr>
        <w:t>о</w:t>
      </w:r>
      <w:r>
        <w:t>во</w:t>
      </w:r>
      <w:r>
        <w:rPr>
          <w:spacing w:val="2"/>
        </w:rPr>
        <w:t>р</w:t>
      </w:r>
      <w:r>
        <w:rPr>
          <w:spacing w:val="1"/>
        </w:rPr>
        <w:t>ен</w:t>
      </w:r>
      <w:r>
        <w:t>ог ро</w:t>
      </w:r>
      <w:r>
        <w:rPr>
          <w:spacing w:val="1"/>
        </w:rPr>
        <w:t>к</w:t>
      </w:r>
      <w:r>
        <w:t>а</w:t>
      </w:r>
      <w:r>
        <w:rPr>
          <w:spacing w:val="-1"/>
        </w:rPr>
        <w:t xml:space="preserve"> </w:t>
      </w:r>
      <w:r>
        <w:rPr>
          <w:spacing w:val="1"/>
        </w:rPr>
        <w:t>з</w:t>
      </w:r>
      <w:r>
        <w:t>а</w:t>
      </w:r>
      <w:r>
        <w:rPr>
          <w:spacing w:val="-1"/>
        </w:rPr>
        <w:t xml:space="preserve"> </w:t>
      </w:r>
      <w:r>
        <w:rPr>
          <w:spacing w:val="1"/>
        </w:rPr>
        <w:t>и</w:t>
      </w:r>
      <w:r>
        <w:rPr>
          <w:spacing w:val="-1"/>
        </w:rPr>
        <w:t>с</w:t>
      </w:r>
      <w:r>
        <w:rPr>
          <w:spacing w:val="1"/>
        </w:rPr>
        <w:t>п</w:t>
      </w:r>
      <w:r>
        <w:t>о</w:t>
      </w:r>
      <w:r>
        <w:rPr>
          <w:spacing w:val="2"/>
        </w:rPr>
        <w:t>р</w:t>
      </w:r>
      <w:r>
        <w:rPr>
          <w:spacing w:val="-7"/>
        </w:rPr>
        <w:t>у</w:t>
      </w:r>
      <w:r>
        <w:rPr>
          <w:spacing w:val="3"/>
        </w:rPr>
        <w:t>к</w:t>
      </w:r>
      <w:r>
        <w:t>у</w:t>
      </w:r>
      <w:r>
        <w:rPr>
          <w:spacing w:val="-5"/>
        </w:rPr>
        <w:t xml:space="preserve"> </w:t>
      </w:r>
      <w:r>
        <w:rPr>
          <w:spacing w:val="2"/>
        </w:rPr>
        <w:t>о</w:t>
      </w:r>
      <w:r>
        <w:rPr>
          <w:spacing w:val="1"/>
        </w:rPr>
        <w:t>п</w:t>
      </w:r>
      <w:r>
        <w:t>р</w:t>
      </w:r>
      <w:r>
        <w:rPr>
          <w:spacing w:val="-1"/>
        </w:rPr>
        <w:t>ем</w:t>
      </w:r>
      <w:r>
        <w:rPr>
          <w:spacing w:val="2"/>
        </w:rPr>
        <w:t>е</w:t>
      </w:r>
      <w:r>
        <w:t>.</w:t>
      </w:r>
    </w:p>
    <w:p w:rsidR="00DA7848" w:rsidRDefault="00DA7848" w:rsidP="00DA7848">
      <w:pPr>
        <w:widowControl w:val="0"/>
        <w:autoSpaceDE w:val="0"/>
        <w:autoSpaceDN w:val="0"/>
        <w:adjustRightInd w:val="0"/>
        <w:spacing w:line="200" w:lineRule="exact"/>
        <w:ind w:left="8" w:firstLineChars="333" w:firstLine="666"/>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8" w:line="220" w:lineRule="exact"/>
        <w:rPr>
          <w:sz w:val="22"/>
          <w:szCs w:val="22"/>
        </w:rPr>
      </w:pPr>
    </w:p>
    <w:p w:rsidR="00DA7848" w:rsidRDefault="00353F6E" w:rsidP="00DA7848">
      <w:pPr>
        <w:widowControl w:val="0"/>
        <w:autoSpaceDE w:val="0"/>
        <w:autoSpaceDN w:val="0"/>
        <w:adjustRightInd w:val="0"/>
        <w:ind w:left="5861"/>
      </w:pPr>
      <w:r>
        <w:rPr>
          <w:lang w:val="en-US" w:eastAsia="en-US"/>
        </w:rPr>
        <w:pict>
          <v:polyline id="_x0000_s1028" style="position:absolute;left:0;text-align:left;z-index:-251654144;mso-wrap-style:square;mso-position-horizontal-relative:page;mso-position-vertical-relative:page" points="88.55pt,712.5pt,523.5pt,712.5pt" coordsize="8699,0" o:allowincell="f" filled="f" strokeweight=".54325mm">
            <v:path arrowok="t"/>
            <w10:wrap anchorx="page" anchory="page"/>
          </v:polyline>
        </w:pict>
      </w:r>
      <w:r>
        <w:rPr>
          <w:lang w:val="en-US" w:eastAsia="en-US"/>
        </w:rPr>
        <w:pict>
          <v:polyline id="_x0000_s1030" style="position:absolute;left:0;text-align:left;z-index:-251652096;mso-wrap-style:square;mso-position-horizontal-relative:page" points="342.05pt,27.3pt,492.05pt,27.3pt" coordsize="3000,0" o:allowincell="f" filled="f" strokeweight=".17356mm">
            <v:path arrowok="t"/>
            <w10:wrap anchorx="page"/>
          </v:polyline>
        </w:pict>
      </w:r>
      <w:r w:rsidR="00DA7848">
        <w:t xml:space="preserve">           П</w:t>
      </w:r>
      <w:r w:rsidR="00DA7848">
        <w:rPr>
          <w:spacing w:val="-10"/>
        </w:rPr>
        <w:t xml:space="preserve"> </w:t>
      </w:r>
      <w:r w:rsidR="00DA7848">
        <w:t>О</w:t>
      </w:r>
      <w:r w:rsidR="00DA7848">
        <w:rPr>
          <w:spacing w:val="-1"/>
        </w:rPr>
        <w:t xml:space="preserve"> </w:t>
      </w:r>
      <w:r w:rsidR="00DA7848">
        <w:t>Н У Ђ А</w:t>
      </w:r>
      <w:r w:rsidR="00DA7848">
        <w:rPr>
          <w:spacing w:val="-1"/>
        </w:rPr>
        <w:t xml:space="preserve"> </w:t>
      </w:r>
      <w:r w:rsidR="00DA7848">
        <w:t>Ч</w:t>
      </w: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pPr>
    </w:p>
    <w:p w:rsidR="00DA7848" w:rsidRDefault="00DA7848" w:rsidP="00DA7848">
      <w:pPr>
        <w:widowControl w:val="0"/>
        <w:autoSpaceDE w:val="0"/>
        <w:autoSpaceDN w:val="0"/>
        <w:adjustRightInd w:val="0"/>
        <w:ind w:left="5861"/>
        <w:sectPr w:rsidR="00DA7848">
          <w:type w:val="continuous"/>
          <w:pgSz w:w="12240" w:h="15840"/>
          <w:pgMar w:top="1480" w:right="1580" w:bottom="280" w:left="1000" w:header="708" w:footer="708" w:gutter="0"/>
          <w:cols w:space="708"/>
        </w:sect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Pr="002528AF" w:rsidRDefault="00DA7848" w:rsidP="002528AF">
      <w:pPr>
        <w:widowControl w:val="0"/>
        <w:autoSpaceDE w:val="0"/>
        <w:autoSpaceDN w:val="0"/>
        <w:adjustRightInd w:val="0"/>
        <w:spacing w:before="4" w:line="150" w:lineRule="exact"/>
        <w:rPr>
          <w:sz w:val="15"/>
          <w:szCs w:val="15"/>
          <w:lang/>
        </w:rPr>
      </w:pPr>
    </w:p>
    <w:p w:rsidR="00DA7848" w:rsidRDefault="00DA7848" w:rsidP="00DA7848">
      <w:pPr>
        <w:widowControl w:val="0"/>
        <w:autoSpaceDE w:val="0"/>
        <w:autoSpaceDN w:val="0"/>
        <w:adjustRightInd w:val="0"/>
        <w:spacing w:before="24" w:line="316" w:lineRule="exact"/>
        <w:ind w:left="100"/>
        <w:rPr>
          <w:b/>
          <w:bCs/>
          <w:szCs w:val="28"/>
        </w:rPr>
      </w:pPr>
      <w:r>
        <w:rPr>
          <w:b/>
          <w:bCs/>
          <w:spacing w:val="-1"/>
          <w:position w:val="-1"/>
          <w:szCs w:val="28"/>
        </w:rPr>
        <w:lastRenderedPageBreak/>
        <w:t>ПРИЛОГ</w:t>
      </w:r>
      <w:r>
        <w:rPr>
          <w:b/>
          <w:bCs/>
          <w:spacing w:val="48"/>
          <w:position w:val="-1"/>
          <w:szCs w:val="28"/>
        </w:rPr>
        <w:t xml:space="preserve"> </w:t>
      </w:r>
      <w:r>
        <w:rPr>
          <w:b/>
          <w:bCs/>
          <w:spacing w:val="1"/>
          <w:position w:val="-1"/>
          <w:szCs w:val="28"/>
        </w:rPr>
        <w:t>15</w:t>
      </w:r>
      <w:r>
        <w:rPr>
          <w:b/>
          <w:bCs/>
          <w:position w:val="-1"/>
          <w:szCs w:val="28"/>
        </w:rPr>
        <w:t>.</w:t>
      </w:r>
    </w:p>
    <w:p w:rsidR="00DA7848" w:rsidRDefault="00DA7848" w:rsidP="00DA7848">
      <w:pPr>
        <w:widowControl w:val="0"/>
        <w:autoSpaceDE w:val="0"/>
        <w:autoSpaceDN w:val="0"/>
        <w:adjustRightInd w:val="0"/>
        <w:spacing w:line="130" w:lineRule="exact"/>
        <w:rPr>
          <w:sz w:val="13"/>
          <w:szCs w:val="13"/>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353F6E" w:rsidP="00DA7848">
      <w:pPr>
        <w:widowControl w:val="0"/>
        <w:autoSpaceDE w:val="0"/>
        <w:autoSpaceDN w:val="0"/>
        <w:adjustRightInd w:val="0"/>
        <w:spacing w:line="200" w:lineRule="exact"/>
        <w:rPr>
          <w:sz w:val="20"/>
          <w:szCs w:val="20"/>
        </w:rPr>
      </w:pPr>
      <w:r w:rsidRPr="00353F6E">
        <w:rPr>
          <w:lang w:val="en-US" w:eastAsia="en-US"/>
        </w:rPr>
        <w:pict>
          <v:shape id="_x0000_s1044" style="position:absolute;margin-left:90.1pt;margin-top:5.25pt;width:220.05pt;height:6pt;z-index:-251637760;mso-wrap-style:square;mso-position-horizontal-relative:page" coordsize="4401,0" path="m,l4400,e" filled="f" strokeweight=".26669mm">
            <v:path arrowok="t"/>
            <w10:wrap anchorx="page"/>
          </v:shape>
        </w:pict>
      </w:r>
    </w:p>
    <w:p w:rsidR="00DA7848" w:rsidRDefault="00DA7848" w:rsidP="00DA7848">
      <w:pPr>
        <w:widowControl w:val="0"/>
        <w:autoSpaceDE w:val="0"/>
        <w:autoSpaceDN w:val="0"/>
        <w:adjustRightInd w:val="0"/>
        <w:spacing w:before="29"/>
        <w:ind w:left="100"/>
      </w:pPr>
      <w:r>
        <w:t xml:space="preserve"> Н</w:t>
      </w:r>
      <w:r>
        <w:rPr>
          <w:spacing w:val="-1"/>
        </w:rPr>
        <w:t>а</w:t>
      </w:r>
      <w:r>
        <w:rPr>
          <w:spacing w:val="1"/>
        </w:rPr>
        <w:t>зи</w:t>
      </w:r>
      <w:r>
        <w:t xml:space="preserve">в и </w:t>
      </w:r>
      <w:r>
        <w:rPr>
          <w:spacing w:val="-1"/>
        </w:rPr>
        <w:t>а</w:t>
      </w:r>
      <w:r>
        <w:t>др</w:t>
      </w:r>
      <w:r>
        <w:rPr>
          <w:spacing w:val="-1"/>
        </w:rPr>
        <w:t>ес</w:t>
      </w:r>
      <w:r>
        <w:t>а</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p>
    <w:p w:rsidR="00DA7848" w:rsidRDefault="00DA7848" w:rsidP="00DA7848">
      <w:pPr>
        <w:widowControl w:val="0"/>
        <w:autoSpaceDE w:val="0"/>
        <w:autoSpaceDN w:val="0"/>
        <w:adjustRightInd w:val="0"/>
        <w:spacing w:before="4" w:line="110" w:lineRule="exact"/>
        <w:rPr>
          <w:sz w:val="11"/>
          <w:szCs w:val="11"/>
        </w:rPr>
      </w:pPr>
    </w:p>
    <w:p w:rsidR="00DA7848" w:rsidRDefault="00DA7848" w:rsidP="00DA7848">
      <w:pPr>
        <w:widowControl w:val="0"/>
        <w:autoSpaceDE w:val="0"/>
        <w:autoSpaceDN w:val="0"/>
        <w:adjustRightInd w:val="0"/>
        <w:spacing w:line="200" w:lineRule="exact"/>
        <w:rPr>
          <w:sz w:val="20"/>
          <w:szCs w:val="20"/>
        </w:rPr>
      </w:pPr>
    </w:p>
    <w:p w:rsidR="00DA7848" w:rsidRDefault="00353F6E" w:rsidP="00DA7848">
      <w:pPr>
        <w:widowControl w:val="0"/>
        <w:tabs>
          <w:tab w:val="left" w:pos="3860"/>
        </w:tabs>
        <w:autoSpaceDE w:val="0"/>
        <w:autoSpaceDN w:val="0"/>
        <w:adjustRightInd w:val="0"/>
        <w:spacing w:line="480" w:lineRule="auto"/>
        <w:ind w:left="340" w:right="4951"/>
      </w:pPr>
      <w:r>
        <w:rPr>
          <w:lang w:val="en-US" w:eastAsia="en-US"/>
        </w:rPr>
        <w:pict>
          <v:shape id="_x0000_s1043" style="position:absolute;left:0;text-align:left;margin-left:144.45pt;margin-top:38.3pt;width:135pt;height:6.8pt;z-index:-251638784;mso-wrap-style:square;mso-position-horizontal-relative:page" coordsize="2700,0" path="m,l2699,e" filled="f">
            <v:path arrowok="t"/>
            <w10:wrap anchorx="page"/>
          </v:shape>
        </w:pict>
      </w:r>
      <w:r w:rsidR="00DA7848">
        <w:t>Ме</w:t>
      </w:r>
      <w:r w:rsidR="00DA7848">
        <w:rPr>
          <w:spacing w:val="-2"/>
        </w:rPr>
        <w:t>с</w:t>
      </w:r>
      <w:r w:rsidR="00DA7848">
        <w:t>то</w:t>
      </w:r>
      <w:r w:rsidR="00DA7848">
        <w:rPr>
          <w:u w:val="single"/>
        </w:rPr>
        <w:t>:</w:t>
      </w:r>
      <w:r w:rsidR="00DA7848">
        <w:rPr>
          <w:w w:val="225"/>
          <w:u w:val="single"/>
        </w:rPr>
        <w:t xml:space="preserve"> </w:t>
      </w:r>
      <w:r w:rsidR="00DA7848">
        <w:rPr>
          <w:u w:val="single"/>
        </w:rPr>
        <w:tab/>
      </w:r>
      <w:r w:rsidR="00DA7848">
        <w:t xml:space="preserve"> Д</w:t>
      </w:r>
      <w:r w:rsidR="00DA7848">
        <w:rPr>
          <w:spacing w:val="-1"/>
        </w:rPr>
        <w:t>а</w:t>
      </w:r>
      <w:r w:rsidR="00DA7848">
        <w:rPr>
          <w:spacing w:val="3"/>
        </w:rPr>
        <w:t>т</w:t>
      </w:r>
      <w:r w:rsidR="00DA7848">
        <w:rPr>
          <w:spacing w:val="-5"/>
        </w:rPr>
        <w:t>у</w:t>
      </w:r>
      <w:r w:rsidR="00DA7848">
        <w:rPr>
          <w:spacing w:val="-1"/>
        </w:rPr>
        <w:t>м</w:t>
      </w:r>
      <w:r w:rsidR="00DA7848">
        <w:t>:</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3" w:line="280" w:lineRule="exact"/>
        <w:rPr>
          <w:sz w:val="28"/>
          <w:szCs w:val="28"/>
        </w:rPr>
      </w:pPr>
    </w:p>
    <w:p w:rsidR="00DA7848" w:rsidRDefault="00DA7848" w:rsidP="00DA7848">
      <w:pPr>
        <w:widowControl w:val="0"/>
        <w:autoSpaceDE w:val="0"/>
        <w:autoSpaceDN w:val="0"/>
        <w:adjustRightInd w:val="0"/>
        <w:ind w:left="3662" w:right="3700"/>
        <w:jc w:val="center"/>
        <w:rPr>
          <w:rFonts w:ascii="Arial" w:hAnsi="Arial" w:cs="Arial"/>
          <w:sz w:val="26"/>
          <w:szCs w:val="26"/>
        </w:rPr>
      </w:pPr>
      <w:r>
        <w:rPr>
          <w:rFonts w:ascii="Arial" w:hAnsi="Arial" w:cs="Arial"/>
          <w:b/>
          <w:bCs/>
          <w:sz w:val="26"/>
          <w:szCs w:val="26"/>
        </w:rPr>
        <w:t>И</w:t>
      </w:r>
      <w:r>
        <w:rPr>
          <w:rFonts w:ascii="Arial" w:hAnsi="Arial" w:cs="Arial"/>
          <w:b/>
          <w:bCs/>
          <w:spacing w:val="-18"/>
          <w:sz w:val="26"/>
          <w:szCs w:val="26"/>
        </w:rPr>
        <w:t xml:space="preserve"> </w:t>
      </w:r>
      <w:r>
        <w:rPr>
          <w:rFonts w:ascii="Arial" w:hAnsi="Arial" w:cs="Arial"/>
          <w:b/>
          <w:bCs/>
          <w:sz w:val="26"/>
          <w:szCs w:val="26"/>
        </w:rPr>
        <w:t>З</w:t>
      </w:r>
      <w:r>
        <w:rPr>
          <w:rFonts w:ascii="Arial" w:hAnsi="Arial" w:cs="Arial"/>
          <w:b/>
          <w:bCs/>
          <w:spacing w:val="-1"/>
          <w:sz w:val="26"/>
          <w:szCs w:val="26"/>
        </w:rPr>
        <w:t xml:space="preserve"> </w:t>
      </w:r>
      <w:r>
        <w:rPr>
          <w:rFonts w:ascii="Arial" w:hAnsi="Arial" w:cs="Arial"/>
          <w:b/>
          <w:bCs/>
          <w:sz w:val="26"/>
          <w:szCs w:val="26"/>
        </w:rPr>
        <w:t>Ј</w:t>
      </w:r>
      <w:r>
        <w:rPr>
          <w:rFonts w:ascii="Arial" w:hAnsi="Arial" w:cs="Arial"/>
          <w:b/>
          <w:bCs/>
          <w:spacing w:val="3"/>
          <w:sz w:val="26"/>
          <w:szCs w:val="26"/>
        </w:rPr>
        <w:t xml:space="preserve"> </w:t>
      </w:r>
      <w:r>
        <w:rPr>
          <w:rFonts w:ascii="Arial" w:hAnsi="Arial" w:cs="Arial"/>
          <w:b/>
          <w:bCs/>
          <w:sz w:val="26"/>
          <w:szCs w:val="26"/>
        </w:rPr>
        <w:t>А</w:t>
      </w:r>
      <w:r>
        <w:rPr>
          <w:rFonts w:ascii="Arial" w:hAnsi="Arial" w:cs="Arial"/>
          <w:b/>
          <w:bCs/>
          <w:spacing w:val="-6"/>
          <w:sz w:val="26"/>
          <w:szCs w:val="26"/>
        </w:rPr>
        <w:t xml:space="preserve"> </w:t>
      </w:r>
      <w:r>
        <w:rPr>
          <w:rFonts w:ascii="Arial" w:hAnsi="Arial" w:cs="Arial"/>
          <w:b/>
          <w:bCs/>
          <w:sz w:val="26"/>
          <w:szCs w:val="26"/>
        </w:rPr>
        <w:t>В</w:t>
      </w:r>
      <w:r>
        <w:rPr>
          <w:rFonts w:ascii="Arial" w:hAnsi="Arial" w:cs="Arial"/>
          <w:b/>
          <w:bCs/>
          <w:spacing w:val="3"/>
          <w:sz w:val="26"/>
          <w:szCs w:val="26"/>
        </w:rPr>
        <w:t xml:space="preserve"> </w:t>
      </w:r>
      <w:r>
        <w:rPr>
          <w:rFonts w:ascii="Arial" w:hAnsi="Arial" w:cs="Arial"/>
          <w:b/>
          <w:bCs/>
          <w:w w:val="99"/>
          <w:sz w:val="26"/>
          <w:szCs w:val="26"/>
        </w:rPr>
        <w:t>А</w:t>
      </w:r>
    </w:p>
    <w:p w:rsidR="00DA7848" w:rsidRDefault="00DA7848" w:rsidP="00DA7848">
      <w:pPr>
        <w:widowControl w:val="0"/>
        <w:autoSpaceDE w:val="0"/>
        <w:autoSpaceDN w:val="0"/>
        <w:adjustRightInd w:val="0"/>
        <w:spacing w:before="61"/>
        <w:ind w:left="809" w:right="833"/>
        <w:jc w:val="center"/>
      </w:pPr>
      <w:r>
        <w:rPr>
          <w:b/>
          <w:bCs/>
        </w:rPr>
        <w:t>О</w:t>
      </w:r>
      <w:r>
        <w:rPr>
          <w:b/>
          <w:bCs/>
          <w:spacing w:val="-10"/>
        </w:rPr>
        <w:t xml:space="preserve"> </w:t>
      </w:r>
      <w:r>
        <w:rPr>
          <w:b/>
          <w:bCs/>
          <w:spacing w:val="1"/>
        </w:rPr>
        <w:t>Д</w:t>
      </w:r>
      <w:r>
        <w:rPr>
          <w:b/>
          <w:bCs/>
        </w:rPr>
        <w:t>ОСТАВЉ</w:t>
      </w:r>
      <w:r>
        <w:rPr>
          <w:b/>
          <w:bCs/>
          <w:spacing w:val="-1"/>
        </w:rPr>
        <w:t>А</w:t>
      </w:r>
      <w:r>
        <w:rPr>
          <w:b/>
          <w:bCs/>
        </w:rPr>
        <w:t>ЊУ</w:t>
      </w:r>
      <w:r>
        <w:rPr>
          <w:b/>
          <w:bCs/>
          <w:spacing w:val="-1"/>
        </w:rPr>
        <w:t xml:space="preserve"> </w:t>
      </w:r>
      <w:r>
        <w:rPr>
          <w:b/>
          <w:bCs/>
          <w:spacing w:val="1"/>
        </w:rPr>
        <w:t>М</w:t>
      </w:r>
      <w:r>
        <w:rPr>
          <w:b/>
          <w:bCs/>
        </w:rPr>
        <w:t>ЕН</w:t>
      </w:r>
      <w:r>
        <w:rPr>
          <w:b/>
          <w:bCs/>
          <w:spacing w:val="1"/>
        </w:rPr>
        <w:t>И</w:t>
      </w:r>
      <w:r>
        <w:rPr>
          <w:b/>
          <w:bCs/>
        </w:rPr>
        <w:t>ЦЕ</w:t>
      </w:r>
      <w:r>
        <w:rPr>
          <w:b/>
          <w:bCs/>
          <w:spacing w:val="1"/>
        </w:rPr>
        <w:t xml:space="preserve"> </w:t>
      </w:r>
      <w:r>
        <w:rPr>
          <w:b/>
          <w:bCs/>
        </w:rPr>
        <w:t>И М</w:t>
      </w:r>
      <w:r>
        <w:rPr>
          <w:b/>
          <w:bCs/>
          <w:spacing w:val="-2"/>
        </w:rPr>
        <w:t>Е</w:t>
      </w:r>
      <w:r>
        <w:rPr>
          <w:b/>
          <w:bCs/>
        </w:rPr>
        <w:t>Н</w:t>
      </w:r>
      <w:r>
        <w:rPr>
          <w:b/>
          <w:bCs/>
          <w:spacing w:val="1"/>
        </w:rPr>
        <w:t>И</w:t>
      </w:r>
      <w:r>
        <w:rPr>
          <w:b/>
          <w:bCs/>
          <w:spacing w:val="-1"/>
        </w:rPr>
        <w:t>Ч</w:t>
      </w:r>
      <w:r>
        <w:rPr>
          <w:b/>
          <w:bCs/>
          <w:spacing w:val="-2"/>
        </w:rPr>
        <w:t>Н</w:t>
      </w:r>
      <w:r>
        <w:rPr>
          <w:b/>
          <w:bCs/>
        </w:rPr>
        <w:t>ОГ</w:t>
      </w:r>
      <w:r>
        <w:rPr>
          <w:b/>
          <w:bCs/>
          <w:spacing w:val="1"/>
        </w:rPr>
        <w:t xml:space="preserve"> </w:t>
      </w:r>
      <w:r>
        <w:rPr>
          <w:b/>
          <w:bCs/>
        </w:rPr>
        <w:t>О</w:t>
      </w:r>
      <w:r>
        <w:rPr>
          <w:b/>
          <w:bCs/>
          <w:spacing w:val="-1"/>
        </w:rPr>
        <w:t>В</w:t>
      </w:r>
      <w:r>
        <w:rPr>
          <w:b/>
          <w:bCs/>
          <w:spacing w:val="1"/>
        </w:rPr>
        <w:t>Л</w:t>
      </w:r>
      <w:r>
        <w:rPr>
          <w:b/>
          <w:bCs/>
        </w:rPr>
        <w:t>АШЋЕЊА</w:t>
      </w:r>
      <w:r>
        <w:rPr>
          <w:b/>
          <w:bCs/>
          <w:spacing w:val="-1"/>
        </w:rPr>
        <w:t xml:space="preserve"> </w:t>
      </w:r>
      <w:r>
        <w:rPr>
          <w:b/>
          <w:bCs/>
          <w:spacing w:val="-2"/>
        </w:rPr>
        <w:t>З</w:t>
      </w:r>
      <w:r>
        <w:rPr>
          <w:b/>
          <w:bCs/>
        </w:rPr>
        <w:t>А О</w:t>
      </w:r>
      <w:r>
        <w:rPr>
          <w:b/>
          <w:bCs/>
          <w:spacing w:val="1"/>
        </w:rPr>
        <w:t>ТКЛ</w:t>
      </w:r>
      <w:r>
        <w:rPr>
          <w:b/>
          <w:bCs/>
        </w:rPr>
        <w:t>А</w:t>
      </w:r>
      <w:r>
        <w:rPr>
          <w:b/>
          <w:bCs/>
          <w:spacing w:val="-1"/>
        </w:rPr>
        <w:t>Њ</w:t>
      </w:r>
      <w:r>
        <w:rPr>
          <w:b/>
          <w:bCs/>
        </w:rPr>
        <w:t>А</w:t>
      </w:r>
      <w:r>
        <w:rPr>
          <w:b/>
          <w:bCs/>
          <w:spacing w:val="-1"/>
        </w:rPr>
        <w:t>Њ</w:t>
      </w:r>
      <w:r>
        <w:rPr>
          <w:b/>
          <w:bCs/>
        </w:rPr>
        <w:t>Е Н</w:t>
      </w:r>
      <w:r>
        <w:rPr>
          <w:b/>
          <w:bCs/>
          <w:spacing w:val="-1"/>
        </w:rPr>
        <w:t>Е</w:t>
      </w:r>
      <w:r>
        <w:rPr>
          <w:b/>
          <w:bCs/>
        </w:rPr>
        <w:t>Д</w:t>
      </w:r>
      <w:r>
        <w:rPr>
          <w:b/>
          <w:bCs/>
          <w:spacing w:val="-1"/>
        </w:rPr>
        <w:t>О</w:t>
      </w:r>
      <w:r>
        <w:rPr>
          <w:b/>
          <w:bCs/>
        </w:rPr>
        <w:t>СТАТА</w:t>
      </w:r>
      <w:r>
        <w:rPr>
          <w:b/>
          <w:bCs/>
          <w:spacing w:val="1"/>
        </w:rPr>
        <w:t>К</w:t>
      </w:r>
      <w:r>
        <w:rPr>
          <w:b/>
          <w:bCs/>
        </w:rPr>
        <w:t>А  У</w:t>
      </w:r>
      <w:r>
        <w:rPr>
          <w:b/>
          <w:bCs/>
          <w:spacing w:val="-1"/>
        </w:rPr>
        <w:t xml:space="preserve"> </w:t>
      </w:r>
      <w:r>
        <w:rPr>
          <w:b/>
          <w:bCs/>
          <w:spacing w:val="1"/>
        </w:rPr>
        <w:t>Г</w:t>
      </w:r>
      <w:r>
        <w:rPr>
          <w:b/>
          <w:bCs/>
        </w:rPr>
        <w:t>А</w:t>
      </w:r>
      <w:r>
        <w:rPr>
          <w:b/>
          <w:bCs/>
          <w:spacing w:val="-3"/>
        </w:rPr>
        <w:t>Р</w:t>
      </w:r>
      <w:r>
        <w:rPr>
          <w:b/>
          <w:bCs/>
        </w:rPr>
        <w:t>А</w:t>
      </w:r>
      <w:r>
        <w:rPr>
          <w:b/>
          <w:bCs/>
          <w:spacing w:val="2"/>
        </w:rPr>
        <w:t>Н</w:t>
      </w:r>
      <w:r>
        <w:rPr>
          <w:b/>
          <w:bCs/>
        </w:rPr>
        <w:t>ТН</w:t>
      </w:r>
      <w:r>
        <w:rPr>
          <w:b/>
          <w:bCs/>
          <w:spacing w:val="1"/>
        </w:rPr>
        <w:t>О</w:t>
      </w:r>
      <w:r>
        <w:rPr>
          <w:b/>
          <w:bCs/>
        </w:rPr>
        <w:t>М</w:t>
      </w:r>
      <w:r>
        <w:rPr>
          <w:b/>
          <w:bCs/>
          <w:spacing w:val="-1"/>
        </w:rPr>
        <w:t xml:space="preserve"> </w:t>
      </w:r>
      <w:r>
        <w:rPr>
          <w:b/>
          <w:bCs/>
          <w:spacing w:val="-3"/>
        </w:rPr>
        <w:t>Р</w:t>
      </w:r>
      <w:r>
        <w:rPr>
          <w:b/>
          <w:bCs/>
        </w:rPr>
        <w:t>О</w:t>
      </w:r>
      <w:r>
        <w:rPr>
          <w:b/>
          <w:bCs/>
          <w:spacing w:val="1"/>
        </w:rPr>
        <w:t>К</w:t>
      </w:r>
      <w:r>
        <w:rPr>
          <w:b/>
          <w:bCs/>
        </w:rPr>
        <w:t>У</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3" w:line="220" w:lineRule="exact"/>
        <w:rPr>
          <w:sz w:val="22"/>
          <w:szCs w:val="22"/>
        </w:rPr>
      </w:pPr>
    </w:p>
    <w:p w:rsidR="00DA7848" w:rsidRDefault="00DA7848" w:rsidP="00DA7848">
      <w:pPr>
        <w:widowControl w:val="0"/>
        <w:tabs>
          <w:tab w:val="left" w:pos="2300"/>
        </w:tabs>
        <w:autoSpaceDE w:val="0"/>
        <w:autoSpaceDN w:val="0"/>
        <w:adjustRightInd w:val="0"/>
        <w:ind w:right="76" w:firstLine="808"/>
        <w:jc w:val="both"/>
      </w:pPr>
      <w:r>
        <w:t>О</w:t>
      </w:r>
      <w:r>
        <w:rPr>
          <w:spacing w:val="-1"/>
        </w:rPr>
        <w:t>в</w:t>
      </w:r>
      <w:r>
        <w:t xml:space="preserve">ом </w:t>
      </w:r>
      <w:r>
        <w:rPr>
          <w:spacing w:val="6"/>
        </w:rPr>
        <w:t xml:space="preserve"> </w:t>
      </w:r>
      <w:r>
        <w:t>Изја</w:t>
      </w:r>
      <w:r>
        <w:rPr>
          <w:spacing w:val="-1"/>
        </w:rPr>
        <w:t>в</w:t>
      </w:r>
      <w:r>
        <w:t xml:space="preserve">ом </w:t>
      </w:r>
      <w:r>
        <w:rPr>
          <w:spacing w:val="6"/>
        </w:rPr>
        <w:t xml:space="preserve"> </w:t>
      </w:r>
      <w:r>
        <w:rPr>
          <w:spacing w:val="1"/>
        </w:rPr>
        <w:t>н</w:t>
      </w:r>
      <w:r>
        <w:rPr>
          <w:spacing w:val="-1"/>
        </w:rPr>
        <w:t>е</w:t>
      </w:r>
      <w:r>
        <w:t>о</w:t>
      </w:r>
      <w:r>
        <w:rPr>
          <w:spacing w:val="1"/>
        </w:rPr>
        <w:t>п</w:t>
      </w:r>
      <w:r>
        <w:t>о</w:t>
      </w:r>
      <w:r>
        <w:rPr>
          <w:spacing w:val="1"/>
        </w:rPr>
        <w:t>зи</w:t>
      </w:r>
      <w:r>
        <w:t xml:space="preserve">во </w:t>
      </w:r>
      <w:r>
        <w:rPr>
          <w:spacing w:val="6"/>
        </w:rPr>
        <w:t xml:space="preserve"> </w:t>
      </w:r>
      <w:r>
        <w:rPr>
          <w:spacing w:val="1"/>
        </w:rPr>
        <w:t>п</w:t>
      </w:r>
      <w:r>
        <w:t>отвр</w:t>
      </w:r>
      <w:r>
        <w:rPr>
          <w:spacing w:val="2"/>
        </w:rPr>
        <w:t>ђ</w:t>
      </w:r>
      <w:r>
        <w:rPr>
          <w:spacing w:val="-7"/>
        </w:rPr>
        <w:t>у</w:t>
      </w:r>
      <w:r>
        <w:t>ј</w:t>
      </w:r>
      <w:r>
        <w:rPr>
          <w:spacing w:val="2"/>
        </w:rPr>
        <w:t>е</w:t>
      </w:r>
      <w:r>
        <w:rPr>
          <w:spacing w:val="-1"/>
        </w:rPr>
        <w:t>м</w:t>
      </w:r>
      <w:r>
        <w:t xml:space="preserve">о </w:t>
      </w:r>
      <w:r>
        <w:rPr>
          <w:spacing w:val="7"/>
        </w:rPr>
        <w:t xml:space="preserve"> </w:t>
      </w:r>
      <w:r>
        <w:t xml:space="preserve">да </w:t>
      </w:r>
      <w:r>
        <w:rPr>
          <w:spacing w:val="6"/>
        </w:rPr>
        <w:t xml:space="preserve"> </w:t>
      </w:r>
      <w:r>
        <w:t>ћ</w:t>
      </w:r>
      <w:r>
        <w:rPr>
          <w:spacing w:val="-1"/>
        </w:rPr>
        <w:t>ем</w:t>
      </w:r>
      <w:r>
        <w:t xml:space="preserve">о </w:t>
      </w:r>
      <w:r>
        <w:rPr>
          <w:spacing w:val="7"/>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9"/>
        </w:rPr>
        <w:t xml:space="preserve"> </w:t>
      </w:r>
      <w:r>
        <w:t xml:space="preserve">Дом </w:t>
      </w:r>
      <w:r>
        <w:rPr>
          <w:spacing w:val="8"/>
        </w:rPr>
        <w:t xml:space="preserve"> </w:t>
      </w:r>
      <w:r>
        <w:rPr>
          <w:spacing w:val="-5"/>
        </w:rPr>
        <w:t>у</w:t>
      </w:r>
      <w:r>
        <w:rPr>
          <w:spacing w:val="1"/>
        </w:rPr>
        <w:t>ч</w:t>
      </w:r>
      <w:r>
        <w:rPr>
          <w:spacing w:val="-1"/>
        </w:rPr>
        <w:t>е</w:t>
      </w:r>
      <w:r>
        <w:rPr>
          <w:spacing w:val="1"/>
        </w:rPr>
        <w:t>ник</w:t>
      </w:r>
      <w:r>
        <w:t xml:space="preserve">а </w:t>
      </w:r>
      <w:r>
        <w:rPr>
          <w:spacing w:val="-1"/>
        </w:rPr>
        <w:t>с</w:t>
      </w:r>
      <w:r>
        <w:t>р</w:t>
      </w:r>
      <w:r>
        <w:rPr>
          <w:spacing w:val="-1"/>
        </w:rPr>
        <w:t>е</w:t>
      </w:r>
      <w:r>
        <w:t>дњих</w:t>
      </w:r>
      <w:r>
        <w:rPr>
          <w:spacing w:val="14"/>
        </w:rPr>
        <w:t xml:space="preserve"> </w:t>
      </w:r>
      <w:r>
        <w:t>ш</w:t>
      </w:r>
      <w:r>
        <w:rPr>
          <w:spacing w:val="1"/>
        </w:rPr>
        <w:t>к</w:t>
      </w:r>
      <w:r>
        <w:t>ол</w:t>
      </w:r>
      <w:r>
        <w:rPr>
          <w:spacing w:val="-1"/>
        </w:rPr>
        <w:t>а Ниш</w:t>
      </w:r>
      <w:r>
        <w:t>,</w:t>
      </w:r>
      <w:r>
        <w:rPr>
          <w:spacing w:val="14"/>
        </w:rPr>
        <w:t xml:space="preserve"> </w:t>
      </w:r>
      <w:r>
        <w:rPr>
          <w:spacing w:val="-5"/>
        </w:rPr>
        <w:t>у</w:t>
      </w:r>
      <w:r>
        <w:rPr>
          <w:spacing w:val="1"/>
        </w:rPr>
        <w:t>к</w:t>
      </w:r>
      <w:r>
        <w:t>ол</w:t>
      </w:r>
      <w:r>
        <w:rPr>
          <w:spacing w:val="1"/>
        </w:rPr>
        <w:t>ик</w:t>
      </w:r>
      <w:r>
        <w:t>о</w:t>
      </w:r>
      <w:r>
        <w:rPr>
          <w:spacing w:val="13"/>
        </w:rPr>
        <w:t xml:space="preserve"> </w:t>
      </w:r>
      <w:r>
        <w:rPr>
          <w:spacing w:val="1"/>
        </w:rPr>
        <w:t>н</w:t>
      </w:r>
      <w:r>
        <w:rPr>
          <w:spacing w:val="-1"/>
        </w:rPr>
        <w:t>а</w:t>
      </w:r>
      <w:r>
        <w:t>м</w:t>
      </w:r>
      <w:r>
        <w:rPr>
          <w:spacing w:val="11"/>
        </w:rPr>
        <w:t xml:space="preserve"> </w:t>
      </w:r>
      <w:r>
        <w:rPr>
          <w:spacing w:val="-1"/>
        </w:rPr>
        <w:t>с</w:t>
      </w:r>
      <w:r>
        <w:t>е</w:t>
      </w:r>
      <w:r>
        <w:rPr>
          <w:spacing w:val="11"/>
        </w:rPr>
        <w:t xml:space="preserve"> </w:t>
      </w:r>
      <w:r>
        <w:rPr>
          <w:spacing w:val="-2"/>
        </w:rPr>
        <w:t>д</w:t>
      </w:r>
      <w:r>
        <w:t>од</w:t>
      </w:r>
      <w:r>
        <w:rPr>
          <w:spacing w:val="-1"/>
        </w:rPr>
        <w:t>е</w:t>
      </w:r>
      <w:r>
        <w:t>ли</w:t>
      </w:r>
      <w:r>
        <w:rPr>
          <w:spacing w:val="13"/>
        </w:rPr>
        <w:t xml:space="preserve"> </w:t>
      </w:r>
      <w:r>
        <w:rPr>
          <w:spacing w:val="2"/>
        </w:rPr>
        <w:t>У</w:t>
      </w:r>
      <w:r>
        <w:t>говор</w:t>
      </w:r>
      <w:r>
        <w:rPr>
          <w:spacing w:val="9"/>
        </w:rPr>
        <w:t xml:space="preserve"> </w:t>
      </w:r>
      <w:r>
        <w:rPr>
          <w:spacing w:val="1"/>
        </w:rPr>
        <w:t>з</w:t>
      </w:r>
      <w:r>
        <w:t>а</w:t>
      </w:r>
      <w:r>
        <w:rPr>
          <w:spacing w:val="12"/>
        </w:rPr>
        <w:t xml:space="preserve"> </w:t>
      </w:r>
      <w:r>
        <w:t>ја</w:t>
      </w:r>
      <w:r>
        <w:rPr>
          <w:spacing w:val="-1"/>
        </w:rPr>
        <w:t>в</w:t>
      </w:r>
      <w:r>
        <w:rPr>
          <w:spacing w:val="3"/>
        </w:rPr>
        <w:t>н</w:t>
      </w:r>
      <w:r>
        <w:t>у</w:t>
      </w:r>
      <w:r>
        <w:rPr>
          <w:spacing w:val="7"/>
        </w:rPr>
        <w:t xml:space="preserve"> </w:t>
      </w:r>
      <w:r>
        <w:rPr>
          <w:spacing w:val="1"/>
        </w:rPr>
        <w:t>н</w:t>
      </w:r>
      <w:r>
        <w:rPr>
          <w:spacing w:val="-1"/>
        </w:rPr>
        <w:t>а</w:t>
      </w:r>
      <w:r>
        <w:t>б</w:t>
      </w:r>
      <w:r>
        <w:rPr>
          <w:spacing w:val="-1"/>
        </w:rPr>
        <w:t>а</w:t>
      </w:r>
      <w:r>
        <w:t>в</w:t>
      </w:r>
      <w:r>
        <w:rPr>
          <w:spacing w:val="3"/>
        </w:rPr>
        <w:t>к</w:t>
      </w:r>
      <w:r>
        <w:t>у  _____ број ____/14</w:t>
      </w:r>
      <w:r>
        <w:rPr>
          <w:spacing w:val="7"/>
        </w:rPr>
        <w:t xml:space="preserve"> </w:t>
      </w:r>
      <w:r>
        <w:rPr>
          <w:spacing w:val="1"/>
        </w:rPr>
        <w:t>п</w:t>
      </w:r>
      <w:r>
        <w:t>р</w:t>
      </w:r>
      <w:r>
        <w:rPr>
          <w:spacing w:val="1"/>
        </w:rPr>
        <w:t>и</w:t>
      </w:r>
      <w:r>
        <w:rPr>
          <w:spacing w:val="-2"/>
        </w:rPr>
        <w:t>л</w:t>
      </w:r>
      <w:r>
        <w:rPr>
          <w:spacing w:val="1"/>
        </w:rPr>
        <w:t>и</w:t>
      </w:r>
      <w:r>
        <w:rPr>
          <w:spacing w:val="-1"/>
        </w:rPr>
        <w:t>к</w:t>
      </w:r>
      <w:r>
        <w:t>ом</w:t>
      </w:r>
      <w:r>
        <w:rPr>
          <w:spacing w:val="6"/>
        </w:rPr>
        <w:t xml:space="preserve"> </w:t>
      </w:r>
      <w:r>
        <w:rPr>
          <w:spacing w:val="1"/>
        </w:rPr>
        <w:t>п</w:t>
      </w:r>
      <w:r>
        <w:t>р</w:t>
      </w:r>
      <w:r>
        <w:rPr>
          <w:spacing w:val="1"/>
        </w:rPr>
        <w:t>и</w:t>
      </w:r>
      <w:r>
        <w:rPr>
          <w:spacing w:val="-1"/>
        </w:rPr>
        <w:t>м</w:t>
      </w:r>
      <w:r>
        <w:t>о</w:t>
      </w:r>
      <w:r>
        <w:rPr>
          <w:spacing w:val="1"/>
        </w:rPr>
        <w:t>п</w:t>
      </w:r>
      <w:r>
        <w:t>р</w:t>
      </w:r>
      <w:r>
        <w:rPr>
          <w:spacing w:val="-1"/>
        </w:rPr>
        <w:t>е</w:t>
      </w:r>
      <w:r>
        <w:t>д</w:t>
      </w:r>
      <w:r>
        <w:rPr>
          <w:spacing w:val="-1"/>
        </w:rPr>
        <w:t>а</w:t>
      </w:r>
      <w:r>
        <w:t>је</w:t>
      </w:r>
      <w:r>
        <w:rPr>
          <w:spacing w:val="9"/>
        </w:rPr>
        <w:t xml:space="preserve"> </w:t>
      </w:r>
      <w:r>
        <w:t>о</w:t>
      </w:r>
      <w:r>
        <w:rPr>
          <w:spacing w:val="1"/>
        </w:rPr>
        <w:t>п</w:t>
      </w:r>
      <w:r>
        <w:t>р</w:t>
      </w:r>
      <w:r>
        <w:rPr>
          <w:spacing w:val="-1"/>
        </w:rPr>
        <w:t>ем</w:t>
      </w:r>
      <w:r>
        <w:t>е</w:t>
      </w:r>
      <w:r>
        <w:rPr>
          <w:spacing w:val="6"/>
        </w:rPr>
        <w:t xml:space="preserve"> </w:t>
      </w:r>
      <w:r>
        <w:t>и</w:t>
      </w:r>
      <w:r>
        <w:rPr>
          <w:spacing w:val="9"/>
        </w:rPr>
        <w:t xml:space="preserve"> </w:t>
      </w:r>
      <w:r>
        <w:t>р</w:t>
      </w:r>
      <w:r>
        <w:rPr>
          <w:spacing w:val="-1"/>
        </w:rPr>
        <w:t>а</w:t>
      </w:r>
      <w:r>
        <w:t>дова</w:t>
      </w:r>
      <w:r>
        <w:rPr>
          <w:spacing w:val="6"/>
        </w:rPr>
        <w:t xml:space="preserve"> </w:t>
      </w:r>
      <w:r>
        <w:rPr>
          <w:spacing w:val="1"/>
        </w:rPr>
        <w:t>п</w:t>
      </w:r>
      <w:r>
        <w:t>о</w:t>
      </w:r>
      <w:r>
        <w:rPr>
          <w:spacing w:val="7"/>
        </w:rPr>
        <w:t xml:space="preserve"> </w:t>
      </w:r>
      <w:r>
        <w:t>о</w:t>
      </w:r>
      <w:r>
        <w:rPr>
          <w:spacing w:val="-1"/>
        </w:rPr>
        <w:t>с</w:t>
      </w:r>
      <w:r>
        <w:rPr>
          <w:spacing w:val="1"/>
        </w:rPr>
        <w:t>н</w:t>
      </w:r>
      <w:r>
        <w:t>о</w:t>
      </w:r>
      <w:r>
        <w:rPr>
          <w:spacing w:val="2"/>
        </w:rPr>
        <w:t>в</w:t>
      </w:r>
      <w:r>
        <w:t>у</w:t>
      </w:r>
      <w:r>
        <w:rPr>
          <w:spacing w:val="2"/>
        </w:rPr>
        <w:t xml:space="preserve"> </w:t>
      </w:r>
      <w:r>
        <w:rPr>
          <w:spacing w:val="3"/>
        </w:rPr>
        <w:t>У</w:t>
      </w:r>
      <w:r>
        <w:t>говор</w:t>
      </w:r>
      <w:r>
        <w:rPr>
          <w:spacing w:val="-1"/>
        </w:rPr>
        <w:t>а</w:t>
      </w:r>
      <w:r>
        <w:t>, до</w:t>
      </w:r>
      <w:r>
        <w:rPr>
          <w:spacing w:val="-1"/>
        </w:rPr>
        <w:t>с</w:t>
      </w:r>
      <w:r>
        <w:t>т</w:t>
      </w:r>
      <w:r>
        <w:rPr>
          <w:spacing w:val="-1"/>
        </w:rPr>
        <w:t>а</w:t>
      </w:r>
      <w:r>
        <w:t>вити</w:t>
      </w:r>
      <w:r>
        <w:rPr>
          <w:spacing w:val="24"/>
        </w:rPr>
        <w:t xml:space="preserve"> </w:t>
      </w:r>
      <w:r>
        <w:t>р</w:t>
      </w:r>
      <w:r>
        <w:rPr>
          <w:spacing w:val="-1"/>
        </w:rPr>
        <w:t>е</w:t>
      </w:r>
      <w:r>
        <w:t>г</w:t>
      </w:r>
      <w:r>
        <w:rPr>
          <w:spacing w:val="1"/>
        </w:rPr>
        <w:t>и</w:t>
      </w:r>
      <w:r>
        <w:rPr>
          <w:spacing w:val="-1"/>
        </w:rPr>
        <w:t>с</w:t>
      </w:r>
      <w:r>
        <w:t>тров</w:t>
      </w:r>
      <w:r>
        <w:rPr>
          <w:spacing w:val="-1"/>
        </w:rPr>
        <w:t>ан</w:t>
      </w:r>
      <w:r>
        <w:t>у</w:t>
      </w:r>
      <w:r>
        <w:rPr>
          <w:spacing w:val="19"/>
        </w:rPr>
        <w:t xml:space="preserve"> </w:t>
      </w:r>
      <w:r>
        <w:t>блан</w:t>
      </w:r>
      <w:r>
        <w:rPr>
          <w:spacing w:val="1"/>
        </w:rPr>
        <w:t>к</w:t>
      </w:r>
      <w:r>
        <w:t>о</w:t>
      </w:r>
      <w:r>
        <w:rPr>
          <w:spacing w:val="21"/>
        </w:rPr>
        <w:t xml:space="preserve"> </w:t>
      </w:r>
      <w:r>
        <w:rPr>
          <w:spacing w:val="-1"/>
        </w:rPr>
        <w:t>с</w:t>
      </w:r>
      <w:r>
        <w:t>о</w:t>
      </w:r>
      <w:r>
        <w:rPr>
          <w:spacing w:val="1"/>
        </w:rPr>
        <w:t>п</w:t>
      </w:r>
      <w:r>
        <w:rPr>
          <w:spacing w:val="-1"/>
        </w:rPr>
        <w:t>с</w:t>
      </w:r>
      <w:r>
        <w:t>тв</w:t>
      </w:r>
      <w:r>
        <w:rPr>
          <w:spacing w:val="-1"/>
        </w:rPr>
        <w:t>е</w:t>
      </w:r>
      <w:r>
        <w:rPr>
          <w:spacing w:val="3"/>
        </w:rPr>
        <w:t>н</w:t>
      </w:r>
      <w:r>
        <w:t>у</w:t>
      </w:r>
      <w:r>
        <w:rPr>
          <w:spacing w:val="17"/>
        </w:rPr>
        <w:t xml:space="preserve"> </w:t>
      </w:r>
      <w:r>
        <w:rPr>
          <w:spacing w:val="-1"/>
        </w:rPr>
        <w:t>м</w:t>
      </w:r>
      <w:r>
        <w:rPr>
          <w:spacing w:val="1"/>
        </w:rPr>
        <w:t>ени</w:t>
      </w:r>
      <w:r>
        <w:rPr>
          <w:spacing w:val="3"/>
        </w:rPr>
        <w:t>ц</w:t>
      </w:r>
      <w:r>
        <w:t>у</w:t>
      </w:r>
      <w:r>
        <w:rPr>
          <w:spacing w:val="14"/>
        </w:rPr>
        <w:t xml:space="preserve"> </w:t>
      </w:r>
      <w:r>
        <w:t>и</w:t>
      </w:r>
      <w:r>
        <w:rPr>
          <w:spacing w:val="22"/>
        </w:rPr>
        <w:t xml:space="preserve"> </w:t>
      </w:r>
      <w:r>
        <w:rPr>
          <w:spacing w:val="-1"/>
        </w:rPr>
        <w:t>ме</w:t>
      </w:r>
      <w:r>
        <w:rPr>
          <w:spacing w:val="1"/>
        </w:rPr>
        <w:t>ни</w:t>
      </w:r>
      <w:r>
        <w:rPr>
          <w:spacing w:val="-1"/>
        </w:rPr>
        <w:t>ч</w:t>
      </w:r>
      <w:r>
        <w:rPr>
          <w:spacing w:val="1"/>
        </w:rPr>
        <w:t>н</w:t>
      </w:r>
      <w:r>
        <w:t>о</w:t>
      </w:r>
      <w:r>
        <w:rPr>
          <w:spacing w:val="21"/>
        </w:rPr>
        <w:t xml:space="preserve"> </w:t>
      </w:r>
      <w:r>
        <w:t>овл</w:t>
      </w:r>
      <w:r>
        <w:rPr>
          <w:spacing w:val="-1"/>
        </w:rPr>
        <w:t>а</w:t>
      </w:r>
      <w:r>
        <w:rPr>
          <w:spacing w:val="-2"/>
        </w:rPr>
        <w:t>ш</w:t>
      </w:r>
      <w:r>
        <w:t>ћ</w:t>
      </w:r>
      <w:r>
        <w:rPr>
          <w:spacing w:val="-1"/>
        </w:rPr>
        <w:t>е</w:t>
      </w:r>
      <w:r>
        <w:t>ње</w:t>
      </w:r>
      <w:r>
        <w:rPr>
          <w:spacing w:val="20"/>
        </w:rPr>
        <w:t xml:space="preserve"> </w:t>
      </w:r>
      <w:r>
        <w:rPr>
          <w:spacing w:val="1"/>
        </w:rPr>
        <w:t>з</w:t>
      </w:r>
      <w:r>
        <w:t>а от</w:t>
      </w:r>
      <w:r>
        <w:rPr>
          <w:spacing w:val="1"/>
        </w:rPr>
        <w:t>к</w:t>
      </w:r>
      <w:r>
        <w:t>л</w:t>
      </w:r>
      <w:r>
        <w:rPr>
          <w:spacing w:val="-1"/>
        </w:rPr>
        <w:t>а</w:t>
      </w:r>
      <w:r>
        <w:t>њ</w:t>
      </w:r>
      <w:r>
        <w:rPr>
          <w:spacing w:val="-2"/>
        </w:rPr>
        <w:t>а</w:t>
      </w:r>
      <w:r>
        <w:t xml:space="preserve">ње </w:t>
      </w:r>
      <w:r>
        <w:rPr>
          <w:spacing w:val="15"/>
        </w:rPr>
        <w:t xml:space="preserve"> </w:t>
      </w:r>
      <w:r>
        <w:rPr>
          <w:spacing w:val="1"/>
        </w:rPr>
        <w:t>н</w:t>
      </w:r>
      <w:r>
        <w:rPr>
          <w:spacing w:val="-1"/>
        </w:rPr>
        <w:t>е</w:t>
      </w:r>
      <w:r>
        <w:t>до</w:t>
      </w:r>
      <w:r>
        <w:rPr>
          <w:spacing w:val="-1"/>
        </w:rPr>
        <w:t>с</w:t>
      </w:r>
      <w:r>
        <w:rPr>
          <w:spacing w:val="3"/>
        </w:rPr>
        <w:t>т</w:t>
      </w:r>
      <w:r>
        <w:rPr>
          <w:spacing w:val="-1"/>
        </w:rPr>
        <w:t>а</w:t>
      </w:r>
      <w:r>
        <w:t>т</w:t>
      </w:r>
      <w:r>
        <w:rPr>
          <w:spacing w:val="-1"/>
        </w:rPr>
        <w:t>а</w:t>
      </w:r>
      <w:r>
        <w:rPr>
          <w:spacing w:val="1"/>
        </w:rPr>
        <w:t>к</w:t>
      </w:r>
      <w:r>
        <w:t xml:space="preserve">а </w:t>
      </w:r>
      <w:r>
        <w:rPr>
          <w:spacing w:val="20"/>
        </w:rPr>
        <w:t xml:space="preserve"> </w:t>
      </w:r>
      <w:r>
        <w:t xml:space="preserve">у </w:t>
      </w:r>
      <w:r>
        <w:rPr>
          <w:spacing w:val="12"/>
        </w:rPr>
        <w:t xml:space="preserve"> </w:t>
      </w:r>
      <w:r>
        <w:t>г</w:t>
      </w:r>
      <w:r>
        <w:rPr>
          <w:spacing w:val="-1"/>
        </w:rPr>
        <w:t>а</w:t>
      </w:r>
      <w:r>
        <w:rPr>
          <w:spacing w:val="2"/>
        </w:rPr>
        <w:t>р</w:t>
      </w:r>
      <w:r>
        <w:rPr>
          <w:spacing w:val="-1"/>
        </w:rPr>
        <w:t>а</w:t>
      </w:r>
      <w:r>
        <w:rPr>
          <w:spacing w:val="1"/>
        </w:rPr>
        <w:t>н</w:t>
      </w:r>
      <w:r>
        <w:t>т</w:t>
      </w:r>
      <w:r>
        <w:rPr>
          <w:spacing w:val="1"/>
        </w:rPr>
        <w:t>н</w:t>
      </w:r>
      <w:r>
        <w:t xml:space="preserve">ом </w:t>
      </w:r>
      <w:r>
        <w:rPr>
          <w:spacing w:val="16"/>
        </w:rPr>
        <w:t xml:space="preserve"> </w:t>
      </w:r>
      <w:r>
        <w:t>ро</w:t>
      </w:r>
      <w:r>
        <w:rPr>
          <w:spacing w:val="3"/>
        </w:rPr>
        <w:t>к</w:t>
      </w:r>
      <w:r>
        <w:rPr>
          <w:spacing w:val="-7"/>
        </w:rPr>
        <w:t>у</w:t>
      </w:r>
      <w:r>
        <w:t xml:space="preserve">, </w:t>
      </w:r>
      <w:r>
        <w:rPr>
          <w:spacing w:val="21"/>
        </w:rPr>
        <w:t xml:space="preserve"> </w:t>
      </w:r>
      <w:r>
        <w:t xml:space="preserve">у </w:t>
      </w:r>
      <w:r>
        <w:rPr>
          <w:spacing w:val="14"/>
        </w:rPr>
        <w:t xml:space="preserve"> </w:t>
      </w:r>
      <w:r>
        <w:rPr>
          <w:spacing w:val="1"/>
        </w:rPr>
        <w:t>изн</w:t>
      </w:r>
      <w:r>
        <w:t>о</w:t>
      </w:r>
      <w:r>
        <w:rPr>
          <w:spacing w:val="1"/>
        </w:rPr>
        <w:t>с</w:t>
      </w:r>
      <w:r>
        <w:t xml:space="preserve">у </w:t>
      </w:r>
      <w:r>
        <w:rPr>
          <w:spacing w:val="12"/>
        </w:rPr>
        <w:t xml:space="preserve"> </w:t>
      </w:r>
      <w:r>
        <w:t xml:space="preserve">од </w:t>
      </w:r>
      <w:r>
        <w:rPr>
          <w:spacing w:val="17"/>
        </w:rPr>
        <w:t xml:space="preserve"> </w:t>
      </w:r>
      <w:r>
        <w:t xml:space="preserve">5 </w:t>
      </w:r>
      <w:r>
        <w:rPr>
          <w:spacing w:val="19"/>
        </w:rPr>
        <w:t xml:space="preserve"> </w:t>
      </w:r>
      <w:r>
        <w:t xml:space="preserve">% </w:t>
      </w:r>
      <w:r>
        <w:rPr>
          <w:spacing w:val="16"/>
        </w:rPr>
        <w:t xml:space="preserve"> </w:t>
      </w:r>
      <w:r>
        <w:t xml:space="preserve">од </w:t>
      </w:r>
      <w:r>
        <w:rPr>
          <w:spacing w:val="19"/>
        </w:rPr>
        <w:t xml:space="preserve"> </w:t>
      </w:r>
      <w:r>
        <w:rPr>
          <w:spacing w:val="-5"/>
        </w:rPr>
        <w:t>у</w:t>
      </w:r>
      <w:r>
        <w:rPr>
          <w:spacing w:val="6"/>
        </w:rPr>
        <w:t>к</w:t>
      </w:r>
      <w:r>
        <w:rPr>
          <w:spacing w:val="-5"/>
        </w:rPr>
        <w:t>у</w:t>
      </w:r>
      <w:r>
        <w:rPr>
          <w:spacing w:val="1"/>
        </w:rPr>
        <w:t>пн</w:t>
      </w:r>
      <w:r>
        <w:t>е вр</w:t>
      </w:r>
      <w:r>
        <w:rPr>
          <w:spacing w:val="-1"/>
        </w:rPr>
        <w:t>е</w:t>
      </w:r>
      <w:r>
        <w:t>д</w:t>
      </w:r>
      <w:r>
        <w:rPr>
          <w:spacing w:val="1"/>
        </w:rPr>
        <w:t>н</w:t>
      </w:r>
      <w:r>
        <w:t>о</w:t>
      </w:r>
      <w:r>
        <w:rPr>
          <w:spacing w:val="-1"/>
        </w:rPr>
        <w:t>с</w:t>
      </w:r>
      <w:r>
        <w:t>ти</w:t>
      </w:r>
      <w:r>
        <w:rPr>
          <w:spacing w:val="30"/>
        </w:rPr>
        <w:t xml:space="preserve"> </w:t>
      </w:r>
      <w:r>
        <w:rPr>
          <w:spacing w:val="-5"/>
        </w:rPr>
        <w:t>у</w:t>
      </w:r>
      <w:r>
        <w:t>говора</w:t>
      </w:r>
      <w:r>
        <w:rPr>
          <w:spacing w:val="27"/>
        </w:rPr>
        <w:t xml:space="preserve"> </w:t>
      </w:r>
      <w:r>
        <w:rPr>
          <w:spacing w:val="-1"/>
        </w:rPr>
        <w:t>с</w:t>
      </w:r>
      <w:r>
        <w:t>а</w:t>
      </w:r>
      <w:r>
        <w:rPr>
          <w:spacing w:val="28"/>
        </w:rPr>
        <w:t xml:space="preserve"> </w:t>
      </w:r>
      <w:r>
        <w:t>П</w:t>
      </w:r>
      <w:r>
        <w:rPr>
          <w:spacing w:val="-1"/>
        </w:rPr>
        <w:t>Д</w:t>
      </w:r>
      <w:r>
        <w:t>В</w:t>
      </w:r>
      <w:r>
        <w:rPr>
          <w:spacing w:val="-1"/>
        </w:rPr>
        <w:t>-</w:t>
      </w:r>
      <w:r>
        <w:rPr>
          <w:spacing w:val="2"/>
        </w:rPr>
        <w:t>о</w:t>
      </w:r>
      <w:r>
        <w:rPr>
          <w:spacing w:val="-1"/>
        </w:rPr>
        <w:t>м</w:t>
      </w:r>
      <w:r>
        <w:t>,</w:t>
      </w:r>
      <w:r>
        <w:rPr>
          <w:spacing w:val="21"/>
        </w:rPr>
        <w:t xml:space="preserve"> </w:t>
      </w:r>
      <w:r>
        <w:t>у</w:t>
      </w:r>
      <w:r>
        <w:rPr>
          <w:spacing w:val="21"/>
        </w:rPr>
        <w:t xml:space="preserve"> </w:t>
      </w:r>
      <w:r>
        <w:rPr>
          <w:spacing w:val="2"/>
        </w:rPr>
        <w:t>к</w:t>
      </w:r>
      <w:r>
        <w:t>ор</w:t>
      </w:r>
      <w:r>
        <w:rPr>
          <w:spacing w:val="1"/>
        </w:rPr>
        <w:t>и</w:t>
      </w:r>
      <w:r>
        <w:rPr>
          <w:spacing w:val="-1"/>
        </w:rPr>
        <w:t>с</w:t>
      </w:r>
      <w:r>
        <w:t>т</w:t>
      </w:r>
      <w:r>
        <w:rPr>
          <w:spacing w:val="27"/>
        </w:rPr>
        <w:t xml:space="preserve"> </w:t>
      </w:r>
      <w:r>
        <w:rPr>
          <w:spacing w:val="1"/>
        </w:rPr>
        <w:t>н</w:t>
      </w:r>
      <w:r>
        <w:rPr>
          <w:spacing w:val="-1"/>
        </w:rPr>
        <w:t>а</w:t>
      </w:r>
      <w:r>
        <w:t>р</w:t>
      </w:r>
      <w:r>
        <w:rPr>
          <w:spacing w:val="-5"/>
        </w:rPr>
        <w:t>у</w:t>
      </w:r>
      <w:r>
        <w:rPr>
          <w:spacing w:val="1"/>
        </w:rPr>
        <w:t>чи</w:t>
      </w:r>
      <w:r>
        <w:t>о</w:t>
      </w:r>
      <w:r>
        <w:rPr>
          <w:spacing w:val="1"/>
        </w:rPr>
        <w:t>ц</w:t>
      </w:r>
      <w:r>
        <w:rPr>
          <w:spacing w:val="-1"/>
        </w:rPr>
        <w:t>а</w:t>
      </w:r>
      <w:r>
        <w:t xml:space="preserve">, </w:t>
      </w:r>
      <w:r>
        <w:rPr>
          <w:spacing w:val="42"/>
        </w:rPr>
        <w:t xml:space="preserve"> </w:t>
      </w:r>
      <w:r>
        <w:rPr>
          <w:spacing w:val="1"/>
        </w:rPr>
        <w:t>к</w:t>
      </w:r>
      <w:r>
        <w:t>оја</w:t>
      </w:r>
      <w:r>
        <w:rPr>
          <w:spacing w:val="29"/>
        </w:rPr>
        <w:t xml:space="preserve"> </w:t>
      </w:r>
      <w:r>
        <w:t>тр</w:t>
      </w:r>
      <w:r>
        <w:rPr>
          <w:spacing w:val="-1"/>
        </w:rPr>
        <w:t>е</w:t>
      </w:r>
      <w:r>
        <w:t>ба</w:t>
      </w:r>
      <w:r>
        <w:rPr>
          <w:spacing w:val="25"/>
        </w:rPr>
        <w:t xml:space="preserve"> </w:t>
      </w:r>
      <w:r>
        <w:t>да</w:t>
      </w:r>
      <w:r>
        <w:rPr>
          <w:spacing w:val="28"/>
        </w:rPr>
        <w:t xml:space="preserve"> </w:t>
      </w:r>
      <w:r>
        <w:rPr>
          <w:spacing w:val="2"/>
        </w:rPr>
        <w:t>б</w:t>
      </w:r>
      <w:r>
        <w:rPr>
          <w:spacing w:val="-5"/>
        </w:rPr>
        <w:t>у</w:t>
      </w:r>
      <w:r>
        <w:t xml:space="preserve">де </w:t>
      </w:r>
      <w:r>
        <w:rPr>
          <w:spacing w:val="46"/>
        </w:rPr>
        <w:t xml:space="preserve"> </w:t>
      </w:r>
      <w:r>
        <w:rPr>
          <w:spacing w:val="-1"/>
        </w:rPr>
        <w:t>с</w:t>
      </w:r>
      <w:r>
        <w:t xml:space="preserve">а </w:t>
      </w:r>
      <w:r>
        <w:rPr>
          <w:spacing w:val="1"/>
        </w:rPr>
        <w:t>к</w:t>
      </w:r>
      <w:r>
        <w:t>л</w:t>
      </w:r>
      <w:r>
        <w:rPr>
          <w:spacing w:val="1"/>
        </w:rPr>
        <w:t>а</w:t>
      </w:r>
      <w:r>
        <w:rPr>
          <w:spacing w:val="-7"/>
        </w:rPr>
        <w:t>у</w:t>
      </w:r>
      <w:r>
        <w:rPr>
          <w:spacing w:val="6"/>
        </w:rPr>
        <w:t>з</w:t>
      </w:r>
      <w:r>
        <w:rPr>
          <w:spacing w:val="-5"/>
        </w:rPr>
        <w:t>у</w:t>
      </w:r>
      <w:r>
        <w:t>л</w:t>
      </w:r>
      <w:r>
        <w:rPr>
          <w:spacing w:val="2"/>
        </w:rPr>
        <w:t>о</w:t>
      </w:r>
      <w:r>
        <w:t>м</w:t>
      </w:r>
      <w:r>
        <w:rPr>
          <w:spacing w:val="28"/>
        </w:rPr>
        <w:t xml:space="preserve"> </w:t>
      </w:r>
      <w:r>
        <w:rPr>
          <w:spacing w:val="1"/>
        </w:rPr>
        <w:t>„</w:t>
      </w:r>
      <w:r>
        <w:t>б</w:t>
      </w:r>
      <w:r>
        <w:rPr>
          <w:spacing w:val="-1"/>
        </w:rPr>
        <w:t>е</w:t>
      </w:r>
      <w:r>
        <w:t>з</w:t>
      </w:r>
      <w:r>
        <w:rPr>
          <w:spacing w:val="30"/>
        </w:rPr>
        <w:t xml:space="preserve"> </w:t>
      </w:r>
      <w:r>
        <w:rPr>
          <w:spacing w:val="1"/>
        </w:rPr>
        <w:t>п</w:t>
      </w:r>
      <w:r>
        <w:t>рот</w:t>
      </w:r>
      <w:r>
        <w:rPr>
          <w:spacing w:val="-1"/>
        </w:rPr>
        <w:t>е</w:t>
      </w:r>
      <w:r>
        <w:rPr>
          <w:spacing w:val="-3"/>
        </w:rPr>
        <w:t>с</w:t>
      </w:r>
      <w:r>
        <w:t>т</w:t>
      </w:r>
      <w:r>
        <w:rPr>
          <w:spacing w:val="-1"/>
        </w:rPr>
        <w:t>а”</w:t>
      </w:r>
      <w:r>
        <w:t>,</w:t>
      </w:r>
      <w:r>
        <w:rPr>
          <w:spacing w:val="29"/>
        </w:rPr>
        <w:t xml:space="preserve"> </w:t>
      </w:r>
      <w:r>
        <w:t>ро</w:t>
      </w:r>
      <w:r>
        <w:rPr>
          <w:spacing w:val="1"/>
        </w:rPr>
        <w:t>к</w:t>
      </w:r>
      <w:r>
        <w:t>ом</w:t>
      </w:r>
      <w:r>
        <w:rPr>
          <w:spacing w:val="28"/>
        </w:rPr>
        <w:t xml:space="preserve"> </w:t>
      </w:r>
      <w:r>
        <w:t>до</w:t>
      </w:r>
      <w:r>
        <w:rPr>
          <w:spacing w:val="-1"/>
        </w:rPr>
        <w:t>с</w:t>
      </w:r>
      <w:r>
        <w:rPr>
          <w:spacing w:val="1"/>
        </w:rPr>
        <w:t>п</w:t>
      </w:r>
      <w:r>
        <w:rPr>
          <w:spacing w:val="-1"/>
        </w:rPr>
        <w:t>е</w:t>
      </w:r>
      <w:r>
        <w:t>ћа</w:t>
      </w:r>
      <w:r>
        <w:rPr>
          <w:spacing w:val="28"/>
        </w:rPr>
        <w:t xml:space="preserve"> </w:t>
      </w:r>
      <w:r>
        <w:t>„</w:t>
      </w:r>
      <w:r>
        <w:rPr>
          <w:spacing w:val="30"/>
        </w:rPr>
        <w:t xml:space="preserve"> </w:t>
      </w:r>
      <w:r>
        <w:rPr>
          <w:spacing w:val="-1"/>
        </w:rPr>
        <w:t>п</w:t>
      </w:r>
      <w:r>
        <w:t>о</w:t>
      </w:r>
      <w:r>
        <w:rPr>
          <w:spacing w:val="29"/>
        </w:rPr>
        <w:t xml:space="preserve"> </w:t>
      </w:r>
      <w:r>
        <w:t>виђ</w:t>
      </w:r>
      <w:r>
        <w:rPr>
          <w:spacing w:val="-2"/>
        </w:rPr>
        <w:t>е</w:t>
      </w:r>
      <w:r>
        <w:rPr>
          <w:spacing w:val="4"/>
        </w:rPr>
        <w:t>њ</w:t>
      </w:r>
      <w:r>
        <w:rPr>
          <w:spacing w:val="-5"/>
        </w:rPr>
        <w:t>у</w:t>
      </w:r>
      <w:r>
        <w:t xml:space="preserve">”  </w:t>
      </w:r>
      <w:r>
        <w:rPr>
          <w:spacing w:val="3"/>
        </w:rPr>
        <w:t xml:space="preserve"> </w:t>
      </w:r>
      <w:r>
        <w:t>и</w:t>
      </w:r>
      <w:r>
        <w:rPr>
          <w:spacing w:val="30"/>
        </w:rPr>
        <w:t xml:space="preserve"> </w:t>
      </w:r>
      <w:r>
        <w:t>ро</w:t>
      </w:r>
      <w:r>
        <w:rPr>
          <w:spacing w:val="1"/>
        </w:rPr>
        <w:t>к</w:t>
      </w:r>
      <w:r>
        <w:t>ом</w:t>
      </w:r>
      <w:r>
        <w:rPr>
          <w:spacing w:val="28"/>
        </w:rPr>
        <w:t xml:space="preserve"> </w:t>
      </w:r>
      <w:r>
        <w:t>в</w:t>
      </w:r>
      <w:r>
        <w:rPr>
          <w:spacing w:val="-1"/>
        </w:rPr>
        <w:t>а</w:t>
      </w:r>
      <w:r>
        <w:t>ж</w:t>
      </w:r>
      <w:r>
        <w:rPr>
          <w:spacing w:val="-1"/>
        </w:rPr>
        <w:t>е</w:t>
      </w:r>
      <w:r>
        <w:t>ња</w:t>
      </w:r>
      <w:r>
        <w:rPr>
          <w:spacing w:val="29"/>
        </w:rPr>
        <w:t xml:space="preserve"> </w:t>
      </w:r>
      <w:r>
        <w:t>3 д</w:t>
      </w:r>
      <w:r>
        <w:rPr>
          <w:spacing w:val="-1"/>
        </w:rPr>
        <w:t>а</w:t>
      </w:r>
      <w:r>
        <w:rPr>
          <w:spacing w:val="1"/>
        </w:rPr>
        <w:t>н</w:t>
      </w:r>
      <w:r>
        <w:t>а</w:t>
      </w:r>
      <w:r>
        <w:rPr>
          <w:spacing w:val="-1"/>
        </w:rPr>
        <w:t xml:space="preserve"> </w:t>
      </w:r>
      <w:r>
        <w:rPr>
          <w:spacing w:val="2"/>
        </w:rPr>
        <w:t>д</w:t>
      </w:r>
      <w:r>
        <w:rPr>
          <w:spacing w:val="-5"/>
        </w:rPr>
        <w:t>у</w:t>
      </w:r>
      <w:r>
        <w:rPr>
          <w:spacing w:val="2"/>
        </w:rPr>
        <w:t>ж</w:t>
      </w:r>
      <w:r>
        <w:t>е</w:t>
      </w:r>
      <w:r>
        <w:rPr>
          <w:spacing w:val="-1"/>
        </w:rPr>
        <w:t xml:space="preserve"> </w:t>
      </w:r>
      <w:r>
        <w:t>од г</w:t>
      </w:r>
      <w:r>
        <w:rPr>
          <w:spacing w:val="-1"/>
        </w:rPr>
        <w:t>а</w:t>
      </w:r>
      <w:r>
        <w:t>р</w:t>
      </w:r>
      <w:r>
        <w:rPr>
          <w:spacing w:val="-1"/>
        </w:rPr>
        <w:t>а</w:t>
      </w:r>
      <w:r>
        <w:rPr>
          <w:spacing w:val="1"/>
        </w:rPr>
        <w:t>н</w:t>
      </w:r>
      <w:r>
        <w:t>т</w:t>
      </w:r>
      <w:r>
        <w:rPr>
          <w:spacing w:val="1"/>
        </w:rPr>
        <w:t>н</w:t>
      </w:r>
      <w:r>
        <w:t>ог ро</w:t>
      </w:r>
      <w:r>
        <w:rPr>
          <w:spacing w:val="1"/>
        </w:rPr>
        <w:t>к</w:t>
      </w:r>
      <w:r>
        <w:rPr>
          <w:spacing w:val="-1"/>
        </w:rPr>
        <w:t>а</w:t>
      </w:r>
      <w:r>
        <w:t>.</w:t>
      </w:r>
    </w:p>
    <w:p w:rsidR="00DA7848" w:rsidRDefault="00DA7848" w:rsidP="00DA7848">
      <w:pPr>
        <w:widowControl w:val="0"/>
        <w:autoSpaceDE w:val="0"/>
        <w:autoSpaceDN w:val="0"/>
        <w:adjustRightInd w:val="0"/>
        <w:spacing w:before="3" w:line="120" w:lineRule="exact"/>
        <w:rPr>
          <w:sz w:val="12"/>
          <w:szCs w:val="12"/>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00" w:lineRule="exact"/>
        <w:rPr>
          <w:sz w:val="20"/>
          <w:szCs w:val="20"/>
        </w:rPr>
        <w:sectPr w:rsidR="00DA7848" w:rsidSect="00960486">
          <w:type w:val="continuous"/>
          <w:pgSz w:w="12240" w:h="15840"/>
          <w:pgMar w:top="919" w:right="1440" w:bottom="278" w:left="1701" w:header="737" w:footer="669" w:gutter="0"/>
          <w:cols w:space="708"/>
        </w:sectPr>
      </w:pPr>
    </w:p>
    <w:p w:rsidR="00DA7848" w:rsidRDefault="00DA7848" w:rsidP="00DA7848">
      <w:pPr>
        <w:widowControl w:val="0"/>
        <w:autoSpaceDE w:val="0"/>
        <w:autoSpaceDN w:val="0"/>
        <w:adjustRightInd w:val="0"/>
        <w:spacing w:before="5" w:line="100" w:lineRule="exact"/>
        <w:rPr>
          <w:sz w:val="10"/>
          <w:szCs w:val="10"/>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line="271" w:lineRule="exact"/>
        <w:jc w:val="right"/>
      </w:pPr>
      <w:r>
        <w:rPr>
          <w:position w:val="-1"/>
        </w:rPr>
        <w:t>М.П.</w:t>
      </w:r>
    </w:p>
    <w:p w:rsidR="00DA7848" w:rsidRDefault="00DA7848" w:rsidP="00DA7848">
      <w:pPr>
        <w:widowControl w:val="0"/>
        <w:autoSpaceDE w:val="0"/>
        <w:autoSpaceDN w:val="0"/>
        <w:adjustRightInd w:val="0"/>
        <w:spacing w:before="29"/>
      </w:pPr>
      <w:r>
        <w:br w:type="column"/>
      </w:r>
      <w:r>
        <w:lastRenderedPageBreak/>
        <w:t xml:space="preserve">   П</w:t>
      </w:r>
      <w:r>
        <w:rPr>
          <w:spacing w:val="-1"/>
        </w:rPr>
        <w:t>О</w:t>
      </w:r>
      <w:r>
        <w:t>НУЂ</w:t>
      </w:r>
      <w:r>
        <w:rPr>
          <w:spacing w:val="-1"/>
        </w:rPr>
        <w:t>А</w:t>
      </w:r>
      <w:r>
        <w:t>Ч</w:t>
      </w:r>
    </w:p>
    <w:p w:rsidR="00DA7848" w:rsidRDefault="00DA7848" w:rsidP="00DA7848">
      <w:pPr>
        <w:widowControl w:val="0"/>
        <w:autoSpaceDE w:val="0"/>
        <w:autoSpaceDN w:val="0"/>
        <w:adjustRightInd w:val="0"/>
        <w:spacing w:before="29"/>
        <w:sectPr w:rsidR="00DA7848">
          <w:type w:val="continuous"/>
          <w:pgSz w:w="12240" w:h="15840"/>
          <w:pgMar w:top="1480" w:right="1680" w:bottom="280" w:left="1700" w:header="708" w:footer="708" w:gutter="0"/>
          <w:cols w:num="2" w:space="2057" w:equalWidth="0">
            <w:col w:w="4164" w:space="2057"/>
            <w:col w:w="2639"/>
          </w:cols>
        </w:sectPr>
      </w:pPr>
    </w:p>
    <w:p w:rsidR="00DA7848" w:rsidRDefault="00DA7848" w:rsidP="00DA7848">
      <w:pPr>
        <w:widowControl w:val="0"/>
        <w:autoSpaceDE w:val="0"/>
        <w:autoSpaceDN w:val="0"/>
        <w:adjustRightInd w:val="0"/>
        <w:spacing w:line="200" w:lineRule="exact"/>
        <w:ind w:left="5040" w:firstLine="720"/>
        <w:rPr>
          <w:sz w:val="20"/>
          <w:szCs w:val="20"/>
        </w:rPr>
      </w:pPr>
      <w:r>
        <w:rPr>
          <w:sz w:val="20"/>
          <w:szCs w:val="20"/>
        </w:rPr>
        <w:lastRenderedPageBreak/>
        <w:t>____________________________</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spacing w:before="29"/>
      </w:pPr>
      <w:r>
        <w:t xml:space="preserve">                                                                                      (по</w:t>
      </w:r>
      <w:r>
        <w:rPr>
          <w:spacing w:val="1"/>
        </w:rPr>
        <w:t>тпи</w:t>
      </w:r>
      <w:r>
        <w:t>с</w:t>
      </w:r>
      <w:r>
        <w:rPr>
          <w:spacing w:val="-1"/>
        </w:rPr>
        <w:t xml:space="preserve"> </w:t>
      </w:r>
      <w:r>
        <w:t>одгово</w:t>
      </w:r>
      <w:r>
        <w:rPr>
          <w:spacing w:val="-3"/>
        </w:rPr>
        <w:t>р</w:t>
      </w:r>
      <w:r>
        <w:rPr>
          <w:spacing w:val="1"/>
        </w:rPr>
        <w:t>н</w:t>
      </w:r>
      <w:r>
        <w:t>ог л</w:t>
      </w:r>
      <w:r>
        <w:rPr>
          <w:spacing w:val="-1"/>
        </w:rPr>
        <w:t>и</w:t>
      </w:r>
      <w:r>
        <w:rPr>
          <w:spacing w:val="1"/>
        </w:rPr>
        <w:t>ц</w:t>
      </w:r>
      <w:r>
        <w:t>а</w:t>
      </w:r>
      <w:r>
        <w:rPr>
          <w:spacing w:val="-1"/>
        </w:rPr>
        <w:t xml:space="preserve"> </w:t>
      </w:r>
      <w:r>
        <w:rPr>
          <w:spacing w:val="1"/>
        </w:rPr>
        <w:t>п</w:t>
      </w:r>
      <w:r>
        <w:rPr>
          <w:spacing w:val="2"/>
        </w:rPr>
        <w:t>о</w:t>
      </w:r>
      <w:r>
        <w:rPr>
          <w:spacing w:val="3"/>
        </w:rPr>
        <w:t>н</w:t>
      </w:r>
      <w:r>
        <w:rPr>
          <w:spacing w:val="-7"/>
        </w:rPr>
        <w:t>у</w:t>
      </w:r>
      <w:r>
        <w:rPr>
          <w:spacing w:val="1"/>
        </w:rPr>
        <w:t>ђ</w:t>
      </w:r>
      <w:r>
        <w:rPr>
          <w:spacing w:val="-1"/>
        </w:rPr>
        <w:t>ач</w:t>
      </w:r>
      <w:r>
        <w:rPr>
          <w:spacing w:val="1"/>
        </w:rPr>
        <w:t>а</w:t>
      </w:r>
      <w:r>
        <w:t>)</w:t>
      </w:r>
    </w:p>
    <w:p w:rsidR="00DA7848" w:rsidRDefault="00DA7848" w:rsidP="00DA7848">
      <w:pPr>
        <w:widowControl w:val="0"/>
        <w:autoSpaceDE w:val="0"/>
        <w:autoSpaceDN w:val="0"/>
        <w:adjustRightInd w:val="0"/>
        <w:spacing w:before="3"/>
        <w:rPr>
          <w:sz w:val="20"/>
          <w:szCs w:val="20"/>
        </w:rPr>
      </w:pPr>
    </w:p>
    <w:p w:rsidR="00DA7848" w:rsidRDefault="00DA7848" w:rsidP="00DA7848">
      <w:pPr>
        <w:widowControl w:val="0"/>
        <w:autoSpaceDE w:val="0"/>
        <w:autoSpaceDN w:val="0"/>
        <w:adjustRightInd w:val="0"/>
        <w:spacing w:before="4"/>
        <w:ind w:rightChars="-308" w:right="-739"/>
        <w:rPr>
          <w:szCs w:val="15"/>
        </w:rPr>
      </w:pPr>
      <w:r>
        <w:t xml:space="preserve">           Н</w:t>
      </w:r>
      <w:r>
        <w:rPr>
          <w:spacing w:val="-1"/>
        </w:rPr>
        <w:t>а</w:t>
      </w:r>
      <w:r>
        <w:rPr>
          <w:spacing w:val="1"/>
        </w:rPr>
        <w:t>п</w:t>
      </w:r>
      <w:r>
        <w:t>о</w:t>
      </w:r>
      <w:r>
        <w:rPr>
          <w:spacing w:val="-1"/>
        </w:rPr>
        <w:t>ме</w:t>
      </w:r>
      <w:r>
        <w:rPr>
          <w:spacing w:val="1"/>
        </w:rPr>
        <w:t>н</w:t>
      </w:r>
      <w:r>
        <w:rPr>
          <w:spacing w:val="-1"/>
        </w:rPr>
        <w:t>а</w:t>
      </w:r>
      <w:r>
        <w:t>:</w:t>
      </w:r>
      <w:r>
        <w:rPr>
          <w:spacing w:val="5"/>
        </w:rPr>
        <w:t xml:space="preserve"> У</w:t>
      </w:r>
      <w:r>
        <w:rPr>
          <w:spacing w:val="-1"/>
        </w:rPr>
        <w:t>с</w:t>
      </w:r>
      <w:r>
        <w:rPr>
          <w:spacing w:val="5"/>
        </w:rPr>
        <w:t>л</w:t>
      </w:r>
      <w:r>
        <w:rPr>
          <w:spacing w:val="-5"/>
        </w:rPr>
        <w:t>у</w:t>
      </w:r>
      <w:r>
        <w:rPr>
          <w:spacing w:val="-1"/>
        </w:rPr>
        <w:t>ча</w:t>
      </w:r>
      <w:r>
        <w:rPr>
          <w:spacing w:val="5"/>
        </w:rPr>
        <w:t>ј</w:t>
      </w:r>
      <w:r>
        <w:t>у</w:t>
      </w:r>
      <w:r>
        <w:rPr>
          <w:spacing w:val="-5"/>
        </w:rPr>
        <w:t xml:space="preserve"> </w:t>
      </w:r>
      <w:r>
        <w:rPr>
          <w:spacing w:val="2"/>
        </w:rPr>
        <w:t>д</w:t>
      </w:r>
      <w:r>
        <w:t>а</w:t>
      </w:r>
      <w:r>
        <w:rPr>
          <w:spacing w:val="1"/>
        </w:rPr>
        <w:t xml:space="preserve"> п</w:t>
      </w:r>
      <w:r>
        <w:t>о</w:t>
      </w:r>
      <w:r>
        <w:rPr>
          <w:spacing w:val="3"/>
        </w:rPr>
        <w:t>н</w:t>
      </w:r>
      <w:r>
        <w:rPr>
          <w:spacing w:val="-7"/>
        </w:rPr>
        <w:t>у</w:t>
      </w:r>
      <w:r>
        <w:rPr>
          <w:spacing w:val="5"/>
        </w:rPr>
        <w:t>д</w:t>
      </w:r>
      <w:r>
        <w:t>у</w:t>
      </w:r>
      <w:r>
        <w:rPr>
          <w:spacing w:val="-5"/>
        </w:rPr>
        <w:t xml:space="preserve"> </w:t>
      </w:r>
      <w:r>
        <w:rPr>
          <w:spacing w:val="1"/>
        </w:rPr>
        <w:t>п</w:t>
      </w:r>
      <w:r>
        <w:t>од</w:t>
      </w:r>
      <w:r>
        <w:rPr>
          <w:spacing w:val="1"/>
        </w:rPr>
        <w:t>н</w:t>
      </w:r>
      <w:r>
        <w:t>о</w:t>
      </w:r>
      <w:r>
        <w:rPr>
          <w:spacing w:val="-1"/>
        </w:rPr>
        <w:t>с</w:t>
      </w:r>
      <w:r>
        <w:t>и</w:t>
      </w:r>
      <w:r>
        <w:rPr>
          <w:spacing w:val="1"/>
        </w:rPr>
        <w:t xml:space="preserve"> </w:t>
      </w:r>
      <w:r>
        <w:t>г</w:t>
      </w:r>
      <w:r>
        <w:rPr>
          <w:spacing w:val="2"/>
        </w:rPr>
        <w:t>р</w:t>
      </w:r>
      <w:r>
        <w:rPr>
          <w:spacing w:val="-7"/>
        </w:rPr>
        <w:t>у</w:t>
      </w:r>
      <w:r>
        <w:rPr>
          <w:spacing w:val="3"/>
        </w:rPr>
        <w:t>п</w:t>
      </w:r>
      <w:r>
        <w:t>а</w:t>
      </w:r>
      <w:r>
        <w:rPr>
          <w:spacing w:val="1"/>
        </w:rPr>
        <w:t xml:space="preserve"> п</w:t>
      </w:r>
      <w:r>
        <w:t>о</w:t>
      </w:r>
      <w:r>
        <w:rPr>
          <w:spacing w:val="3"/>
        </w:rPr>
        <w:t>н</w:t>
      </w:r>
      <w:r>
        <w:rPr>
          <w:spacing w:val="-7"/>
        </w:rPr>
        <w:t>у</w:t>
      </w:r>
      <w:r>
        <w:rPr>
          <w:spacing w:val="1"/>
        </w:rPr>
        <w:t>ђ</w:t>
      </w:r>
      <w:r>
        <w:rPr>
          <w:spacing w:val="-1"/>
        </w:rPr>
        <w:t>ача</w:t>
      </w:r>
      <w:r>
        <w:t>, об</w:t>
      </w:r>
      <w:r>
        <w:rPr>
          <w:spacing w:val="2"/>
        </w:rPr>
        <w:t>р</w:t>
      </w:r>
      <w:r>
        <w:rPr>
          <w:spacing w:val="-1"/>
        </w:rPr>
        <w:t>а</w:t>
      </w:r>
      <w:r>
        <w:rPr>
          <w:spacing w:val="1"/>
        </w:rPr>
        <w:t>з</w:t>
      </w:r>
      <w:r>
        <w:rPr>
          <w:spacing w:val="-1"/>
        </w:rPr>
        <w:t>а</w:t>
      </w:r>
      <w:r>
        <w:t>ц</w:t>
      </w:r>
      <w:r>
        <w:rPr>
          <w:spacing w:val="1"/>
        </w:rPr>
        <w:t xml:space="preserve"> из</w:t>
      </w:r>
      <w:r>
        <w:t>ја</w:t>
      </w:r>
      <w:r>
        <w:rPr>
          <w:spacing w:val="-1"/>
        </w:rPr>
        <w:t>в</w:t>
      </w:r>
      <w:r>
        <w:t xml:space="preserve">е </w:t>
      </w:r>
      <w:r>
        <w:rPr>
          <w:spacing w:val="1"/>
        </w:rPr>
        <w:t>п</w:t>
      </w:r>
      <w:r>
        <w:t>от</w:t>
      </w:r>
      <w:r>
        <w:rPr>
          <w:spacing w:val="2"/>
        </w:rPr>
        <w:t>п</w:t>
      </w:r>
      <w:r>
        <w:rPr>
          <w:spacing w:val="1"/>
        </w:rPr>
        <w:t>ис</w:t>
      </w:r>
      <w:r>
        <w:rPr>
          <w:spacing w:val="-7"/>
        </w:rPr>
        <w:t>у</w:t>
      </w:r>
      <w:r>
        <w:t>је овл</w:t>
      </w:r>
      <w:r>
        <w:rPr>
          <w:spacing w:val="-1"/>
        </w:rPr>
        <w:t>а</w:t>
      </w:r>
      <w:r>
        <w:t>шћ</w:t>
      </w:r>
      <w:r>
        <w:rPr>
          <w:spacing w:val="-1"/>
        </w:rPr>
        <w:t>е</w:t>
      </w:r>
      <w:r>
        <w:rPr>
          <w:spacing w:val="1"/>
        </w:rPr>
        <w:t>н</w:t>
      </w:r>
      <w:r>
        <w:t>о л</w:t>
      </w:r>
      <w:r>
        <w:rPr>
          <w:spacing w:val="1"/>
        </w:rPr>
        <w:t>иц</w:t>
      </w:r>
      <w:r>
        <w:t>е</w:t>
      </w:r>
      <w:r>
        <w:rPr>
          <w:spacing w:val="-1"/>
        </w:rPr>
        <w:t xml:space="preserve"> </w:t>
      </w:r>
      <w:r>
        <w:t>г</w:t>
      </w:r>
      <w:r>
        <w:rPr>
          <w:spacing w:val="2"/>
        </w:rPr>
        <w:t>р</w:t>
      </w:r>
      <w:r>
        <w:rPr>
          <w:spacing w:val="-7"/>
        </w:rPr>
        <w:t>у</w:t>
      </w:r>
      <w:r>
        <w:rPr>
          <w:spacing w:val="3"/>
        </w:rPr>
        <w:t>п</w:t>
      </w:r>
      <w:r>
        <w:t>е</w:t>
      </w:r>
      <w:r>
        <w:rPr>
          <w:spacing w:val="1"/>
        </w:rPr>
        <w:t xml:space="preserve"> п</w:t>
      </w:r>
      <w:r>
        <w:t>о</w:t>
      </w:r>
      <w:r>
        <w:rPr>
          <w:spacing w:val="3"/>
        </w:rPr>
        <w:t>н</w:t>
      </w:r>
      <w:r>
        <w:rPr>
          <w:spacing w:val="-7"/>
        </w:rPr>
        <w:t>у</w:t>
      </w:r>
      <w:r>
        <w:rPr>
          <w:spacing w:val="1"/>
        </w:rPr>
        <w:t>ђ</w:t>
      </w:r>
      <w:r>
        <w:rPr>
          <w:spacing w:val="-1"/>
        </w:rPr>
        <w:t>ача</w:t>
      </w:r>
      <w:r>
        <w:t>.</w:t>
      </w:r>
    </w:p>
    <w:p w:rsidR="00DA7848" w:rsidRDefault="00DA7848" w:rsidP="00DA7848">
      <w:pPr>
        <w:widowControl w:val="0"/>
        <w:autoSpaceDE w:val="0"/>
        <w:autoSpaceDN w:val="0"/>
        <w:adjustRightInd w:val="0"/>
        <w:spacing w:before="4" w:line="150" w:lineRule="exact"/>
        <w:rPr>
          <w:sz w:val="15"/>
          <w:szCs w:val="15"/>
        </w:rPr>
      </w:pPr>
    </w:p>
    <w:p w:rsidR="0043336D" w:rsidRDefault="0043336D" w:rsidP="00DA7848">
      <w:pPr>
        <w:widowControl w:val="0"/>
        <w:autoSpaceDE w:val="0"/>
        <w:autoSpaceDN w:val="0"/>
        <w:adjustRightInd w:val="0"/>
        <w:spacing w:before="4" w:line="150" w:lineRule="exact"/>
        <w:rPr>
          <w:sz w:val="15"/>
          <w:szCs w:val="15"/>
        </w:rPr>
      </w:pPr>
    </w:p>
    <w:p w:rsidR="0043336D" w:rsidRDefault="0043336D" w:rsidP="00DA7848">
      <w:pPr>
        <w:widowControl w:val="0"/>
        <w:autoSpaceDE w:val="0"/>
        <w:autoSpaceDN w:val="0"/>
        <w:adjustRightInd w:val="0"/>
        <w:spacing w:before="4" w:line="150" w:lineRule="exact"/>
        <w:rPr>
          <w:sz w:val="15"/>
          <w:szCs w:val="15"/>
        </w:rPr>
      </w:pPr>
    </w:p>
    <w:p w:rsidR="0043336D" w:rsidRDefault="0043336D"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line="200" w:lineRule="exact"/>
        <w:rPr>
          <w:b/>
          <w:lang/>
        </w:rPr>
      </w:pPr>
      <w:r>
        <w:rPr>
          <w:b/>
        </w:rPr>
        <w:t xml:space="preserve">                                     </w:t>
      </w:r>
      <w:r w:rsidR="002A5BCA">
        <w:rPr>
          <w:b/>
        </w:rPr>
        <w:t xml:space="preserve">                       </w:t>
      </w:r>
    </w:p>
    <w:p w:rsidR="002528AF" w:rsidRDefault="002528AF" w:rsidP="00DA7848">
      <w:pPr>
        <w:widowControl w:val="0"/>
        <w:autoSpaceDE w:val="0"/>
        <w:autoSpaceDN w:val="0"/>
        <w:adjustRightInd w:val="0"/>
        <w:spacing w:line="200" w:lineRule="exact"/>
        <w:rPr>
          <w:b/>
          <w:lang/>
        </w:rPr>
      </w:pPr>
    </w:p>
    <w:p w:rsidR="002528AF" w:rsidRDefault="002528AF" w:rsidP="00DA7848">
      <w:pPr>
        <w:widowControl w:val="0"/>
        <w:autoSpaceDE w:val="0"/>
        <w:autoSpaceDN w:val="0"/>
        <w:adjustRightInd w:val="0"/>
        <w:spacing w:line="200" w:lineRule="exact"/>
        <w:rPr>
          <w:b/>
          <w:lang/>
        </w:rPr>
      </w:pPr>
    </w:p>
    <w:p w:rsidR="002528AF" w:rsidRDefault="002528AF" w:rsidP="00DA7848">
      <w:pPr>
        <w:widowControl w:val="0"/>
        <w:autoSpaceDE w:val="0"/>
        <w:autoSpaceDN w:val="0"/>
        <w:adjustRightInd w:val="0"/>
        <w:spacing w:line="200" w:lineRule="exact"/>
        <w:rPr>
          <w:b/>
          <w:lang/>
        </w:rPr>
      </w:pPr>
    </w:p>
    <w:p w:rsidR="002528AF" w:rsidRDefault="002528AF" w:rsidP="00DA7848">
      <w:pPr>
        <w:widowControl w:val="0"/>
        <w:autoSpaceDE w:val="0"/>
        <w:autoSpaceDN w:val="0"/>
        <w:adjustRightInd w:val="0"/>
        <w:spacing w:line="200" w:lineRule="exact"/>
        <w:rPr>
          <w:b/>
          <w:lang/>
        </w:rPr>
      </w:pPr>
    </w:p>
    <w:p w:rsidR="002528AF" w:rsidRPr="002528AF" w:rsidRDefault="002528AF" w:rsidP="00DA7848">
      <w:pPr>
        <w:widowControl w:val="0"/>
        <w:autoSpaceDE w:val="0"/>
        <w:autoSpaceDN w:val="0"/>
        <w:adjustRightInd w:val="0"/>
        <w:spacing w:line="200" w:lineRule="exact"/>
        <w:rPr>
          <w:b/>
          <w:lang/>
        </w:rPr>
      </w:pPr>
    </w:p>
    <w:p w:rsidR="00DA7848" w:rsidRDefault="00DA7848" w:rsidP="00DA7848">
      <w:pPr>
        <w:widowControl w:val="0"/>
        <w:autoSpaceDE w:val="0"/>
        <w:autoSpaceDN w:val="0"/>
        <w:adjustRightInd w:val="0"/>
        <w:spacing w:before="17" w:line="220" w:lineRule="exact"/>
        <w:rPr>
          <w:sz w:val="22"/>
          <w:szCs w:val="22"/>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Default="00DA7848" w:rsidP="00DA7848">
      <w:pPr>
        <w:widowControl w:val="0"/>
        <w:autoSpaceDE w:val="0"/>
        <w:autoSpaceDN w:val="0"/>
        <w:adjustRightInd w:val="0"/>
        <w:spacing w:before="4" w:line="150" w:lineRule="exact"/>
        <w:rPr>
          <w:sz w:val="15"/>
          <w:szCs w:val="15"/>
        </w:rPr>
      </w:pPr>
    </w:p>
    <w:p w:rsidR="00DA7848" w:rsidRPr="00617857" w:rsidRDefault="00DA7848" w:rsidP="00DA7848">
      <w:pPr>
        <w:widowControl w:val="0"/>
        <w:tabs>
          <w:tab w:val="left" w:pos="0"/>
        </w:tabs>
        <w:autoSpaceDE w:val="0"/>
        <w:autoSpaceDN w:val="0"/>
        <w:adjustRightInd w:val="0"/>
        <w:spacing w:line="200" w:lineRule="exact"/>
      </w:pPr>
      <w:r>
        <w:rPr>
          <w:b/>
          <w:bCs/>
          <w:position w:val="-1"/>
        </w:rPr>
        <w:lastRenderedPageBreak/>
        <w:t>ПРИЛОГ 16.</w:t>
      </w:r>
    </w:p>
    <w:p w:rsidR="00C013A7" w:rsidRDefault="00C013A7" w:rsidP="00DA7848">
      <w:pPr>
        <w:widowControl w:val="0"/>
        <w:tabs>
          <w:tab w:val="left" w:pos="4000"/>
        </w:tabs>
        <w:autoSpaceDE w:val="0"/>
        <w:autoSpaceDN w:val="0"/>
        <w:adjustRightInd w:val="0"/>
        <w:spacing w:before="32" w:line="252" w:lineRule="auto"/>
        <w:ind w:left="2988" w:right="2209" w:hanging="36"/>
        <w:rPr>
          <w:b/>
          <w:bCs/>
          <w:sz w:val="22"/>
          <w:szCs w:val="22"/>
          <w:lang/>
        </w:rPr>
      </w:pPr>
    </w:p>
    <w:p w:rsidR="00DA7848" w:rsidRDefault="00DA7848" w:rsidP="00DA7848">
      <w:pPr>
        <w:widowControl w:val="0"/>
        <w:tabs>
          <w:tab w:val="left" w:pos="4000"/>
        </w:tabs>
        <w:autoSpaceDE w:val="0"/>
        <w:autoSpaceDN w:val="0"/>
        <w:adjustRightInd w:val="0"/>
        <w:spacing w:before="32" w:line="252" w:lineRule="auto"/>
        <w:ind w:left="2988" w:right="2209" w:hanging="36"/>
        <w:rPr>
          <w:b/>
          <w:bCs/>
          <w:spacing w:val="-1"/>
          <w:sz w:val="22"/>
          <w:szCs w:val="22"/>
        </w:rPr>
      </w:pPr>
      <w:r>
        <w:rPr>
          <w:b/>
          <w:bCs/>
          <w:sz w:val="22"/>
          <w:szCs w:val="22"/>
        </w:rPr>
        <w:t>М</w:t>
      </w:r>
      <w:r>
        <w:rPr>
          <w:b/>
          <w:bCs/>
          <w:spacing w:val="1"/>
          <w:sz w:val="22"/>
          <w:szCs w:val="22"/>
        </w:rPr>
        <w:t>О</w:t>
      </w:r>
      <w:r>
        <w:rPr>
          <w:b/>
          <w:bCs/>
          <w:spacing w:val="-1"/>
          <w:sz w:val="22"/>
          <w:szCs w:val="22"/>
        </w:rPr>
        <w:t>Д</w:t>
      </w:r>
      <w:r>
        <w:rPr>
          <w:b/>
          <w:bCs/>
          <w:spacing w:val="-3"/>
          <w:sz w:val="22"/>
          <w:szCs w:val="22"/>
        </w:rPr>
        <w:t>Е</w:t>
      </w:r>
      <w:r>
        <w:rPr>
          <w:b/>
          <w:bCs/>
          <w:sz w:val="22"/>
          <w:szCs w:val="22"/>
        </w:rPr>
        <w:t>Л</w:t>
      </w:r>
      <w:r>
        <w:rPr>
          <w:b/>
          <w:bCs/>
          <w:sz w:val="22"/>
          <w:szCs w:val="22"/>
        </w:rPr>
        <w:tab/>
      </w:r>
      <w:r>
        <w:rPr>
          <w:b/>
          <w:bCs/>
          <w:spacing w:val="1"/>
          <w:sz w:val="22"/>
          <w:szCs w:val="22"/>
        </w:rPr>
        <w:t>У</w:t>
      </w:r>
      <w:r>
        <w:rPr>
          <w:b/>
          <w:bCs/>
          <w:spacing w:val="-1"/>
          <w:sz w:val="22"/>
          <w:szCs w:val="22"/>
        </w:rPr>
        <w:t>ГОВО</w:t>
      </w:r>
      <w:r>
        <w:rPr>
          <w:b/>
          <w:bCs/>
          <w:spacing w:val="2"/>
          <w:sz w:val="22"/>
          <w:szCs w:val="22"/>
        </w:rPr>
        <w:t>Р</w:t>
      </w:r>
      <w:r>
        <w:rPr>
          <w:b/>
          <w:bCs/>
          <w:sz w:val="22"/>
          <w:szCs w:val="22"/>
        </w:rPr>
        <w:t>А</w:t>
      </w:r>
      <w:r>
        <w:rPr>
          <w:b/>
          <w:bCs/>
          <w:spacing w:val="49"/>
          <w:sz w:val="22"/>
          <w:szCs w:val="22"/>
        </w:rPr>
        <w:t xml:space="preserve"> </w:t>
      </w:r>
      <w:r>
        <w:rPr>
          <w:b/>
          <w:bCs/>
          <w:sz w:val="22"/>
          <w:szCs w:val="22"/>
        </w:rPr>
        <w:t xml:space="preserve">О  </w:t>
      </w:r>
      <w:r>
        <w:rPr>
          <w:b/>
          <w:bCs/>
          <w:spacing w:val="1"/>
          <w:sz w:val="22"/>
          <w:szCs w:val="22"/>
        </w:rPr>
        <w:t>Н</w:t>
      </w:r>
      <w:r>
        <w:rPr>
          <w:b/>
          <w:bCs/>
          <w:spacing w:val="-1"/>
          <w:sz w:val="22"/>
          <w:szCs w:val="22"/>
        </w:rPr>
        <w:t>А</w:t>
      </w:r>
      <w:r>
        <w:rPr>
          <w:b/>
          <w:bCs/>
          <w:spacing w:val="-2"/>
          <w:sz w:val="22"/>
          <w:szCs w:val="22"/>
        </w:rPr>
        <w:t>Б</w:t>
      </w:r>
      <w:r>
        <w:rPr>
          <w:b/>
          <w:bCs/>
          <w:spacing w:val="-1"/>
          <w:sz w:val="22"/>
          <w:szCs w:val="22"/>
        </w:rPr>
        <w:t>А</w:t>
      </w:r>
      <w:r>
        <w:rPr>
          <w:b/>
          <w:bCs/>
          <w:spacing w:val="1"/>
          <w:sz w:val="22"/>
          <w:szCs w:val="22"/>
        </w:rPr>
        <w:t>В</w:t>
      </w:r>
      <w:r>
        <w:rPr>
          <w:b/>
          <w:bCs/>
          <w:spacing w:val="-1"/>
          <w:sz w:val="22"/>
          <w:szCs w:val="22"/>
        </w:rPr>
        <w:t>Ц</w:t>
      </w:r>
      <w:r>
        <w:rPr>
          <w:b/>
          <w:bCs/>
          <w:sz w:val="22"/>
          <w:szCs w:val="22"/>
        </w:rPr>
        <w:t xml:space="preserve">И </w:t>
      </w:r>
      <w:r w:rsidR="0043336D">
        <w:rPr>
          <w:b/>
          <w:bCs/>
          <w:sz w:val="22"/>
          <w:szCs w:val="22"/>
        </w:rPr>
        <w:t xml:space="preserve">    </w:t>
      </w:r>
      <w:r w:rsidR="00452467">
        <w:rPr>
          <w:b/>
          <w:bCs/>
          <w:sz w:val="22"/>
          <w:szCs w:val="22"/>
        </w:rPr>
        <w:t xml:space="preserve">     </w:t>
      </w:r>
      <w:r>
        <w:rPr>
          <w:b/>
          <w:bCs/>
          <w:spacing w:val="-1"/>
          <w:sz w:val="22"/>
          <w:szCs w:val="22"/>
        </w:rPr>
        <w:t>ОП</w:t>
      </w:r>
      <w:r>
        <w:rPr>
          <w:b/>
          <w:bCs/>
          <w:spacing w:val="2"/>
          <w:sz w:val="22"/>
          <w:szCs w:val="22"/>
        </w:rPr>
        <w:t>Р</w:t>
      </w:r>
      <w:r>
        <w:rPr>
          <w:b/>
          <w:bCs/>
          <w:spacing w:val="-1"/>
          <w:sz w:val="22"/>
          <w:szCs w:val="22"/>
        </w:rPr>
        <w:t>Е</w:t>
      </w:r>
      <w:r>
        <w:rPr>
          <w:b/>
          <w:bCs/>
          <w:sz w:val="22"/>
          <w:szCs w:val="22"/>
        </w:rPr>
        <w:t>МЕ</w:t>
      </w:r>
      <w:r>
        <w:rPr>
          <w:b/>
          <w:bCs/>
          <w:spacing w:val="-3"/>
          <w:sz w:val="22"/>
          <w:szCs w:val="22"/>
        </w:rPr>
        <w:t xml:space="preserve"> </w:t>
      </w:r>
      <w:r>
        <w:rPr>
          <w:b/>
          <w:bCs/>
          <w:spacing w:val="1"/>
          <w:sz w:val="22"/>
          <w:szCs w:val="22"/>
        </w:rPr>
        <w:t>З</w:t>
      </w:r>
      <w:r>
        <w:rPr>
          <w:b/>
          <w:bCs/>
          <w:sz w:val="22"/>
          <w:szCs w:val="22"/>
        </w:rPr>
        <w:t>А</w:t>
      </w:r>
      <w:r>
        <w:rPr>
          <w:b/>
          <w:bCs/>
          <w:spacing w:val="-1"/>
          <w:sz w:val="22"/>
          <w:szCs w:val="22"/>
        </w:rPr>
        <w:t xml:space="preserve"> </w:t>
      </w:r>
      <w:r w:rsidR="0043336D">
        <w:rPr>
          <w:b/>
          <w:bCs/>
          <w:spacing w:val="-1"/>
          <w:sz w:val="22"/>
          <w:szCs w:val="22"/>
        </w:rPr>
        <w:t xml:space="preserve">ДОМАЋИНСТВО </w:t>
      </w:r>
    </w:p>
    <w:p w:rsidR="0043336D" w:rsidRDefault="00452467" w:rsidP="00DA7848">
      <w:pPr>
        <w:widowControl w:val="0"/>
        <w:tabs>
          <w:tab w:val="left" w:pos="4000"/>
        </w:tabs>
        <w:autoSpaceDE w:val="0"/>
        <w:autoSpaceDN w:val="0"/>
        <w:adjustRightInd w:val="0"/>
        <w:spacing w:before="32" w:line="252" w:lineRule="auto"/>
        <w:ind w:left="2988" w:right="2209" w:hanging="36"/>
        <w:rPr>
          <w:b/>
          <w:bCs/>
          <w:spacing w:val="-1"/>
          <w:sz w:val="22"/>
          <w:szCs w:val="22"/>
        </w:rPr>
      </w:pPr>
      <w:r>
        <w:rPr>
          <w:b/>
          <w:bCs/>
          <w:spacing w:val="-1"/>
          <w:sz w:val="22"/>
          <w:szCs w:val="22"/>
        </w:rPr>
        <w:t xml:space="preserve">   </w:t>
      </w:r>
      <w:r w:rsidR="0043336D">
        <w:rPr>
          <w:b/>
          <w:bCs/>
          <w:spacing w:val="-1"/>
          <w:sz w:val="22"/>
          <w:szCs w:val="22"/>
        </w:rPr>
        <w:t xml:space="preserve">Партија </w:t>
      </w:r>
      <w:r>
        <w:rPr>
          <w:b/>
          <w:bCs/>
          <w:spacing w:val="-1"/>
          <w:sz w:val="22"/>
          <w:szCs w:val="22"/>
        </w:rPr>
        <w:t>2.Опрема за кухињу</w:t>
      </w:r>
    </w:p>
    <w:p w:rsidR="00452467" w:rsidRDefault="00452467" w:rsidP="00DA7848">
      <w:pPr>
        <w:widowControl w:val="0"/>
        <w:tabs>
          <w:tab w:val="left" w:pos="4000"/>
        </w:tabs>
        <w:autoSpaceDE w:val="0"/>
        <w:autoSpaceDN w:val="0"/>
        <w:adjustRightInd w:val="0"/>
        <w:spacing w:before="32" w:line="252" w:lineRule="auto"/>
        <w:ind w:left="2988" w:right="2209" w:hanging="36"/>
        <w:rPr>
          <w:sz w:val="22"/>
          <w:szCs w:val="22"/>
        </w:rPr>
      </w:pPr>
    </w:p>
    <w:p w:rsidR="00DA7848" w:rsidRDefault="00DA7848" w:rsidP="00DA7848">
      <w:pPr>
        <w:widowControl w:val="0"/>
        <w:autoSpaceDE w:val="0"/>
        <w:autoSpaceDN w:val="0"/>
        <w:adjustRightInd w:val="0"/>
        <w:spacing w:line="255" w:lineRule="exact"/>
        <w:ind w:left="2128"/>
        <w:rPr>
          <w:b/>
          <w:bCs/>
          <w:lang/>
        </w:rPr>
      </w:pPr>
      <w:r>
        <w:rPr>
          <w:b/>
          <w:bCs/>
        </w:rPr>
        <w:t>За</w:t>
      </w:r>
      <w:r>
        <w:rPr>
          <w:b/>
          <w:bCs/>
          <w:spacing w:val="-10"/>
        </w:rPr>
        <w:t xml:space="preserve"> </w:t>
      </w:r>
      <w:r>
        <w:rPr>
          <w:b/>
          <w:bCs/>
          <w:spacing w:val="1"/>
        </w:rPr>
        <w:t>п</w:t>
      </w:r>
      <w:r>
        <w:rPr>
          <w:b/>
          <w:bCs/>
        </w:rPr>
        <w:t>отр</w:t>
      </w:r>
      <w:r>
        <w:rPr>
          <w:b/>
          <w:bCs/>
          <w:spacing w:val="-1"/>
        </w:rPr>
        <w:t>е</w:t>
      </w:r>
      <w:r>
        <w:rPr>
          <w:b/>
          <w:bCs/>
        </w:rPr>
        <w:t>бе  Дома у</w:t>
      </w:r>
      <w:r>
        <w:rPr>
          <w:b/>
          <w:bCs/>
          <w:spacing w:val="-1"/>
        </w:rPr>
        <w:t>че</w:t>
      </w:r>
      <w:r>
        <w:rPr>
          <w:b/>
          <w:bCs/>
          <w:spacing w:val="1"/>
        </w:rPr>
        <w:t>ник</w:t>
      </w:r>
      <w:r>
        <w:rPr>
          <w:b/>
          <w:bCs/>
        </w:rPr>
        <w:t xml:space="preserve">а </w:t>
      </w:r>
      <w:r>
        <w:rPr>
          <w:b/>
          <w:bCs/>
          <w:spacing w:val="-1"/>
        </w:rPr>
        <w:t>с</w:t>
      </w:r>
      <w:r>
        <w:rPr>
          <w:b/>
          <w:bCs/>
          <w:spacing w:val="1"/>
        </w:rPr>
        <w:t>р</w:t>
      </w:r>
      <w:r>
        <w:rPr>
          <w:b/>
          <w:bCs/>
          <w:spacing w:val="-1"/>
        </w:rPr>
        <w:t>е</w:t>
      </w:r>
      <w:r>
        <w:rPr>
          <w:b/>
          <w:bCs/>
          <w:spacing w:val="1"/>
        </w:rPr>
        <w:t>д</w:t>
      </w:r>
      <w:r>
        <w:rPr>
          <w:b/>
          <w:bCs/>
        </w:rPr>
        <w:t>њ</w:t>
      </w:r>
      <w:r>
        <w:rPr>
          <w:b/>
          <w:bCs/>
          <w:spacing w:val="1"/>
        </w:rPr>
        <w:t>и</w:t>
      </w:r>
      <w:r>
        <w:rPr>
          <w:b/>
          <w:bCs/>
        </w:rPr>
        <w:t>х</w:t>
      </w:r>
      <w:r>
        <w:rPr>
          <w:b/>
          <w:bCs/>
          <w:spacing w:val="2"/>
        </w:rPr>
        <w:t xml:space="preserve"> </w:t>
      </w:r>
      <w:r>
        <w:rPr>
          <w:b/>
          <w:bCs/>
          <w:spacing w:val="-6"/>
        </w:rPr>
        <w:t>ш</w:t>
      </w:r>
      <w:r>
        <w:rPr>
          <w:b/>
          <w:bCs/>
          <w:spacing w:val="1"/>
        </w:rPr>
        <w:t>к</w:t>
      </w:r>
      <w:r>
        <w:rPr>
          <w:b/>
          <w:bCs/>
        </w:rPr>
        <w:t>ола у Нишу</w:t>
      </w:r>
    </w:p>
    <w:p w:rsidR="00C013A7" w:rsidRPr="00C013A7" w:rsidRDefault="00C013A7" w:rsidP="00DA7848">
      <w:pPr>
        <w:widowControl w:val="0"/>
        <w:autoSpaceDE w:val="0"/>
        <w:autoSpaceDN w:val="0"/>
        <w:adjustRightInd w:val="0"/>
        <w:spacing w:line="255" w:lineRule="exact"/>
        <w:ind w:left="2128"/>
        <w:rPr>
          <w:lang/>
        </w:rPr>
      </w:pPr>
    </w:p>
    <w:p w:rsidR="00DA7848" w:rsidRDefault="00DA7848" w:rsidP="00DA7848">
      <w:pPr>
        <w:widowControl w:val="0"/>
        <w:autoSpaceDE w:val="0"/>
        <w:autoSpaceDN w:val="0"/>
        <w:adjustRightInd w:val="0"/>
        <w:spacing w:before="32"/>
        <w:ind w:left="100"/>
        <w:rPr>
          <w:sz w:val="22"/>
          <w:szCs w:val="22"/>
        </w:rPr>
      </w:pPr>
      <w:r>
        <w:rPr>
          <w:b/>
          <w:bCs/>
          <w:spacing w:val="1"/>
          <w:sz w:val="22"/>
          <w:szCs w:val="22"/>
        </w:rPr>
        <w:t>У</w:t>
      </w:r>
      <w:r>
        <w:rPr>
          <w:b/>
          <w:bCs/>
          <w:sz w:val="22"/>
          <w:szCs w:val="22"/>
        </w:rPr>
        <w:t>г</w:t>
      </w:r>
      <w:r>
        <w:rPr>
          <w:b/>
          <w:bCs/>
          <w:spacing w:val="-2"/>
          <w:sz w:val="22"/>
          <w:szCs w:val="22"/>
        </w:rPr>
        <w:t>о</w:t>
      </w:r>
      <w:r>
        <w:rPr>
          <w:b/>
          <w:bCs/>
          <w:sz w:val="22"/>
          <w:szCs w:val="22"/>
        </w:rPr>
        <w:t>ворне</w:t>
      </w:r>
      <w:r>
        <w:rPr>
          <w:b/>
          <w:bCs/>
          <w:spacing w:val="-2"/>
          <w:sz w:val="22"/>
          <w:szCs w:val="22"/>
        </w:rPr>
        <w:t xml:space="preserve"> </w:t>
      </w:r>
      <w:r>
        <w:rPr>
          <w:b/>
          <w:bCs/>
          <w:sz w:val="22"/>
          <w:szCs w:val="22"/>
        </w:rPr>
        <w:t>стране</w:t>
      </w:r>
      <w:r>
        <w:rPr>
          <w:b/>
          <w:bCs/>
          <w:spacing w:val="-2"/>
          <w:sz w:val="22"/>
          <w:szCs w:val="22"/>
        </w:rPr>
        <w:t xml:space="preserve"> </w:t>
      </w:r>
      <w:r>
        <w:rPr>
          <w:b/>
          <w:bCs/>
          <w:sz w:val="22"/>
          <w:szCs w:val="22"/>
        </w:rPr>
        <w:t>:</w:t>
      </w:r>
    </w:p>
    <w:p w:rsidR="00DA7848" w:rsidRDefault="00DA7848" w:rsidP="00DA7848">
      <w:pPr>
        <w:widowControl w:val="0"/>
        <w:autoSpaceDE w:val="0"/>
        <w:autoSpaceDN w:val="0"/>
        <w:adjustRightInd w:val="0"/>
        <w:spacing w:before="8" w:line="120" w:lineRule="exact"/>
        <w:rPr>
          <w:sz w:val="12"/>
          <w:szCs w:val="12"/>
        </w:rPr>
      </w:pP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ind w:leftChars="200" w:left="484" w:rightChars="-108" w:right="-259" w:hanging="4"/>
      </w:pPr>
      <w:r>
        <w:rPr>
          <w:b/>
          <w:bCs/>
        </w:rPr>
        <w:t xml:space="preserve">1. </w:t>
      </w:r>
      <w:r>
        <w:rPr>
          <w:b/>
          <w:bCs/>
          <w:spacing w:val="30"/>
        </w:rPr>
        <w:t xml:space="preserve"> </w:t>
      </w:r>
      <w:r>
        <w:rPr>
          <w:b/>
          <w:bCs/>
        </w:rPr>
        <w:t>Дом у</w:t>
      </w:r>
      <w:r>
        <w:rPr>
          <w:b/>
          <w:bCs/>
          <w:spacing w:val="-1"/>
        </w:rPr>
        <w:t>че</w:t>
      </w:r>
      <w:r>
        <w:rPr>
          <w:b/>
          <w:bCs/>
          <w:spacing w:val="1"/>
        </w:rPr>
        <w:t>ник</w:t>
      </w:r>
      <w:r>
        <w:rPr>
          <w:b/>
          <w:bCs/>
        </w:rPr>
        <w:t xml:space="preserve">а </w:t>
      </w:r>
      <w:r>
        <w:rPr>
          <w:b/>
          <w:bCs/>
          <w:spacing w:val="-1"/>
        </w:rPr>
        <w:t>с</w:t>
      </w:r>
      <w:r>
        <w:rPr>
          <w:b/>
          <w:bCs/>
          <w:spacing w:val="1"/>
        </w:rPr>
        <w:t>р</w:t>
      </w:r>
      <w:r>
        <w:rPr>
          <w:b/>
          <w:bCs/>
          <w:spacing w:val="-1"/>
        </w:rPr>
        <w:t>е</w:t>
      </w:r>
      <w:r>
        <w:rPr>
          <w:b/>
          <w:bCs/>
          <w:spacing w:val="1"/>
        </w:rPr>
        <w:t>д</w:t>
      </w:r>
      <w:r>
        <w:rPr>
          <w:b/>
          <w:bCs/>
        </w:rPr>
        <w:t>њ</w:t>
      </w:r>
      <w:r>
        <w:rPr>
          <w:b/>
          <w:bCs/>
          <w:spacing w:val="1"/>
        </w:rPr>
        <w:t>и</w:t>
      </w:r>
      <w:r>
        <w:rPr>
          <w:b/>
          <w:bCs/>
        </w:rPr>
        <w:t>х</w:t>
      </w:r>
      <w:r>
        <w:rPr>
          <w:b/>
          <w:bCs/>
          <w:spacing w:val="-2"/>
        </w:rPr>
        <w:t xml:space="preserve"> </w:t>
      </w:r>
      <w:r>
        <w:rPr>
          <w:b/>
          <w:bCs/>
          <w:spacing w:val="-3"/>
        </w:rPr>
        <w:t>ш</w:t>
      </w:r>
      <w:r>
        <w:rPr>
          <w:b/>
          <w:bCs/>
          <w:spacing w:val="1"/>
        </w:rPr>
        <w:t>к</w:t>
      </w:r>
      <w:r>
        <w:rPr>
          <w:b/>
          <w:bCs/>
        </w:rPr>
        <w:t>ола Ниш, ул. Косовке девојке, б</w:t>
      </w:r>
      <w:r>
        <w:rPr>
          <w:b/>
          <w:bCs/>
          <w:spacing w:val="1"/>
        </w:rPr>
        <w:t>р</w:t>
      </w:r>
      <w:r>
        <w:rPr>
          <w:b/>
          <w:bCs/>
        </w:rPr>
        <w:t>.6</w:t>
      </w:r>
    </w:p>
    <w:p w:rsidR="00DA7848" w:rsidRDefault="00DA7848" w:rsidP="00DA7848">
      <w:pPr>
        <w:widowControl w:val="0"/>
        <w:autoSpaceDE w:val="0"/>
        <w:autoSpaceDN w:val="0"/>
        <w:adjustRightInd w:val="0"/>
        <w:spacing w:before="36"/>
        <w:ind w:leftChars="200" w:left="484" w:rightChars="-108" w:right="-259" w:hanging="4"/>
      </w:pPr>
      <w:r>
        <w:rPr>
          <w:spacing w:val="-1"/>
        </w:rPr>
        <w:t>ма</w:t>
      </w:r>
      <w:r>
        <w:t xml:space="preserve">т. </w:t>
      </w:r>
      <w:r>
        <w:rPr>
          <w:spacing w:val="38"/>
        </w:rPr>
        <w:t xml:space="preserve"> б</w:t>
      </w:r>
      <w:r>
        <w:t xml:space="preserve">р.   </w:t>
      </w:r>
      <w:r>
        <w:rPr>
          <w:u w:val="single"/>
        </w:rPr>
        <w:t>07174845,</w:t>
      </w:r>
      <w:r>
        <w:t xml:space="preserve"> </w:t>
      </w:r>
      <w:r>
        <w:rPr>
          <w:spacing w:val="39"/>
        </w:rPr>
        <w:t xml:space="preserve"> </w:t>
      </w:r>
      <w:r>
        <w:t>П</w:t>
      </w:r>
      <w:r>
        <w:rPr>
          <w:spacing w:val="-1"/>
        </w:rPr>
        <w:t>И</w:t>
      </w:r>
      <w:r>
        <w:t xml:space="preserve">Б   </w:t>
      </w:r>
      <w:r>
        <w:rPr>
          <w:u w:val="single"/>
        </w:rPr>
        <w:t>100620992</w:t>
      </w:r>
      <w:r>
        <w:t xml:space="preserve"> </w:t>
      </w:r>
      <w:r>
        <w:rPr>
          <w:spacing w:val="38"/>
        </w:rPr>
        <w:t xml:space="preserve"> </w:t>
      </w:r>
      <w:r>
        <w:rPr>
          <w:spacing w:val="1"/>
        </w:rPr>
        <w:t>к</w:t>
      </w:r>
      <w:r>
        <w:t xml:space="preserve">ога </w:t>
      </w:r>
      <w:r>
        <w:rPr>
          <w:spacing w:val="37"/>
        </w:rPr>
        <w:t xml:space="preserve"> </w:t>
      </w:r>
      <w:r>
        <w:rPr>
          <w:spacing w:val="1"/>
        </w:rPr>
        <w:t>з</w:t>
      </w:r>
      <w:r>
        <w:rPr>
          <w:spacing w:val="-1"/>
        </w:rPr>
        <w:t>ас</w:t>
      </w:r>
      <w:r>
        <w:rPr>
          <w:spacing w:val="3"/>
        </w:rPr>
        <w:t>т</w:t>
      </w:r>
      <w:r>
        <w:rPr>
          <w:spacing w:val="-5"/>
        </w:rPr>
        <w:t>у</w:t>
      </w:r>
      <w:r>
        <w:rPr>
          <w:spacing w:val="1"/>
        </w:rPr>
        <w:t>п</w:t>
      </w:r>
      <w:r>
        <w:t xml:space="preserve">а </w:t>
      </w:r>
      <w:r>
        <w:rPr>
          <w:spacing w:val="37"/>
        </w:rPr>
        <w:t xml:space="preserve"> </w:t>
      </w:r>
      <w:r>
        <w:t>д</w:t>
      </w:r>
      <w:r>
        <w:rPr>
          <w:spacing w:val="1"/>
        </w:rPr>
        <w:t>и</w:t>
      </w:r>
      <w:r>
        <w:t>р</w:t>
      </w:r>
      <w:r>
        <w:rPr>
          <w:spacing w:val="-1"/>
        </w:rPr>
        <w:t>е</w:t>
      </w:r>
      <w:r>
        <w:rPr>
          <w:spacing w:val="1"/>
        </w:rPr>
        <w:t>к</w:t>
      </w:r>
      <w:r>
        <w:t>тор Марија Ранђеловић</w:t>
      </w:r>
      <w:r>
        <w:rPr>
          <w:spacing w:val="1"/>
          <w:position w:val="-1"/>
        </w:rPr>
        <w:t xml:space="preserve"> </w:t>
      </w:r>
      <w:r>
        <w:rPr>
          <w:spacing w:val="3"/>
          <w:position w:val="-1"/>
        </w:rPr>
        <w:t>(</w:t>
      </w:r>
      <w:r>
        <w:rPr>
          <w:position w:val="-1"/>
        </w:rPr>
        <w:t>у</w:t>
      </w:r>
      <w:r>
        <w:rPr>
          <w:spacing w:val="-7"/>
          <w:position w:val="-1"/>
        </w:rPr>
        <w:t xml:space="preserve"> </w:t>
      </w:r>
      <w:r>
        <w:rPr>
          <w:spacing w:val="2"/>
          <w:position w:val="-1"/>
        </w:rPr>
        <w:t>д</w:t>
      </w:r>
      <w:r>
        <w:rPr>
          <w:spacing w:val="-1"/>
          <w:position w:val="-1"/>
        </w:rPr>
        <w:t>а</w:t>
      </w:r>
      <w:r>
        <w:rPr>
          <w:position w:val="-1"/>
        </w:rPr>
        <w:t>љ</w:t>
      </w:r>
      <w:r>
        <w:rPr>
          <w:spacing w:val="-1"/>
          <w:position w:val="-1"/>
        </w:rPr>
        <w:t>е</w:t>
      </w:r>
      <w:r>
        <w:rPr>
          <w:position w:val="-1"/>
        </w:rPr>
        <w:t>м</w:t>
      </w:r>
      <w:r>
        <w:rPr>
          <w:spacing w:val="-1"/>
          <w:position w:val="-1"/>
        </w:rPr>
        <w:t xml:space="preserve"> </w:t>
      </w:r>
      <w:r>
        <w:rPr>
          <w:position w:val="-1"/>
        </w:rPr>
        <w:t>тек</w:t>
      </w:r>
      <w:r>
        <w:rPr>
          <w:spacing w:val="2"/>
          <w:position w:val="-1"/>
        </w:rPr>
        <w:t>с</w:t>
      </w:r>
      <w:r>
        <w:rPr>
          <w:spacing w:val="3"/>
          <w:position w:val="-1"/>
        </w:rPr>
        <w:t>т</w:t>
      </w:r>
      <w:r>
        <w:rPr>
          <w:position w:val="-1"/>
        </w:rPr>
        <w:t>у</w:t>
      </w:r>
      <w:r>
        <w:rPr>
          <w:spacing w:val="-5"/>
          <w:position w:val="-1"/>
        </w:rPr>
        <w:t xml:space="preserve"> </w:t>
      </w:r>
      <w:r>
        <w:rPr>
          <w:position w:val="-1"/>
        </w:rPr>
        <w:t>Н</w:t>
      </w:r>
      <w:r>
        <w:rPr>
          <w:spacing w:val="-1"/>
          <w:position w:val="-1"/>
        </w:rPr>
        <w:t>а</w:t>
      </w:r>
      <w:r>
        <w:rPr>
          <w:spacing w:val="5"/>
          <w:position w:val="-1"/>
        </w:rPr>
        <w:t>р</w:t>
      </w:r>
      <w:r>
        <w:rPr>
          <w:spacing w:val="-5"/>
          <w:position w:val="-1"/>
        </w:rPr>
        <w:t>у</w:t>
      </w:r>
      <w:r>
        <w:rPr>
          <w:spacing w:val="-1"/>
          <w:position w:val="-1"/>
        </w:rPr>
        <w:t>ч</w:t>
      </w:r>
      <w:r>
        <w:rPr>
          <w:spacing w:val="1"/>
          <w:position w:val="-1"/>
        </w:rPr>
        <w:t>и</w:t>
      </w:r>
      <w:r>
        <w:rPr>
          <w:position w:val="-1"/>
        </w:rPr>
        <w:t>л</w:t>
      </w:r>
      <w:r>
        <w:rPr>
          <w:spacing w:val="-1"/>
          <w:position w:val="-1"/>
        </w:rPr>
        <w:t>а</w:t>
      </w:r>
      <w:r>
        <w:rPr>
          <w:spacing w:val="1"/>
          <w:position w:val="-1"/>
        </w:rPr>
        <w:t>ц</w:t>
      </w:r>
      <w:r>
        <w:rPr>
          <w:position w:val="-1"/>
        </w:rPr>
        <w:t>).</w:t>
      </w:r>
    </w:p>
    <w:p w:rsidR="00DA7848" w:rsidRDefault="00DA7848" w:rsidP="00DA7848">
      <w:pPr>
        <w:widowControl w:val="0"/>
        <w:autoSpaceDE w:val="0"/>
        <w:autoSpaceDN w:val="0"/>
        <w:adjustRightInd w:val="0"/>
        <w:spacing w:before="43" w:line="271" w:lineRule="exact"/>
        <w:ind w:leftChars="200" w:left="484" w:rightChars="-108" w:right="-259" w:hanging="4"/>
        <w:sectPr w:rsidR="00DA7848">
          <w:type w:val="continuous"/>
          <w:pgSz w:w="12240" w:h="15840"/>
          <w:pgMar w:top="1480" w:right="1680" w:bottom="280" w:left="1700" w:header="708" w:footer="708" w:gutter="0"/>
          <w:cols w:space="708"/>
        </w:sectPr>
      </w:pPr>
    </w:p>
    <w:p w:rsidR="00DA7848" w:rsidRPr="00C013A7" w:rsidRDefault="00DA7848" w:rsidP="00DA7848">
      <w:pPr>
        <w:widowControl w:val="0"/>
        <w:tabs>
          <w:tab w:val="left" w:pos="3480"/>
        </w:tabs>
        <w:autoSpaceDE w:val="0"/>
        <w:autoSpaceDN w:val="0"/>
        <w:adjustRightInd w:val="0"/>
        <w:spacing w:before="43" w:line="271" w:lineRule="exact"/>
        <w:ind w:leftChars="200" w:left="484" w:rightChars="-108" w:right="-259" w:hanging="4"/>
        <w:rPr>
          <w:lang/>
        </w:rPr>
      </w:pPr>
      <w:r>
        <w:rPr>
          <w:b/>
          <w:bCs/>
          <w:position w:val="-1"/>
        </w:rPr>
        <w:lastRenderedPageBreak/>
        <w:t xml:space="preserve">2.   </w:t>
      </w:r>
      <w:r>
        <w:rPr>
          <w:b/>
          <w:bCs/>
          <w:position w:val="-1"/>
          <w:u w:val="single"/>
        </w:rPr>
        <w:t xml:space="preserve"> </w:t>
      </w:r>
      <w:r>
        <w:rPr>
          <w:b/>
          <w:bCs/>
          <w:position w:val="-1"/>
          <w:u w:val="single"/>
        </w:rPr>
        <w:tab/>
      </w:r>
      <w:r w:rsidR="00C013A7">
        <w:rPr>
          <w:b/>
          <w:bCs/>
          <w:position w:val="-1"/>
          <w:u w:val="single"/>
          <w:lang/>
        </w:rPr>
        <w:t>__</w:t>
      </w:r>
    </w:p>
    <w:p w:rsidR="00DA7848" w:rsidRPr="00C013A7" w:rsidRDefault="00DA7848" w:rsidP="00DA7848">
      <w:pPr>
        <w:widowControl w:val="0"/>
        <w:tabs>
          <w:tab w:val="left" w:pos="1620"/>
        </w:tabs>
        <w:autoSpaceDE w:val="0"/>
        <w:autoSpaceDN w:val="0"/>
        <w:adjustRightInd w:val="0"/>
        <w:spacing w:before="62" w:line="252" w:lineRule="exact"/>
        <w:ind w:leftChars="200" w:left="484" w:rightChars="-108" w:right="-259" w:hanging="4"/>
        <w:rPr>
          <w:sz w:val="22"/>
          <w:szCs w:val="22"/>
          <w:lang/>
        </w:rPr>
      </w:pPr>
      <w:r>
        <w:br w:type="column"/>
      </w:r>
      <w:r>
        <w:rPr>
          <w:sz w:val="22"/>
          <w:szCs w:val="22"/>
        </w:rPr>
        <w:lastRenderedPageBreak/>
        <w:t xml:space="preserve">из </w:t>
      </w:r>
      <w:r>
        <w:rPr>
          <w:spacing w:val="-1"/>
          <w:sz w:val="22"/>
          <w:szCs w:val="22"/>
        </w:rPr>
        <w:t xml:space="preserve"> </w:t>
      </w:r>
      <w:r>
        <w:rPr>
          <w:w w:val="226"/>
          <w:sz w:val="22"/>
          <w:szCs w:val="22"/>
          <w:u w:val="single"/>
        </w:rPr>
        <w:t xml:space="preserve"> </w:t>
      </w:r>
      <w:r>
        <w:rPr>
          <w:sz w:val="22"/>
          <w:szCs w:val="22"/>
          <w:u w:val="single"/>
        </w:rPr>
        <w:tab/>
      </w:r>
      <w:r w:rsidR="00C013A7">
        <w:rPr>
          <w:sz w:val="22"/>
          <w:szCs w:val="22"/>
          <w:u w:val="single"/>
          <w:lang/>
        </w:rPr>
        <w:t>__</w:t>
      </w:r>
    </w:p>
    <w:p w:rsidR="00DA7848" w:rsidRDefault="00DA7848" w:rsidP="00DA7848">
      <w:pPr>
        <w:widowControl w:val="0"/>
        <w:tabs>
          <w:tab w:val="left" w:pos="2520"/>
        </w:tabs>
        <w:autoSpaceDE w:val="0"/>
        <w:autoSpaceDN w:val="0"/>
        <w:adjustRightInd w:val="0"/>
        <w:spacing w:before="62" w:line="252" w:lineRule="exact"/>
        <w:ind w:leftChars="200" w:left="484" w:rightChars="-108" w:right="-259" w:hanging="4"/>
        <w:rPr>
          <w:sz w:val="22"/>
          <w:szCs w:val="22"/>
        </w:rPr>
      </w:pPr>
      <w:r>
        <w:rPr>
          <w:sz w:val="22"/>
          <w:szCs w:val="22"/>
        </w:rPr>
        <w:br w:type="column"/>
      </w:r>
      <w:r>
        <w:rPr>
          <w:sz w:val="22"/>
          <w:szCs w:val="22"/>
        </w:rPr>
        <w:lastRenderedPageBreak/>
        <w:t>,</w:t>
      </w:r>
      <w:r>
        <w:rPr>
          <w:spacing w:val="43"/>
          <w:sz w:val="22"/>
          <w:szCs w:val="22"/>
        </w:rPr>
        <w:t xml:space="preserve"> </w:t>
      </w:r>
      <w:r>
        <w:rPr>
          <w:spacing w:val="-2"/>
          <w:sz w:val="22"/>
          <w:szCs w:val="22"/>
        </w:rPr>
        <w:t>у</w:t>
      </w:r>
      <w:r>
        <w:rPr>
          <w:sz w:val="22"/>
          <w:szCs w:val="22"/>
        </w:rPr>
        <w:t>л.</w:t>
      </w:r>
      <w:r>
        <w:rPr>
          <w:sz w:val="22"/>
          <w:szCs w:val="22"/>
          <w:u w:val="single"/>
        </w:rPr>
        <w:t xml:space="preserve"> </w:t>
      </w:r>
      <w:r>
        <w:rPr>
          <w:sz w:val="22"/>
          <w:szCs w:val="22"/>
          <w:u w:val="single"/>
        </w:rPr>
        <w:tab/>
      </w:r>
      <w:r w:rsidR="00C013A7">
        <w:rPr>
          <w:sz w:val="22"/>
          <w:szCs w:val="22"/>
          <w:u w:val="single"/>
          <w:lang/>
        </w:rPr>
        <w:t>____</w:t>
      </w:r>
      <w:r>
        <w:rPr>
          <w:sz w:val="22"/>
          <w:szCs w:val="22"/>
        </w:rPr>
        <w:t xml:space="preserve">, </w:t>
      </w:r>
      <w:r>
        <w:rPr>
          <w:spacing w:val="2"/>
          <w:sz w:val="22"/>
          <w:szCs w:val="22"/>
        </w:rPr>
        <w:t xml:space="preserve"> </w:t>
      </w:r>
      <w:r>
        <w:rPr>
          <w:spacing w:val="-2"/>
          <w:sz w:val="22"/>
          <w:szCs w:val="22"/>
        </w:rPr>
        <w:t>б</w:t>
      </w:r>
      <w:r>
        <w:rPr>
          <w:sz w:val="22"/>
          <w:szCs w:val="22"/>
        </w:rPr>
        <w:t>р.</w:t>
      </w:r>
      <w:r>
        <w:rPr>
          <w:spacing w:val="-2"/>
          <w:sz w:val="22"/>
          <w:szCs w:val="22"/>
        </w:rPr>
        <w:t>_</w:t>
      </w:r>
      <w:r>
        <w:rPr>
          <w:sz w:val="22"/>
          <w:szCs w:val="22"/>
          <w:u w:val="single"/>
        </w:rPr>
        <w:t xml:space="preserve"> </w:t>
      </w:r>
      <w:r>
        <w:rPr>
          <w:spacing w:val="36"/>
          <w:sz w:val="22"/>
          <w:szCs w:val="22"/>
          <w:u w:val="single"/>
        </w:rPr>
        <w:t xml:space="preserve"> </w:t>
      </w:r>
      <w:r>
        <w:rPr>
          <w:sz w:val="22"/>
          <w:szCs w:val="22"/>
        </w:rPr>
        <w:t>.,</w:t>
      </w:r>
    </w:p>
    <w:p w:rsidR="00DA7848" w:rsidRDefault="00DA7848" w:rsidP="00DA7848">
      <w:pPr>
        <w:widowControl w:val="0"/>
        <w:tabs>
          <w:tab w:val="left" w:pos="2520"/>
        </w:tabs>
        <w:autoSpaceDE w:val="0"/>
        <w:autoSpaceDN w:val="0"/>
        <w:adjustRightInd w:val="0"/>
        <w:spacing w:before="62" w:line="252" w:lineRule="exact"/>
        <w:ind w:leftChars="200" w:left="484" w:rightChars="-108" w:right="-259" w:hanging="4"/>
        <w:rPr>
          <w:sz w:val="22"/>
          <w:szCs w:val="22"/>
        </w:rPr>
        <w:sectPr w:rsidR="00DA7848">
          <w:type w:val="continuous"/>
          <w:pgSz w:w="12240" w:h="15840"/>
          <w:pgMar w:top="1480" w:right="1680" w:bottom="280" w:left="1700" w:header="708" w:footer="708" w:gutter="0"/>
          <w:cols w:num="3" w:space="105" w:equalWidth="0">
            <w:col w:w="3481" w:space="105"/>
            <w:col w:w="1638" w:space="110"/>
            <w:col w:w="3526"/>
          </w:cols>
        </w:sectPr>
      </w:pPr>
    </w:p>
    <w:p w:rsidR="00DA7848" w:rsidRDefault="00DA7848" w:rsidP="00DA7848">
      <w:pPr>
        <w:widowControl w:val="0"/>
        <w:tabs>
          <w:tab w:val="left" w:pos="480"/>
        </w:tabs>
        <w:autoSpaceDE w:val="0"/>
        <w:autoSpaceDN w:val="0"/>
        <w:adjustRightInd w:val="0"/>
        <w:spacing w:before="41" w:line="274" w:lineRule="auto"/>
        <w:ind w:leftChars="200" w:left="484" w:rightChars="-108" w:right="-259" w:hanging="4"/>
        <w:jc w:val="both"/>
        <w:rPr>
          <w:sz w:val="20"/>
          <w:szCs w:val="20"/>
        </w:rPr>
      </w:pPr>
      <w:r>
        <w:rPr>
          <w:sz w:val="22"/>
          <w:szCs w:val="22"/>
        </w:rPr>
        <w:lastRenderedPageBreak/>
        <w:t>ма</w:t>
      </w:r>
      <w:r>
        <w:rPr>
          <w:spacing w:val="-1"/>
          <w:sz w:val="22"/>
          <w:szCs w:val="22"/>
        </w:rPr>
        <w:t>т</w:t>
      </w:r>
      <w:r>
        <w:rPr>
          <w:sz w:val="22"/>
          <w:szCs w:val="22"/>
        </w:rPr>
        <w:t>и</w:t>
      </w:r>
      <w:r>
        <w:rPr>
          <w:spacing w:val="-1"/>
          <w:sz w:val="22"/>
          <w:szCs w:val="22"/>
        </w:rPr>
        <w:t>ч</w:t>
      </w:r>
      <w:r>
        <w:rPr>
          <w:sz w:val="22"/>
          <w:szCs w:val="22"/>
        </w:rPr>
        <w:t>ни</w:t>
      </w:r>
      <w:r>
        <w:rPr>
          <w:spacing w:val="30"/>
          <w:sz w:val="22"/>
          <w:szCs w:val="22"/>
        </w:rPr>
        <w:t xml:space="preserve"> </w:t>
      </w:r>
      <w:r>
        <w:rPr>
          <w:sz w:val="22"/>
          <w:szCs w:val="22"/>
        </w:rPr>
        <w:t>бр</w:t>
      </w:r>
      <w:r>
        <w:rPr>
          <w:spacing w:val="-2"/>
          <w:sz w:val="22"/>
          <w:szCs w:val="22"/>
        </w:rPr>
        <w:t>о</w:t>
      </w:r>
      <w:r>
        <w:rPr>
          <w:sz w:val="22"/>
          <w:szCs w:val="22"/>
        </w:rPr>
        <w:t>ј  ______________,</w:t>
      </w:r>
      <w:r>
        <w:rPr>
          <w:spacing w:val="29"/>
          <w:sz w:val="22"/>
          <w:szCs w:val="22"/>
        </w:rPr>
        <w:t xml:space="preserve"> </w:t>
      </w:r>
      <w:r>
        <w:rPr>
          <w:spacing w:val="-1"/>
          <w:sz w:val="22"/>
          <w:szCs w:val="22"/>
        </w:rPr>
        <w:t>ПИ</w:t>
      </w:r>
      <w:r>
        <w:rPr>
          <w:sz w:val="22"/>
          <w:szCs w:val="22"/>
        </w:rPr>
        <w:t>Б_________________,</w:t>
      </w:r>
      <w:r>
        <w:rPr>
          <w:spacing w:val="31"/>
          <w:sz w:val="22"/>
          <w:szCs w:val="22"/>
        </w:rPr>
        <w:t xml:space="preserve"> </w:t>
      </w:r>
      <w:r>
        <w:rPr>
          <w:sz w:val="22"/>
          <w:szCs w:val="22"/>
        </w:rPr>
        <w:t>рач</w:t>
      </w:r>
      <w:r>
        <w:rPr>
          <w:spacing w:val="-3"/>
          <w:sz w:val="22"/>
          <w:szCs w:val="22"/>
        </w:rPr>
        <w:t>у</w:t>
      </w:r>
      <w:r>
        <w:rPr>
          <w:sz w:val="22"/>
          <w:szCs w:val="22"/>
        </w:rPr>
        <w:t>н</w:t>
      </w:r>
      <w:r>
        <w:rPr>
          <w:spacing w:val="31"/>
          <w:sz w:val="22"/>
          <w:szCs w:val="22"/>
        </w:rPr>
        <w:t xml:space="preserve"> </w:t>
      </w:r>
      <w:r>
        <w:rPr>
          <w:sz w:val="22"/>
          <w:szCs w:val="22"/>
        </w:rPr>
        <w:t>бр._________________код</w:t>
      </w:r>
      <w:r>
        <w:rPr>
          <w:spacing w:val="31"/>
          <w:sz w:val="22"/>
          <w:szCs w:val="22"/>
        </w:rPr>
        <w:t xml:space="preserve"> </w:t>
      </w:r>
      <w:r>
        <w:rPr>
          <w:sz w:val="22"/>
          <w:szCs w:val="22"/>
        </w:rPr>
        <w:t>по</w:t>
      </w:r>
      <w:r>
        <w:rPr>
          <w:spacing w:val="-3"/>
          <w:sz w:val="22"/>
          <w:szCs w:val="22"/>
        </w:rPr>
        <w:t>с</w:t>
      </w:r>
      <w:r>
        <w:rPr>
          <w:sz w:val="22"/>
          <w:szCs w:val="22"/>
        </w:rPr>
        <w:t>л</w:t>
      </w:r>
      <w:r>
        <w:rPr>
          <w:spacing w:val="-2"/>
          <w:sz w:val="22"/>
          <w:szCs w:val="22"/>
        </w:rPr>
        <w:t>о</w:t>
      </w:r>
      <w:r>
        <w:rPr>
          <w:spacing w:val="-1"/>
          <w:sz w:val="22"/>
          <w:szCs w:val="22"/>
        </w:rPr>
        <w:t>в</w:t>
      </w:r>
      <w:r>
        <w:rPr>
          <w:sz w:val="22"/>
          <w:szCs w:val="22"/>
        </w:rPr>
        <w:t>не б</w:t>
      </w:r>
      <w:r>
        <w:rPr>
          <w:spacing w:val="1"/>
          <w:sz w:val="22"/>
          <w:szCs w:val="22"/>
        </w:rPr>
        <w:t>а</w:t>
      </w:r>
      <w:r>
        <w:rPr>
          <w:sz w:val="22"/>
          <w:szCs w:val="22"/>
        </w:rPr>
        <w:t>нке ___________________________,к</w:t>
      </w:r>
      <w:r>
        <w:rPr>
          <w:spacing w:val="-2"/>
          <w:sz w:val="22"/>
          <w:szCs w:val="22"/>
        </w:rPr>
        <w:t>о</w:t>
      </w:r>
      <w:r>
        <w:rPr>
          <w:spacing w:val="3"/>
          <w:sz w:val="22"/>
          <w:szCs w:val="22"/>
        </w:rPr>
        <w:t>ј</w:t>
      </w:r>
      <w:r>
        <w:rPr>
          <w:sz w:val="22"/>
          <w:szCs w:val="22"/>
        </w:rPr>
        <w:t xml:space="preserve">е </w:t>
      </w:r>
      <w:r>
        <w:rPr>
          <w:spacing w:val="34"/>
          <w:sz w:val="22"/>
          <w:szCs w:val="22"/>
        </w:rPr>
        <w:t xml:space="preserve"> </w:t>
      </w:r>
      <w:r>
        <w:rPr>
          <w:spacing w:val="-1"/>
          <w:sz w:val="22"/>
          <w:szCs w:val="22"/>
        </w:rPr>
        <w:t>з</w:t>
      </w:r>
      <w:r>
        <w:rPr>
          <w:spacing w:val="-2"/>
          <w:sz w:val="22"/>
          <w:szCs w:val="22"/>
        </w:rPr>
        <w:t>а</w:t>
      </w:r>
      <w:r>
        <w:rPr>
          <w:sz w:val="22"/>
          <w:szCs w:val="22"/>
        </w:rPr>
        <w:t>ст</w:t>
      </w:r>
      <w:r>
        <w:rPr>
          <w:spacing w:val="-2"/>
          <w:sz w:val="22"/>
          <w:szCs w:val="22"/>
        </w:rPr>
        <w:t>у</w:t>
      </w:r>
      <w:r>
        <w:rPr>
          <w:sz w:val="22"/>
          <w:szCs w:val="22"/>
        </w:rPr>
        <w:t xml:space="preserve">па _______________________, </w:t>
      </w:r>
      <w:r>
        <w:rPr>
          <w:spacing w:val="34"/>
          <w:sz w:val="22"/>
          <w:szCs w:val="22"/>
        </w:rPr>
        <w:t xml:space="preserve"> </w:t>
      </w:r>
      <w:r>
        <w:rPr>
          <w:sz w:val="22"/>
          <w:szCs w:val="22"/>
        </w:rPr>
        <w:t xml:space="preserve">у </w:t>
      </w:r>
      <w:r>
        <w:rPr>
          <w:spacing w:val="31"/>
          <w:sz w:val="22"/>
          <w:szCs w:val="22"/>
        </w:rPr>
        <w:t xml:space="preserve"> </w:t>
      </w:r>
      <w:r>
        <w:rPr>
          <w:sz w:val="22"/>
          <w:szCs w:val="22"/>
        </w:rPr>
        <w:t>д</w:t>
      </w:r>
      <w:r>
        <w:rPr>
          <w:spacing w:val="1"/>
          <w:sz w:val="22"/>
          <w:szCs w:val="22"/>
        </w:rPr>
        <w:t>а</w:t>
      </w:r>
      <w:r>
        <w:rPr>
          <w:sz w:val="22"/>
          <w:szCs w:val="22"/>
        </w:rPr>
        <w:t xml:space="preserve">љем </w:t>
      </w:r>
      <w:r>
        <w:rPr>
          <w:spacing w:val="34"/>
          <w:sz w:val="22"/>
          <w:szCs w:val="22"/>
        </w:rPr>
        <w:t xml:space="preserve"> </w:t>
      </w:r>
      <w:r>
        <w:rPr>
          <w:sz w:val="22"/>
          <w:szCs w:val="22"/>
        </w:rPr>
        <w:t>т</w:t>
      </w:r>
      <w:r>
        <w:rPr>
          <w:spacing w:val="-2"/>
          <w:sz w:val="22"/>
          <w:szCs w:val="22"/>
        </w:rPr>
        <w:t>е</w:t>
      </w:r>
      <w:r>
        <w:rPr>
          <w:sz w:val="22"/>
          <w:szCs w:val="22"/>
        </w:rPr>
        <w:t xml:space="preserve">ксту </w:t>
      </w:r>
      <w:r>
        <w:rPr>
          <w:spacing w:val="-1"/>
          <w:sz w:val="22"/>
          <w:szCs w:val="22"/>
        </w:rPr>
        <w:t>И</w:t>
      </w:r>
      <w:r>
        <w:rPr>
          <w:sz w:val="22"/>
          <w:szCs w:val="22"/>
        </w:rPr>
        <w:t>спор</w:t>
      </w:r>
      <w:r>
        <w:rPr>
          <w:spacing w:val="-3"/>
          <w:sz w:val="22"/>
          <w:szCs w:val="22"/>
        </w:rPr>
        <w:t>у</w:t>
      </w:r>
      <w:r>
        <w:rPr>
          <w:spacing w:val="-1"/>
          <w:sz w:val="22"/>
          <w:szCs w:val="22"/>
        </w:rPr>
        <w:t>ч</w:t>
      </w:r>
      <w:r>
        <w:rPr>
          <w:sz w:val="22"/>
          <w:szCs w:val="22"/>
        </w:rPr>
        <w:t>илац</w:t>
      </w:r>
    </w:p>
    <w:p w:rsidR="00DA7848" w:rsidRDefault="00DA7848" w:rsidP="00DA7848">
      <w:pPr>
        <w:widowControl w:val="0"/>
        <w:autoSpaceDE w:val="0"/>
        <w:autoSpaceDN w:val="0"/>
        <w:adjustRightInd w:val="0"/>
        <w:spacing w:before="5" w:line="200" w:lineRule="exact"/>
        <w:rPr>
          <w:sz w:val="20"/>
          <w:szCs w:val="20"/>
        </w:rPr>
      </w:pPr>
    </w:p>
    <w:p w:rsidR="00DA7848" w:rsidRDefault="00DA7848" w:rsidP="00DA7848">
      <w:pPr>
        <w:widowControl w:val="0"/>
        <w:autoSpaceDE w:val="0"/>
        <w:autoSpaceDN w:val="0"/>
        <w:adjustRightInd w:val="0"/>
        <w:ind w:left="3428" w:right="3446"/>
        <w:jc w:val="center"/>
      </w:pPr>
      <w:r>
        <w:rPr>
          <w:b/>
          <w:bCs/>
        </w:rPr>
        <w:t>П</w:t>
      </w:r>
      <w:r>
        <w:rPr>
          <w:b/>
          <w:bCs/>
          <w:spacing w:val="1"/>
        </w:rPr>
        <w:t>р</w:t>
      </w:r>
      <w:r>
        <w:rPr>
          <w:b/>
          <w:bCs/>
          <w:spacing w:val="-1"/>
        </w:rPr>
        <w:t>е</w:t>
      </w:r>
      <w:r>
        <w:rPr>
          <w:b/>
          <w:bCs/>
          <w:spacing w:val="1"/>
        </w:rPr>
        <w:t>д</w:t>
      </w:r>
      <w:r>
        <w:rPr>
          <w:b/>
          <w:bCs/>
        </w:rPr>
        <w:t>м</w:t>
      </w:r>
      <w:r>
        <w:rPr>
          <w:b/>
          <w:bCs/>
          <w:spacing w:val="-1"/>
        </w:rPr>
        <w:t>е</w:t>
      </w:r>
      <w:r>
        <w:rPr>
          <w:b/>
          <w:bCs/>
        </w:rPr>
        <w:t>т</w:t>
      </w:r>
      <w:r>
        <w:rPr>
          <w:b/>
          <w:bCs/>
          <w:spacing w:val="2"/>
        </w:rPr>
        <w:t xml:space="preserve"> </w:t>
      </w:r>
      <w:r>
        <w:rPr>
          <w:b/>
          <w:bCs/>
          <w:spacing w:val="-1"/>
        </w:rPr>
        <w:t>Уг</w:t>
      </w:r>
      <w:r>
        <w:rPr>
          <w:b/>
          <w:bCs/>
        </w:rPr>
        <w:t>ово</w:t>
      </w:r>
      <w:r>
        <w:rPr>
          <w:b/>
          <w:bCs/>
          <w:spacing w:val="1"/>
        </w:rPr>
        <w:t>р</w:t>
      </w:r>
      <w:r>
        <w:rPr>
          <w:b/>
          <w:bCs/>
        </w:rPr>
        <w:t>а</w:t>
      </w:r>
    </w:p>
    <w:p w:rsidR="00DA7848" w:rsidRDefault="00DA7848" w:rsidP="00DA7848">
      <w:pPr>
        <w:widowControl w:val="0"/>
        <w:autoSpaceDE w:val="0"/>
        <w:autoSpaceDN w:val="0"/>
        <w:adjustRightInd w:val="0"/>
        <w:spacing w:line="200" w:lineRule="exact"/>
        <w:rPr>
          <w:sz w:val="20"/>
          <w:szCs w:val="20"/>
        </w:rPr>
      </w:pPr>
    </w:p>
    <w:p w:rsidR="00DA7848" w:rsidRDefault="00DA7848" w:rsidP="00DA7848">
      <w:pPr>
        <w:widowControl w:val="0"/>
        <w:autoSpaceDE w:val="0"/>
        <w:autoSpaceDN w:val="0"/>
        <w:adjustRightInd w:val="0"/>
        <w:ind w:left="3977" w:right="3998"/>
        <w:jc w:val="center"/>
      </w:pPr>
      <w:r>
        <w:rPr>
          <w:b/>
          <w:bCs/>
          <w:spacing w:val="-1"/>
        </w:rPr>
        <w:t>Ч</w:t>
      </w:r>
      <w:r>
        <w:rPr>
          <w:b/>
          <w:bCs/>
        </w:rPr>
        <w:t>лан 1.</w:t>
      </w:r>
    </w:p>
    <w:p w:rsidR="00DA7848" w:rsidRDefault="00DA7848" w:rsidP="00DA7848">
      <w:pPr>
        <w:widowControl w:val="0"/>
        <w:autoSpaceDE w:val="0"/>
        <w:autoSpaceDN w:val="0"/>
        <w:adjustRightInd w:val="0"/>
        <w:spacing w:before="38" w:line="274" w:lineRule="auto"/>
        <w:ind w:left="100" w:right="73" w:firstLine="708"/>
        <w:jc w:val="both"/>
      </w:pPr>
      <w:r>
        <w:t>Уговор</w:t>
      </w:r>
      <w:r>
        <w:rPr>
          <w:spacing w:val="1"/>
        </w:rPr>
        <w:t>н</w:t>
      </w:r>
      <w:r>
        <w:t xml:space="preserve">е </w:t>
      </w:r>
      <w:r>
        <w:rPr>
          <w:spacing w:val="23"/>
        </w:rPr>
        <w:t xml:space="preserve"> </w:t>
      </w:r>
      <w:r>
        <w:rPr>
          <w:spacing w:val="-1"/>
        </w:rPr>
        <w:t>с</w:t>
      </w:r>
      <w:r>
        <w:t>тр</w:t>
      </w:r>
      <w:r>
        <w:rPr>
          <w:spacing w:val="-1"/>
        </w:rPr>
        <w:t>а</w:t>
      </w:r>
      <w:r>
        <w:rPr>
          <w:spacing w:val="1"/>
        </w:rPr>
        <w:t>н</w:t>
      </w:r>
      <w:r>
        <w:t xml:space="preserve">е </w:t>
      </w:r>
      <w:r>
        <w:rPr>
          <w:spacing w:val="23"/>
        </w:rPr>
        <w:t xml:space="preserve"> </w:t>
      </w:r>
      <w:r>
        <w:rPr>
          <w:spacing w:val="1"/>
        </w:rPr>
        <w:t>к</w:t>
      </w:r>
      <w:r>
        <w:t>о</w:t>
      </w:r>
      <w:r>
        <w:rPr>
          <w:spacing w:val="1"/>
        </w:rPr>
        <w:t>н</w:t>
      </w:r>
      <w:r>
        <w:rPr>
          <w:spacing w:val="-1"/>
        </w:rPr>
        <w:t>с</w:t>
      </w:r>
      <w:r>
        <w:t>т</w:t>
      </w:r>
      <w:r>
        <w:rPr>
          <w:spacing w:val="-1"/>
        </w:rPr>
        <w:t>а</w:t>
      </w:r>
      <w:r>
        <w:rPr>
          <w:spacing w:val="3"/>
        </w:rPr>
        <w:t>т</w:t>
      </w:r>
      <w:r>
        <w:rPr>
          <w:spacing w:val="-5"/>
        </w:rPr>
        <w:t>у</w:t>
      </w:r>
      <w:r>
        <w:rPr>
          <w:spacing w:val="5"/>
        </w:rPr>
        <w:t>ј</w:t>
      </w:r>
      <w:r>
        <w:t xml:space="preserve">у </w:t>
      </w:r>
      <w:r>
        <w:rPr>
          <w:spacing w:val="20"/>
        </w:rPr>
        <w:t xml:space="preserve"> </w:t>
      </w:r>
      <w:r>
        <w:rPr>
          <w:spacing w:val="2"/>
        </w:rPr>
        <w:t>д</w:t>
      </w:r>
      <w:r>
        <w:t xml:space="preserve">а </w:t>
      </w:r>
      <w:r>
        <w:rPr>
          <w:spacing w:val="23"/>
        </w:rPr>
        <w:t xml:space="preserve"> </w:t>
      </w:r>
      <w:r>
        <w:rPr>
          <w:spacing w:val="1"/>
        </w:rPr>
        <w:t>ј</w:t>
      </w:r>
      <w:r>
        <w:t xml:space="preserve">е </w:t>
      </w:r>
      <w:r>
        <w:rPr>
          <w:spacing w:val="23"/>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25"/>
        </w:rPr>
        <w:t xml:space="preserve"> </w:t>
      </w:r>
      <w:r>
        <w:rPr>
          <w:spacing w:val="-1"/>
        </w:rPr>
        <w:t>и</w:t>
      </w:r>
      <w:r>
        <w:rPr>
          <w:spacing w:val="1"/>
        </w:rPr>
        <w:t>з</w:t>
      </w:r>
      <w:r>
        <w:rPr>
          <w:spacing w:val="-1"/>
        </w:rPr>
        <w:t>а</w:t>
      </w:r>
      <w:r>
        <w:t>бр</w:t>
      </w:r>
      <w:r>
        <w:rPr>
          <w:spacing w:val="-1"/>
        </w:rPr>
        <w:t>а</w:t>
      </w:r>
      <w:r>
        <w:t xml:space="preserve">о </w:t>
      </w:r>
      <w:r>
        <w:rPr>
          <w:spacing w:val="24"/>
        </w:rPr>
        <w:t xml:space="preserve"> </w:t>
      </w:r>
      <w:r>
        <w:t>И</w:t>
      </w:r>
      <w:r>
        <w:rPr>
          <w:spacing w:val="-1"/>
        </w:rPr>
        <w:t>с</w:t>
      </w:r>
      <w:r>
        <w:rPr>
          <w:spacing w:val="1"/>
        </w:rPr>
        <w:t>п</w:t>
      </w:r>
      <w:r>
        <w:t>о</w:t>
      </w:r>
      <w:r>
        <w:rPr>
          <w:spacing w:val="2"/>
        </w:rPr>
        <w:t>р</w:t>
      </w:r>
      <w:r>
        <w:rPr>
          <w:spacing w:val="-5"/>
        </w:rPr>
        <w:t>у</w:t>
      </w:r>
      <w:r>
        <w:rPr>
          <w:spacing w:val="2"/>
        </w:rPr>
        <w:t>ч</w:t>
      </w:r>
      <w:r>
        <w:rPr>
          <w:spacing w:val="1"/>
        </w:rPr>
        <w:t>и</w:t>
      </w:r>
      <w:r>
        <w:rPr>
          <w:spacing w:val="2"/>
        </w:rPr>
        <w:t>о</w:t>
      </w:r>
      <w:r>
        <w:rPr>
          <w:spacing w:val="1"/>
        </w:rPr>
        <w:t>ц</w:t>
      </w:r>
      <w:r>
        <w:t xml:space="preserve">а </w:t>
      </w:r>
      <w:r>
        <w:rPr>
          <w:spacing w:val="24"/>
        </w:rPr>
        <w:t xml:space="preserve"> </w:t>
      </w:r>
      <w:r>
        <w:rPr>
          <w:spacing w:val="1"/>
        </w:rPr>
        <w:t>к</w:t>
      </w:r>
      <w:r>
        <w:rPr>
          <w:spacing w:val="-1"/>
        </w:rPr>
        <w:t>а</w:t>
      </w:r>
      <w:r>
        <w:t xml:space="preserve">о </w:t>
      </w:r>
      <w:r>
        <w:rPr>
          <w:spacing w:val="1"/>
        </w:rPr>
        <w:t>н</w:t>
      </w:r>
      <w:r>
        <w:rPr>
          <w:spacing w:val="-1"/>
        </w:rPr>
        <w:t>а</w:t>
      </w:r>
      <w:r>
        <w:t>ј</w:t>
      </w:r>
      <w:r>
        <w:rPr>
          <w:spacing w:val="1"/>
        </w:rPr>
        <w:t>п</w:t>
      </w:r>
      <w:r>
        <w:t>овољ</w:t>
      </w:r>
      <w:r>
        <w:rPr>
          <w:spacing w:val="-1"/>
        </w:rPr>
        <w:t>н</w:t>
      </w:r>
      <w:r>
        <w:rPr>
          <w:spacing w:val="1"/>
        </w:rPr>
        <w:t>и</w:t>
      </w:r>
      <w:r>
        <w:t xml:space="preserve">јег </w:t>
      </w:r>
      <w:r>
        <w:rPr>
          <w:spacing w:val="23"/>
        </w:rPr>
        <w:t xml:space="preserve"> </w:t>
      </w:r>
      <w:r>
        <w:rPr>
          <w:spacing w:val="1"/>
        </w:rPr>
        <w:t>п</w:t>
      </w:r>
      <w:r>
        <w:rPr>
          <w:spacing w:val="-2"/>
        </w:rPr>
        <w:t>о</w:t>
      </w:r>
      <w:r>
        <w:rPr>
          <w:spacing w:val="3"/>
        </w:rPr>
        <w:t>н</w:t>
      </w:r>
      <w:r>
        <w:rPr>
          <w:spacing w:val="-7"/>
        </w:rPr>
        <w:t>у</w:t>
      </w:r>
      <w:r>
        <w:rPr>
          <w:spacing w:val="1"/>
        </w:rPr>
        <w:t>ђа</w:t>
      </w:r>
      <w:r>
        <w:rPr>
          <w:spacing w:val="-1"/>
        </w:rPr>
        <w:t>ч</w:t>
      </w:r>
      <w:r>
        <w:t xml:space="preserve">а </w:t>
      </w:r>
      <w:r>
        <w:rPr>
          <w:spacing w:val="22"/>
        </w:rPr>
        <w:t xml:space="preserve"> </w:t>
      </w:r>
      <w:r>
        <w:rPr>
          <w:spacing w:val="1"/>
        </w:rPr>
        <w:t>з</w:t>
      </w:r>
      <w:r>
        <w:t xml:space="preserve">а </w:t>
      </w:r>
      <w:r>
        <w:rPr>
          <w:spacing w:val="26"/>
        </w:rPr>
        <w:t xml:space="preserve"> </w:t>
      </w:r>
      <w:r>
        <w:rPr>
          <w:spacing w:val="1"/>
        </w:rPr>
        <w:t>и</w:t>
      </w:r>
      <w:r>
        <w:rPr>
          <w:spacing w:val="-1"/>
        </w:rPr>
        <w:t>с</w:t>
      </w:r>
      <w:r>
        <w:rPr>
          <w:spacing w:val="1"/>
        </w:rPr>
        <w:t>п</w:t>
      </w:r>
      <w:r>
        <w:t>о</w:t>
      </w:r>
      <w:r>
        <w:rPr>
          <w:spacing w:val="2"/>
        </w:rPr>
        <w:t>р</w:t>
      </w:r>
      <w:r>
        <w:rPr>
          <w:spacing w:val="-7"/>
        </w:rPr>
        <w:t>у</w:t>
      </w:r>
      <w:r>
        <w:rPr>
          <w:spacing w:val="6"/>
        </w:rPr>
        <w:t>к</w:t>
      </w:r>
      <w:r>
        <w:t xml:space="preserve">у </w:t>
      </w:r>
      <w:r>
        <w:rPr>
          <w:spacing w:val="29"/>
        </w:rPr>
        <w:t xml:space="preserve"> </w:t>
      </w:r>
      <w:r>
        <w:t xml:space="preserve">и </w:t>
      </w:r>
      <w:r>
        <w:rPr>
          <w:spacing w:val="24"/>
        </w:rPr>
        <w:t xml:space="preserve"> </w:t>
      </w:r>
      <w:r>
        <w:rPr>
          <w:spacing w:val="1"/>
        </w:rPr>
        <w:t>м</w:t>
      </w:r>
      <w:r>
        <w:t>о</w:t>
      </w:r>
      <w:r>
        <w:rPr>
          <w:spacing w:val="1"/>
        </w:rPr>
        <w:t>н</w:t>
      </w:r>
      <w:r>
        <w:t>т</w:t>
      </w:r>
      <w:r>
        <w:rPr>
          <w:spacing w:val="-1"/>
        </w:rPr>
        <w:t>а</w:t>
      </w:r>
      <w:r>
        <w:rPr>
          <w:spacing w:val="2"/>
        </w:rPr>
        <w:t>ж</w:t>
      </w:r>
      <w:r>
        <w:t xml:space="preserve">у </w:t>
      </w:r>
      <w:r>
        <w:rPr>
          <w:spacing w:val="26"/>
        </w:rPr>
        <w:t xml:space="preserve"> </w:t>
      </w:r>
      <w:r>
        <w:t>о</w:t>
      </w:r>
      <w:r>
        <w:rPr>
          <w:spacing w:val="1"/>
        </w:rPr>
        <w:t>п</w:t>
      </w:r>
      <w:r>
        <w:t>р</w:t>
      </w:r>
      <w:r>
        <w:rPr>
          <w:spacing w:val="1"/>
        </w:rPr>
        <w:t>е</w:t>
      </w:r>
      <w:r>
        <w:rPr>
          <w:spacing w:val="-1"/>
        </w:rPr>
        <w:t>м</w:t>
      </w:r>
      <w:r>
        <w:t xml:space="preserve">е </w:t>
      </w:r>
      <w:r>
        <w:rPr>
          <w:spacing w:val="22"/>
        </w:rPr>
        <w:t xml:space="preserve"> </w:t>
      </w:r>
      <w:r>
        <w:rPr>
          <w:spacing w:val="1"/>
        </w:rPr>
        <w:t>з</w:t>
      </w:r>
      <w:r>
        <w:t xml:space="preserve">а </w:t>
      </w:r>
      <w:r>
        <w:rPr>
          <w:spacing w:val="25"/>
        </w:rPr>
        <w:t xml:space="preserve"> </w:t>
      </w:r>
      <w:r w:rsidR="00452467">
        <w:rPr>
          <w:spacing w:val="-5"/>
        </w:rPr>
        <w:t>домаћинство, партија 2.Опрема за кухињу,</w:t>
      </w:r>
      <w:r>
        <w:t xml:space="preserve"> </w:t>
      </w:r>
      <w:r>
        <w:rPr>
          <w:spacing w:val="28"/>
        </w:rPr>
        <w:t xml:space="preserve"> </w:t>
      </w:r>
      <w:r>
        <w:rPr>
          <w:spacing w:val="1"/>
        </w:rPr>
        <w:t>з</w:t>
      </w:r>
      <w:r>
        <w:t xml:space="preserve">а </w:t>
      </w:r>
      <w:r>
        <w:rPr>
          <w:spacing w:val="1"/>
        </w:rPr>
        <w:t>п</w:t>
      </w:r>
      <w:r>
        <w:t>отр</w:t>
      </w:r>
      <w:r>
        <w:rPr>
          <w:spacing w:val="-1"/>
        </w:rPr>
        <w:t>е</w:t>
      </w:r>
      <w:r>
        <w:t>бе</w:t>
      </w:r>
      <w:r>
        <w:rPr>
          <w:spacing w:val="20"/>
        </w:rPr>
        <w:t xml:space="preserve"> </w:t>
      </w:r>
      <w:r>
        <w:t>До</w:t>
      </w:r>
      <w:r>
        <w:rPr>
          <w:spacing w:val="-1"/>
        </w:rPr>
        <w:t>м</w:t>
      </w:r>
      <w:r>
        <w:t xml:space="preserve">а </w:t>
      </w:r>
      <w:r>
        <w:rPr>
          <w:spacing w:val="-28"/>
        </w:rPr>
        <w:t xml:space="preserve"> </w:t>
      </w:r>
      <w:r>
        <w:rPr>
          <w:spacing w:val="-5"/>
        </w:rPr>
        <w:t>у</w:t>
      </w:r>
      <w:r>
        <w:rPr>
          <w:spacing w:val="1"/>
        </w:rPr>
        <w:t>ч</w:t>
      </w:r>
      <w:r>
        <w:rPr>
          <w:spacing w:val="-1"/>
        </w:rPr>
        <w:t>е</w:t>
      </w:r>
      <w:r>
        <w:rPr>
          <w:spacing w:val="1"/>
        </w:rPr>
        <w:t>ник</w:t>
      </w:r>
      <w:r>
        <w:t>а</w:t>
      </w:r>
      <w:r>
        <w:rPr>
          <w:spacing w:val="28"/>
        </w:rPr>
        <w:t xml:space="preserve"> </w:t>
      </w:r>
      <w:r>
        <w:rPr>
          <w:spacing w:val="-1"/>
        </w:rPr>
        <w:t>с</w:t>
      </w:r>
      <w:r>
        <w:t>р</w:t>
      </w:r>
      <w:r>
        <w:rPr>
          <w:spacing w:val="-1"/>
        </w:rPr>
        <w:t>е</w:t>
      </w:r>
      <w:r>
        <w:t>дњих</w:t>
      </w:r>
      <w:r>
        <w:rPr>
          <w:spacing w:val="23"/>
        </w:rPr>
        <w:t xml:space="preserve"> </w:t>
      </w:r>
      <w:r>
        <w:t>ш</w:t>
      </w:r>
      <w:r>
        <w:rPr>
          <w:spacing w:val="1"/>
        </w:rPr>
        <w:t>к</w:t>
      </w:r>
      <w:r>
        <w:t>ола</w:t>
      </w:r>
      <w:r>
        <w:rPr>
          <w:spacing w:val="23"/>
        </w:rPr>
        <w:t xml:space="preserve"> </w:t>
      </w:r>
      <w:r>
        <w:t>у</w:t>
      </w:r>
      <w:r>
        <w:rPr>
          <w:spacing w:val="24"/>
        </w:rPr>
        <w:t xml:space="preserve"> Нишу,</w:t>
      </w:r>
      <w:r>
        <w:rPr>
          <w:spacing w:val="8"/>
        </w:rPr>
        <w:t xml:space="preserve"> </w:t>
      </w:r>
      <w:r>
        <w:t>а</w:t>
      </w:r>
      <w:r>
        <w:rPr>
          <w:spacing w:val="20"/>
        </w:rPr>
        <w:t xml:space="preserve"> </w:t>
      </w:r>
      <w:r>
        <w:rPr>
          <w:spacing w:val="1"/>
        </w:rPr>
        <w:t>п</w:t>
      </w:r>
      <w:r>
        <w:t>о</w:t>
      </w:r>
      <w:r>
        <w:rPr>
          <w:spacing w:val="21"/>
        </w:rPr>
        <w:t xml:space="preserve"> </w:t>
      </w:r>
      <w:r>
        <w:rPr>
          <w:spacing w:val="-1"/>
        </w:rPr>
        <w:t>с</w:t>
      </w:r>
      <w:r>
        <w:rPr>
          <w:spacing w:val="1"/>
        </w:rPr>
        <w:t>п</w:t>
      </w:r>
      <w:r>
        <w:t>ров</w:t>
      </w:r>
      <w:r>
        <w:rPr>
          <w:spacing w:val="-1"/>
        </w:rPr>
        <w:t>е</w:t>
      </w:r>
      <w:r>
        <w:t>д</w:t>
      </w:r>
      <w:r>
        <w:rPr>
          <w:spacing w:val="-1"/>
        </w:rPr>
        <w:t>е</w:t>
      </w:r>
      <w:r>
        <w:rPr>
          <w:spacing w:val="1"/>
        </w:rPr>
        <w:t>н</w:t>
      </w:r>
      <w:r>
        <w:t>ом</w:t>
      </w:r>
      <w:r>
        <w:rPr>
          <w:spacing w:val="20"/>
        </w:rPr>
        <w:t xml:space="preserve"> </w:t>
      </w:r>
      <w:r>
        <w:rPr>
          <w:spacing w:val="1"/>
        </w:rPr>
        <w:t>п</w:t>
      </w:r>
      <w:r>
        <w:t>о</w:t>
      </w:r>
      <w:r>
        <w:rPr>
          <w:spacing w:val="-1"/>
        </w:rPr>
        <w:t>с</w:t>
      </w:r>
      <w:r>
        <w:rPr>
          <w:spacing w:val="3"/>
        </w:rPr>
        <w:t>т</w:t>
      </w:r>
      <w:r>
        <w:rPr>
          <w:spacing w:val="-7"/>
        </w:rPr>
        <w:t>у</w:t>
      </w:r>
      <w:r>
        <w:rPr>
          <w:spacing w:val="1"/>
        </w:rPr>
        <w:t>п</w:t>
      </w:r>
      <w:r>
        <w:rPr>
          <w:spacing w:val="6"/>
        </w:rPr>
        <w:t>к</w:t>
      </w:r>
      <w:r>
        <w:t>у</w:t>
      </w:r>
    </w:p>
    <w:p w:rsidR="00DA7848" w:rsidRDefault="00DA7848" w:rsidP="00DA7848">
      <w:pPr>
        <w:widowControl w:val="0"/>
        <w:tabs>
          <w:tab w:val="left" w:pos="2800"/>
        </w:tabs>
        <w:autoSpaceDE w:val="0"/>
        <w:autoSpaceDN w:val="0"/>
        <w:adjustRightInd w:val="0"/>
        <w:spacing w:before="2" w:line="271" w:lineRule="exact"/>
        <w:ind w:left="100"/>
        <w:rPr>
          <w:sz w:val="10"/>
        </w:rPr>
      </w:pPr>
      <w:r>
        <w:rPr>
          <w:position w:val="-1"/>
        </w:rPr>
        <w:t>ја</w:t>
      </w:r>
      <w:r>
        <w:rPr>
          <w:spacing w:val="-1"/>
          <w:position w:val="-1"/>
        </w:rPr>
        <w:t>в</w:t>
      </w:r>
      <w:r>
        <w:rPr>
          <w:spacing w:val="1"/>
          <w:position w:val="-1"/>
        </w:rPr>
        <w:t>н</w:t>
      </w:r>
      <w:r>
        <w:rPr>
          <w:position w:val="-1"/>
        </w:rPr>
        <w:t>е</w:t>
      </w:r>
      <w:r>
        <w:rPr>
          <w:spacing w:val="-1"/>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вке бр.</w:t>
      </w:r>
      <w:r>
        <w:rPr>
          <w:position w:val="-1"/>
          <w:u w:val="single"/>
        </w:rPr>
        <w:t xml:space="preserve"> </w:t>
      </w:r>
      <w:r>
        <w:rPr>
          <w:position w:val="-1"/>
          <w:u w:val="single"/>
        </w:rPr>
        <w:tab/>
      </w:r>
      <w:r>
        <w:rPr>
          <w:position w:val="-1"/>
        </w:rPr>
        <w:t>.</w:t>
      </w:r>
    </w:p>
    <w:p w:rsidR="00DA7848" w:rsidRDefault="00DA7848" w:rsidP="00DA7848">
      <w:pPr>
        <w:widowControl w:val="0"/>
        <w:autoSpaceDE w:val="0"/>
        <w:autoSpaceDN w:val="0"/>
        <w:adjustRightInd w:val="0"/>
        <w:spacing w:before="46"/>
        <w:ind w:right="-140"/>
        <w:jc w:val="center"/>
        <w:rPr>
          <w:b/>
          <w:bCs/>
        </w:rPr>
      </w:pPr>
      <w:r>
        <w:rPr>
          <w:b/>
          <w:bCs/>
        </w:rPr>
        <w:t>Члан 2.</w:t>
      </w:r>
    </w:p>
    <w:p w:rsidR="00C013A7" w:rsidRDefault="00DA7848" w:rsidP="00C013A7">
      <w:pPr>
        <w:widowControl w:val="0"/>
        <w:autoSpaceDE w:val="0"/>
        <w:autoSpaceDN w:val="0"/>
        <w:adjustRightInd w:val="0"/>
        <w:spacing w:before="5"/>
        <w:ind w:rightChars="-8" w:right="-19"/>
        <w:jc w:val="both"/>
      </w:pPr>
      <w:r>
        <w:t xml:space="preserve">                                                                                                                                                                                                                                  Пр</w:t>
      </w:r>
      <w:r>
        <w:rPr>
          <w:spacing w:val="-1"/>
        </w:rPr>
        <w:t>е</w:t>
      </w:r>
      <w:r>
        <w:t>дм</w:t>
      </w:r>
      <w:r>
        <w:rPr>
          <w:spacing w:val="-1"/>
        </w:rPr>
        <w:t>е</w:t>
      </w:r>
      <w:r>
        <w:t>т</w:t>
      </w:r>
      <w:r>
        <w:rPr>
          <w:spacing w:val="33"/>
        </w:rPr>
        <w:t xml:space="preserve"> </w:t>
      </w:r>
      <w:r>
        <w:rPr>
          <w:spacing w:val="-5"/>
        </w:rPr>
        <w:t>у</w:t>
      </w:r>
      <w:r>
        <w:t>г</w:t>
      </w:r>
      <w:r>
        <w:rPr>
          <w:spacing w:val="2"/>
        </w:rPr>
        <w:t>о</w:t>
      </w:r>
      <w:r>
        <w:t>вора</w:t>
      </w:r>
      <w:r>
        <w:rPr>
          <w:spacing w:val="27"/>
        </w:rPr>
        <w:t xml:space="preserve"> </w:t>
      </w:r>
      <w:r>
        <w:rPr>
          <w:spacing w:val="3"/>
        </w:rPr>
        <w:t xml:space="preserve">је </w:t>
      </w:r>
      <w:r>
        <w:rPr>
          <w:spacing w:val="1"/>
          <w:u w:val="single"/>
        </w:rPr>
        <w:t>и</w:t>
      </w:r>
      <w:r>
        <w:rPr>
          <w:spacing w:val="-1"/>
          <w:u w:val="single"/>
        </w:rPr>
        <w:t>с</w:t>
      </w:r>
      <w:r>
        <w:rPr>
          <w:spacing w:val="1"/>
          <w:u w:val="single"/>
        </w:rPr>
        <w:t>п</w:t>
      </w:r>
      <w:r>
        <w:rPr>
          <w:u w:val="single"/>
        </w:rPr>
        <w:t>о</w:t>
      </w:r>
      <w:r>
        <w:rPr>
          <w:spacing w:val="3"/>
          <w:u w:val="single"/>
        </w:rPr>
        <w:t>р</w:t>
      </w:r>
      <w:r>
        <w:rPr>
          <w:spacing w:val="-7"/>
          <w:u w:val="single"/>
        </w:rPr>
        <w:t>у</w:t>
      </w:r>
      <w:r>
        <w:rPr>
          <w:spacing w:val="1"/>
          <w:u w:val="single"/>
        </w:rPr>
        <w:t>к</w:t>
      </w:r>
      <w:r>
        <w:rPr>
          <w:u w:val="single"/>
        </w:rPr>
        <w:t>а</w:t>
      </w:r>
      <w:r>
        <w:rPr>
          <w:spacing w:val="27"/>
          <w:u w:val="single"/>
        </w:rPr>
        <w:t xml:space="preserve"> </w:t>
      </w:r>
      <w:r>
        <w:rPr>
          <w:u w:val="single"/>
        </w:rPr>
        <w:t>и</w:t>
      </w:r>
      <w:r>
        <w:rPr>
          <w:spacing w:val="27"/>
          <w:u w:val="single"/>
        </w:rPr>
        <w:t xml:space="preserve"> </w:t>
      </w:r>
      <w:r>
        <w:rPr>
          <w:spacing w:val="-1"/>
          <w:u w:val="single"/>
        </w:rPr>
        <w:t>м</w:t>
      </w:r>
      <w:r>
        <w:rPr>
          <w:u w:val="single"/>
        </w:rPr>
        <w:t>о</w:t>
      </w:r>
      <w:r>
        <w:rPr>
          <w:spacing w:val="1"/>
          <w:u w:val="single"/>
        </w:rPr>
        <w:t>н</w:t>
      </w:r>
      <w:r>
        <w:rPr>
          <w:u w:val="single"/>
        </w:rPr>
        <w:t>т</w:t>
      </w:r>
      <w:r>
        <w:rPr>
          <w:spacing w:val="-1"/>
          <w:u w:val="single"/>
        </w:rPr>
        <w:t>а</w:t>
      </w:r>
      <w:r>
        <w:rPr>
          <w:u w:val="single"/>
        </w:rPr>
        <w:t>жа</w:t>
      </w:r>
      <w:r>
        <w:rPr>
          <w:spacing w:val="29"/>
          <w:u w:val="single"/>
        </w:rPr>
        <w:t xml:space="preserve"> </w:t>
      </w:r>
      <w:r>
        <w:rPr>
          <w:spacing w:val="2"/>
          <w:u w:val="single"/>
        </w:rPr>
        <w:t>о</w:t>
      </w:r>
      <w:r>
        <w:rPr>
          <w:spacing w:val="1"/>
          <w:u w:val="single"/>
        </w:rPr>
        <w:t>п</w:t>
      </w:r>
      <w:r>
        <w:rPr>
          <w:u w:val="single"/>
        </w:rPr>
        <w:t>р</w:t>
      </w:r>
      <w:r>
        <w:rPr>
          <w:spacing w:val="-1"/>
          <w:u w:val="single"/>
        </w:rPr>
        <w:t>ем</w:t>
      </w:r>
      <w:r>
        <w:rPr>
          <w:u w:val="single"/>
        </w:rPr>
        <w:t>е</w:t>
      </w:r>
      <w:r>
        <w:rPr>
          <w:spacing w:val="25"/>
          <w:u w:val="single"/>
        </w:rPr>
        <w:t xml:space="preserve"> </w:t>
      </w:r>
      <w:r>
        <w:rPr>
          <w:spacing w:val="1"/>
          <w:u w:val="single"/>
        </w:rPr>
        <w:t>з</w:t>
      </w:r>
      <w:r>
        <w:rPr>
          <w:u w:val="single"/>
        </w:rPr>
        <w:t>а</w:t>
      </w:r>
      <w:r>
        <w:rPr>
          <w:spacing w:val="30"/>
          <w:u w:val="single"/>
        </w:rPr>
        <w:t xml:space="preserve"> </w:t>
      </w:r>
      <w:r w:rsidR="00452467">
        <w:rPr>
          <w:spacing w:val="30"/>
          <w:u w:val="single"/>
        </w:rPr>
        <w:t>домаћинство, партија 2.Опрема за кухињу</w:t>
      </w:r>
      <w:r>
        <w:rPr>
          <w:u w:val="single"/>
        </w:rPr>
        <w:t>,</w:t>
      </w:r>
      <w:r>
        <w:rPr>
          <w:spacing w:val="31"/>
        </w:rPr>
        <w:t xml:space="preserve"> </w:t>
      </w:r>
      <w:r>
        <w:rPr>
          <w:spacing w:val="24"/>
        </w:rPr>
        <w:t xml:space="preserve"> </w:t>
      </w:r>
      <w:r>
        <w:rPr>
          <w:spacing w:val="1"/>
        </w:rPr>
        <w:t>з</w:t>
      </w:r>
      <w:r>
        <w:t>а</w:t>
      </w:r>
      <w:r>
        <w:rPr>
          <w:spacing w:val="22"/>
        </w:rPr>
        <w:t xml:space="preserve"> </w:t>
      </w:r>
      <w:r>
        <w:rPr>
          <w:spacing w:val="1"/>
        </w:rPr>
        <w:t>п</w:t>
      </w:r>
      <w:r>
        <w:t>отр</w:t>
      </w:r>
      <w:r>
        <w:rPr>
          <w:spacing w:val="-1"/>
        </w:rPr>
        <w:t>е</w:t>
      </w:r>
      <w:r>
        <w:t>бе</w:t>
      </w:r>
      <w:r>
        <w:rPr>
          <w:spacing w:val="-27"/>
        </w:rPr>
        <w:t xml:space="preserve"> </w:t>
      </w:r>
      <w:r>
        <w:t>До</w:t>
      </w:r>
      <w:r>
        <w:rPr>
          <w:spacing w:val="-1"/>
        </w:rPr>
        <w:t>м</w:t>
      </w:r>
      <w:r>
        <w:t>а</w:t>
      </w:r>
      <w:r>
        <w:rPr>
          <w:spacing w:val="27"/>
        </w:rPr>
        <w:t xml:space="preserve"> </w:t>
      </w:r>
      <w:r>
        <w:rPr>
          <w:spacing w:val="-5"/>
        </w:rPr>
        <w:t>у</w:t>
      </w:r>
      <w:r>
        <w:rPr>
          <w:spacing w:val="-1"/>
        </w:rPr>
        <w:t>че</w:t>
      </w:r>
      <w:r>
        <w:rPr>
          <w:spacing w:val="1"/>
        </w:rPr>
        <w:t>ник</w:t>
      </w:r>
      <w:r>
        <w:t>а</w:t>
      </w:r>
      <w:r>
        <w:rPr>
          <w:spacing w:val="22"/>
        </w:rPr>
        <w:t xml:space="preserve"> </w:t>
      </w:r>
      <w:r>
        <w:rPr>
          <w:spacing w:val="-1"/>
        </w:rPr>
        <w:t>с</w:t>
      </w:r>
      <w:r>
        <w:t>р</w:t>
      </w:r>
      <w:r>
        <w:rPr>
          <w:spacing w:val="-1"/>
        </w:rPr>
        <w:t>е</w:t>
      </w:r>
      <w:r>
        <w:rPr>
          <w:spacing w:val="2"/>
        </w:rPr>
        <w:t>д</w:t>
      </w:r>
      <w:r>
        <w:t>њих</w:t>
      </w:r>
      <w:r>
        <w:rPr>
          <w:spacing w:val="24"/>
        </w:rPr>
        <w:t xml:space="preserve"> </w:t>
      </w:r>
      <w:r>
        <w:t>ш</w:t>
      </w:r>
      <w:r>
        <w:rPr>
          <w:spacing w:val="1"/>
        </w:rPr>
        <w:t>к</w:t>
      </w:r>
      <w:r>
        <w:t>ола</w:t>
      </w:r>
      <w:r>
        <w:rPr>
          <w:spacing w:val="25"/>
        </w:rPr>
        <w:t xml:space="preserve"> </w:t>
      </w:r>
      <w:r>
        <w:t>у</w:t>
      </w:r>
      <w:r>
        <w:rPr>
          <w:spacing w:val="26"/>
        </w:rPr>
        <w:t xml:space="preserve"> Нишу</w:t>
      </w:r>
      <w:r>
        <w:rPr>
          <w:spacing w:val="22"/>
        </w:rPr>
        <w:t xml:space="preserve"> </w:t>
      </w:r>
      <w:r>
        <w:t>и</w:t>
      </w:r>
      <w:r>
        <w:rPr>
          <w:spacing w:val="24"/>
        </w:rPr>
        <w:t xml:space="preserve"> </w:t>
      </w:r>
      <w:r>
        <w:t>бл</w:t>
      </w:r>
      <w:r>
        <w:rPr>
          <w:spacing w:val="1"/>
        </w:rPr>
        <w:t>и</w:t>
      </w:r>
      <w:r>
        <w:t>же</w:t>
      </w:r>
      <w:r>
        <w:rPr>
          <w:spacing w:val="22"/>
        </w:rPr>
        <w:t xml:space="preserve"> </w:t>
      </w:r>
      <w:r>
        <w:t>је одр</w:t>
      </w:r>
      <w:r>
        <w:rPr>
          <w:spacing w:val="-1"/>
        </w:rPr>
        <w:t>е</w:t>
      </w:r>
      <w:r>
        <w:t>ђ</w:t>
      </w:r>
      <w:r>
        <w:rPr>
          <w:spacing w:val="-2"/>
        </w:rPr>
        <w:t>е</w:t>
      </w:r>
      <w:r>
        <w:t>н</w:t>
      </w:r>
      <w:r>
        <w:rPr>
          <w:spacing w:val="22"/>
        </w:rPr>
        <w:t xml:space="preserve"> </w:t>
      </w:r>
      <w:r>
        <w:rPr>
          <w:spacing w:val="-5"/>
        </w:rPr>
        <w:t>у</w:t>
      </w:r>
      <w:r>
        <w:rPr>
          <w:spacing w:val="-1"/>
        </w:rPr>
        <w:t>с</w:t>
      </w:r>
      <w:r>
        <w:t>вој</w:t>
      </w:r>
      <w:r>
        <w:rPr>
          <w:spacing w:val="-1"/>
        </w:rPr>
        <w:t>е</w:t>
      </w:r>
      <w:r>
        <w:rPr>
          <w:spacing w:val="1"/>
        </w:rPr>
        <w:t>н</w:t>
      </w:r>
      <w:r>
        <w:t>ом</w:t>
      </w:r>
      <w:r>
        <w:rPr>
          <w:spacing w:val="16"/>
        </w:rPr>
        <w:t xml:space="preserve"> </w:t>
      </w:r>
      <w:r>
        <w:rPr>
          <w:spacing w:val="1"/>
        </w:rPr>
        <w:t>п</w:t>
      </w:r>
      <w:r>
        <w:t>о</w:t>
      </w:r>
      <w:r>
        <w:rPr>
          <w:spacing w:val="1"/>
        </w:rPr>
        <w:t>н</w:t>
      </w:r>
      <w:r>
        <w:rPr>
          <w:spacing w:val="-5"/>
        </w:rPr>
        <w:t>у</w:t>
      </w:r>
      <w:r>
        <w:rPr>
          <w:spacing w:val="2"/>
        </w:rPr>
        <w:t>д</w:t>
      </w:r>
      <w:r>
        <w:t>ом</w:t>
      </w:r>
      <w:r>
        <w:rPr>
          <w:spacing w:val="16"/>
        </w:rPr>
        <w:t xml:space="preserve"> </w:t>
      </w:r>
      <w:r>
        <w:rPr>
          <w:spacing w:val="2"/>
        </w:rPr>
        <w:t>И</w:t>
      </w:r>
      <w:r>
        <w:rPr>
          <w:spacing w:val="-1"/>
        </w:rPr>
        <w:t>сп</w:t>
      </w:r>
      <w:r>
        <w:t>о</w:t>
      </w:r>
      <w:r>
        <w:rPr>
          <w:spacing w:val="2"/>
        </w:rPr>
        <w:t>р</w:t>
      </w:r>
      <w:r>
        <w:rPr>
          <w:spacing w:val="-5"/>
        </w:rPr>
        <w:t>у</w:t>
      </w:r>
      <w:r>
        <w:rPr>
          <w:spacing w:val="-1"/>
        </w:rPr>
        <w:t>ч</w:t>
      </w:r>
      <w:r>
        <w:rPr>
          <w:spacing w:val="1"/>
        </w:rPr>
        <w:t>и</w:t>
      </w:r>
      <w:r>
        <w:t>о</w:t>
      </w:r>
      <w:r>
        <w:rPr>
          <w:spacing w:val="1"/>
        </w:rPr>
        <w:t>ц</w:t>
      </w:r>
      <w:r>
        <w:t>а</w:t>
      </w:r>
      <w:r>
        <w:rPr>
          <w:spacing w:val="20"/>
        </w:rPr>
        <w:t xml:space="preserve"> </w:t>
      </w:r>
      <w:r>
        <w:t xml:space="preserve">број ____ од ________ године, која </w:t>
      </w:r>
      <w:r>
        <w:rPr>
          <w:position w:val="-1"/>
        </w:rPr>
        <w:t>је</w:t>
      </w:r>
      <w:r>
        <w:rPr>
          <w:spacing w:val="-10"/>
          <w:position w:val="-1"/>
        </w:rPr>
        <w:t xml:space="preserve"> </w:t>
      </w:r>
      <w:r>
        <w:rPr>
          <w:position w:val="-1"/>
        </w:rPr>
        <w:t>д</w:t>
      </w:r>
      <w:r>
        <w:rPr>
          <w:spacing w:val="-1"/>
          <w:position w:val="-1"/>
        </w:rPr>
        <w:t>а</w:t>
      </w:r>
      <w:r>
        <w:rPr>
          <w:position w:val="-1"/>
        </w:rPr>
        <w:t xml:space="preserve"> у </w:t>
      </w:r>
      <w:r>
        <w:rPr>
          <w:spacing w:val="1"/>
          <w:position w:val="-1"/>
        </w:rPr>
        <w:t>п</w:t>
      </w:r>
      <w:r>
        <w:rPr>
          <w:position w:val="-1"/>
        </w:rPr>
        <w:t>р</w:t>
      </w:r>
      <w:r>
        <w:rPr>
          <w:spacing w:val="1"/>
          <w:position w:val="-1"/>
        </w:rPr>
        <w:t>и</w:t>
      </w:r>
      <w:r>
        <w:rPr>
          <w:position w:val="-1"/>
        </w:rPr>
        <w:t>ло</w:t>
      </w:r>
      <w:r>
        <w:rPr>
          <w:spacing w:val="2"/>
          <w:position w:val="-1"/>
        </w:rPr>
        <w:t>г</w:t>
      </w:r>
      <w:r>
        <w:rPr>
          <w:position w:val="-1"/>
        </w:rPr>
        <w:t xml:space="preserve">у и </w:t>
      </w:r>
      <w:r>
        <w:rPr>
          <w:spacing w:val="-1"/>
          <w:position w:val="-1"/>
        </w:rPr>
        <w:t>ч</w:t>
      </w:r>
      <w:r>
        <w:rPr>
          <w:spacing w:val="1"/>
          <w:position w:val="-1"/>
        </w:rPr>
        <w:t>и</w:t>
      </w:r>
      <w:r>
        <w:rPr>
          <w:spacing w:val="-1"/>
          <w:position w:val="-1"/>
        </w:rPr>
        <w:t>н</w:t>
      </w:r>
      <w:r>
        <w:rPr>
          <w:position w:val="-1"/>
        </w:rPr>
        <w:t xml:space="preserve">и </w:t>
      </w:r>
      <w:r>
        <w:rPr>
          <w:spacing w:val="-1"/>
          <w:position w:val="-1"/>
        </w:rPr>
        <w:t>сас</w:t>
      </w:r>
      <w:r>
        <w:rPr>
          <w:position w:val="-1"/>
        </w:rPr>
        <w:t>т</w:t>
      </w:r>
      <w:r>
        <w:rPr>
          <w:spacing w:val="-1"/>
          <w:position w:val="-1"/>
        </w:rPr>
        <w:t>а</w:t>
      </w:r>
      <w:r>
        <w:rPr>
          <w:position w:val="-1"/>
        </w:rPr>
        <w:t>вни д</w:t>
      </w:r>
      <w:r>
        <w:rPr>
          <w:spacing w:val="-1"/>
          <w:position w:val="-1"/>
        </w:rPr>
        <w:t>е</w:t>
      </w:r>
      <w:r>
        <w:rPr>
          <w:position w:val="-1"/>
        </w:rPr>
        <w:t>о Уговор</w:t>
      </w:r>
      <w:r>
        <w:rPr>
          <w:spacing w:val="1"/>
          <w:position w:val="-1"/>
        </w:rPr>
        <w:t xml:space="preserve">а. </w:t>
      </w:r>
      <w:r w:rsidR="00C013A7">
        <w:rPr>
          <w:spacing w:val="1"/>
        </w:rPr>
        <w:t>Р</w:t>
      </w:r>
      <w:r w:rsidR="00C013A7">
        <w:rPr>
          <w:spacing w:val="-1"/>
        </w:rPr>
        <w:t>а</w:t>
      </w:r>
      <w:r w:rsidR="00C013A7">
        <w:t>ди</w:t>
      </w:r>
      <w:r w:rsidR="00C013A7">
        <w:rPr>
          <w:spacing w:val="20"/>
        </w:rPr>
        <w:t xml:space="preserve"> </w:t>
      </w:r>
      <w:r w:rsidR="00C013A7">
        <w:rPr>
          <w:spacing w:val="1"/>
        </w:rPr>
        <w:t>из</w:t>
      </w:r>
      <w:r w:rsidR="00C013A7">
        <w:t>врш</w:t>
      </w:r>
      <w:r w:rsidR="00C013A7">
        <w:rPr>
          <w:spacing w:val="-1"/>
        </w:rPr>
        <w:t>е</w:t>
      </w:r>
      <w:r w:rsidR="00C013A7">
        <w:t>ња</w:t>
      </w:r>
      <w:r w:rsidR="00C013A7">
        <w:rPr>
          <w:spacing w:val="17"/>
        </w:rPr>
        <w:t xml:space="preserve"> </w:t>
      </w:r>
      <w:r w:rsidR="00C013A7">
        <w:t>об</w:t>
      </w:r>
      <w:r w:rsidR="00C013A7">
        <w:rPr>
          <w:spacing w:val="-1"/>
        </w:rPr>
        <w:t>а</w:t>
      </w:r>
      <w:r w:rsidR="00C013A7">
        <w:t>в</w:t>
      </w:r>
      <w:r w:rsidR="00C013A7">
        <w:rPr>
          <w:spacing w:val="-1"/>
        </w:rPr>
        <w:t>е</w:t>
      </w:r>
      <w:r w:rsidR="00C013A7">
        <w:rPr>
          <w:spacing w:val="1"/>
        </w:rPr>
        <w:t>з</w:t>
      </w:r>
      <w:r w:rsidR="00C013A7">
        <w:t>а</w:t>
      </w:r>
      <w:r w:rsidR="00C013A7">
        <w:rPr>
          <w:spacing w:val="23"/>
        </w:rPr>
        <w:t xml:space="preserve"> </w:t>
      </w:r>
      <w:r w:rsidR="00C013A7">
        <w:rPr>
          <w:spacing w:val="1"/>
        </w:rPr>
        <w:t>к</w:t>
      </w:r>
      <w:r w:rsidR="00C013A7">
        <w:t>оје</w:t>
      </w:r>
      <w:r w:rsidR="00C013A7">
        <w:rPr>
          <w:spacing w:val="18"/>
        </w:rPr>
        <w:t xml:space="preserve"> </w:t>
      </w:r>
      <w:r w:rsidR="00C013A7">
        <w:rPr>
          <w:spacing w:val="4"/>
        </w:rPr>
        <w:t>с</w:t>
      </w:r>
      <w:r w:rsidR="00C013A7">
        <w:t>у</w:t>
      </w:r>
      <w:r w:rsidR="00C013A7">
        <w:rPr>
          <w:spacing w:val="14"/>
        </w:rPr>
        <w:t xml:space="preserve"> </w:t>
      </w:r>
      <w:r w:rsidR="00C013A7">
        <w:rPr>
          <w:spacing w:val="1"/>
        </w:rPr>
        <w:t>п</w:t>
      </w:r>
      <w:r w:rsidR="00C013A7">
        <w:t>р</w:t>
      </w:r>
      <w:r w:rsidR="00C013A7">
        <w:rPr>
          <w:spacing w:val="-1"/>
        </w:rPr>
        <w:t>е</w:t>
      </w:r>
      <w:r w:rsidR="00C013A7">
        <w:t>дм</w:t>
      </w:r>
      <w:r w:rsidR="00C013A7">
        <w:rPr>
          <w:spacing w:val="-1"/>
        </w:rPr>
        <w:t>е</w:t>
      </w:r>
      <w:r w:rsidR="00C013A7">
        <w:t>т</w:t>
      </w:r>
      <w:r w:rsidR="00C013A7">
        <w:rPr>
          <w:spacing w:val="19"/>
        </w:rPr>
        <w:t xml:space="preserve"> </w:t>
      </w:r>
      <w:r w:rsidR="00C013A7">
        <w:t>Угов</w:t>
      </w:r>
      <w:r w:rsidR="00C013A7">
        <w:rPr>
          <w:spacing w:val="2"/>
        </w:rPr>
        <w:t>о</w:t>
      </w:r>
      <w:r w:rsidR="00C013A7">
        <w:t>р</w:t>
      </w:r>
      <w:r w:rsidR="00C013A7">
        <w:rPr>
          <w:spacing w:val="-1"/>
        </w:rPr>
        <w:t>а</w:t>
      </w:r>
      <w:r w:rsidR="00C013A7">
        <w:t>,</w:t>
      </w:r>
      <w:r w:rsidR="00C013A7">
        <w:rPr>
          <w:spacing w:val="19"/>
        </w:rPr>
        <w:t xml:space="preserve"> </w:t>
      </w:r>
      <w:r w:rsidR="00C013A7">
        <w:t>И</w:t>
      </w:r>
      <w:r w:rsidR="00C013A7">
        <w:rPr>
          <w:spacing w:val="-1"/>
        </w:rPr>
        <w:t>с</w:t>
      </w:r>
      <w:r w:rsidR="00C013A7">
        <w:rPr>
          <w:spacing w:val="1"/>
        </w:rPr>
        <w:t>п</w:t>
      </w:r>
      <w:r w:rsidR="00C013A7">
        <w:t>о</w:t>
      </w:r>
      <w:r w:rsidR="00C013A7">
        <w:rPr>
          <w:spacing w:val="5"/>
        </w:rPr>
        <w:t>р</w:t>
      </w:r>
      <w:r w:rsidR="00C013A7">
        <w:rPr>
          <w:spacing w:val="-5"/>
        </w:rPr>
        <w:t>у</w:t>
      </w:r>
      <w:r w:rsidR="00C013A7">
        <w:rPr>
          <w:spacing w:val="-1"/>
        </w:rPr>
        <w:t>ч</w:t>
      </w:r>
      <w:r w:rsidR="00C013A7">
        <w:rPr>
          <w:spacing w:val="1"/>
        </w:rPr>
        <w:t>и</w:t>
      </w:r>
      <w:r w:rsidR="00C013A7">
        <w:t>л</w:t>
      </w:r>
      <w:r w:rsidR="00C013A7">
        <w:rPr>
          <w:spacing w:val="-1"/>
        </w:rPr>
        <w:t>а</w:t>
      </w:r>
      <w:r w:rsidR="00C013A7">
        <w:t>ц</w:t>
      </w:r>
      <w:r w:rsidR="00C013A7">
        <w:rPr>
          <w:spacing w:val="24"/>
        </w:rPr>
        <w:t xml:space="preserve"> </w:t>
      </w:r>
      <w:r w:rsidR="00C013A7">
        <w:rPr>
          <w:spacing w:val="-1"/>
        </w:rPr>
        <w:t>с</w:t>
      </w:r>
      <w:r w:rsidR="00C013A7">
        <w:t>е</w:t>
      </w:r>
      <w:r w:rsidR="00C013A7">
        <w:rPr>
          <w:spacing w:val="20"/>
        </w:rPr>
        <w:t xml:space="preserve"> </w:t>
      </w:r>
      <w:r w:rsidR="00C013A7">
        <w:t>об</w:t>
      </w:r>
      <w:r w:rsidR="00C013A7">
        <w:rPr>
          <w:spacing w:val="-1"/>
        </w:rPr>
        <w:t>а</w:t>
      </w:r>
      <w:r w:rsidR="00C013A7">
        <w:t>в</w:t>
      </w:r>
      <w:r w:rsidR="00C013A7">
        <w:rPr>
          <w:spacing w:val="-1"/>
        </w:rPr>
        <w:t>е</w:t>
      </w:r>
      <w:r w:rsidR="00C013A7">
        <w:rPr>
          <w:spacing w:val="6"/>
        </w:rPr>
        <w:t>з</w:t>
      </w:r>
      <w:r w:rsidR="00C013A7">
        <w:rPr>
          <w:spacing w:val="-7"/>
        </w:rPr>
        <w:t>у</w:t>
      </w:r>
      <w:r w:rsidR="00C013A7">
        <w:rPr>
          <w:spacing w:val="3"/>
        </w:rPr>
        <w:t>ј</w:t>
      </w:r>
      <w:r w:rsidR="00C013A7">
        <w:t>е да</w:t>
      </w:r>
      <w:r w:rsidR="00C013A7">
        <w:rPr>
          <w:spacing w:val="47"/>
        </w:rPr>
        <w:t xml:space="preserve"> </w:t>
      </w:r>
      <w:r w:rsidR="00C013A7">
        <w:t>об</w:t>
      </w:r>
      <w:r w:rsidR="00C013A7">
        <w:rPr>
          <w:spacing w:val="-1"/>
        </w:rPr>
        <w:t>е</w:t>
      </w:r>
      <w:r w:rsidR="00C013A7">
        <w:rPr>
          <w:spacing w:val="1"/>
        </w:rPr>
        <w:t>з</w:t>
      </w:r>
      <w:r w:rsidR="00C013A7">
        <w:t>б</w:t>
      </w:r>
      <w:r w:rsidR="00C013A7">
        <w:rPr>
          <w:spacing w:val="-1"/>
        </w:rPr>
        <w:t>е</w:t>
      </w:r>
      <w:r w:rsidR="00C013A7">
        <w:t xml:space="preserve">ди  </w:t>
      </w:r>
      <w:r w:rsidR="00C013A7">
        <w:rPr>
          <w:spacing w:val="1"/>
        </w:rPr>
        <w:t>к</w:t>
      </w:r>
      <w:r w:rsidR="00C013A7">
        <w:t>в</w:t>
      </w:r>
      <w:r w:rsidR="00C013A7">
        <w:rPr>
          <w:spacing w:val="-1"/>
        </w:rPr>
        <w:t>а</w:t>
      </w:r>
      <w:r w:rsidR="00C013A7">
        <w:t>л</w:t>
      </w:r>
      <w:r w:rsidR="00C013A7">
        <w:rPr>
          <w:spacing w:val="1"/>
        </w:rPr>
        <w:t>и</w:t>
      </w:r>
      <w:r w:rsidR="00C013A7">
        <w:rPr>
          <w:spacing w:val="-2"/>
        </w:rPr>
        <w:t>ф</w:t>
      </w:r>
      <w:r w:rsidR="00C013A7">
        <w:rPr>
          <w:spacing w:val="1"/>
        </w:rPr>
        <w:t>и</w:t>
      </w:r>
      <w:r w:rsidR="00C013A7">
        <w:rPr>
          <w:spacing w:val="-1"/>
        </w:rPr>
        <w:t>к</w:t>
      </w:r>
      <w:r w:rsidR="00C013A7">
        <w:t>ов</w:t>
      </w:r>
      <w:r w:rsidR="00C013A7">
        <w:rPr>
          <w:spacing w:val="-1"/>
        </w:rPr>
        <w:t>а</w:t>
      </w:r>
      <w:r w:rsidR="00C013A7">
        <w:rPr>
          <w:spacing w:val="3"/>
        </w:rPr>
        <w:t>н</w:t>
      </w:r>
      <w:r w:rsidR="00C013A7">
        <w:t>у</w:t>
      </w:r>
      <w:r w:rsidR="00C013A7">
        <w:rPr>
          <w:spacing w:val="44"/>
        </w:rPr>
        <w:t xml:space="preserve"> </w:t>
      </w:r>
      <w:r w:rsidR="00C013A7">
        <w:t>р</w:t>
      </w:r>
      <w:r w:rsidR="00C013A7">
        <w:rPr>
          <w:spacing w:val="-1"/>
        </w:rPr>
        <w:t>а</w:t>
      </w:r>
      <w:r w:rsidR="00C013A7">
        <w:t>д</w:t>
      </w:r>
      <w:r w:rsidR="00C013A7">
        <w:rPr>
          <w:spacing w:val="6"/>
        </w:rPr>
        <w:t>н</w:t>
      </w:r>
      <w:r w:rsidR="00C013A7">
        <w:t>у</w:t>
      </w:r>
      <w:r w:rsidR="00C013A7">
        <w:rPr>
          <w:spacing w:val="43"/>
        </w:rPr>
        <w:t xml:space="preserve"> </w:t>
      </w:r>
      <w:r w:rsidR="00C013A7">
        <w:rPr>
          <w:spacing w:val="-1"/>
        </w:rPr>
        <w:t>с</w:t>
      </w:r>
      <w:r w:rsidR="00C013A7">
        <w:rPr>
          <w:spacing w:val="1"/>
        </w:rPr>
        <w:t>н</w:t>
      </w:r>
      <w:r w:rsidR="00C013A7">
        <w:t>а</w:t>
      </w:r>
      <w:r w:rsidR="00C013A7">
        <w:rPr>
          <w:spacing w:val="5"/>
        </w:rPr>
        <w:t>г</w:t>
      </w:r>
      <w:r w:rsidR="00C013A7">
        <w:rPr>
          <w:spacing w:val="-5"/>
        </w:rPr>
        <w:t>у</w:t>
      </w:r>
      <w:r w:rsidR="00C013A7">
        <w:t>,</w:t>
      </w:r>
      <w:r w:rsidR="00C013A7">
        <w:rPr>
          <w:spacing w:val="47"/>
        </w:rPr>
        <w:t xml:space="preserve"> </w:t>
      </w:r>
      <w:r w:rsidR="00C013A7">
        <w:rPr>
          <w:spacing w:val="-1"/>
        </w:rPr>
        <w:t>м</w:t>
      </w:r>
      <w:r w:rsidR="00C013A7">
        <w:rPr>
          <w:spacing w:val="1"/>
        </w:rPr>
        <w:t>а</w:t>
      </w:r>
      <w:r w:rsidR="00C013A7">
        <w:t>т</w:t>
      </w:r>
      <w:r w:rsidR="00C013A7">
        <w:rPr>
          <w:spacing w:val="-1"/>
        </w:rPr>
        <w:t>е</w:t>
      </w:r>
      <w:r w:rsidR="00C013A7">
        <w:t>р</w:t>
      </w:r>
      <w:r w:rsidR="00C013A7">
        <w:rPr>
          <w:spacing w:val="1"/>
        </w:rPr>
        <w:t>и</w:t>
      </w:r>
      <w:r w:rsidR="00C013A7">
        <w:t>јал</w:t>
      </w:r>
      <w:r w:rsidR="00C013A7">
        <w:rPr>
          <w:spacing w:val="47"/>
        </w:rPr>
        <w:t xml:space="preserve"> </w:t>
      </w:r>
      <w:r w:rsidR="00C013A7">
        <w:t>и</w:t>
      </w:r>
      <w:r w:rsidR="00C013A7">
        <w:rPr>
          <w:spacing w:val="48"/>
        </w:rPr>
        <w:t xml:space="preserve"> </w:t>
      </w:r>
      <w:r w:rsidR="00C013A7">
        <w:rPr>
          <w:spacing w:val="-2"/>
        </w:rPr>
        <w:t>о</w:t>
      </w:r>
      <w:r w:rsidR="00C013A7">
        <w:rPr>
          <w:spacing w:val="1"/>
        </w:rPr>
        <w:t>п</w:t>
      </w:r>
      <w:r w:rsidR="00C013A7">
        <w:t>р</w:t>
      </w:r>
      <w:r w:rsidR="00C013A7">
        <w:rPr>
          <w:spacing w:val="-1"/>
        </w:rPr>
        <w:t>е</w:t>
      </w:r>
      <w:r w:rsidR="00C013A7">
        <w:rPr>
          <w:spacing w:val="1"/>
        </w:rPr>
        <w:t>м</w:t>
      </w:r>
      <w:r w:rsidR="00C013A7">
        <w:rPr>
          <w:spacing w:val="-5"/>
        </w:rPr>
        <w:t>у</w:t>
      </w:r>
      <w:r w:rsidR="00C013A7">
        <w:t>,</w:t>
      </w:r>
      <w:r w:rsidR="00C013A7">
        <w:rPr>
          <w:spacing w:val="47"/>
        </w:rPr>
        <w:t xml:space="preserve"> </w:t>
      </w:r>
      <w:r w:rsidR="00C013A7">
        <w:rPr>
          <w:spacing w:val="1"/>
        </w:rPr>
        <w:t>из</w:t>
      </w:r>
      <w:r w:rsidR="00C013A7">
        <w:t>врши</w:t>
      </w:r>
      <w:r w:rsidR="00C013A7">
        <w:rPr>
          <w:spacing w:val="48"/>
        </w:rPr>
        <w:t xml:space="preserve"> </w:t>
      </w:r>
      <w:r w:rsidR="00C013A7">
        <w:rPr>
          <w:spacing w:val="1"/>
        </w:rPr>
        <w:t>п</w:t>
      </w:r>
      <w:r w:rsidR="00C013A7">
        <w:t>р</w:t>
      </w:r>
      <w:r w:rsidR="00C013A7">
        <w:rPr>
          <w:spacing w:val="-1"/>
        </w:rPr>
        <w:t>е</w:t>
      </w:r>
      <w:r w:rsidR="00C013A7">
        <w:t>воз</w:t>
      </w:r>
      <w:r w:rsidR="00C013A7">
        <w:rPr>
          <w:spacing w:val="45"/>
        </w:rPr>
        <w:t xml:space="preserve"> </w:t>
      </w:r>
      <w:r w:rsidR="00C013A7">
        <w:t>и р</w:t>
      </w:r>
      <w:r w:rsidR="00C013A7">
        <w:rPr>
          <w:spacing w:val="-1"/>
        </w:rPr>
        <w:t>а</w:t>
      </w:r>
      <w:r w:rsidR="00C013A7">
        <w:t>дове</w:t>
      </w:r>
      <w:r w:rsidR="00C013A7">
        <w:rPr>
          <w:spacing w:val="23"/>
        </w:rPr>
        <w:t xml:space="preserve"> </w:t>
      </w:r>
      <w:r w:rsidR="00C013A7">
        <w:rPr>
          <w:spacing w:val="1"/>
        </w:rPr>
        <w:t>н</w:t>
      </w:r>
      <w:r w:rsidR="00C013A7">
        <w:t>а</w:t>
      </w:r>
      <w:r w:rsidR="00C013A7">
        <w:rPr>
          <w:spacing w:val="25"/>
        </w:rPr>
        <w:t xml:space="preserve"> </w:t>
      </w:r>
      <w:r w:rsidR="00C013A7">
        <w:rPr>
          <w:spacing w:val="1"/>
        </w:rPr>
        <w:t>ин</w:t>
      </w:r>
      <w:r w:rsidR="00C013A7">
        <w:rPr>
          <w:spacing w:val="-1"/>
        </w:rPr>
        <w:t>с</w:t>
      </w:r>
      <w:r w:rsidR="00C013A7">
        <w:t>т</w:t>
      </w:r>
      <w:r w:rsidR="00C013A7">
        <w:rPr>
          <w:spacing w:val="-1"/>
        </w:rPr>
        <w:t>а</w:t>
      </w:r>
      <w:r w:rsidR="00C013A7">
        <w:t>л</w:t>
      </w:r>
      <w:r w:rsidR="00C013A7">
        <w:rPr>
          <w:spacing w:val="-1"/>
        </w:rPr>
        <w:t>а</w:t>
      </w:r>
      <w:r w:rsidR="00C013A7">
        <w:rPr>
          <w:spacing w:val="1"/>
        </w:rPr>
        <w:t>ци</w:t>
      </w:r>
      <w:r w:rsidR="00C013A7">
        <w:t>ји</w:t>
      </w:r>
      <w:r w:rsidR="00C013A7">
        <w:rPr>
          <w:spacing w:val="23"/>
        </w:rPr>
        <w:t xml:space="preserve"> </w:t>
      </w:r>
      <w:r w:rsidR="00C013A7">
        <w:t>од</w:t>
      </w:r>
      <w:r w:rsidR="00C013A7">
        <w:rPr>
          <w:spacing w:val="1"/>
        </w:rPr>
        <w:t xml:space="preserve">носно </w:t>
      </w:r>
      <w:r w:rsidR="00C013A7">
        <w:rPr>
          <w:spacing w:val="-1"/>
        </w:rPr>
        <w:t>м</w:t>
      </w:r>
      <w:r w:rsidR="00C013A7">
        <w:t>о</w:t>
      </w:r>
      <w:r w:rsidR="00C013A7">
        <w:rPr>
          <w:spacing w:val="1"/>
        </w:rPr>
        <w:t>н</w:t>
      </w:r>
      <w:r w:rsidR="00C013A7">
        <w:t>т</w:t>
      </w:r>
      <w:r w:rsidR="00C013A7">
        <w:rPr>
          <w:spacing w:val="-1"/>
        </w:rPr>
        <w:t>а</w:t>
      </w:r>
      <w:r w:rsidR="00C013A7">
        <w:t>жи</w:t>
      </w:r>
      <w:r w:rsidR="00C013A7">
        <w:rPr>
          <w:spacing w:val="24"/>
        </w:rPr>
        <w:t xml:space="preserve"> </w:t>
      </w:r>
      <w:r w:rsidR="00C013A7">
        <w:rPr>
          <w:spacing w:val="1"/>
        </w:rPr>
        <w:t>и</w:t>
      </w:r>
      <w:r w:rsidR="00C013A7">
        <w:rPr>
          <w:spacing w:val="-1"/>
        </w:rPr>
        <w:t>с</w:t>
      </w:r>
      <w:r w:rsidR="00C013A7">
        <w:rPr>
          <w:spacing w:val="1"/>
        </w:rPr>
        <w:t>п</w:t>
      </w:r>
      <w:r w:rsidR="00C013A7">
        <w:t>о</w:t>
      </w:r>
      <w:r w:rsidR="00C013A7">
        <w:rPr>
          <w:spacing w:val="2"/>
        </w:rPr>
        <w:t>р</w:t>
      </w:r>
      <w:r w:rsidR="00C013A7">
        <w:rPr>
          <w:spacing w:val="-7"/>
        </w:rPr>
        <w:t>у</w:t>
      </w:r>
      <w:r w:rsidR="00C013A7">
        <w:rPr>
          <w:spacing w:val="-1"/>
        </w:rPr>
        <w:t>ч</w:t>
      </w:r>
      <w:r w:rsidR="00C013A7">
        <w:rPr>
          <w:spacing w:val="1"/>
        </w:rPr>
        <w:t>е</w:t>
      </w:r>
      <w:r w:rsidR="00C013A7">
        <w:rPr>
          <w:spacing w:val="6"/>
        </w:rPr>
        <w:t>н</w:t>
      </w:r>
      <w:r w:rsidR="00C013A7">
        <w:t>е</w:t>
      </w:r>
      <w:r w:rsidR="00C013A7">
        <w:rPr>
          <w:spacing w:val="23"/>
        </w:rPr>
        <w:t xml:space="preserve"> </w:t>
      </w:r>
      <w:r w:rsidR="00C013A7">
        <w:t>о</w:t>
      </w:r>
      <w:r w:rsidR="00C013A7">
        <w:rPr>
          <w:spacing w:val="1"/>
        </w:rPr>
        <w:t>п</w:t>
      </w:r>
      <w:r w:rsidR="00C013A7">
        <w:t>р</w:t>
      </w:r>
      <w:r w:rsidR="00C013A7">
        <w:rPr>
          <w:spacing w:val="-1"/>
        </w:rPr>
        <w:t>еме</w:t>
      </w:r>
      <w:r w:rsidR="00C013A7">
        <w:t>,</w:t>
      </w:r>
      <w:r w:rsidR="00C013A7">
        <w:rPr>
          <w:spacing w:val="24"/>
        </w:rPr>
        <w:t xml:space="preserve"> </w:t>
      </w:r>
      <w:r w:rsidR="00C013A7">
        <w:rPr>
          <w:spacing w:val="1"/>
        </w:rPr>
        <w:t>из</w:t>
      </w:r>
      <w:r w:rsidR="00C013A7">
        <w:t>врши</w:t>
      </w:r>
      <w:r w:rsidR="00C013A7">
        <w:rPr>
          <w:spacing w:val="24"/>
        </w:rPr>
        <w:t xml:space="preserve"> </w:t>
      </w:r>
      <w:r w:rsidR="00C013A7">
        <w:t>о</w:t>
      </w:r>
      <w:r w:rsidR="00C013A7">
        <w:rPr>
          <w:spacing w:val="2"/>
        </w:rPr>
        <w:t>б</w:t>
      </w:r>
      <w:r w:rsidR="00C013A7">
        <w:rPr>
          <w:spacing w:val="-2"/>
        </w:rPr>
        <w:t>у</w:t>
      </w:r>
      <w:r w:rsidR="00C013A7">
        <w:rPr>
          <w:spacing w:val="3"/>
        </w:rPr>
        <w:t>к</w:t>
      </w:r>
      <w:r w:rsidR="00C013A7">
        <w:t>у</w:t>
      </w:r>
      <w:r w:rsidR="00C013A7">
        <w:rPr>
          <w:spacing w:val="19"/>
        </w:rPr>
        <w:t xml:space="preserve"> </w:t>
      </w:r>
      <w:r w:rsidR="00C013A7">
        <w:rPr>
          <w:spacing w:val="6"/>
        </w:rPr>
        <w:t>к</w:t>
      </w:r>
      <w:r w:rsidR="00C013A7">
        <w:rPr>
          <w:spacing w:val="-7"/>
        </w:rPr>
        <w:t>у</w:t>
      </w:r>
      <w:r w:rsidR="00C013A7">
        <w:rPr>
          <w:spacing w:val="2"/>
        </w:rPr>
        <w:t>х</w:t>
      </w:r>
      <w:r w:rsidR="00C013A7">
        <w:rPr>
          <w:spacing w:val="1"/>
        </w:rPr>
        <w:t>и</w:t>
      </w:r>
      <w:r w:rsidR="00C013A7">
        <w:t>њ</w:t>
      </w:r>
      <w:r w:rsidR="00C013A7">
        <w:rPr>
          <w:spacing w:val="-2"/>
        </w:rPr>
        <w:t>с</w:t>
      </w:r>
      <w:r w:rsidR="00C013A7">
        <w:rPr>
          <w:spacing w:val="1"/>
        </w:rPr>
        <w:t>к</w:t>
      </w:r>
      <w:r w:rsidR="00C013A7">
        <w:t>ог о</w:t>
      </w:r>
      <w:r w:rsidR="00C013A7">
        <w:rPr>
          <w:spacing w:val="-1"/>
        </w:rPr>
        <w:t>с</w:t>
      </w:r>
      <w:r w:rsidR="00C013A7">
        <w:t>об</w:t>
      </w:r>
      <w:r w:rsidR="00C013A7">
        <w:rPr>
          <w:spacing w:val="1"/>
        </w:rPr>
        <w:t>љ</w:t>
      </w:r>
      <w:r w:rsidR="00C013A7">
        <w:t xml:space="preserve">а </w:t>
      </w:r>
      <w:r w:rsidR="00C013A7">
        <w:rPr>
          <w:spacing w:val="1"/>
        </w:rPr>
        <w:t xml:space="preserve"> </w:t>
      </w:r>
      <w:r w:rsidR="00C013A7">
        <w:t xml:space="preserve">и </w:t>
      </w:r>
      <w:r w:rsidR="00C013A7">
        <w:rPr>
          <w:spacing w:val="3"/>
        </w:rPr>
        <w:t xml:space="preserve"> </w:t>
      </w:r>
      <w:r w:rsidR="00C013A7">
        <w:t>о  то</w:t>
      </w:r>
      <w:r w:rsidR="00C013A7">
        <w:rPr>
          <w:spacing w:val="-1"/>
        </w:rPr>
        <w:t>м</w:t>
      </w:r>
      <w:r w:rsidR="00C013A7">
        <w:t xml:space="preserve">е </w:t>
      </w:r>
      <w:r w:rsidR="00C013A7">
        <w:rPr>
          <w:spacing w:val="1"/>
        </w:rPr>
        <w:t xml:space="preserve"> и</w:t>
      </w:r>
      <w:r w:rsidR="00C013A7">
        <w:rPr>
          <w:spacing w:val="-1"/>
        </w:rPr>
        <w:t>з</w:t>
      </w:r>
      <w:r w:rsidR="00C013A7">
        <w:t xml:space="preserve">да </w:t>
      </w:r>
      <w:r w:rsidR="00C013A7">
        <w:rPr>
          <w:spacing w:val="4"/>
        </w:rPr>
        <w:t xml:space="preserve"> </w:t>
      </w:r>
      <w:r w:rsidR="00C013A7">
        <w:rPr>
          <w:spacing w:val="-5"/>
        </w:rPr>
        <w:t>у</w:t>
      </w:r>
      <w:r w:rsidR="00C013A7">
        <w:t>р</w:t>
      </w:r>
      <w:r w:rsidR="00C013A7">
        <w:rPr>
          <w:spacing w:val="-1"/>
        </w:rPr>
        <w:t>е</w:t>
      </w:r>
      <w:r w:rsidR="00C013A7">
        <w:t>д</w:t>
      </w:r>
      <w:r w:rsidR="00C013A7">
        <w:rPr>
          <w:spacing w:val="4"/>
        </w:rPr>
        <w:t>н</w:t>
      </w:r>
      <w:r w:rsidR="00C013A7">
        <w:t xml:space="preserve">у </w:t>
      </w:r>
      <w:r w:rsidR="00C013A7">
        <w:rPr>
          <w:spacing w:val="-3"/>
        </w:rPr>
        <w:t xml:space="preserve"> </w:t>
      </w:r>
      <w:r w:rsidR="00C013A7">
        <w:rPr>
          <w:spacing w:val="1"/>
        </w:rPr>
        <w:t>п</w:t>
      </w:r>
      <w:r w:rsidR="00C013A7">
        <w:t>отвр</w:t>
      </w:r>
      <w:r w:rsidR="00C013A7">
        <w:rPr>
          <w:spacing w:val="3"/>
        </w:rPr>
        <w:t>д</w:t>
      </w:r>
      <w:r w:rsidR="00C013A7">
        <w:rPr>
          <w:spacing w:val="-1"/>
        </w:rPr>
        <w:t>у</w:t>
      </w:r>
      <w:r w:rsidR="00C013A7">
        <w:t xml:space="preserve">, </w:t>
      </w:r>
      <w:r w:rsidR="00C013A7">
        <w:rPr>
          <w:spacing w:val="2"/>
        </w:rPr>
        <w:t xml:space="preserve"> </w:t>
      </w:r>
      <w:r w:rsidR="00C013A7">
        <w:rPr>
          <w:spacing w:val="1"/>
        </w:rPr>
        <w:t>к</w:t>
      </w:r>
      <w:r w:rsidR="00C013A7">
        <w:rPr>
          <w:spacing w:val="-1"/>
        </w:rPr>
        <w:t>а</w:t>
      </w:r>
      <w:r w:rsidR="00C013A7">
        <w:t xml:space="preserve">о </w:t>
      </w:r>
      <w:r w:rsidR="00C013A7">
        <w:rPr>
          <w:spacing w:val="2"/>
        </w:rPr>
        <w:t xml:space="preserve"> </w:t>
      </w:r>
      <w:r w:rsidR="00C013A7">
        <w:t xml:space="preserve">и </w:t>
      </w:r>
      <w:r w:rsidR="00C013A7">
        <w:rPr>
          <w:spacing w:val="3"/>
        </w:rPr>
        <w:t xml:space="preserve"> </w:t>
      </w:r>
      <w:r w:rsidR="00C013A7">
        <w:rPr>
          <w:spacing w:val="-1"/>
        </w:rPr>
        <w:t>с</w:t>
      </w:r>
      <w:r w:rsidR="00C013A7">
        <w:t xml:space="preserve">ве </w:t>
      </w:r>
      <w:r w:rsidR="00C013A7">
        <w:rPr>
          <w:spacing w:val="1"/>
        </w:rPr>
        <w:t xml:space="preserve"> </w:t>
      </w:r>
      <w:r w:rsidR="00C013A7">
        <w:t>д</w:t>
      </w:r>
      <w:r w:rsidR="00C013A7">
        <w:rPr>
          <w:spacing w:val="2"/>
        </w:rPr>
        <w:t>р</w:t>
      </w:r>
      <w:r w:rsidR="00C013A7">
        <w:rPr>
          <w:spacing w:val="-5"/>
        </w:rPr>
        <w:t>у</w:t>
      </w:r>
      <w:r w:rsidR="00C013A7">
        <w:t xml:space="preserve">го </w:t>
      </w:r>
      <w:r w:rsidR="00C013A7">
        <w:rPr>
          <w:spacing w:val="2"/>
        </w:rPr>
        <w:t xml:space="preserve"> </w:t>
      </w:r>
      <w:r w:rsidR="00C013A7">
        <w:rPr>
          <w:spacing w:val="1"/>
        </w:rPr>
        <w:t>н</w:t>
      </w:r>
      <w:r w:rsidR="00C013A7">
        <w:rPr>
          <w:spacing w:val="-1"/>
        </w:rPr>
        <w:t>е</w:t>
      </w:r>
      <w:r w:rsidR="00C013A7">
        <w:t>о</w:t>
      </w:r>
      <w:r w:rsidR="00C013A7">
        <w:rPr>
          <w:spacing w:val="1"/>
        </w:rPr>
        <w:t>п</w:t>
      </w:r>
      <w:r w:rsidR="00C013A7">
        <w:rPr>
          <w:spacing w:val="2"/>
        </w:rPr>
        <w:t>х</w:t>
      </w:r>
      <w:r w:rsidR="00C013A7">
        <w:rPr>
          <w:spacing w:val="-2"/>
        </w:rPr>
        <w:t>о</w:t>
      </w:r>
      <w:r w:rsidR="00C013A7">
        <w:t>д</w:t>
      </w:r>
      <w:r w:rsidR="00C013A7">
        <w:rPr>
          <w:spacing w:val="-1"/>
        </w:rPr>
        <w:t>н</w:t>
      </w:r>
      <w:r w:rsidR="00C013A7">
        <w:t xml:space="preserve">о </w:t>
      </w:r>
      <w:r w:rsidR="00C013A7">
        <w:rPr>
          <w:spacing w:val="2"/>
        </w:rPr>
        <w:t xml:space="preserve"> </w:t>
      </w:r>
      <w:r w:rsidR="00C013A7">
        <w:rPr>
          <w:spacing w:val="1"/>
        </w:rPr>
        <w:t>з</w:t>
      </w:r>
      <w:r w:rsidR="00C013A7">
        <w:t xml:space="preserve">а </w:t>
      </w:r>
      <w:r w:rsidR="00C013A7">
        <w:rPr>
          <w:spacing w:val="1"/>
        </w:rPr>
        <w:t xml:space="preserve"> п</w:t>
      </w:r>
      <w:r w:rsidR="00C013A7">
        <w:rPr>
          <w:spacing w:val="-2"/>
        </w:rPr>
        <w:t>о</w:t>
      </w:r>
      <w:r w:rsidR="00C013A7">
        <w:t>т</w:t>
      </w:r>
      <w:r w:rsidR="00C013A7">
        <w:rPr>
          <w:spacing w:val="3"/>
        </w:rPr>
        <w:t>п</w:t>
      </w:r>
      <w:r w:rsidR="00C013A7">
        <w:rPr>
          <w:spacing w:val="-7"/>
        </w:rPr>
        <w:t>у</w:t>
      </w:r>
      <w:r w:rsidR="00C013A7">
        <w:rPr>
          <w:spacing w:val="1"/>
        </w:rPr>
        <w:t>н</w:t>
      </w:r>
      <w:r w:rsidR="00C013A7">
        <w:t xml:space="preserve">о </w:t>
      </w:r>
      <w:r w:rsidR="00C013A7">
        <w:rPr>
          <w:spacing w:val="1"/>
        </w:rPr>
        <w:t>из</w:t>
      </w:r>
      <w:r w:rsidR="00C013A7">
        <w:t>врш</w:t>
      </w:r>
      <w:r w:rsidR="00C013A7">
        <w:rPr>
          <w:spacing w:val="-1"/>
        </w:rPr>
        <w:t>е</w:t>
      </w:r>
      <w:r w:rsidR="00C013A7">
        <w:t>ње</w:t>
      </w:r>
      <w:r w:rsidR="00C013A7">
        <w:rPr>
          <w:spacing w:val="-2"/>
        </w:rPr>
        <w:t xml:space="preserve"> </w:t>
      </w:r>
      <w:r w:rsidR="00C013A7">
        <w:t>об</w:t>
      </w:r>
      <w:r w:rsidR="00C013A7">
        <w:rPr>
          <w:spacing w:val="-1"/>
        </w:rPr>
        <w:t>а</w:t>
      </w:r>
      <w:r w:rsidR="00C013A7">
        <w:t>в</w:t>
      </w:r>
      <w:r w:rsidR="00C013A7">
        <w:rPr>
          <w:spacing w:val="-1"/>
        </w:rPr>
        <w:t>е</w:t>
      </w:r>
      <w:r w:rsidR="00C013A7">
        <w:rPr>
          <w:spacing w:val="1"/>
        </w:rPr>
        <w:t>з</w:t>
      </w:r>
      <w:r w:rsidR="00C013A7">
        <w:t>а</w:t>
      </w:r>
      <w:r w:rsidR="00C013A7">
        <w:rPr>
          <w:spacing w:val="-1"/>
        </w:rPr>
        <w:t xml:space="preserve"> </w:t>
      </w:r>
      <w:r w:rsidR="00C013A7">
        <w:rPr>
          <w:spacing w:val="1"/>
        </w:rPr>
        <w:t>к</w:t>
      </w:r>
      <w:r w:rsidR="00C013A7">
        <w:t>оје</w:t>
      </w:r>
      <w:r w:rsidR="00C013A7">
        <w:rPr>
          <w:spacing w:val="2"/>
        </w:rPr>
        <w:t xml:space="preserve"> </w:t>
      </w:r>
      <w:r w:rsidR="00C013A7">
        <w:rPr>
          <w:spacing w:val="1"/>
        </w:rPr>
        <w:t>с</w:t>
      </w:r>
      <w:r w:rsidR="00C013A7">
        <w:t>у</w:t>
      </w:r>
      <w:r w:rsidR="00C013A7">
        <w:rPr>
          <w:spacing w:val="-5"/>
        </w:rPr>
        <w:t xml:space="preserve"> </w:t>
      </w:r>
      <w:r w:rsidR="00C013A7">
        <w:rPr>
          <w:spacing w:val="1"/>
        </w:rPr>
        <w:t>п</w:t>
      </w:r>
      <w:r w:rsidR="00C013A7">
        <w:t>р</w:t>
      </w:r>
      <w:r w:rsidR="00C013A7">
        <w:rPr>
          <w:spacing w:val="-1"/>
        </w:rPr>
        <w:t>е</w:t>
      </w:r>
      <w:r w:rsidR="00C013A7">
        <w:t>д</w:t>
      </w:r>
      <w:r w:rsidR="00C013A7">
        <w:rPr>
          <w:spacing w:val="2"/>
        </w:rPr>
        <w:t>м</w:t>
      </w:r>
      <w:r w:rsidR="00C013A7">
        <w:rPr>
          <w:spacing w:val="-1"/>
        </w:rPr>
        <w:t>е</w:t>
      </w:r>
      <w:r w:rsidR="00C013A7">
        <w:t>т овог</w:t>
      </w:r>
      <w:r w:rsidR="00C013A7">
        <w:rPr>
          <w:spacing w:val="4"/>
        </w:rPr>
        <w:t xml:space="preserve"> </w:t>
      </w:r>
      <w:r w:rsidR="00C013A7">
        <w:rPr>
          <w:spacing w:val="-5"/>
        </w:rPr>
        <w:t>у</w:t>
      </w:r>
      <w:r w:rsidR="00C013A7">
        <w:t>гово</w:t>
      </w:r>
      <w:r w:rsidR="00C013A7">
        <w:rPr>
          <w:spacing w:val="2"/>
        </w:rPr>
        <w:t>р</w:t>
      </w:r>
      <w:r w:rsidR="00C013A7">
        <w:rPr>
          <w:spacing w:val="-1"/>
        </w:rPr>
        <w:t>а</w:t>
      </w:r>
      <w:r w:rsidR="00C013A7">
        <w:t>.</w:t>
      </w:r>
    </w:p>
    <w:p w:rsidR="00DA7848" w:rsidRDefault="00DA7848" w:rsidP="00DA7848">
      <w:pPr>
        <w:widowControl w:val="0"/>
        <w:autoSpaceDE w:val="0"/>
        <w:autoSpaceDN w:val="0"/>
        <w:adjustRightInd w:val="0"/>
        <w:spacing w:before="46"/>
        <w:ind w:right="-140"/>
        <w:jc w:val="both"/>
        <w:rPr>
          <w:lang/>
        </w:rPr>
      </w:pPr>
    </w:p>
    <w:p w:rsidR="00C013A7" w:rsidRDefault="00C013A7" w:rsidP="00C013A7">
      <w:pPr>
        <w:widowControl w:val="0"/>
        <w:autoSpaceDE w:val="0"/>
        <w:autoSpaceDN w:val="0"/>
        <w:adjustRightInd w:val="0"/>
        <w:ind w:left="2940" w:right="3302"/>
        <w:jc w:val="center"/>
      </w:pPr>
      <w:r>
        <w:rPr>
          <w:b/>
          <w:bCs/>
        </w:rPr>
        <w:t>В</w:t>
      </w:r>
      <w:r>
        <w:rPr>
          <w:b/>
          <w:bCs/>
          <w:spacing w:val="1"/>
        </w:rPr>
        <w:t>р</w:t>
      </w:r>
      <w:r>
        <w:rPr>
          <w:b/>
          <w:bCs/>
          <w:spacing w:val="-1"/>
        </w:rPr>
        <w:t>е</w:t>
      </w:r>
      <w:r>
        <w:rPr>
          <w:b/>
          <w:bCs/>
          <w:spacing w:val="1"/>
        </w:rPr>
        <w:t>дн</w:t>
      </w:r>
      <w:r>
        <w:rPr>
          <w:b/>
          <w:bCs/>
        </w:rPr>
        <w:t>о</w:t>
      </w:r>
      <w:r>
        <w:rPr>
          <w:b/>
          <w:bCs/>
          <w:spacing w:val="-3"/>
        </w:rPr>
        <w:t>с</w:t>
      </w:r>
      <w:r>
        <w:rPr>
          <w:b/>
          <w:bCs/>
        </w:rPr>
        <w:t>т</w:t>
      </w:r>
      <w:r>
        <w:rPr>
          <w:b/>
          <w:bCs/>
          <w:spacing w:val="2"/>
        </w:rPr>
        <w:t xml:space="preserve"> </w:t>
      </w:r>
      <w:r>
        <w:rPr>
          <w:b/>
          <w:bCs/>
        </w:rPr>
        <w:t>о</w:t>
      </w:r>
      <w:r>
        <w:rPr>
          <w:b/>
          <w:bCs/>
          <w:spacing w:val="1"/>
        </w:rPr>
        <w:t>пр</w:t>
      </w:r>
      <w:r>
        <w:rPr>
          <w:b/>
          <w:bCs/>
          <w:spacing w:val="-1"/>
        </w:rPr>
        <w:t>е</w:t>
      </w:r>
      <w:r>
        <w:rPr>
          <w:b/>
          <w:bCs/>
        </w:rPr>
        <w:t>ме -</w:t>
      </w:r>
      <w:r>
        <w:rPr>
          <w:b/>
          <w:bCs/>
          <w:spacing w:val="-1"/>
        </w:rPr>
        <w:t xml:space="preserve"> </w:t>
      </w:r>
      <w:r>
        <w:rPr>
          <w:b/>
          <w:bCs/>
          <w:spacing w:val="1"/>
        </w:rPr>
        <w:t>ц</w:t>
      </w:r>
      <w:r>
        <w:rPr>
          <w:b/>
          <w:bCs/>
          <w:spacing w:val="-1"/>
        </w:rPr>
        <w:t>е</w:t>
      </w:r>
      <w:r>
        <w:rPr>
          <w:b/>
          <w:bCs/>
          <w:spacing w:val="1"/>
        </w:rPr>
        <w:t>н</w:t>
      </w:r>
      <w:r>
        <w:rPr>
          <w:b/>
          <w:bCs/>
        </w:rPr>
        <w:t>а</w:t>
      </w:r>
    </w:p>
    <w:p w:rsidR="00C013A7" w:rsidRDefault="00C013A7" w:rsidP="00C013A7">
      <w:pPr>
        <w:widowControl w:val="0"/>
        <w:autoSpaceDE w:val="0"/>
        <w:autoSpaceDN w:val="0"/>
        <w:adjustRightInd w:val="0"/>
        <w:spacing w:before="41"/>
        <w:ind w:left="3663" w:right="4312"/>
        <w:jc w:val="center"/>
        <w:rPr>
          <w:b/>
          <w:bCs/>
          <w:spacing w:val="-1"/>
          <w:lang/>
        </w:rPr>
      </w:pPr>
    </w:p>
    <w:p w:rsidR="00C013A7" w:rsidRDefault="00C013A7" w:rsidP="00C013A7">
      <w:pPr>
        <w:widowControl w:val="0"/>
        <w:autoSpaceDE w:val="0"/>
        <w:autoSpaceDN w:val="0"/>
        <w:adjustRightInd w:val="0"/>
        <w:spacing w:before="41"/>
        <w:ind w:left="3663" w:right="4312"/>
        <w:jc w:val="center"/>
      </w:pPr>
      <w:r>
        <w:rPr>
          <w:b/>
          <w:bCs/>
          <w:spacing w:val="-1"/>
        </w:rPr>
        <w:t>Ч</w:t>
      </w:r>
      <w:r>
        <w:rPr>
          <w:b/>
          <w:bCs/>
        </w:rPr>
        <w:t>лан 3.</w:t>
      </w:r>
    </w:p>
    <w:p w:rsidR="00C013A7" w:rsidRDefault="00C013A7" w:rsidP="00C013A7">
      <w:pPr>
        <w:widowControl w:val="0"/>
        <w:autoSpaceDE w:val="0"/>
        <w:autoSpaceDN w:val="0"/>
        <w:adjustRightInd w:val="0"/>
        <w:spacing w:before="36" w:line="271" w:lineRule="exact"/>
        <w:jc w:val="both"/>
      </w:pPr>
      <w:r>
        <w:rPr>
          <w:position w:val="-1"/>
        </w:rPr>
        <w:t xml:space="preserve">            Уговор</w:t>
      </w:r>
      <w:r>
        <w:rPr>
          <w:spacing w:val="1"/>
          <w:position w:val="-1"/>
        </w:rPr>
        <w:t>н</w:t>
      </w:r>
      <w:r>
        <w:rPr>
          <w:position w:val="-1"/>
        </w:rPr>
        <w:t xml:space="preserve">е </w:t>
      </w:r>
      <w:r>
        <w:rPr>
          <w:spacing w:val="-1"/>
          <w:position w:val="-1"/>
        </w:rPr>
        <w:t>с</w:t>
      </w:r>
      <w:r>
        <w:rPr>
          <w:position w:val="-1"/>
        </w:rPr>
        <w:t>тр</w:t>
      </w:r>
      <w:r>
        <w:rPr>
          <w:spacing w:val="-1"/>
          <w:position w:val="-1"/>
        </w:rPr>
        <w:t>а</w:t>
      </w:r>
      <w:r>
        <w:rPr>
          <w:spacing w:val="1"/>
          <w:position w:val="-1"/>
        </w:rPr>
        <w:t>н</w:t>
      </w:r>
      <w:r>
        <w:rPr>
          <w:position w:val="-1"/>
        </w:rPr>
        <w:t xml:space="preserve">е </w:t>
      </w:r>
      <w:r>
        <w:rPr>
          <w:spacing w:val="-5"/>
          <w:position w:val="-1"/>
        </w:rPr>
        <w:t>у</w:t>
      </w:r>
      <w:r>
        <w:rPr>
          <w:position w:val="-1"/>
        </w:rPr>
        <w:t>тв</w:t>
      </w:r>
      <w:r>
        <w:rPr>
          <w:spacing w:val="2"/>
          <w:position w:val="-1"/>
        </w:rPr>
        <w:t>р</w:t>
      </w:r>
      <w:r>
        <w:rPr>
          <w:spacing w:val="1"/>
          <w:position w:val="-1"/>
        </w:rPr>
        <w:t>ђ</w:t>
      </w:r>
      <w:r>
        <w:rPr>
          <w:spacing w:val="-5"/>
          <w:position w:val="-1"/>
        </w:rPr>
        <w:t>у</w:t>
      </w:r>
      <w:r>
        <w:rPr>
          <w:spacing w:val="5"/>
          <w:position w:val="-1"/>
        </w:rPr>
        <w:t>ј</w:t>
      </w:r>
      <w:r>
        <w:rPr>
          <w:position w:val="-1"/>
        </w:rPr>
        <w:t xml:space="preserve">у </w:t>
      </w:r>
      <w:r>
        <w:rPr>
          <w:spacing w:val="3"/>
          <w:position w:val="-1"/>
        </w:rPr>
        <w:t>д</w:t>
      </w:r>
      <w:r>
        <w:rPr>
          <w:position w:val="-1"/>
        </w:rPr>
        <w:t xml:space="preserve">а </w:t>
      </w:r>
      <w:r>
        <w:rPr>
          <w:spacing w:val="1"/>
          <w:position w:val="-1"/>
        </w:rPr>
        <w:t>ц</w:t>
      </w:r>
      <w:r>
        <w:rPr>
          <w:spacing w:val="-1"/>
          <w:position w:val="-1"/>
        </w:rPr>
        <w:t>е</w:t>
      </w:r>
      <w:r>
        <w:rPr>
          <w:spacing w:val="1"/>
          <w:position w:val="-1"/>
        </w:rPr>
        <w:t>н</w:t>
      </w:r>
      <w:r>
        <w:rPr>
          <w:position w:val="-1"/>
        </w:rPr>
        <w:t>а</w:t>
      </w:r>
      <w:r>
        <w:rPr>
          <w:spacing w:val="23"/>
          <w:position w:val="-1"/>
        </w:rPr>
        <w:t xml:space="preserve"> </w:t>
      </w:r>
      <w:r>
        <w:rPr>
          <w:spacing w:val="1"/>
          <w:position w:val="-1"/>
        </w:rPr>
        <w:t>и</w:t>
      </w:r>
      <w:r>
        <w:rPr>
          <w:spacing w:val="-1"/>
          <w:position w:val="-1"/>
        </w:rPr>
        <w:t>с</w:t>
      </w:r>
      <w:r>
        <w:rPr>
          <w:spacing w:val="1"/>
          <w:position w:val="-1"/>
        </w:rPr>
        <w:t>п</w:t>
      </w:r>
      <w:r>
        <w:rPr>
          <w:position w:val="-1"/>
        </w:rPr>
        <w:t>о</w:t>
      </w:r>
      <w:r>
        <w:rPr>
          <w:spacing w:val="2"/>
          <w:position w:val="-1"/>
        </w:rPr>
        <w:t>р</w:t>
      </w:r>
      <w:r>
        <w:rPr>
          <w:spacing w:val="-5"/>
          <w:position w:val="-1"/>
        </w:rPr>
        <w:t>у</w:t>
      </w:r>
      <w:r>
        <w:rPr>
          <w:spacing w:val="3"/>
          <w:position w:val="-1"/>
        </w:rPr>
        <w:t>к</w:t>
      </w:r>
      <w:r>
        <w:rPr>
          <w:position w:val="-1"/>
        </w:rPr>
        <w:t>е</w:t>
      </w:r>
      <w:r>
        <w:rPr>
          <w:spacing w:val="20"/>
          <w:position w:val="-1"/>
        </w:rPr>
        <w:t xml:space="preserve"> </w:t>
      </w:r>
      <w:r>
        <w:rPr>
          <w:position w:val="-1"/>
        </w:rPr>
        <w:t>и</w:t>
      </w:r>
      <w:r>
        <w:rPr>
          <w:spacing w:val="22"/>
          <w:position w:val="-1"/>
        </w:rPr>
        <w:t xml:space="preserve"> </w:t>
      </w:r>
      <w:r>
        <w:rPr>
          <w:spacing w:val="-1"/>
          <w:position w:val="-1"/>
        </w:rPr>
        <w:t>м</w:t>
      </w:r>
      <w:r>
        <w:rPr>
          <w:position w:val="-1"/>
        </w:rPr>
        <w:t>о</w:t>
      </w:r>
      <w:r>
        <w:rPr>
          <w:spacing w:val="1"/>
          <w:position w:val="-1"/>
        </w:rPr>
        <w:t>н</w:t>
      </w:r>
      <w:r>
        <w:rPr>
          <w:position w:val="-1"/>
        </w:rPr>
        <w:t>т</w:t>
      </w:r>
      <w:r>
        <w:rPr>
          <w:spacing w:val="-1"/>
          <w:position w:val="-1"/>
        </w:rPr>
        <w:t>а</w:t>
      </w:r>
      <w:r>
        <w:rPr>
          <w:position w:val="-1"/>
        </w:rPr>
        <w:t>же о</w:t>
      </w:r>
      <w:r>
        <w:rPr>
          <w:spacing w:val="1"/>
          <w:position w:val="-1"/>
        </w:rPr>
        <w:t>п</w:t>
      </w:r>
      <w:r>
        <w:rPr>
          <w:position w:val="-1"/>
        </w:rPr>
        <w:t>р</w:t>
      </w:r>
      <w:r>
        <w:rPr>
          <w:spacing w:val="-1"/>
          <w:position w:val="-1"/>
        </w:rPr>
        <w:t>ем</w:t>
      </w:r>
      <w:r>
        <w:rPr>
          <w:position w:val="-1"/>
        </w:rPr>
        <w:t xml:space="preserve">е </w:t>
      </w:r>
      <w:r>
        <w:rPr>
          <w:spacing w:val="6"/>
          <w:position w:val="-1"/>
        </w:rPr>
        <w:t>к</w:t>
      </w:r>
      <w:r>
        <w:rPr>
          <w:position w:val="-1"/>
        </w:rPr>
        <w:t>оја</w:t>
      </w:r>
      <w:r>
        <w:rPr>
          <w:spacing w:val="21"/>
          <w:position w:val="-1"/>
        </w:rPr>
        <w:t xml:space="preserve"> </w:t>
      </w:r>
      <w:r>
        <w:rPr>
          <w:position w:val="-1"/>
        </w:rPr>
        <w:t xml:space="preserve">је </w:t>
      </w:r>
      <w:r>
        <w:rPr>
          <w:spacing w:val="1"/>
          <w:position w:val="-1"/>
        </w:rPr>
        <w:t>п</w:t>
      </w:r>
      <w:r>
        <w:rPr>
          <w:position w:val="-1"/>
        </w:rPr>
        <w:t>р</w:t>
      </w:r>
      <w:r>
        <w:rPr>
          <w:spacing w:val="-1"/>
          <w:position w:val="-1"/>
        </w:rPr>
        <w:t>е</w:t>
      </w:r>
      <w:r>
        <w:rPr>
          <w:position w:val="-1"/>
        </w:rPr>
        <w:t>дм</w:t>
      </w:r>
      <w:r>
        <w:rPr>
          <w:spacing w:val="-1"/>
          <w:position w:val="-1"/>
        </w:rPr>
        <w:t>е</w:t>
      </w:r>
      <w:r>
        <w:rPr>
          <w:position w:val="-1"/>
        </w:rPr>
        <w:t>т</w:t>
      </w:r>
      <w:r>
        <w:rPr>
          <w:spacing w:val="24"/>
          <w:position w:val="-1"/>
        </w:rPr>
        <w:t xml:space="preserve"> </w:t>
      </w:r>
      <w:r>
        <w:rPr>
          <w:position w:val="-1"/>
        </w:rPr>
        <w:t>Уговора</w:t>
      </w:r>
      <w:r>
        <w:rPr>
          <w:spacing w:val="23"/>
          <w:position w:val="-1"/>
        </w:rPr>
        <w:t xml:space="preserve"> </w:t>
      </w:r>
      <w:r>
        <w:rPr>
          <w:spacing w:val="1"/>
          <w:position w:val="-1"/>
        </w:rPr>
        <w:t>изн</w:t>
      </w:r>
      <w:r>
        <w:rPr>
          <w:position w:val="-1"/>
        </w:rPr>
        <w:t>о</w:t>
      </w:r>
      <w:r>
        <w:rPr>
          <w:spacing w:val="-3"/>
          <w:position w:val="-1"/>
        </w:rPr>
        <w:t>с</w:t>
      </w:r>
      <w:r>
        <w:rPr>
          <w:spacing w:val="3"/>
          <w:position w:val="-1"/>
        </w:rPr>
        <w:t>и</w:t>
      </w:r>
      <w:r>
        <w:rPr>
          <w:position w:val="-1"/>
        </w:rPr>
        <w:t>:</w:t>
      </w:r>
      <w:r>
        <w:rPr>
          <w:spacing w:val="24"/>
          <w:position w:val="-1"/>
        </w:rPr>
        <w:t xml:space="preserve"> </w:t>
      </w:r>
      <w:r>
        <w:rPr>
          <w:position w:val="-1"/>
          <w:u w:val="single"/>
        </w:rPr>
        <w:t xml:space="preserve"> </w:t>
      </w:r>
      <w:r>
        <w:rPr>
          <w:position w:val="-1"/>
          <w:u w:val="single"/>
        </w:rPr>
        <w:tab/>
        <w:t xml:space="preserve">_____________ </w:t>
      </w:r>
      <w:r>
        <w:rPr>
          <w:position w:val="-1"/>
        </w:rPr>
        <w:t xml:space="preserve"> динара без ПДВ-а, односно _________________ динара са ПДВ-ом, а добијена је</w:t>
      </w:r>
      <w:r>
        <w:rPr>
          <w:spacing w:val="30"/>
          <w:position w:val="-1"/>
        </w:rPr>
        <w:t xml:space="preserve"> </w:t>
      </w:r>
      <w:r>
        <w:rPr>
          <w:spacing w:val="1"/>
          <w:position w:val="-1"/>
        </w:rPr>
        <w:t>н</w:t>
      </w:r>
      <w:r>
        <w:rPr>
          <w:position w:val="-1"/>
        </w:rPr>
        <w:t>а</w:t>
      </w:r>
      <w:r>
        <w:rPr>
          <w:spacing w:val="30"/>
          <w:position w:val="-1"/>
        </w:rPr>
        <w:t xml:space="preserve"> </w:t>
      </w:r>
      <w:r>
        <w:rPr>
          <w:position w:val="-1"/>
        </w:rPr>
        <w:t>о</w:t>
      </w:r>
      <w:r>
        <w:rPr>
          <w:spacing w:val="-1"/>
          <w:position w:val="-1"/>
        </w:rPr>
        <w:t>с</w:t>
      </w:r>
      <w:r>
        <w:rPr>
          <w:spacing w:val="1"/>
          <w:position w:val="-1"/>
        </w:rPr>
        <w:t>н</w:t>
      </w:r>
      <w:r>
        <w:rPr>
          <w:position w:val="-1"/>
        </w:rPr>
        <w:t>о</w:t>
      </w:r>
      <w:r>
        <w:rPr>
          <w:spacing w:val="2"/>
          <w:position w:val="-1"/>
        </w:rPr>
        <w:t>в</w:t>
      </w:r>
      <w:r>
        <w:rPr>
          <w:position w:val="-1"/>
        </w:rPr>
        <w:t>у</w:t>
      </w:r>
      <w:r>
        <w:rPr>
          <w:spacing w:val="31"/>
          <w:position w:val="-1"/>
        </w:rPr>
        <w:t xml:space="preserve"> </w:t>
      </w:r>
      <w:r>
        <w:rPr>
          <w:position w:val="-1"/>
        </w:rPr>
        <w:t>јед</w:t>
      </w:r>
      <w:r>
        <w:rPr>
          <w:spacing w:val="1"/>
          <w:position w:val="-1"/>
        </w:rPr>
        <w:t>ини</w:t>
      </w:r>
      <w:r>
        <w:rPr>
          <w:spacing w:val="-3"/>
          <w:position w:val="-1"/>
        </w:rPr>
        <w:t>ч</w:t>
      </w:r>
      <w:r>
        <w:rPr>
          <w:spacing w:val="1"/>
          <w:position w:val="-1"/>
        </w:rPr>
        <w:t>н</w:t>
      </w:r>
      <w:r>
        <w:rPr>
          <w:spacing w:val="-1"/>
          <w:position w:val="-1"/>
        </w:rPr>
        <w:t>и</w:t>
      </w:r>
      <w:r>
        <w:rPr>
          <w:position w:val="-1"/>
        </w:rPr>
        <w:t>х</w:t>
      </w:r>
      <w:r>
        <w:rPr>
          <w:spacing w:val="33"/>
          <w:position w:val="-1"/>
        </w:rPr>
        <w:t xml:space="preserve"> </w:t>
      </w:r>
      <w:r>
        <w:rPr>
          <w:spacing w:val="1"/>
          <w:position w:val="-1"/>
        </w:rPr>
        <w:t>ц</w:t>
      </w:r>
      <w:r>
        <w:rPr>
          <w:spacing w:val="-1"/>
          <w:position w:val="-1"/>
        </w:rPr>
        <w:t>е</w:t>
      </w:r>
      <w:r>
        <w:rPr>
          <w:spacing w:val="1"/>
          <w:position w:val="-1"/>
        </w:rPr>
        <w:t>н</w:t>
      </w:r>
      <w:r>
        <w:rPr>
          <w:position w:val="-1"/>
        </w:rPr>
        <w:t>а</w:t>
      </w:r>
      <w:r>
        <w:rPr>
          <w:spacing w:val="30"/>
          <w:position w:val="-1"/>
        </w:rPr>
        <w:t xml:space="preserve"> </w:t>
      </w:r>
      <w:r>
        <w:rPr>
          <w:spacing w:val="-1"/>
          <w:position w:val="-1"/>
        </w:rPr>
        <w:t>и</w:t>
      </w:r>
      <w:r>
        <w:rPr>
          <w:position w:val="-1"/>
        </w:rPr>
        <w:t>з</w:t>
      </w:r>
      <w:r>
        <w:rPr>
          <w:spacing w:val="40"/>
          <w:position w:val="-1"/>
        </w:rPr>
        <w:t xml:space="preserve"> </w:t>
      </w:r>
      <w:r>
        <w:rPr>
          <w:spacing w:val="-5"/>
          <w:position w:val="-1"/>
        </w:rPr>
        <w:t>у</w:t>
      </w:r>
      <w:r>
        <w:rPr>
          <w:spacing w:val="1"/>
          <w:position w:val="-1"/>
        </w:rPr>
        <w:t>с</w:t>
      </w:r>
      <w:r>
        <w:rPr>
          <w:position w:val="-1"/>
        </w:rPr>
        <w:t>вој</w:t>
      </w:r>
      <w:r>
        <w:rPr>
          <w:spacing w:val="-1"/>
          <w:position w:val="-1"/>
        </w:rPr>
        <w:t>е</w:t>
      </w:r>
      <w:r>
        <w:rPr>
          <w:spacing w:val="1"/>
          <w:position w:val="-1"/>
        </w:rPr>
        <w:t>н</w:t>
      </w:r>
      <w:r>
        <w:rPr>
          <w:position w:val="-1"/>
        </w:rPr>
        <w:t>е</w:t>
      </w:r>
      <w:r>
        <w:rPr>
          <w:spacing w:val="30"/>
          <w:position w:val="-1"/>
        </w:rPr>
        <w:t xml:space="preserve"> </w:t>
      </w:r>
      <w:r>
        <w:rPr>
          <w:spacing w:val="1"/>
          <w:position w:val="-1"/>
        </w:rPr>
        <w:t>п</w:t>
      </w:r>
      <w:r>
        <w:rPr>
          <w:position w:val="-1"/>
        </w:rPr>
        <w:t>о</w:t>
      </w:r>
      <w:r>
        <w:rPr>
          <w:spacing w:val="3"/>
          <w:position w:val="-1"/>
        </w:rPr>
        <w:t>н</w:t>
      </w:r>
      <w:r>
        <w:rPr>
          <w:spacing w:val="-5"/>
          <w:position w:val="-1"/>
        </w:rPr>
        <w:t>у</w:t>
      </w:r>
      <w:r>
        <w:rPr>
          <w:spacing w:val="1"/>
          <w:position w:val="-1"/>
        </w:rPr>
        <w:t>д</w:t>
      </w:r>
      <w:r>
        <w:rPr>
          <w:position w:val="-1"/>
        </w:rPr>
        <w:t>е</w:t>
      </w:r>
      <w:r>
        <w:rPr>
          <w:lang/>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 xml:space="preserve">а  број </w:t>
      </w:r>
      <w:r>
        <w:rPr>
          <w:spacing w:val="1"/>
        </w:rPr>
        <w:t xml:space="preserve"> </w:t>
      </w:r>
      <w:r>
        <w:rPr>
          <w:w w:val="225"/>
          <w:u w:val="single"/>
        </w:rPr>
        <w:t xml:space="preserve"> </w:t>
      </w:r>
      <w:r>
        <w:rPr>
          <w:u w:val="single"/>
        </w:rPr>
        <w:tab/>
      </w:r>
      <w:r>
        <w:rPr>
          <w:u w:val="single"/>
          <w:lang/>
        </w:rPr>
        <w:t xml:space="preserve"> </w:t>
      </w:r>
      <w:r>
        <w:t>од</w:t>
      </w:r>
      <w:r>
        <w:rPr>
          <w:spacing w:val="40"/>
        </w:rPr>
        <w:t xml:space="preserve"> </w:t>
      </w:r>
      <w:r>
        <w:rPr>
          <w:spacing w:val="-10"/>
          <w:u w:val="single"/>
        </w:rPr>
        <w:t xml:space="preserve"> </w:t>
      </w:r>
      <w:r>
        <w:rPr>
          <w:u w:val="single"/>
        </w:rPr>
        <w:tab/>
        <w:t xml:space="preserve"> </w:t>
      </w:r>
      <w:r>
        <w:t>год</w:t>
      </w:r>
      <w:r>
        <w:rPr>
          <w:spacing w:val="1"/>
        </w:rPr>
        <w:t>ин</w:t>
      </w:r>
      <w:r>
        <w:t>е.</w:t>
      </w:r>
    </w:p>
    <w:p w:rsidR="00C013A7" w:rsidRDefault="00C013A7" w:rsidP="00C013A7">
      <w:pPr>
        <w:widowControl w:val="0"/>
        <w:tabs>
          <w:tab w:val="left" w:pos="4840"/>
          <w:tab w:val="left" w:pos="6160"/>
        </w:tabs>
        <w:autoSpaceDE w:val="0"/>
        <w:autoSpaceDN w:val="0"/>
        <w:adjustRightInd w:val="0"/>
        <w:spacing w:before="29"/>
        <w:ind w:right="75"/>
        <w:jc w:val="both"/>
      </w:pPr>
      <w:r>
        <w:rPr>
          <w:spacing w:val="5"/>
        </w:rPr>
        <w:lastRenderedPageBreak/>
        <w:t>Нар</w:t>
      </w:r>
      <w:r>
        <w:rPr>
          <w:spacing w:val="-5"/>
        </w:rPr>
        <w:t>у</w:t>
      </w:r>
      <w:r>
        <w:rPr>
          <w:spacing w:val="-1"/>
        </w:rPr>
        <w:t>ч</w:t>
      </w:r>
      <w:r>
        <w:rPr>
          <w:spacing w:val="1"/>
        </w:rPr>
        <w:t>и</w:t>
      </w:r>
      <w:r>
        <w:t>л</w:t>
      </w:r>
      <w:r>
        <w:rPr>
          <w:spacing w:val="-1"/>
        </w:rPr>
        <w:t>а</w:t>
      </w:r>
      <w:r>
        <w:t>ц</w:t>
      </w:r>
      <w:r>
        <w:rPr>
          <w:spacing w:val="20"/>
        </w:rPr>
        <w:t xml:space="preserve"> </w:t>
      </w:r>
      <w:r>
        <w:rPr>
          <w:spacing w:val="-1"/>
        </w:rPr>
        <w:t>с</w:t>
      </w:r>
      <w:r>
        <w:t>е</w:t>
      </w:r>
      <w:r>
        <w:rPr>
          <w:spacing w:val="18"/>
        </w:rPr>
        <w:t xml:space="preserve"> </w:t>
      </w:r>
      <w:r>
        <w:t>об</w:t>
      </w:r>
      <w:r>
        <w:rPr>
          <w:spacing w:val="-1"/>
        </w:rPr>
        <w:t>а</w:t>
      </w:r>
      <w:r>
        <w:t>в</w:t>
      </w:r>
      <w:r>
        <w:rPr>
          <w:spacing w:val="-1"/>
        </w:rPr>
        <w:t>е</w:t>
      </w:r>
      <w:r>
        <w:rPr>
          <w:spacing w:val="6"/>
        </w:rPr>
        <w:t>з</w:t>
      </w:r>
      <w:r>
        <w:rPr>
          <w:spacing w:val="-5"/>
        </w:rPr>
        <w:t>у</w:t>
      </w:r>
      <w:r>
        <w:t>је</w:t>
      </w:r>
      <w:r>
        <w:rPr>
          <w:spacing w:val="21"/>
        </w:rPr>
        <w:t xml:space="preserve"> </w:t>
      </w:r>
      <w:r>
        <w:t>д</w:t>
      </w:r>
      <w:r>
        <w:rPr>
          <w:spacing w:val="-1"/>
        </w:rPr>
        <w:t>а</w:t>
      </w:r>
      <w:r>
        <w:t>,</w:t>
      </w:r>
      <w:r>
        <w:rPr>
          <w:spacing w:val="19"/>
        </w:rPr>
        <w:t xml:space="preserve"> </w:t>
      </w:r>
      <w:r>
        <w:rPr>
          <w:spacing w:val="1"/>
        </w:rPr>
        <w:t>з</w:t>
      </w:r>
      <w:r>
        <w:t>а</w:t>
      </w:r>
      <w:r>
        <w:rPr>
          <w:spacing w:val="18"/>
        </w:rPr>
        <w:t xml:space="preserve"> </w:t>
      </w:r>
      <w:r>
        <w:rPr>
          <w:spacing w:val="-1"/>
        </w:rPr>
        <w:t>и</w:t>
      </w:r>
      <w:r>
        <w:rPr>
          <w:spacing w:val="1"/>
        </w:rPr>
        <w:t>з</w:t>
      </w:r>
      <w:r>
        <w:t>врш</w:t>
      </w:r>
      <w:r>
        <w:rPr>
          <w:spacing w:val="-1"/>
        </w:rPr>
        <w:t>е</w:t>
      </w:r>
      <w:r>
        <w:t>ње</w:t>
      </w:r>
      <w:r>
        <w:rPr>
          <w:spacing w:val="17"/>
        </w:rPr>
        <w:t xml:space="preserve"> </w:t>
      </w:r>
      <w:r>
        <w:t>об</w:t>
      </w:r>
      <w:r>
        <w:rPr>
          <w:spacing w:val="-1"/>
        </w:rPr>
        <w:t>а</w:t>
      </w:r>
      <w:r>
        <w:t>в</w:t>
      </w:r>
      <w:r>
        <w:rPr>
          <w:spacing w:val="5"/>
        </w:rPr>
        <w:t>е</w:t>
      </w:r>
      <w:r>
        <w:rPr>
          <w:spacing w:val="1"/>
        </w:rPr>
        <w:t>з</w:t>
      </w:r>
      <w:r>
        <w:t>а</w:t>
      </w:r>
      <w:r>
        <w:rPr>
          <w:spacing w:val="18"/>
        </w:rPr>
        <w:t xml:space="preserve"> </w:t>
      </w:r>
      <w:r>
        <w:rPr>
          <w:spacing w:val="1"/>
        </w:rPr>
        <w:t>и</w:t>
      </w:r>
      <w:r>
        <w:t>з</w:t>
      </w:r>
      <w:r>
        <w:rPr>
          <w:spacing w:val="18"/>
        </w:rPr>
        <w:t xml:space="preserve"> </w:t>
      </w:r>
      <w:r>
        <w:rPr>
          <w:spacing w:val="-1"/>
        </w:rPr>
        <w:t>ч</w:t>
      </w:r>
      <w:r>
        <w:t>л</w:t>
      </w:r>
      <w:r>
        <w:rPr>
          <w:spacing w:val="-1"/>
        </w:rPr>
        <w:t>а</w:t>
      </w:r>
      <w:r>
        <w:rPr>
          <w:spacing w:val="1"/>
        </w:rPr>
        <w:t>н</w:t>
      </w:r>
      <w:r>
        <w:t>а</w:t>
      </w:r>
      <w:r>
        <w:rPr>
          <w:spacing w:val="18"/>
        </w:rPr>
        <w:t xml:space="preserve"> </w:t>
      </w:r>
      <w:r>
        <w:t>2.</w:t>
      </w:r>
      <w:r>
        <w:rPr>
          <w:spacing w:val="19"/>
        </w:rPr>
        <w:t xml:space="preserve"> </w:t>
      </w:r>
      <w:r>
        <w:t>овог</w:t>
      </w:r>
      <w:r>
        <w:rPr>
          <w:spacing w:val="21"/>
        </w:rPr>
        <w:t xml:space="preserve"> </w:t>
      </w:r>
      <w:r>
        <w:rPr>
          <w:spacing w:val="-7"/>
        </w:rPr>
        <w:t>у</w:t>
      </w:r>
      <w:r>
        <w:t>г</w:t>
      </w:r>
      <w:r>
        <w:rPr>
          <w:spacing w:val="2"/>
        </w:rPr>
        <w:t>о</w:t>
      </w:r>
      <w:r>
        <w:t>вор</w:t>
      </w:r>
      <w:r>
        <w:rPr>
          <w:spacing w:val="-1"/>
        </w:rPr>
        <w:t>а</w:t>
      </w:r>
      <w:r>
        <w:t>,</w:t>
      </w:r>
      <w:r>
        <w:rPr>
          <w:spacing w:val="19"/>
        </w:rPr>
        <w:t xml:space="preserve"> </w:t>
      </w:r>
      <w:r>
        <w:rPr>
          <w:spacing w:val="1"/>
        </w:rPr>
        <w:t>и</w:t>
      </w:r>
      <w:r>
        <w:rPr>
          <w:spacing w:val="-1"/>
        </w:rPr>
        <w:t>с</w:t>
      </w:r>
      <w:r>
        <w:rPr>
          <w:spacing w:val="1"/>
        </w:rPr>
        <w:t>п</w:t>
      </w:r>
      <w:r>
        <w:t>л</w:t>
      </w:r>
      <w:r>
        <w:rPr>
          <w:spacing w:val="-1"/>
        </w:rPr>
        <w:t>а</w:t>
      </w:r>
      <w:r>
        <w:t>ти 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3"/>
        </w:rPr>
        <w:t>ц</w:t>
      </w:r>
      <w:r>
        <w:t xml:space="preserve">у </w:t>
      </w:r>
      <w:r>
        <w:rPr>
          <w:spacing w:val="10"/>
        </w:rPr>
        <w:t xml:space="preserve"> </w:t>
      </w:r>
      <w:r>
        <w:rPr>
          <w:spacing w:val="-1"/>
        </w:rPr>
        <w:t>с</w:t>
      </w:r>
      <w:r>
        <w:t>р</w:t>
      </w:r>
      <w:r>
        <w:rPr>
          <w:spacing w:val="-1"/>
        </w:rPr>
        <w:t>е</w:t>
      </w:r>
      <w:r>
        <w:rPr>
          <w:spacing w:val="2"/>
        </w:rPr>
        <w:t>д</w:t>
      </w:r>
      <w:r>
        <w:rPr>
          <w:spacing w:val="-1"/>
        </w:rPr>
        <w:t>с</w:t>
      </w:r>
      <w:r>
        <w:t>тва</w:t>
      </w:r>
      <w:r>
        <w:rPr>
          <w:spacing w:val="10"/>
        </w:rPr>
        <w:t xml:space="preserve"> </w:t>
      </w:r>
      <w:r>
        <w:t>у</w:t>
      </w:r>
      <w:r>
        <w:rPr>
          <w:spacing w:val="5"/>
        </w:rPr>
        <w:t xml:space="preserve"> </w:t>
      </w:r>
      <w:r>
        <w:rPr>
          <w:spacing w:val="-5"/>
        </w:rPr>
        <w:t>у</w:t>
      </w:r>
      <w:r>
        <w:rPr>
          <w:spacing w:val="6"/>
        </w:rPr>
        <w:t>к</w:t>
      </w:r>
      <w:r>
        <w:rPr>
          <w:spacing w:val="-7"/>
        </w:rPr>
        <w:t>у</w:t>
      </w:r>
      <w:r>
        <w:rPr>
          <w:spacing w:val="1"/>
        </w:rPr>
        <w:t>пн</w:t>
      </w:r>
      <w:r>
        <w:t>ом</w:t>
      </w:r>
      <w:r>
        <w:rPr>
          <w:spacing w:val="6"/>
        </w:rPr>
        <w:t xml:space="preserve"> </w:t>
      </w:r>
      <w:r>
        <w:rPr>
          <w:spacing w:val="1"/>
        </w:rPr>
        <w:t>изн</w:t>
      </w:r>
      <w:r>
        <w:t>о</w:t>
      </w:r>
      <w:r>
        <w:rPr>
          <w:spacing w:val="1"/>
        </w:rPr>
        <w:t>с</w:t>
      </w:r>
      <w:r>
        <w:t xml:space="preserve">у од </w:t>
      </w:r>
      <w:r>
        <w:rPr>
          <w:u w:val="single"/>
        </w:rPr>
        <w:t xml:space="preserve"> </w:t>
      </w:r>
      <w:r>
        <w:rPr>
          <w:u w:val="single"/>
        </w:rPr>
        <w:tab/>
      </w:r>
      <w:r>
        <w:rPr>
          <w:w w:val="225"/>
          <w:u w:val="single"/>
        </w:rPr>
        <w:t xml:space="preserve"> </w:t>
      </w:r>
      <w:r>
        <w:rPr>
          <w:u w:val="single"/>
        </w:rPr>
        <w:tab/>
      </w:r>
      <w:r>
        <w:t>д</w:t>
      </w:r>
      <w:r>
        <w:rPr>
          <w:spacing w:val="-1"/>
        </w:rPr>
        <w:t>и</w:t>
      </w:r>
      <w:r>
        <w:rPr>
          <w:spacing w:val="1"/>
        </w:rPr>
        <w:t>н</w:t>
      </w:r>
      <w:r>
        <w:rPr>
          <w:spacing w:val="-1"/>
        </w:rPr>
        <w:t>а</w:t>
      </w:r>
      <w:r>
        <w:t>ра</w:t>
      </w:r>
      <w:r>
        <w:rPr>
          <w:spacing w:val="6"/>
        </w:rPr>
        <w:t xml:space="preserve"> </w:t>
      </w:r>
      <w:r>
        <w:rPr>
          <w:spacing w:val="-1"/>
        </w:rPr>
        <w:t>с</w:t>
      </w:r>
      <w:r>
        <w:t>а</w:t>
      </w:r>
      <w:r>
        <w:rPr>
          <w:spacing w:val="6"/>
        </w:rPr>
        <w:t xml:space="preserve"> </w:t>
      </w:r>
      <w:r>
        <w:t>П</w:t>
      </w:r>
      <w:r>
        <w:rPr>
          <w:spacing w:val="-1"/>
        </w:rPr>
        <w:t>ДВ-</w:t>
      </w:r>
      <w:r>
        <w:rPr>
          <w:spacing w:val="2"/>
        </w:rPr>
        <w:t>о</w:t>
      </w:r>
      <w:r>
        <w:rPr>
          <w:spacing w:val="-1"/>
        </w:rPr>
        <w:t>м</w:t>
      </w:r>
      <w:r>
        <w:t xml:space="preserve">, </w:t>
      </w:r>
      <w:r>
        <w:rPr>
          <w:spacing w:val="14"/>
        </w:rPr>
        <w:t xml:space="preserve"> </w:t>
      </w:r>
      <w:r>
        <w:rPr>
          <w:spacing w:val="1"/>
        </w:rPr>
        <w:t>к</w:t>
      </w:r>
      <w:r>
        <w:t xml:space="preserve">оја </w:t>
      </w:r>
      <w:r>
        <w:rPr>
          <w:spacing w:val="1"/>
        </w:rPr>
        <w:t>с</w:t>
      </w:r>
      <w:r>
        <w:t>у</w:t>
      </w:r>
      <w:r>
        <w:rPr>
          <w:spacing w:val="14"/>
        </w:rPr>
        <w:t xml:space="preserve"> </w:t>
      </w:r>
      <w:r>
        <w:t>о</w:t>
      </w:r>
      <w:r>
        <w:rPr>
          <w:spacing w:val="2"/>
        </w:rPr>
        <w:t>б</w:t>
      </w:r>
      <w:r>
        <w:rPr>
          <w:spacing w:val="-1"/>
        </w:rPr>
        <w:t>е</w:t>
      </w:r>
      <w:r>
        <w:rPr>
          <w:spacing w:val="1"/>
        </w:rPr>
        <w:t>з</w:t>
      </w:r>
      <w:r>
        <w:t>б</w:t>
      </w:r>
      <w:r>
        <w:rPr>
          <w:spacing w:val="-1"/>
        </w:rPr>
        <w:t>е</w:t>
      </w:r>
      <w:r>
        <w:t>ђ</w:t>
      </w:r>
      <w:r>
        <w:rPr>
          <w:spacing w:val="-2"/>
        </w:rPr>
        <w:t>е</w:t>
      </w:r>
      <w:r>
        <w:rPr>
          <w:spacing w:val="1"/>
        </w:rPr>
        <w:t>н</w:t>
      </w:r>
      <w:r>
        <w:t>а</w:t>
      </w:r>
      <w:r>
        <w:rPr>
          <w:spacing w:val="19"/>
        </w:rPr>
        <w:t xml:space="preserve"> </w:t>
      </w:r>
      <w:r>
        <w:t>З</w:t>
      </w:r>
      <w:r>
        <w:rPr>
          <w:spacing w:val="-1"/>
        </w:rPr>
        <w:t>а</w:t>
      </w:r>
      <w:r>
        <w:rPr>
          <w:spacing w:val="1"/>
        </w:rPr>
        <w:t>к</w:t>
      </w:r>
      <w:r>
        <w:t>о</w:t>
      </w:r>
      <w:r>
        <w:rPr>
          <w:spacing w:val="1"/>
        </w:rPr>
        <w:t>н</w:t>
      </w:r>
      <w:r>
        <w:t>ом</w:t>
      </w:r>
      <w:r>
        <w:rPr>
          <w:spacing w:val="20"/>
        </w:rPr>
        <w:t xml:space="preserve"> </w:t>
      </w:r>
      <w:r>
        <w:t>о</w:t>
      </w:r>
      <w:r>
        <w:rPr>
          <w:spacing w:val="19"/>
        </w:rPr>
        <w:t xml:space="preserve"> </w:t>
      </w:r>
      <w:r>
        <w:rPr>
          <w:spacing w:val="2"/>
        </w:rPr>
        <w:t>б</w:t>
      </w:r>
      <w:r>
        <w:rPr>
          <w:spacing w:val="-7"/>
        </w:rPr>
        <w:t>у</w:t>
      </w:r>
      <w:r>
        <w:rPr>
          <w:spacing w:val="3"/>
        </w:rPr>
        <w:t>џ</w:t>
      </w:r>
      <w:r>
        <w:rPr>
          <w:spacing w:val="-1"/>
        </w:rPr>
        <w:t>е</w:t>
      </w:r>
      <w:r>
        <w:rPr>
          <w:spacing w:val="3"/>
        </w:rPr>
        <w:t>т</w:t>
      </w:r>
      <w:r>
        <w:t>у</w:t>
      </w:r>
      <w:r>
        <w:rPr>
          <w:spacing w:val="14"/>
        </w:rPr>
        <w:t xml:space="preserve"> </w:t>
      </w:r>
      <w:r>
        <w:rPr>
          <w:spacing w:val="1"/>
        </w:rPr>
        <w:t>з</w:t>
      </w:r>
      <w:r>
        <w:t>а</w:t>
      </w:r>
      <w:r>
        <w:rPr>
          <w:spacing w:val="18"/>
        </w:rPr>
        <w:t xml:space="preserve"> </w:t>
      </w:r>
      <w:r>
        <w:t>2014.</w:t>
      </w:r>
      <w:r>
        <w:rPr>
          <w:spacing w:val="19"/>
        </w:rPr>
        <w:t xml:space="preserve"> </w:t>
      </w:r>
      <w:r>
        <w:t>год.</w:t>
      </w:r>
      <w:r>
        <w:rPr>
          <w:spacing w:val="22"/>
        </w:rPr>
        <w:t xml:space="preserve"> </w:t>
      </w:r>
      <w:r>
        <w:t>и</w:t>
      </w:r>
      <w:r>
        <w:rPr>
          <w:spacing w:val="20"/>
        </w:rPr>
        <w:t xml:space="preserve"> </w:t>
      </w:r>
      <w:r>
        <w:t>д</w:t>
      </w:r>
      <w:r>
        <w:rPr>
          <w:spacing w:val="-1"/>
        </w:rPr>
        <w:t>е</w:t>
      </w:r>
      <w:r>
        <w:t>ф</w:t>
      </w:r>
      <w:r>
        <w:rPr>
          <w:spacing w:val="1"/>
        </w:rPr>
        <w:t>и</w:t>
      </w:r>
      <w:r>
        <w:rPr>
          <w:spacing w:val="-1"/>
        </w:rPr>
        <w:t>н</w:t>
      </w:r>
      <w:r>
        <w:rPr>
          <w:spacing w:val="1"/>
        </w:rPr>
        <w:t>и</w:t>
      </w:r>
      <w:r>
        <w:rPr>
          <w:spacing w:val="-1"/>
        </w:rPr>
        <w:t>са</w:t>
      </w:r>
      <w:r>
        <w:rPr>
          <w:spacing w:val="1"/>
        </w:rPr>
        <w:t>н</w:t>
      </w:r>
      <w:r>
        <w:t>а</w:t>
      </w:r>
      <w:r>
        <w:rPr>
          <w:spacing w:val="18"/>
        </w:rPr>
        <w:t xml:space="preserve"> </w:t>
      </w:r>
      <w:r>
        <w:t>Ф</w:t>
      </w:r>
      <w:r>
        <w:rPr>
          <w:spacing w:val="1"/>
        </w:rPr>
        <w:t>ин</w:t>
      </w:r>
      <w:r>
        <w:rPr>
          <w:spacing w:val="-1"/>
        </w:rPr>
        <w:t>а</w:t>
      </w:r>
      <w:r>
        <w:rPr>
          <w:spacing w:val="1"/>
        </w:rPr>
        <w:t>н</w:t>
      </w:r>
      <w:r>
        <w:rPr>
          <w:spacing w:val="-1"/>
        </w:rPr>
        <w:t>си</w:t>
      </w:r>
      <w:r>
        <w:t>јск</w:t>
      </w:r>
      <w:r>
        <w:rPr>
          <w:spacing w:val="1"/>
        </w:rPr>
        <w:t>и</w:t>
      </w:r>
      <w:r>
        <w:t>м</w:t>
      </w:r>
      <w:r>
        <w:rPr>
          <w:spacing w:val="18"/>
        </w:rPr>
        <w:t xml:space="preserve"> </w:t>
      </w:r>
      <w:r>
        <w:rPr>
          <w:spacing w:val="1"/>
        </w:rPr>
        <w:t>п</w:t>
      </w:r>
      <w:r>
        <w:t>л</w:t>
      </w:r>
      <w:r>
        <w:rPr>
          <w:spacing w:val="-1"/>
        </w:rPr>
        <w:t>а</w:t>
      </w:r>
      <w:r>
        <w:rPr>
          <w:spacing w:val="1"/>
        </w:rPr>
        <w:t>н</w:t>
      </w:r>
      <w:r>
        <w:rPr>
          <w:spacing w:val="-2"/>
        </w:rPr>
        <w:t>о</w:t>
      </w:r>
      <w:r>
        <w:t>м До</w:t>
      </w:r>
      <w:r>
        <w:rPr>
          <w:spacing w:val="-1"/>
        </w:rPr>
        <w:t>м</w:t>
      </w:r>
      <w:r>
        <w:t>а</w:t>
      </w:r>
      <w:r>
        <w:rPr>
          <w:spacing w:val="-1"/>
        </w:rPr>
        <w:t xml:space="preserve"> </w:t>
      </w:r>
      <w:r>
        <w:rPr>
          <w:spacing w:val="1"/>
        </w:rPr>
        <w:t>з</w:t>
      </w:r>
      <w:r>
        <w:t>а</w:t>
      </w:r>
      <w:r>
        <w:rPr>
          <w:spacing w:val="-1"/>
        </w:rPr>
        <w:t xml:space="preserve"> </w:t>
      </w:r>
      <w:r>
        <w:t>2014.год. и</w:t>
      </w:r>
      <w:r>
        <w:rPr>
          <w:spacing w:val="1"/>
        </w:rPr>
        <w:t xml:space="preserve"> </w:t>
      </w:r>
      <w:r>
        <w:t>Пл</w:t>
      </w:r>
      <w:r>
        <w:rPr>
          <w:spacing w:val="1"/>
        </w:rPr>
        <w:t>ан</w:t>
      </w:r>
      <w:r>
        <w:t>ом</w:t>
      </w:r>
      <w:r>
        <w:rPr>
          <w:spacing w:val="-1"/>
        </w:rPr>
        <w:t xml:space="preserve"> </w:t>
      </w:r>
      <w:r>
        <w:rPr>
          <w:spacing w:val="1"/>
        </w:rPr>
        <w:t>н</w:t>
      </w:r>
      <w:r>
        <w:rPr>
          <w:spacing w:val="-1"/>
        </w:rPr>
        <w:t>а</w:t>
      </w:r>
      <w:r>
        <w:t>б</w:t>
      </w:r>
      <w:r>
        <w:rPr>
          <w:spacing w:val="-1"/>
        </w:rPr>
        <w:t>а</w:t>
      </w:r>
      <w:r>
        <w:t>вки</w:t>
      </w:r>
      <w:r>
        <w:rPr>
          <w:spacing w:val="1"/>
        </w:rPr>
        <w:t xml:space="preserve"> з</w:t>
      </w:r>
      <w:r>
        <w:t>а</w:t>
      </w:r>
      <w:r>
        <w:rPr>
          <w:spacing w:val="-1"/>
        </w:rPr>
        <w:t xml:space="preserve"> </w:t>
      </w:r>
      <w:r>
        <w:t>20</w:t>
      </w:r>
      <w:r>
        <w:rPr>
          <w:spacing w:val="2"/>
        </w:rPr>
        <w:t>1</w:t>
      </w:r>
      <w:r>
        <w:t>4.г</w:t>
      </w:r>
      <w:r>
        <w:rPr>
          <w:spacing w:val="-2"/>
        </w:rPr>
        <w:t>о</w:t>
      </w:r>
      <w:r>
        <w:t xml:space="preserve">д.. </w:t>
      </w:r>
    </w:p>
    <w:p w:rsidR="00C013A7" w:rsidRDefault="00C013A7" w:rsidP="00C013A7">
      <w:pPr>
        <w:widowControl w:val="0"/>
        <w:tabs>
          <w:tab w:val="left" w:pos="4840"/>
          <w:tab w:val="left" w:pos="6160"/>
        </w:tabs>
        <w:autoSpaceDE w:val="0"/>
        <w:autoSpaceDN w:val="0"/>
        <w:adjustRightInd w:val="0"/>
        <w:spacing w:before="29"/>
        <w:ind w:left="100" w:right="75"/>
        <w:jc w:val="both"/>
      </w:pPr>
      <w:r>
        <w:t xml:space="preserve">             Уговор</w:t>
      </w:r>
      <w:r>
        <w:rPr>
          <w:spacing w:val="-1"/>
        </w:rPr>
        <w:t>е</w:t>
      </w:r>
      <w:r>
        <w:rPr>
          <w:spacing w:val="1"/>
        </w:rPr>
        <w:t>н</w:t>
      </w:r>
      <w:r>
        <w:t>а</w:t>
      </w:r>
      <w:r>
        <w:rPr>
          <w:spacing w:val="39"/>
        </w:rPr>
        <w:t xml:space="preserve"> </w:t>
      </w:r>
      <w:r>
        <w:rPr>
          <w:spacing w:val="1"/>
        </w:rPr>
        <w:t>ц</w:t>
      </w:r>
      <w:r>
        <w:rPr>
          <w:spacing w:val="-1"/>
        </w:rPr>
        <w:t>е</w:t>
      </w:r>
      <w:r>
        <w:rPr>
          <w:spacing w:val="2"/>
        </w:rPr>
        <w:t>н</w:t>
      </w:r>
      <w:r>
        <w:t>а</w:t>
      </w:r>
      <w:r>
        <w:rPr>
          <w:spacing w:val="39"/>
        </w:rPr>
        <w:t xml:space="preserve"> </w:t>
      </w:r>
      <w:r>
        <w:t>је</w:t>
      </w:r>
      <w:r>
        <w:rPr>
          <w:spacing w:val="40"/>
        </w:rPr>
        <w:t xml:space="preserve"> </w:t>
      </w:r>
      <w:r>
        <w:rPr>
          <w:spacing w:val="-2"/>
        </w:rPr>
        <w:t>ф</w:t>
      </w:r>
      <w:r>
        <w:rPr>
          <w:spacing w:val="1"/>
        </w:rPr>
        <w:t>и</w:t>
      </w:r>
      <w:r>
        <w:rPr>
          <w:spacing w:val="-1"/>
        </w:rPr>
        <w:t>кс</w:t>
      </w:r>
      <w:r>
        <w:rPr>
          <w:spacing w:val="1"/>
        </w:rPr>
        <w:t>н</w:t>
      </w:r>
      <w:r>
        <w:t>а</w:t>
      </w:r>
      <w:r>
        <w:rPr>
          <w:spacing w:val="39"/>
        </w:rPr>
        <w:t xml:space="preserve"> </w:t>
      </w:r>
      <w:r>
        <w:rPr>
          <w:spacing w:val="1"/>
        </w:rPr>
        <w:t>п</w:t>
      </w:r>
      <w:r>
        <w:t>о</w:t>
      </w:r>
      <w:r>
        <w:rPr>
          <w:spacing w:val="40"/>
        </w:rPr>
        <w:t xml:space="preserve"> </w:t>
      </w:r>
      <w:r>
        <w:t>јед</w:t>
      </w:r>
      <w:r>
        <w:rPr>
          <w:spacing w:val="-1"/>
        </w:rPr>
        <w:t>и</w:t>
      </w:r>
      <w:r>
        <w:rPr>
          <w:spacing w:val="1"/>
        </w:rPr>
        <w:t>н</w:t>
      </w:r>
      <w:r>
        <w:rPr>
          <w:spacing w:val="-1"/>
        </w:rPr>
        <w:t>и</w:t>
      </w:r>
      <w:r>
        <w:rPr>
          <w:spacing w:val="1"/>
        </w:rPr>
        <w:t>ц</w:t>
      </w:r>
      <w:r>
        <w:t>и</w:t>
      </w:r>
      <w:r>
        <w:rPr>
          <w:spacing w:val="39"/>
        </w:rPr>
        <w:t xml:space="preserve"> </w:t>
      </w:r>
      <w:r>
        <w:rPr>
          <w:spacing w:val="-1"/>
        </w:rPr>
        <w:t>ме</w:t>
      </w:r>
      <w:r>
        <w:t>ре</w:t>
      </w:r>
      <w:r>
        <w:rPr>
          <w:spacing w:val="39"/>
        </w:rPr>
        <w:t xml:space="preserve"> </w:t>
      </w:r>
      <w:r>
        <w:t>и</w:t>
      </w:r>
      <w:r>
        <w:rPr>
          <w:spacing w:val="41"/>
        </w:rPr>
        <w:t xml:space="preserve"> </w:t>
      </w:r>
      <w:r>
        <w:rPr>
          <w:spacing w:val="1"/>
        </w:rPr>
        <w:t>н</w:t>
      </w:r>
      <w:r>
        <w:t>е</w:t>
      </w:r>
      <w:r>
        <w:rPr>
          <w:spacing w:val="39"/>
        </w:rPr>
        <w:t xml:space="preserve"> </w:t>
      </w:r>
      <w:r>
        <w:rPr>
          <w:spacing w:val="-1"/>
        </w:rPr>
        <w:t>м</w:t>
      </w:r>
      <w:r>
        <w:t>оже</w:t>
      </w:r>
      <w:r>
        <w:rPr>
          <w:spacing w:val="39"/>
        </w:rPr>
        <w:t xml:space="preserve"> </w:t>
      </w:r>
      <w:r>
        <w:rPr>
          <w:spacing w:val="-1"/>
        </w:rPr>
        <w:t>с</w:t>
      </w:r>
      <w:r>
        <w:t>е</w:t>
      </w:r>
      <w:r>
        <w:rPr>
          <w:spacing w:val="39"/>
        </w:rPr>
        <w:t xml:space="preserve"> </w:t>
      </w:r>
      <w:r>
        <w:rPr>
          <w:spacing w:val="-1"/>
        </w:rPr>
        <w:t>ме</w:t>
      </w:r>
      <w:r>
        <w:t>њ</w:t>
      </w:r>
      <w:r>
        <w:rPr>
          <w:spacing w:val="-2"/>
        </w:rPr>
        <w:t>а</w:t>
      </w:r>
      <w:r>
        <w:t>ти</w:t>
      </w:r>
      <w:r>
        <w:rPr>
          <w:spacing w:val="41"/>
        </w:rPr>
        <w:t xml:space="preserve"> </w:t>
      </w:r>
      <w:r>
        <w:rPr>
          <w:spacing w:val="-5"/>
        </w:rPr>
        <w:t>у</w:t>
      </w:r>
      <w:r>
        <w:rPr>
          <w:spacing w:val="1"/>
        </w:rPr>
        <w:t>с</w:t>
      </w:r>
      <w:r>
        <w:rPr>
          <w:spacing w:val="2"/>
        </w:rPr>
        <w:t>л</w:t>
      </w:r>
      <w:r>
        <w:rPr>
          <w:spacing w:val="-1"/>
        </w:rPr>
        <w:t>е</w:t>
      </w:r>
      <w:r>
        <w:t xml:space="preserve">д </w:t>
      </w:r>
      <w:r>
        <w:rPr>
          <w:spacing w:val="1"/>
        </w:rPr>
        <w:t>п</w:t>
      </w:r>
      <w:r>
        <w:t>ов</w:t>
      </w:r>
      <w:r>
        <w:rPr>
          <w:spacing w:val="-1"/>
        </w:rPr>
        <w:t>е</w:t>
      </w:r>
      <w:r>
        <w:t>ћ</w:t>
      </w:r>
      <w:r>
        <w:rPr>
          <w:spacing w:val="-1"/>
        </w:rPr>
        <w:t>а</w:t>
      </w:r>
      <w:r>
        <w:t>ња</w:t>
      </w:r>
      <w:r>
        <w:rPr>
          <w:spacing w:val="-2"/>
        </w:rPr>
        <w:t xml:space="preserve"> </w:t>
      </w:r>
      <w:r>
        <w:rPr>
          <w:spacing w:val="1"/>
        </w:rPr>
        <w:t>ц</w:t>
      </w:r>
      <w:r>
        <w:rPr>
          <w:spacing w:val="-1"/>
        </w:rPr>
        <w:t>е</w:t>
      </w:r>
      <w:r>
        <w:rPr>
          <w:spacing w:val="1"/>
        </w:rPr>
        <w:t>н</w:t>
      </w:r>
      <w:r>
        <w:t>е</w:t>
      </w:r>
      <w:r>
        <w:rPr>
          <w:spacing w:val="-1"/>
        </w:rPr>
        <w:t xml:space="preserve"> е</w:t>
      </w:r>
      <w:r>
        <w:rPr>
          <w:spacing w:val="2"/>
        </w:rPr>
        <w:t>л</w:t>
      </w:r>
      <w:r>
        <w:rPr>
          <w:spacing w:val="-1"/>
        </w:rPr>
        <w:t>еме</w:t>
      </w:r>
      <w:r>
        <w:rPr>
          <w:spacing w:val="1"/>
        </w:rPr>
        <w:t>на</w:t>
      </w:r>
      <w:r>
        <w:t>та</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5"/>
        </w:rPr>
        <w:t xml:space="preserve"> </w:t>
      </w:r>
      <w:r>
        <w:rPr>
          <w:spacing w:val="1"/>
        </w:rPr>
        <w:t>к</w:t>
      </w:r>
      <w:r>
        <w:t>ој</w:t>
      </w:r>
      <w:r>
        <w:rPr>
          <w:spacing w:val="1"/>
        </w:rPr>
        <w:t>и</w:t>
      </w:r>
      <w:r>
        <w:t>х</w:t>
      </w:r>
      <w:r>
        <w:rPr>
          <w:spacing w:val="2"/>
        </w:rPr>
        <w:t xml:space="preserve"> </w:t>
      </w:r>
      <w:r>
        <w:t>је о</w:t>
      </w:r>
      <w:r>
        <w:rPr>
          <w:spacing w:val="-3"/>
        </w:rPr>
        <w:t>д</w:t>
      </w:r>
      <w:r>
        <w:t>р</w:t>
      </w:r>
      <w:r>
        <w:rPr>
          <w:spacing w:val="-1"/>
        </w:rPr>
        <w:t>е</w:t>
      </w:r>
      <w:r>
        <w:t>ђ</w:t>
      </w:r>
      <w:r>
        <w:rPr>
          <w:spacing w:val="-2"/>
        </w:rPr>
        <w:t>е</w:t>
      </w:r>
      <w:r>
        <w:rPr>
          <w:spacing w:val="1"/>
        </w:rPr>
        <w:t>н</w:t>
      </w:r>
      <w:r>
        <w:rPr>
          <w:spacing w:val="-1"/>
        </w:rPr>
        <w:t>а</w:t>
      </w:r>
      <w:r>
        <w:t>.</w:t>
      </w:r>
    </w:p>
    <w:p w:rsidR="00C013A7" w:rsidRDefault="00C013A7" w:rsidP="00C013A7">
      <w:pPr>
        <w:widowControl w:val="0"/>
        <w:autoSpaceDE w:val="0"/>
        <w:autoSpaceDN w:val="0"/>
        <w:adjustRightInd w:val="0"/>
        <w:spacing w:before="2" w:line="274" w:lineRule="auto"/>
        <w:ind w:left="100" w:right="84" w:firstLine="720"/>
        <w:jc w:val="both"/>
      </w:pPr>
      <w:r>
        <w:t>О</w:t>
      </w:r>
      <w:r>
        <w:rPr>
          <w:spacing w:val="-1"/>
        </w:rPr>
        <w:t>с</w:t>
      </w:r>
      <w:r>
        <w:rPr>
          <w:spacing w:val="1"/>
        </w:rPr>
        <w:t>и</w:t>
      </w:r>
      <w:r>
        <w:t>м</w:t>
      </w:r>
      <w:r>
        <w:rPr>
          <w:spacing w:val="20"/>
        </w:rPr>
        <w:t xml:space="preserve"> </w:t>
      </w:r>
      <w:r>
        <w:t>в</w:t>
      </w:r>
      <w:r>
        <w:rPr>
          <w:spacing w:val="2"/>
        </w:rPr>
        <w:t>р</w:t>
      </w:r>
      <w:r>
        <w:rPr>
          <w:spacing w:val="-1"/>
        </w:rPr>
        <w:t>е</w:t>
      </w:r>
      <w:r>
        <w:t>д</w:t>
      </w:r>
      <w:r>
        <w:rPr>
          <w:spacing w:val="1"/>
        </w:rPr>
        <w:t>н</w:t>
      </w:r>
      <w:r>
        <w:t>о</w:t>
      </w:r>
      <w:r>
        <w:rPr>
          <w:spacing w:val="-1"/>
        </w:rPr>
        <w:t>с</w:t>
      </w:r>
      <w:r>
        <w:t>ти</w:t>
      </w:r>
      <w:r>
        <w:rPr>
          <w:spacing w:val="24"/>
        </w:rPr>
        <w:t xml:space="preserve"> </w:t>
      </w:r>
      <w:r>
        <w:t>о</w:t>
      </w:r>
      <w:r>
        <w:rPr>
          <w:spacing w:val="1"/>
        </w:rPr>
        <w:t>п</w:t>
      </w:r>
      <w:r>
        <w:t>р</w:t>
      </w:r>
      <w:r>
        <w:rPr>
          <w:spacing w:val="-1"/>
        </w:rPr>
        <w:t>еме</w:t>
      </w:r>
      <w:r>
        <w:t>,</w:t>
      </w:r>
      <w:r>
        <w:rPr>
          <w:spacing w:val="21"/>
        </w:rPr>
        <w:t xml:space="preserve"> </w:t>
      </w:r>
      <w:r>
        <w:rPr>
          <w:spacing w:val="2"/>
        </w:rPr>
        <w:t>р</w:t>
      </w:r>
      <w:r>
        <w:rPr>
          <w:spacing w:val="-1"/>
        </w:rPr>
        <w:t>а</w:t>
      </w:r>
      <w:r>
        <w:t>да</w:t>
      </w:r>
      <w:r>
        <w:rPr>
          <w:spacing w:val="21"/>
        </w:rPr>
        <w:t xml:space="preserve"> </w:t>
      </w:r>
      <w:r>
        <w:t>и</w:t>
      </w:r>
      <w:r>
        <w:rPr>
          <w:spacing w:val="27"/>
        </w:rPr>
        <w:t xml:space="preserve"> </w:t>
      </w:r>
      <w:r>
        <w:rPr>
          <w:spacing w:val="-5"/>
        </w:rPr>
        <w:t>у</w:t>
      </w:r>
      <w:r>
        <w:rPr>
          <w:spacing w:val="1"/>
        </w:rPr>
        <w:t>с</w:t>
      </w:r>
      <w:r>
        <w:rPr>
          <w:spacing w:val="5"/>
        </w:rPr>
        <w:t>л</w:t>
      </w:r>
      <w:r>
        <w:rPr>
          <w:spacing w:val="-5"/>
        </w:rPr>
        <w:t>у</w:t>
      </w:r>
      <w:r>
        <w:t>га</w:t>
      </w:r>
      <w:r>
        <w:rPr>
          <w:spacing w:val="22"/>
        </w:rPr>
        <w:t xml:space="preserve"> </w:t>
      </w:r>
      <w:r>
        <w:rPr>
          <w:spacing w:val="1"/>
        </w:rPr>
        <w:t>н</w:t>
      </w:r>
      <w:r>
        <w:rPr>
          <w:spacing w:val="-1"/>
        </w:rPr>
        <w:t>е</w:t>
      </w:r>
      <w:r>
        <w:t>о</w:t>
      </w:r>
      <w:r>
        <w:rPr>
          <w:spacing w:val="1"/>
        </w:rPr>
        <w:t>п</w:t>
      </w:r>
      <w:r>
        <w:rPr>
          <w:spacing w:val="2"/>
        </w:rPr>
        <w:t>х</w:t>
      </w:r>
      <w:r>
        <w:t>о</w:t>
      </w:r>
      <w:r>
        <w:rPr>
          <w:spacing w:val="-2"/>
        </w:rPr>
        <w:t>д</w:t>
      </w:r>
      <w:r>
        <w:rPr>
          <w:spacing w:val="1"/>
        </w:rPr>
        <w:t>н</w:t>
      </w:r>
      <w:r>
        <w:rPr>
          <w:spacing w:val="-1"/>
        </w:rPr>
        <w:t>и</w:t>
      </w:r>
      <w:r>
        <w:t>х</w:t>
      </w:r>
      <w:r>
        <w:rPr>
          <w:spacing w:val="23"/>
        </w:rPr>
        <w:t xml:space="preserve"> </w:t>
      </w:r>
      <w:r>
        <w:rPr>
          <w:spacing w:val="1"/>
        </w:rPr>
        <w:t>з</w:t>
      </w:r>
      <w:r>
        <w:t>а</w:t>
      </w:r>
      <w:r>
        <w:rPr>
          <w:spacing w:val="20"/>
        </w:rPr>
        <w:t xml:space="preserve"> </w:t>
      </w:r>
      <w:r>
        <w:rPr>
          <w:spacing w:val="1"/>
        </w:rPr>
        <w:t>из</w:t>
      </w:r>
      <w:r>
        <w:t>врш</w:t>
      </w:r>
      <w:r>
        <w:rPr>
          <w:spacing w:val="-1"/>
        </w:rPr>
        <w:t>е</w:t>
      </w:r>
      <w:r>
        <w:t>ње</w:t>
      </w:r>
      <w:r>
        <w:rPr>
          <w:spacing w:val="24"/>
        </w:rPr>
        <w:t xml:space="preserve"> </w:t>
      </w:r>
      <w:r>
        <w:rPr>
          <w:spacing w:val="-2"/>
        </w:rPr>
        <w:t>у</w:t>
      </w:r>
      <w:r>
        <w:t>говор</w:t>
      </w:r>
      <w:r>
        <w:rPr>
          <w:spacing w:val="-1"/>
        </w:rPr>
        <w:t>а</w:t>
      </w:r>
      <w:r>
        <w:t xml:space="preserve">, </w:t>
      </w:r>
      <w:r>
        <w:rPr>
          <w:spacing w:val="1"/>
        </w:rPr>
        <w:t>ц</w:t>
      </w:r>
      <w:r>
        <w:rPr>
          <w:spacing w:val="-1"/>
        </w:rPr>
        <w:t>е</w:t>
      </w:r>
      <w:r>
        <w:rPr>
          <w:spacing w:val="1"/>
        </w:rPr>
        <w:t>н</w:t>
      </w:r>
      <w:r>
        <w:t>а</w:t>
      </w:r>
      <w:r>
        <w:rPr>
          <w:spacing w:val="23"/>
        </w:rPr>
        <w:t xml:space="preserve"> </w:t>
      </w:r>
      <w:r>
        <w:t>о</w:t>
      </w:r>
      <w:r>
        <w:rPr>
          <w:spacing w:val="2"/>
        </w:rPr>
        <w:t>б</w:t>
      </w:r>
      <w:r>
        <w:rPr>
          <w:spacing w:val="-7"/>
        </w:rPr>
        <w:t>у</w:t>
      </w:r>
      <w:r>
        <w:rPr>
          <w:spacing w:val="2"/>
        </w:rPr>
        <w:t>хв</w:t>
      </w:r>
      <w:r>
        <w:rPr>
          <w:spacing w:val="-1"/>
        </w:rPr>
        <w:t>а</w:t>
      </w:r>
      <w:r>
        <w:t>та</w:t>
      </w:r>
      <w:r>
        <w:rPr>
          <w:spacing w:val="23"/>
        </w:rPr>
        <w:t xml:space="preserve"> </w:t>
      </w:r>
      <w:r>
        <w:t>и</w:t>
      </w:r>
      <w:r>
        <w:rPr>
          <w:spacing w:val="27"/>
        </w:rPr>
        <w:t xml:space="preserve"> </w:t>
      </w:r>
      <w:r>
        <w:t>трош</w:t>
      </w:r>
      <w:r>
        <w:rPr>
          <w:spacing w:val="1"/>
        </w:rPr>
        <w:t>к</w:t>
      </w:r>
      <w:r>
        <w:t>ове</w:t>
      </w:r>
      <w:r>
        <w:rPr>
          <w:spacing w:val="22"/>
        </w:rPr>
        <w:t xml:space="preserve"> </w:t>
      </w:r>
      <w:r>
        <w:t>о</w:t>
      </w:r>
      <w:r>
        <w:rPr>
          <w:spacing w:val="5"/>
        </w:rPr>
        <w:t>б</w:t>
      </w:r>
      <w:r>
        <w:rPr>
          <w:spacing w:val="-7"/>
        </w:rPr>
        <w:t>у</w:t>
      </w:r>
      <w:r>
        <w:rPr>
          <w:spacing w:val="3"/>
        </w:rPr>
        <w:t>к</w:t>
      </w:r>
      <w:r>
        <w:t>е</w:t>
      </w:r>
      <w:r>
        <w:rPr>
          <w:spacing w:val="23"/>
        </w:rPr>
        <w:t xml:space="preserve"> </w:t>
      </w:r>
      <w:r>
        <w:rPr>
          <w:spacing w:val="2"/>
        </w:rPr>
        <w:t>р</w:t>
      </w:r>
      <w:r>
        <w:rPr>
          <w:spacing w:val="-1"/>
        </w:rPr>
        <w:t>а</w:t>
      </w:r>
      <w:r>
        <w:t>д</w:t>
      </w:r>
      <w:r>
        <w:rPr>
          <w:spacing w:val="1"/>
        </w:rPr>
        <w:t>ник</w:t>
      </w:r>
      <w:r>
        <w:t>а</w:t>
      </w:r>
      <w:r>
        <w:rPr>
          <w:spacing w:val="23"/>
        </w:rPr>
        <w:t xml:space="preserve"> </w:t>
      </w:r>
      <w:r>
        <w:rPr>
          <w:spacing w:val="1"/>
        </w:rPr>
        <w:t>н</w:t>
      </w:r>
      <w:r>
        <w:rPr>
          <w:spacing w:val="-1"/>
        </w:rPr>
        <w:t>а</w:t>
      </w:r>
      <w:r>
        <w:t>р</w:t>
      </w:r>
      <w:r>
        <w:rPr>
          <w:spacing w:val="-5"/>
        </w:rPr>
        <w:t>у</w:t>
      </w:r>
      <w:r>
        <w:rPr>
          <w:spacing w:val="1"/>
        </w:rPr>
        <w:t>чи</w:t>
      </w:r>
      <w:r>
        <w:t>о</w:t>
      </w:r>
      <w:r>
        <w:rPr>
          <w:spacing w:val="1"/>
        </w:rPr>
        <w:t>ц</w:t>
      </w:r>
      <w:r>
        <w:rPr>
          <w:spacing w:val="4"/>
        </w:rPr>
        <w:t>а</w:t>
      </w:r>
      <w:r>
        <w:t>,</w:t>
      </w:r>
      <w:r>
        <w:rPr>
          <w:spacing w:val="24"/>
        </w:rPr>
        <w:t xml:space="preserve"> </w:t>
      </w:r>
      <w:r>
        <w:t>о</w:t>
      </w:r>
      <w:r>
        <w:rPr>
          <w:spacing w:val="-1"/>
        </w:rPr>
        <w:t>с</w:t>
      </w:r>
      <w:r>
        <w:rPr>
          <w:spacing w:val="1"/>
        </w:rPr>
        <w:t>и</w:t>
      </w:r>
      <w:r>
        <w:rPr>
          <w:spacing w:val="5"/>
        </w:rPr>
        <w:t>г</w:t>
      </w:r>
      <w:r>
        <w:rPr>
          <w:spacing w:val="-5"/>
        </w:rPr>
        <w:t>у</w:t>
      </w:r>
      <w:r>
        <w:t>р</w:t>
      </w:r>
      <w:r>
        <w:rPr>
          <w:spacing w:val="1"/>
        </w:rPr>
        <w:t>а</w:t>
      </w:r>
      <w:r>
        <w:t>њ</w:t>
      </w:r>
      <w:r>
        <w:rPr>
          <w:spacing w:val="-2"/>
        </w:rPr>
        <w:t>а</w:t>
      </w:r>
      <w:r>
        <w:t>,</w:t>
      </w:r>
      <w:r>
        <w:rPr>
          <w:spacing w:val="24"/>
        </w:rPr>
        <w:t xml:space="preserve"> </w:t>
      </w:r>
      <w:r>
        <w:t>т</w:t>
      </w:r>
      <w:r>
        <w:rPr>
          <w:spacing w:val="2"/>
        </w:rPr>
        <w:t>р</w:t>
      </w:r>
      <w:r>
        <w:rPr>
          <w:spacing w:val="1"/>
        </w:rPr>
        <w:t>ан</w:t>
      </w:r>
      <w:r>
        <w:rPr>
          <w:spacing w:val="-1"/>
        </w:rPr>
        <w:t>с</w:t>
      </w:r>
      <w:r>
        <w:rPr>
          <w:spacing w:val="1"/>
        </w:rPr>
        <w:t>п</w:t>
      </w:r>
      <w:r>
        <w:t>орта</w:t>
      </w:r>
      <w:r>
        <w:rPr>
          <w:spacing w:val="23"/>
        </w:rPr>
        <w:t xml:space="preserve"> </w:t>
      </w:r>
      <w:r>
        <w:t>и</w:t>
      </w:r>
      <w:r>
        <w:rPr>
          <w:spacing w:val="25"/>
        </w:rPr>
        <w:t xml:space="preserve"> </w:t>
      </w:r>
      <w:r>
        <w:rPr>
          <w:spacing w:val="-1"/>
        </w:rPr>
        <w:t>с</w:t>
      </w:r>
      <w:r>
        <w:t>ве о</w:t>
      </w:r>
      <w:r>
        <w:rPr>
          <w:spacing w:val="-1"/>
        </w:rPr>
        <w:t>с</w:t>
      </w:r>
      <w:r>
        <w:t>т</w:t>
      </w:r>
      <w:r>
        <w:rPr>
          <w:spacing w:val="-1"/>
        </w:rPr>
        <w:t>а</w:t>
      </w:r>
      <w:r>
        <w:t>ле</w:t>
      </w:r>
      <w:r>
        <w:rPr>
          <w:spacing w:val="-1"/>
        </w:rPr>
        <w:t xml:space="preserve"> </w:t>
      </w:r>
      <w:r>
        <w:rPr>
          <w:spacing w:val="1"/>
        </w:rPr>
        <w:t>з</w:t>
      </w:r>
      <w:r>
        <w:rPr>
          <w:spacing w:val="-1"/>
        </w:rPr>
        <w:t>а</w:t>
      </w:r>
      <w:r>
        <w:t>ви</w:t>
      </w:r>
      <w:r>
        <w:rPr>
          <w:spacing w:val="-1"/>
        </w:rPr>
        <w:t>с</w:t>
      </w:r>
      <w:r>
        <w:rPr>
          <w:spacing w:val="1"/>
        </w:rPr>
        <w:t>н</w:t>
      </w:r>
      <w:r>
        <w:t>е</w:t>
      </w:r>
      <w:r>
        <w:rPr>
          <w:spacing w:val="-1"/>
        </w:rPr>
        <w:t xml:space="preserve"> </w:t>
      </w:r>
      <w:r>
        <w:t>трош</w:t>
      </w:r>
      <w:r>
        <w:rPr>
          <w:spacing w:val="1"/>
        </w:rPr>
        <w:t>к</w:t>
      </w:r>
      <w:r>
        <w:t>ове</w:t>
      </w:r>
      <w:r>
        <w:rPr>
          <w:spacing w:val="-1"/>
        </w:rPr>
        <w:t xml:space="preserve"> </w:t>
      </w:r>
      <w:r>
        <w:t>Изво</w:t>
      </w:r>
      <w:r>
        <w:rPr>
          <w:spacing w:val="-1"/>
        </w:rPr>
        <w:t>ђа</w:t>
      </w:r>
      <w:r>
        <w:rPr>
          <w:spacing w:val="1"/>
        </w:rPr>
        <w:t>ч</w:t>
      </w:r>
      <w:r>
        <w:rPr>
          <w:spacing w:val="-1"/>
        </w:rPr>
        <w:t>а</w:t>
      </w:r>
      <w:r>
        <w:t>.</w:t>
      </w:r>
    </w:p>
    <w:p w:rsidR="00C013A7" w:rsidRDefault="00C013A7" w:rsidP="00DA7848">
      <w:pPr>
        <w:widowControl w:val="0"/>
        <w:autoSpaceDE w:val="0"/>
        <w:autoSpaceDN w:val="0"/>
        <w:adjustRightInd w:val="0"/>
        <w:spacing w:before="46"/>
        <w:ind w:right="-140"/>
        <w:jc w:val="both"/>
        <w:rPr>
          <w:lang/>
        </w:rPr>
      </w:pPr>
    </w:p>
    <w:p w:rsidR="00C013A7" w:rsidRDefault="00C013A7" w:rsidP="00C013A7">
      <w:pPr>
        <w:widowControl w:val="0"/>
        <w:autoSpaceDE w:val="0"/>
        <w:autoSpaceDN w:val="0"/>
        <w:adjustRightInd w:val="0"/>
        <w:ind w:left="2940" w:right="3087"/>
        <w:jc w:val="both"/>
        <w:rPr>
          <w:sz w:val="16"/>
          <w:szCs w:val="16"/>
        </w:rPr>
      </w:pPr>
      <w:r>
        <w:rPr>
          <w:b/>
          <w:bCs/>
          <w:spacing w:val="-1"/>
        </w:rPr>
        <w:t>Ус</w:t>
      </w:r>
      <w:r>
        <w:rPr>
          <w:b/>
          <w:bCs/>
        </w:rPr>
        <w:t>лови и</w:t>
      </w:r>
      <w:r>
        <w:rPr>
          <w:b/>
          <w:bCs/>
          <w:spacing w:val="1"/>
        </w:rPr>
        <w:t xml:space="preserve"> н</w:t>
      </w:r>
      <w:r>
        <w:rPr>
          <w:b/>
          <w:bCs/>
        </w:rPr>
        <w:t>а</w:t>
      </w:r>
      <w:r>
        <w:rPr>
          <w:b/>
          <w:bCs/>
          <w:spacing w:val="-1"/>
        </w:rPr>
        <w:t>ч</w:t>
      </w:r>
      <w:r>
        <w:rPr>
          <w:b/>
          <w:bCs/>
          <w:spacing w:val="1"/>
        </w:rPr>
        <w:t>и</w:t>
      </w:r>
      <w:r>
        <w:rPr>
          <w:b/>
          <w:bCs/>
        </w:rPr>
        <w:t>н</w:t>
      </w:r>
      <w:r>
        <w:rPr>
          <w:b/>
          <w:bCs/>
          <w:spacing w:val="1"/>
        </w:rPr>
        <w:t xml:space="preserve"> п</w:t>
      </w:r>
      <w:r>
        <w:rPr>
          <w:b/>
          <w:bCs/>
        </w:rPr>
        <w:t>лаћ</w:t>
      </w:r>
      <w:r>
        <w:rPr>
          <w:b/>
          <w:bCs/>
          <w:spacing w:val="-2"/>
        </w:rPr>
        <w:t>а</w:t>
      </w:r>
      <w:r>
        <w:rPr>
          <w:b/>
          <w:bCs/>
        </w:rPr>
        <w:t>ња</w:t>
      </w:r>
    </w:p>
    <w:p w:rsidR="00C013A7" w:rsidRPr="00AB4AE4" w:rsidRDefault="00C013A7" w:rsidP="00C013A7">
      <w:pPr>
        <w:widowControl w:val="0"/>
        <w:autoSpaceDE w:val="0"/>
        <w:autoSpaceDN w:val="0"/>
        <w:adjustRightInd w:val="0"/>
        <w:spacing w:line="200" w:lineRule="exact"/>
        <w:jc w:val="both"/>
        <w:rPr>
          <w:sz w:val="16"/>
          <w:szCs w:val="16"/>
        </w:rPr>
      </w:pPr>
    </w:p>
    <w:p w:rsidR="00C013A7" w:rsidRDefault="00C013A7" w:rsidP="00C013A7">
      <w:pPr>
        <w:widowControl w:val="0"/>
        <w:autoSpaceDE w:val="0"/>
        <w:autoSpaceDN w:val="0"/>
        <w:adjustRightInd w:val="0"/>
        <w:ind w:left="4023" w:right="3952"/>
        <w:jc w:val="both"/>
      </w:pPr>
      <w:r>
        <w:rPr>
          <w:b/>
          <w:bCs/>
          <w:spacing w:val="-1"/>
        </w:rPr>
        <w:t>Ч</w:t>
      </w:r>
      <w:r>
        <w:rPr>
          <w:b/>
          <w:bCs/>
        </w:rPr>
        <w:t>лан 4.</w:t>
      </w:r>
    </w:p>
    <w:p w:rsidR="00C013A7" w:rsidRDefault="00C013A7" w:rsidP="00C013A7">
      <w:pPr>
        <w:widowControl w:val="0"/>
        <w:autoSpaceDE w:val="0"/>
        <w:autoSpaceDN w:val="0"/>
        <w:adjustRightInd w:val="0"/>
        <w:spacing w:before="36" w:line="274" w:lineRule="auto"/>
        <w:ind w:left="100" w:right="83" w:firstLine="720"/>
        <w:jc w:val="both"/>
      </w:pPr>
      <w:r>
        <w:t>Уговор</w:t>
      </w:r>
      <w:r>
        <w:rPr>
          <w:spacing w:val="1"/>
        </w:rPr>
        <w:t>н</w:t>
      </w:r>
      <w:r>
        <w:t>е</w:t>
      </w:r>
      <w:r>
        <w:rPr>
          <w:spacing w:val="46"/>
        </w:rPr>
        <w:t xml:space="preserve"> </w:t>
      </w:r>
      <w:r>
        <w:rPr>
          <w:spacing w:val="-1"/>
        </w:rPr>
        <w:t>с</w:t>
      </w:r>
      <w:r>
        <w:t>тр</w:t>
      </w:r>
      <w:r>
        <w:rPr>
          <w:spacing w:val="-1"/>
        </w:rPr>
        <w:t>а</w:t>
      </w:r>
      <w:r>
        <w:rPr>
          <w:spacing w:val="1"/>
        </w:rPr>
        <w:t>н</w:t>
      </w:r>
      <w:r>
        <w:t>е</w:t>
      </w:r>
      <w:r>
        <w:rPr>
          <w:spacing w:val="46"/>
        </w:rPr>
        <w:t xml:space="preserve"> </w:t>
      </w:r>
      <w:r>
        <w:rPr>
          <w:spacing w:val="4"/>
        </w:rPr>
        <w:t>с</w:t>
      </w:r>
      <w:r>
        <w:t>у</w:t>
      </w:r>
      <w:r>
        <w:rPr>
          <w:spacing w:val="43"/>
        </w:rPr>
        <w:t xml:space="preserve"> </w:t>
      </w:r>
      <w:r>
        <w:rPr>
          <w:spacing w:val="-1"/>
        </w:rPr>
        <w:t>с</w:t>
      </w:r>
      <w:r>
        <w:rPr>
          <w:spacing w:val="1"/>
        </w:rPr>
        <w:t>а</w:t>
      </w:r>
      <w:r>
        <w:t>гл</w:t>
      </w:r>
      <w:r>
        <w:rPr>
          <w:spacing w:val="-1"/>
        </w:rPr>
        <w:t>ас</w:t>
      </w:r>
      <w:r>
        <w:rPr>
          <w:spacing w:val="1"/>
        </w:rPr>
        <w:t>н</w:t>
      </w:r>
      <w:r>
        <w:t>е</w:t>
      </w:r>
      <w:r>
        <w:rPr>
          <w:spacing w:val="46"/>
        </w:rPr>
        <w:t xml:space="preserve"> </w:t>
      </w:r>
      <w:r>
        <w:t>да</w:t>
      </w:r>
      <w:r>
        <w:rPr>
          <w:spacing w:val="47"/>
        </w:rPr>
        <w:t xml:space="preserve"> </w:t>
      </w:r>
      <w:r>
        <w:rPr>
          <w:spacing w:val="1"/>
        </w:rPr>
        <w:t>с</w:t>
      </w:r>
      <w:r>
        <w:t>е</w:t>
      </w:r>
      <w:r>
        <w:rPr>
          <w:spacing w:val="46"/>
        </w:rPr>
        <w:t xml:space="preserve"> </w:t>
      </w:r>
      <w:r>
        <w:rPr>
          <w:spacing w:val="1"/>
        </w:rPr>
        <w:t>п</w:t>
      </w:r>
      <w:r>
        <w:t>л</w:t>
      </w:r>
      <w:r>
        <w:rPr>
          <w:spacing w:val="-1"/>
        </w:rPr>
        <w:t>а</w:t>
      </w:r>
      <w:r>
        <w:t>ћ</w:t>
      </w:r>
      <w:r>
        <w:rPr>
          <w:spacing w:val="-1"/>
        </w:rPr>
        <w:t>а</w:t>
      </w:r>
      <w:r>
        <w:t>ње</w:t>
      </w:r>
      <w:r>
        <w:rPr>
          <w:spacing w:val="48"/>
        </w:rPr>
        <w:t xml:space="preserve"> </w:t>
      </w:r>
      <w:r>
        <w:rPr>
          <w:spacing w:val="1"/>
        </w:rPr>
        <w:t>п</w:t>
      </w:r>
      <w:r>
        <w:t>о</w:t>
      </w:r>
      <w:r>
        <w:rPr>
          <w:spacing w:val="47"/>
        </w:rPr>
        <w:t xml:space="preserve"> </w:t>
      </w:r>
      <w:r>
        <w:t>овом</w:t>
      </w:r>
      <w:r>
        <w:rPr>
          <w:spacing w:val="49"/>
        </w:rPr>
        <w:t xml:space="preserve"> </w:t>
      </w:r>
      <w:r>
        <w:rPr>
          <w:spacing w:val="-5"/>
        </w:rPr>
        <w:t>у</w:t>
      </w:r>
      <w:r>
        <w:t>гово</w:t>
      </w:r>
      <w:r>
        <w:rPr>
          <w:spacing w:val="4"/>
        </w:rPr>
        <w:t>р</w:t>
      </w:r>
      <w:r>
        <w:t>у</w:t>
      </w:r>
      <w:r>
        <w:rPr>
          <w:spacing w:val="43"/>
        </w:rPr>
        <w:t xml:space="preserve"> </w:t>
      </w:r>
      <w:r>
        <w:rPr>
          <w:spacing w:val="1"/>
        </w:rPr>
        <w:t>из</w:t>
      </w:r>
      <w:r>
        <w:t>врши</w:t>
      </w:r>
      <w:r>
        <w:rPr>
          <w:spacing w:val="48"/>
        </w:rPr>
        <w:t xml:space="preserve"> </w:t>
      </w:r>
      <w:r>
        <w:rPr>
          <w:spacing w:val="1"/>
        </w:rPr>
        <w:t>н</w:t>
      </w:r>
      <w:r>
        <w:t xml:space="preserve">а </w:t>
      </w:r>
      <w:r>
        <w:rPr>
          <w:spacing w:val="-1"/>
        </w:rPr>
        <w:t>с</w:t>
      </w:r>
      <w:r>
        <w:t>л</w:t>
      </w:r>
      <w:r>
        <w:rPr>
          <w:spacing w:val="-1"/>
        </w:rPr>
        <w:t>е</w:t>
      </w:r>
      <w:r>
        <w:t>д</w:t>
      </w:r>
      <w:r>
        <w:rPr>
          <w:spacing w:val="-1"/>
        </w:rPr>
        <w:t>е</w:t>
      </w:r>
      <w:r>
        <w:t>ћи</w:t>
      </w:r>
      <w:r>
        <w:rPr>
          <w:spacing w:val="1"/>
        </w:rPr>
        <w:t xml:space="preserve"> н</w:t>
      </w:r>
      <w:r>
        <w:rPr>
          <w:spacing w:val="-1"/>
        </w:rPr>
        <w:t>ач</w:t>
      </w:r>
      <w:r>
        <w:rPr>
          <w:spacing w:val="1"/>
        </w:rPr>
        <w:t>ин</w:t>
      </w:r>
      <w:r>
        <w:t>:</w:t>
      </w:r>
    </w:p>
    <w:p w:rsidR="00C013A7" w:rsidRDefault="00C013A7" w:rsidP="00C013A7">
      <w:pPr>
        <w:widowControl w:val="0"/>
        <w:tabs>
          <w:tab w:val="left" w:pos="660"/>
          <w:tab w:val="left" w:pos="4000"/>
        </w:tabs>
        <w:autoSpaceDE w:val="0"/>
        <w:autoSpaceDN w:val="0"/>
        <w:adjustRightInd w:val="0"/>
        <w:spacing w:before="1"/>
        <w:ind w:left="100" w:right="79"/>
        <w:jc w:val="both"/>
      </w:pPr>
      <w:r>
        <w:t>-</w:t>
      </w:r>
      <w:r>
        <w:rPr>
          <w:spacing w:val="40"/>
        </w:rPr>
        <w:t xml:space="preserve"> </w:t>
      </w:r>
      <w:r>
        <w:rPr>
          <w:spacing w:val="-10"/>
          <w:u w:val="single"/>
        </w:rPr>
        <w:t xml:space="preserve"> </w:t>
      </w:r>
      <w:r>
        <w:rPr>
          <w:u w:val="single"/>
        </w:rPr>
        <w:tab/>
        <w:t>%</w:t>
      </w:r>
      <w:r>
        <w:rPr>
          <w:spacing w:val="6"/>
        </w:rPr>
        <w:t xml:space="preserve"> </w:t>
      </w:r>
      <w:r>
        <w:t>од</w:t>
      </w:r>
      <w:r>
        <w:rPr>
          <w:spacing w:val="1"/>
        </w:rPr>
        <w:t>н</w:t>
      </w:r>
      <w:r>
        <w:t>о</w:t>
      </w:r>
      <w:r>
        <w:rPr>
          <w:spacing w:val="-1"/>
        </w:rPr>
        <w:t>с</w:t>
      </w:r>
      <w:r>
        <w:rPr>
          <w:spacing w:val="1"/>
        </w:rPr>
        <w:t>н</w:t>
      </w:r>
      <w:r>
        <w:t>о</w:t>
      </w:r>
      <w:r>
        <w:rPr>
          <w:spacing w:val="5"/>
        </w:rPr>
        <w:t xml:space="preserve"> </w:t>
      </w:r>
      <w:r>
        <w:rPr>
          <w:spacing w:val="1"/>
        </w:rPr>
        <w:t>изн</w:t>
      </w:r>
      <w:r>
        <w:t>ос</w:t>
      </w:r>
      <w:r>
        <w:rPr>
          <w:spacing w:val="4"/>
        </w:rPr>
        <w:t xml:space="preserve"> </w:t>
      </w:r>
      <w:r>
        <w:t xml:space="preserve">од </w:t>
      </w:r>
      <w:r>
        <w:rPr>
          <w:u w:val="single"/>
        </w:rPr>
        <w:t xml:space="preserve"> </w:t>
      </w:r>
      <w:r>
        <w:rPr>
          <w:u w:val="single"/>
        </w:rPr>
        <w:tab/>
      </w:r>
      <w:r>
        <w:t>д</w:t>
      </w:r>
      <w:r>
        <w:rPr>
          <w:spacing w:val="1"/>
        </w:rPr>
        <w:t>ин</w:t>
      </w:r>
      <w:r>
        <w:rPr>
          <w:spacing w:val="-1"/>
        </w:rPr>
        <w:t>а</w:t>
      </w:r>
      <w:r>
        <w:t>ра</w:t>
      </w:r>
      <w:r>
        <w:rPr>
          <w:spacing w:val="6"/>
        </w:rPr>
        <w:t xml:space="preserve"> </w:t>
      </w:r>
      <w:r>
        <w:rPr>
          <w:spacing w:val="-1"/>
        </w:rPr>
        <w:t>с</w:t>
      </w:r>
      <w:r>
        <w:t>а</w:t>
      </w:r>
      <w:r>
        <w:rPr>
          <w:spacing w:val="4"/>
        </w:rPr>
        <w:t xml:space="preserve"> </w:t>
      </w:r>
      <w:r>
        <w:rPr>
          <w:spacing w:val="2"/>
        </w:rPr>
        <w:t>П</w:t>
      </w:r>
      <w:r>
        <w:t>Д</w:t>
      </w:r>
      <w:r>
        <w:rPr>
          <w:spacing w:val="2"/>
        </w:rPr>
        <w:t>В</w:t>
      </w:r>
      <w:r>
        <w:rPr>
          <w:spacing w:val="-1"/>
        </w:rPr>
        <w:t>-</w:t>
      </w:r>
      <w:r>
        <w:t>ом</w:t>
      </w:r>
      <w:r>
        <w:rPr>
          <w:spacing w:val="4"/>
        </w:rPr>
        <w:t xml:space="preserve"> </w:t>
      </w:r>
      <w:r>
        <w:rPr>
          <w:spacing w:val="1"/>
        </w:rPr>
        <w:t>н</w:t>
      </w:r>
      <w:r>
        <w:t>а</w:t>
      </w:r>
      <w:r>
        <w:rPr>
          <w:spacing w:val="6"/>
        </w:rPr>
        <w:t xml:space="preserve"> </w:t>
      </w:r>
      <w:r>
        <w:rPr>
          <w:spacing w:val="1"/>
        </w:rPr>
        <w:t>и</w:t>
      </w:r>
      <w:r>
        <w:rPr>
          <w:spacing w:val="-1"/>
        </w:rPr>
        <w:t>м</w:t>
      </w:r>
      <w:r>
        <w:t>е</w:t>
      </w:r>
      <w:r>
        <w:rPr>
          <w:spacing w:val="6"/>
        </w:rPr>
        <w:t xml:space="preserve"> </w:t>
      </w:r>
      <w:r>
        <w:rPr>
          <w:spacing w:val="-1"/>
        </w:rPr>
        <w:t>а</w:t>
      </w:r>
      <w:r>
        <w:t>в</w:t>
      </w:r>
      <w:r>
        <w:rPr>
          <w:spacing w:val="-1"/>
        </w:rPr>
        <w:t>а</w:t>
      </w:r>
      <w:r>
        <w:rPr>
          <w:spacing w:val="3"/>
        </w:rPr>
        <w:t>н</w:t>
      </w:r>
      <w:r>
        <w:rPr>
          <w:spacing w:val="-1"/>
        </w:rPr>
        <w:t>са</w:t>
      </w:r>
      <w:r>
        <w:t>,</w:t>
      </w:r>
      <w:r>
        <w:rPr>
          <w:spacing w:val="9"/>
        </w:rPr>
        <w:t xml:space="preserve"> </w:t>
      </w:r>
      <w:r>
        <w:t>у</w:t>
      </w:r>
      <w:r>
        <w:rPr>
          <w:spacing w:val="2"/>
        </w:rPr>
        <w:t xml:space="preserve"> </w:t>
      </w:r>
      <w:r>
        <w:t>ро</w:t>
      </w:r>
      <w:r>
        <w:rPr>
          <w:spacing w:val="3"/>
        </w:rPr>
        <w:t>к</w:t>
      </w:r>
      <w:r>
        <w:t>у</w:t>
      </w:r>
      <w:r>
        <w:rPr>
          <w:spacing w:val="2"/>
        </w:rPr>
        <w:t xml:space="preserve"> </w:t>
      </w:r>
      <w:r>
        <w:t>од</w:t>
      </w:r>
      <w:r>
        <w:rPr>
          <w:spacing w:val="5"/>
        </w:rPr>
        <w:t xml:space="preserve"> </w:t>
      </w:r>
      <w:r>
        <w:t>5 д</w:t>
      </w:r>
      <w:r>
        <w:rPr>
          <w:spacing w:val="-1"/>
        </w:rPr>
        <w:t>а</w:t>
      </w:r>
      <w:r>
        <w:rPr>
          <w:spacing w:val="1"/>
        </w:rPr>
        <w:t>н</w:t>
      </w:r>
      <w:r>
        <w:t xml:space="preserve">а </w:t>
      </w:r>
      <w:r>
        <w:rPr>
          <w:spacing w:val="49"/>
        </w:rPr>
        <w:t xml:space="preserve"> </w:t>
      </w:r>
      <w:r>
        <w:t xml:space="preserve">од  </w:t>
      </w:r>
      <w:r>
        <w:rPr>
          <w:spacing w:val="1"/>
        </w:rPr>
        <w:t xml:space="preserve"> </w:t>
      </w:r>
      <w:r>
        <w:t>д</w:t>
      </w:r>
      <w:r>
        <w:rPr>
          <w:spacing w:val="-1"/>
        </w:rPr>
        <w:t>а</w:t>
      </w:r>
      <w:r>
        <w:rPr>
          <w:spacing w:val="1"/>
        </w:rPr>
        <w:t>н</w:t>
      </w:r>
      <w:r>
        <w:t xml:space="preserve">а </w:t>
      </w:r>
      <w:r>
        <w:rPr>
          <w:spacing w:val="49"/>
        </w:rPr>
        <w:t xml:space="preserve"> </w:t>
      </w:r>
      <w:r>
        <w:rPr>
          <w:spacing w:val="1"/>
        </w:rPr>
        <w:t>и</w:t>
      </w:r>
      <w:r>
        <w:rPr>
          <w:spacing w:val="-1"/>
        </w:rPr>
        <w:t>с</w:t>
      </w:r>
      <w:r>
        <w:rPr>
          <w:spacing w:val="1"/>
        </w:rPr>
        <w:t>п</w:t>
      </w:r>
      <w:r>
        <w:t>о</w:t>
      </w:r>
      <w:r>
        <w:rPr>
          <w:spacing w:val="-1"/>
        </w:rPr>
        <w:t>с</w:t>
      </w:r>
      <w:r>
        <w:rPr>
          <w:spacing w:val="-2"/>
        </w:rPr>
        <w:t>т</w:t>
      </w:r>
      <w:r>
        <w:rPr>
          <w:spacing w:val="-1"/>
        </w:rPr>
        <w:t>а</w:t>
      </w:r>
      <w:r>
        <w:t>вља</w:t>
      </w:r>
      <w:r>
        <w:rPr>
          <w:spacing w:val="-1"/>
        </w:rPr>
        <w:t>њ</w:t>
      </w:r>
      <w:r>
        <w:t xml:space="preserve">а  </w:t>
      </w:r>
      <w:r>
        <w:rPr>
          <w:spacing w:val="1"/>
        </w:rPr>
        <w:t xml:space="preserve"> </w:t>
      </w:r>
      <w:r>
        <w:rPr>
          <w:spacing w:val="-1"/>
        </w:rPr>
        <w:t>а</w:t>
      </w:r>
      <w:r>
        <w:t>в</w:t>
      </w:r>
      <w:r>
        <w:rPr>
          <w:spacing w:val="-1"/>
        </w:rPr>
        <w:t>а</w:t>
      </w:r>
      <w:r>
        <w:rPr>
          <w:spacing w:val="1"/>
        </w:rPr>
        <w:t>н</w:t>
      </w:r>
      <w:r>
        <w:rPr>
          <w:spacing w:val="-1"/>
        </w:rPr>
        <w:t>с</w:t>
      </w:r>
      <w:r>
        <w:rPr>
          <w:spacing w:val="1"/>
        </w:rPr>
        <w:t>н</w:t>
      </w:r>
      <w:r>
        <w:t xml:space="preserve">е </w:t>
      </w:r>
      <w:r>
        <w:rPr>
          <w:spacing w:val="49"/>
        </w:rPr>
        <w:t xml:space="preserve"> </w:t>
      </w:r>
      <w:r>
        <w:rPr>
          <w:spacing w:val="-1"/>
        </w:rPr>
        <w:t>с</w:t>
      </w:r>
      <w:r>
        <w:rPr>
          <w:spacing w:val="1"/>
        </w:rPr>
        <w:t>и</w:t>
      </w:r>
      <w:r>
        <w:rPr>
          <w:spacing w:val="3"/>
        </w:rPr>
        <w:t>т</w:t>
      </w:r>
      <w:r>
        <w:rPr>
          <w:spacing w:val="-2"/>
        </w:rPr>
        <w:t>у</w:t>
      </w:r>
      <w:r>
        <w:rPr>
          <w:spacing w:val="-1"/>
        </w:rPr>
        <w:t>а</w:t>
      </w:r>
      <w:r>
        <w:rPr>
          <w:spacing w:val="1"/>
        </w:rPr>
        <w:t>ци</w:t>
      </w:r>
      <w:r>
        <w:t xml:space="preserve">је </w:t>
      </w:r>
      <w:r>
        <w:rPr>
          <w:spacing w:val="49"/>
        </w:rPr>
        <w:t xml:space="preserve"> </w:t>
      </w:r>
      <w:r>
        <w:t xml:space="preserve">и  </w:t>
      </w:r>
      <w:r>
        <w:rPr>
          <w:spacing w:val="2"/>
        </w:rPr>
        <w:t xml:space="preserve"> </w:t>
      </w:r>
      <w:r>
        <w:rPr>
          <w:spacing w:val="1"/>
        </w:rPr>
        <w:t>и</w:t>
      </w:r>
      <w:r>
        <w:rPr>
          <w:spacing w:val="-1"/>
        </w:rPr>
        <w:t>с</w:t>
      </w:r>
      <w:r>
        <w:t>товр</w:t>
      </w:r>
      <w:r>
        <w:rPr>
          <w:spacing w:val="-1"/>
        </w:rPr>
        <w:t>еме</w:t>
      </w:r>
      <w:r>
        <w:rPr>
          <w:spacing w:val="1"/>
        </w:rPr>
        <w:t>н</w:t>
      </w:r>
      <w:r>
        <w:t>ог   до</w:t>
      </w:r>
      <w:r>
        <w:rPr>
          <w:spacing w:val="-1"/>
        </w:rPr>
        <w:t>с</w:t>
      </w:r>
      <w:r>
        <w:t>т</w:t>
      </w:r>
      <w:r>
        <w:rPr>
          <w:spacing w:val="-1"/>
        </w:rPr>
        <w:t>а</w:t>
      </w:r>
      <w:r>
        <w:t>вља</w:t>
      </w:r>
      <w:r>
        <w:rPr>
          <w:spacing w:val="-1"/>
        </w:rPr>
        <w:t>њ</w:t>
      </w:r>
      <w:r>
        <w:t xml:space="preserve">а менице и меничног овлашћења  </w:t>
      </w:r>
      <w:r>
        <w:rPr>
          <w:spacing w:val="16"/>
        </w:rPr>
        <w:t xml:space="preserve"> </w:t>
      </w:r>
      <w:r>
        <w:rPr>
          <w:spacing w:val="1"/>
        </w:rPr>
        <w:t>з</w:t>
      </w:r>
      <w:r>
        <w:t xml:space="preserve">а  </w:t>
      </w:r>
      <w:r>
        <w:rPr>
          <w:spacing w:val="16"/>
        </w:rPr>
        <w:t xml:space="preserve"> </w:t>
      </w:r>
      <w:r>
        <w:rPr>
          <w:spacing w:val="1"/>
        </w:rPr>
        <w:t>п</w:t>
      </w:r>
      <w:r>
        <w:t>овр</w:t>
      </w:r>
      <w:r>
        <w:rPr>
          <w:spacing w:val="-1"/>
        </w:rPr>
        <w:t>а</w:t>
      </w:r>
      <w:r>
        <w:t>ћ</w:t>
      </w:r>
      <w:r>
        <w:rPr>
          <w:spacing w:val="-1"/>
        </w:rPr>
        <w:t>а</w:t>
      </w:r>
      <w:r>
        <w:t xml:space="preserve">ј  </w:t>
      </w:r>
      <w:r>
        <w:rPr>
          <w:spacing w:val="17"/>
        </w:rPr>
        <w:t xml:space="preserve"> </w:t>
      </w:r>
      <w:r>
        <w:rPr>
          <w:spacing w:val="1"/>
        </w:rPr>
        <w:t>и</w:t>
      </w:r>
      <w:r>
        <w:rPr>
          <w:spacing w:val="-1"/>
        </w:rPr>
        <w:t>с</w:t>
      </w:r>
      <w:r>
        <w:rPr>
          <w:spacing w:val="1"/>
        </w:rPr>
        <w:t>п</w:t>
      </w:r>
      <w:r>
        <w:t>л</w:t>
      </w:r>
      <w:r>
        <w:rPr>
          <w:spacing w:val="-1"/>
        </w:rPr>
        <w:t>а</w:t>
      </w:r>
      <w:r>
        <w:t>ћ</w:t>
      </w:r>
      <w:r>
        <w:rPr>
          <w:spacing w:val="-1"/>
        </w:rPr>
        <w:t>е</w:t>
      </w:r>
      <w:r>
        <w:rPr>
          <w:spacing w:val="1"/>
        </w:rPr>
        <w:t>н</w:t>
      </w:r>
      <w:r>
        <w:t xml:space="preserve">ог  </w:t>
      </w:r>
      <w:r>
        <w:rPr>
          <w:spacing w:val="17"/>
        </w:rPr>
        <w:t xml:space="preserve"> </w:t>
      </w:r>
      <w:r>
        <w:rPr>
          <w:spacing w:val="-1"/>
        </w:rPr>
        <w:t>а</w:t>
      </w:r>
      <w:r>
        <w:t>в</w:t>
      </w:r>
      <w:r>
        <w:rPr>
          <w:spacing w:val="-1"/>
        </w:rPr>
        <w:t>а</w:t>
      </w:r>
      <w:r>
        <w:rPr>
          <w:spacing w:val="1"/>
        </w:rPr>
        <w:t>н</w:t>
      </w:r>
      <w:r>
        <w:rPr>
          <w:spacing w:val="-1"/>
        </w:rPr>
        <w:t>с</w:t>
      </w:r>
      <w:r>
        <w:t xml:space="preserve">а  </w:t>
      </w:r>
      <w:r>
        <w:rPr>
          <w:spacing w:val="16"/>
        </w:rPr>
        <w:t xml:space="preserve"> </w:t>
      </w:r>
      <w:r>
        <w:rPr>
          <w:spacing w:val="1"/>
        </w:rPr>
        <w:t>с</w:t>
      </w:r>
      <w:r>
        <w:t xml:space="preserve">а  </w:t>
      </w:r>
      <w:r>
        <w:rPr>
          <w:spacing w:val="16"/>
        </w:rPr>
        <w:t xml:space="preserve"> </w:t>
      </w:r>
      <w:r>
        <w:t>П</w:t>
      </w:r>
      <w:r>
        <w:rPr>
          <w:spacing w:val="1"/>
        </w:rPr>
        <w:t>Д</w:t>
      </w:r>
      <w:r>
        <w:rPr>
          <w:spacing w:val="2"/>
        </w:rPr>
        <w:t>В</w:t>
      </w:r>
      <w:r>
        <w:rPr>
          <w:spacing w:val="-1"/>
        </w:rPr>
        <w:t>-</w:t>
      </w:r>
      <w:r>
        <w:rPr>
          <w:spacing w:val="2"/>
        </w:rPr>
        <w:t>о</w:t>
      </w:r>
      <w:r>
        <w:rPr>
          <w:spacing w:val="-1"/>
        </w:rPr>
        <w:t>м</w:t>
      </w:r>
      <w:r>
        <w:t xml:space="preserve">,  </w:t>
      </w:r>
      <w:r>
        <w:rPr>
          <w:spacing w:val="19"/>
        </w:rPr>
        <w:t xml:space="preserve"> </w:t>
      </w:r>
      <w:r>
        <w:t xml:space="preserve">у  </w:t>
      </w:r>
      <w:r>
        <w:rPr>
          <w:spacing w:val="12"/>
        </w:rPr>
        <w:t xml:space="preserve"> </w:t>
      </w:r>
      <w:r>
        <w:rPr>
          <w:spacing w:val="1"/>
        </w:rPr>
        <w:t>к</w:t>
      </w:r>
      <w:r>
        <w:t>ор</w:t>
      </w:r>
      <w:r>
        <w:rPr>
          <w:spacing w:val="1"/>
        </w:rPr>
        <w:t>и</w:t>
      </w:r>
      <w:r>
        <w:rPr>
          <w:spacing w:val="-1"/>
        </w:rPr>
        <w:t>с</w:t>
      </w:r>
      <w:r>
        <w:t>т 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 xml:space="preserve">, </w:t>
      </w:r>
      <w:r>
        <w:rPr>
          <w:spacing w:val="1"/>
        </w:rPr>
        <w:t>к</w:t>
      </w:r>
      <w:r>
        <w:t xml:space="preserve">оја </w:t>
      </w:r>
      <w:r>
        <w:rPr>
          <w:spacing w:val="-1"/>
        </w:rPr>
        <w:t>м</w:t>
      </w:r>
      <w:r>
        <w:t>ора</w:t>
      </w:r>
      <w:r>
        <w:rPr>
          <w:spacing w:val="1"/>
        </w:rPr>
        <w:t xml:space="preserve"> </w:t>
      </w:r>
      <w:r>
        <w:rPr>
          <w:spacing w:val="2"/>
        </w:rPr>
        <w:t>д</w:t>
      </w:r>
      <w:r>
        <w:t>а</w:t>
      </w:r>
      <w:r>
        <w:rPr>
          <w:spacing w:val="-1"/>
        </w:rPr>
        <w:t xml:space="preserve"> </w:t>
      </w:r>
      <w:r>
        <w:rPr>
          <w:spacing w:val="5"/>
        </w:rPr>
        <w:t>б</w:t>
      </w:r>
      <w:r>
        <w:rPr>
          <w:spacing w:val="-7"/>
        </w:rPr>
        <w:t>у</w:t>
      </w:r>
      <w:r>
        <w:rPr>
          <w:spacing w:val="2"/>
        </w:rPr>
        <w:t>д</w:t>
      </w:r>
      <w:r>
        <w:t>е</w:t>
      </w:r>
      <w:r>
        <w:rPr>
          <w:spacing w:val="1"/>
        </w:rPr>
        <w:t xml:space="preserve"> </w:t>
      </w:r>
      <w:r>
        <w:t>б</w:t>
      </w:r>
      <w:r>
        <w:rPr>
          <w:spacing w:val="-1"/>
        </w:rPr>
        <w:t>е</w:t>
      </w:r>
      <w:r>
        <w:rPr>
          <w:spacing w:val="6"/>
        </w:rPr>
        <w:t>з</w:t>
      </w:r>
      <w:r>
        <w:rPr>
          <w:spacing w:val="-5"/>
        </w:rPr>
        <w:t>у</w:t>
      </w:r>
      <w:r>
        <w:rPr>
          <w:spacing w:val="-1"/>
        </w:rPr>
        <w:t>с</w:t>
      </w:r>
      <w:r>
        <w:t>л</w:t>
      </w:r>
      <w:r>
        <w:rPr>
          <w:spacing w:val="2"/>
        </w:rPr>
        <w:t>о</w:t>
      </w:r>
      <w:r>
        <w:t>вн</w:t>
      </w:r>
      <w:r>
        <w:rPr>
          <w:spacing w:val="-1"/>
        </w:rPr>
        <w:t>а</w:t>
      </w:r>
      <w:r>
        <w:t xml:space="preserve">, </w:t>
      </w:r>
      <w:r>
        <w:rPr>
          <w:spacing w:val="1"/>
        </w:rPr>
        <w:t>п</w:t>
      </w:r>
      <w:r>
        <w:t>л</w:t>
      </w:r>
      <w:r>
        <w:rPr>
          <w:spacing w:val="-1"/>
        </w:rPr>
        <w:t>а</w:t>
      </w:r>
      <w:r>
        <w:t>т</w:t>
      </w:r>
      <w:r>
        <w:rPr>
          <w:spacing w:val="1"/>
        </w:rPr>
        <w:t>и</w:t>
      </w:r>
      <w:r>
        <w:t>ва</w:t>
      </w:r>
      <w:r>
        <w:rPr>
          <w:spacing w:val="-1"/>
        </w:rPr>
        <w:t xml:space="preserve"> </w:t>
      </w:r>
      <w:r>
        <w:rPr>
          <w:spacing w:val="1"/>
        </w:rPr>
        <w:t>н</w:t>
      </w:r>
      <w:r>
        <w:t>а</w:t>
      </w:r>
      <w:r>
        <w:rPr>
          <w:spacing w:val="-1"/>
        </w:rPr>
        <w:t xml:space="preserve"> </w:t>
      </w:r>
      <w:r>
        <w:rPr>
          <w:spacing w:val="1"/>
        </w:rPr>
        <w:t>п</w:t>
      </w:r>
      <w:r>
        <w:t xml:space="preserve">рви </w:t>
      </w:r>
      <w:r>
        <w:rPr>
          <w:spacing w:val="1"/>
        </w:rPr>
        <w:t>п</w:t>
      </w:r>
      <w:r>
        <w:t>о</w:t>
      </w:r>
      <w:r>
        <w:rPr>
          <w:spacing w:val="1"/>
        </w:rPr>
        <w:t>зи</w:t>
      </w:r>
      <w:r>
        <w:t>в</w:t>
      </w:r>
      <w:r>
        <w:rPr>
          <w:spacing w:val="3"/>
        </w:rPr>
        <w:t xml:space="preserve"> </w:t>
      </w:r>
      <w:r>
        <w:t>и</w:t>
      </w:r>
      <w:r>
        <w:rPr>
          <w:spacing w:val="1"/>
        </w:rPr>
        <w:t xml:space="preserve"> </w:t>
      </w:r>
      <w:r>
        <w:rPr>
          <w:spacing w:val="-1"/>
        </w:rPr>
        <w:t>с</w:t>
      </w:r>
      <w:r>
        <w:t>а</w:t>
      </w:r>
      <w:r>
        <w:rPr>
          <w:spacing w:val="-1"/>
        </w:rPr>
        <w:t xml:space="preserve"> </w:t>
      </w:r>
      <w:r>
        <w:t>ро</w:t>
      </w:r>
      <w:r>
        <w:rPr>
          <w:spacing w:val="1"/>
        </w:rPr>
        <w:t>к</w:t>
      </w:r>
      <w:r>
        <w:t>ом</w:t>
      </w:r>
      <w:r>
        <w:rPr>
          <w:spacing w:val="-1"/>
        </w:rPr>
        <w:t xml:space="preserve"> </w:t>
      </w:r>
      <w:r>
        <w:t>в</w:t>
      </w:r>
      <w:r>
        <w:rPr>
          <w:spacing w:val="-1"/>
        </w:rPr>
        <w:t>а</w:t>
      </w:r>
      <w:r>
        <w:t>ж</w:t>
      </w:r>
      <w:r>
        <w:rPr>
          <w:spacing w:val="1"/>
        </w:rPr>
        <w:t>е</w:t>
      </w:r>
      <w:r>
        <w:t>ња 20</w:t>
      </w:r>
      <w:r>
        <w:rPr>
          <w:spacing w:val="-10"/>
        </w:rPr>
        <w:t xml:space="preserve"> </w:t>
      </w:r>
      <w:r>
        <w:t>д</w:t>
      </w:r>
      <w:r>
        <w:rPr>
          <w:spacing w:val="-1"/>
        </w:rPr>
        <w:t>а</w:t>
      </w:r>
      <w:r>
        <w:rPr>
          <w:spacing w:val="1"/>
        </w:rPr>
        <w:t>н</w:t>
      </w:r>
      <w:r>
        <w:t>а</w:t>
      </w:r>
      <w:r>
        <w:rPr>
          <w:spacing w:val="-1"/>
        </w:rPr>
        <w:t xml:space="preserve"> </w:t>
      </w:r>
      <w:r>
        <w:rPr>
          <w:spacing w:val="2"/>
        </w:rPr>
        <w:t>д</w:t>
      </w:r>
      <w:r>
        <w:rPr>
          <w:spacing w:val="-5"/>
        </w:rPr>
        <w:t>у</w:t>
      </w:r>
      <w:r>
        <w:t>ж</w:t>
      </w:r>
      <w:r>
        <w:rPr>
          <w:spacing w:val="1"/>
        </w:rPr>
        <w:t>и</w:t>
      </w:r>
      <w:r>
        <w:t>м</w:t>
      </w:r>
      <w:r>
        <w:rPr>
          <w:spacing w:val="-1"/>
        </w:rPr>
        <w:t xml:space="preserve"> </w:t>
      </w:r>
      <w:r>
        <w:t xml:space="preserve">од </w:t>
      </w:r>
      <w:r>
        <w:rPr>
          <w:spacing w:val="5"/>
        </w:rPr>
        <w:t xml:space="preserve"> </w:t>
      </w:r>
      <w:r>
        <w:rPr>
          <w:spacing w:val="-5"/>
        </w:rPr>
        <w:t>у</w:t>
      </w:r>
      <w:r>
        <w:t>го</w:t>
      </w:r>
      <w:r>
        <w:rPr>
          <w:spacing w:val="2"/>
        </w:rPr>
        <w:t>в</w:t>
      </w:r>
      <w:r>
        <w:t>ор</w:t>
      </w:r>
      <w:r>
        <w:rPr>
          <w:spacing w:val="-1"/>
        </w:rPr>
        <w:t>е</w:t>
      </w:r>
      <w:r>
        <w:rPr>
          <w:spacing w:val="1"/>
        </w:rPr>
        <w:t>н</w:t>
      </w:r>
      <w:r>
        <w:t>ог ро</w:t>
      </w:r>
      <w:r>
        <w:rPr>
          <w:spacing w:val="1"/>
        </w:rPr>
        <w:t>к</w:t>
      </w:r>
      <w:r>
        <w:t>а</w:t>
      </w:r>
      <w:r>
        <w:rPr>
          <w:spacing w:val="-1"/>
        </w:rPr>
        <w:t xml:space="preserve"> </w:t>
      </w:r>
      <w:r>
        <w:rPr>
          <w:spacing w:val="1"/>
        </w:rPr>
        <w:t>з</w:t>
      </w:r>
      <w:r>
        <w:t>а</w:t>
      </w:r>
      <w:r>
        <w:rPr>
          <w:spacing w:val="-1"/>
        </w:rPr>
        <w:t xml:space="preserve"> </w:t>
      </w:r>
      <w:r>
        <w:rPr>
          <w:spacing w:val="1"/>
        </w:rPr>
        <w:t>з</w:t>
      </w:r>
      <w:r>
        <w:rPr>
          <w:spacing w:val="-1"/>
        </w:rPr>
        <w:t>а</w:t>
      </w:r>
      <w:r>
        <w:t>врш</w:t>
      </w:r>
      <w:r>
        <w:rPr>
          <w:spacing w:val="1"/>
        </w:rPr>
        <w:t>е</w:t>
      </w:r>
      <w:r>
        <w:t>т</w:t>
      </w:r>
      <w:r>
        <w:rPr>
          <w:spacing w:val="-1"/>
        </w:rPr>
        <w:t>а</w:t>
      </w:r>
      <w:r>
        <w:t>к</w:t>
      </w:r>
      <w:r>
        <w:rPr>
          <w:spacing w:val="1"/>
        </w:rPr>
        <w:t xml:space="preserve"> п</w:t>
      </w:r>
      <w:r>
        <w:t>р</w:t>
      </w:r>
      <w:r>
        <w:rPr>
          <w:spacing w:val="-1"/>
        </w:rPr>
        <w:t>е</w:t>
      </w:r>
      <w:r>
        <w:t>дм</w:t>
      </w:r>
      <w:r>
        <w:rPr>
          <w:spacing w:val="-1"/>
        </w:rPr>
        <w:t>е</w:t>
      </w:r>
      <w:r>
        <w:t>т</w:t>
      </w:r>
      <w:r>
        <w:rPr>
          <w:spacing w:val="1"/>
        </w:rPr>
        <w:t>н</w:t>
      </w:r>
      <w:r>
        <w:rPr>
          <w:spacing w:val="-1"/>
        </w:rPr>
        <w:t>и</w:t>
      </w:r>
      <w:r>
        <w:t>х</w:t>
      </w:r>
      <w:r>
        <w:rPr>
          <w:spacing w:val="2"/>
        </w:rPr>
        <w:t xml:space="preserve"> </w:t>
      </w:r>
      <w:r>
        <w:t>р</w:t>
      </w:r>
      <w:r>
        <w:rPr>
          <w:spacing w:val="-1"/>
        </w:rPr>
        <w:t>а</w:t>
      </w:r>
      <w:r>
        <w:t>дов</w:t>
      </w:r>
      <w:r>
        <w:rPr>
          <w:spacing w:val="-1"/>
        </w:rPr>
        <w:t>а</w:t>
      </w:r>
      <w:r>
        <w:t>;</w:t>
      </w:r>
    </w:p>
    <w:p w:rsidR="00C013A7" w:rsidRDefault="00C013A7" w:rsidP="00C013A7">
      <w:pPr>
        <w:widowControl w:val="0"/>
        <w:autoSpaceDE w:val="0"/>
        <w:autoSpaceDN w:val="0"/>
        <w:adjustRightInd w:val="0"/>
        <w:spacing w:before="2" w:line="271" w:lineRule="exact"/>
        <w:ind w:left="100" w:right="84"/>
        <w:jc w:val="both"/>
      </w:pPr>
      <w:r>
        <w:rPr>
          <w:position w:val="-1"/>
        </w:rPr>
        <w:t>-</w:t>
      </w:r>
      <w:r>
        <w:rPr>
          <w:spacing w:val="18"/>
          <w:position w:val="-1"/>
        </w:rPr>
        <w:t xml:space="preserve"> </w:t>
      </w:r>
      <w:r>
        <w:rPr>
          <w:spacing w:val="1"/>
          <w:position w:val="-1"/>
        </w:rPr>
        <w:t>п</w:t>
      </w:r>
      <w:r>
        <w:rPr>
          <w:position w:val="-1"/>
        </w:rPr>
        <w:t>о</w:t>
      </w:r>
      <w:r>
        <w:rPr>
          <w:spacing w:val="28"/>
          <w:position w:val="-1"/>
        </w:rPr>
        <w:t xml:space="preserve"> </w:t>
      </w:r>
      <w:r>
        <w:rPr>
          <w:spacing w:val="1"/>
          <w:position w:val="-1"/>
        </w:rPr>
        <w:t>и</w:t>
      </w:r>
      <w:r>
        <w:rPr>
          <w:spacing w:val="-1"/>
          <w:position w:val="-1"/>
        </w:rPr>
        <w:t>с</w:t>
      </w:r>
      <w:r>
        <w:rPr>
          <w:spacing w:val="1"/>
          <w:position w:val="-1"/>
        </w:rPr>
        <w:t>п</w:t>
      </w:r>
      <w:r>
        <w:rPr>
          <w:position w:val="-1"/>
        </w:rPr>
        <w:t>о</w:t>
      </w:r>
      <w:r>
        <w:rPr>
          <w:spacing w:val="-1"/>
          <w:position w:val="-1"/>
        </w:rPr>
        <w:t>с</w:t>
      </w:r>
      <w:r>
        <w:rPr>
          <w:position w:val="-1"/>
        </w:rPr>
        <w:t>т</w:t>
      </w:r>
      <w:r>
        <w:rPr>
          <w:spacing w:val="-1"/>
          <w:position w:val="-1"/>
        </w:rPr>
        <w:t>а</w:t>
      </w:r>
      <w:r>
        <w:rPr>
          <w:position w:val="-1"/>
        </w:rPr>
        <w:t>вљеном</w:t>
      </w:r>
      <w:r>
        <w:rPr>
          <w:spacing w:val="28"/>
          <w:position w:val="-1"/>
        </w:rPr>
        <w:t xml:space="preserve"> </w:t>
      </w:r>
      <w:r>
        <w:rPr>
          <w:spacing w:val="1"/>
          <w:position w:val="-1"/>
        </w:rPr>
        <w:t>к</w:t>
      </w:r>
      <w:r>
        <w:rPr>
          <w:position w:val="-1"/>
        </w:rPr>
        <w:t>о</w:t>
      </w:r>
      <w:r>
        <w:rPr>
          <w:spacing w:val="1"/>
          <w:position w:val="-1"/>
        </w:rPr>
        <w:t>н</w:t>
      </w:r>
      <w:r>
        <w:rPr>
          <w:spacing w:val="-1"/>
          <w:position w:val="-1"/>
        </w:rPr>
        <w:t>ач</w:t>
      </w:r>
      <w:r>
        <w:rPr>
          <w:spacing w:val="1"/>
          <w:position w:val="-1"/>
        </w:rPr>
        <w:t>н</w:t>
      </w:r>
      <w:r>
        <w:rPr>
          <w:position w:val="-1"/>
        </w:rPr>
        <w:t>ом</w:t>
      </w:r>
      <w:r>
        <w:rPr>
          <w:spacing w:val="27"/>
          <w:position w:val="-1"/>
        </w:rPr>
        <w:t xml:space="preserve"> </w:t>
      </w:r>
      <w:r>
        <w:rPr>
          <w:position w:val="-1"/>
        </w:rPr>
        <w:t>р</w:t>
      </w:r>
      <w:r>
        <w:rPr>
          <w:spacing w:val="-1"/>
          <w:position w:val="-1"/>
        </w:rPr>
        <w:t>а</w:t>
      </w:r>
      <w:r>
        <w:rPr>
          <w:spacing w:val="4"/>
          <w:position w:val="-1"/>
        </w:rPr>
        <w:t>ч</w:t>
      </w:r>
      <w:r>
        <w:rPr>
          <w:spacing w:val="-7"/>
          <w:position w:val="-1"/>
        </w:rPr>
        <w:t>у</w:t>
      </w:r>
      <w:r>
        <w:rPr>
          <w:spacing w:val="6"/>
          <w:position w:val="-1"/>
        </w:rPr>
        <w:t>н</w:t>
      </w:r>
      <w:r>
        <w:rPr>
          <w:spacing w:val="-5"/>
          <w:position w:val="-1"/>
        </w:rPr>
        <w:t>у</w:t>
      </w:r>
      <w:r>
        <w:rPr>
          <w:position w:val="-1"/>
        </w:rPr>
        <w:t>,</w:t>
      </w:r>
      <w:r>
        <w:rPr>
          <w:spacing w:val="30"/>
          <w:position w:val="-1"/>
        </w:rPr>
        <w:t xml:space="preserve"> </w:t>
      </w:r>
      <w:r>
        <w:rPr>
          <w:spacing w:val="1"/>
          <w:position w:val="-1"/>
        </w:rPr>
        <w:t>с</w:t>
      </w:r>
      <w:r>
        <w:rPr>
          <w:spacing w:val="-1"/>
          <w:position w:val="-1"/>
        </w:rPr>
        <w:t>ач</w:t>
      </w:r>
      <w:r>
        <w:rPr>
          <w:spacing w:val="1"/>
          <w:position w:val="-1"/>
        </w:rPr>
        <w:t>и</w:t>
      </w:r>
      <w:r>
        <w:rPr>
          <w:position w:val="-1"/>
        </w:rPr>
        <w:t>њ</w:t>
      </w:r>
      <w:r>
        <w:rPr>
          <w:spacing w:val="-2"/>
          <w:position w:val="-1"/>
        </w:rPr>
        <w:t>е</w:t>
      </w:r>
      <w:r>
        <w:rPr>
          <w:spacing w:val="1"/>
          <w:position w:val="-1"/>
        </w:rPr>
        <w:t>н</w:t>
      </w:r>
      <w:r>
        <w:rPr>
          <w:position w:val="-1"/>
        </w:rPr>
        <w:t>ом</w:t>
      </w:r>
      <w:r>
        <w:rPr>
          <w:spacing w:val="27"/>
          <w:position w:val="-1"/>
        </w:rPr>
        <w:t xml:space="preserve"> </w:t>
      </w:r>
      <w:r>
        <w:rPr>
          <w:spacing w:val="1"/>
          <w:position w:val="-1"/>
        </w:rPr>
        <w:t>н</w:t>
      </w:r>
      <w:r>
        <w:rPr>
          <w:position w:val="-1"/>
        </w:rPr>
        <w:t>а</w:t>
      </w:r>
      <w:r>
        <w:rPr>
          <w:spacing w:val="27"/>
          <w:position w:val="-1"/>
        </w:rPr>
        <w:t xml:space="preserve"> </w:t>
      </w:r>
      <w:r>
        <w:rPr>
          <w:position w:val="-1"/>
        </w:rPr>
        <w:t>о</w:t>
      </w:r>
      <w:r>
        <w:rPr>
          <w:spacing w:val="-1"/>
          <w:position w:val="-1"/>
        </w:rPr>
        <w:t>с</w:t>
      </w:r>
      <w:r>
        <w:rPr>
          <w:spacing w:val="1"/>
          <w:position w:val="-1"/>
        </w:rPr>
        <w:t>н</w:t>
      </w:r>
      <w:r>
        <w:rPr>
          <w:position w:val="-1"/>
        </w:rPr>
        <w:t>о</w:t>
      </w:r>
      <w:r>
        <w:rPr>
          <w:spacing w:val="4"/>
          <w:position w:val="-1"/>
        </w:rPr>
        <w:t>в</w:t>
      </w:r>
      <w:r>
        <w:rPr>
          <w:position w:val="-1"/>
        </w:rPr>
        <w:t>у</w:t>
      </w:r>
      <w:r>
        <w:rPr>
          <w:spacing w:val="30"/>
          <w:position w:val="-1"/>
        </w:rPr>
        <w:t xml:space="preserve"> </w:t>
      </w:r>
      <w:r>
        <w:rPr>
          <w:spacing w:val="3"/>
          <w:position w:val="-1"/>
        </w:rPr>
        <w:t>ј</w:t>
      </w:r>
      <w:r>
        <w:rPr>
          <w:spacing w:val="-1"/>
          <w:position w:val="-1"/>
        </w:rPr>
        <w:t>е</w:t>
      </w:r>
      <w:r>
        <w:rPr>
          <w:position w:val="-1"/>
        </w:rPr>
        <w:t>д</w:t>
      </w:r>
      <w:r>
        <w:rPr>
          <w:spacing w:val="1"/>
          <w:position w:val="-1"/>
        </w:rPr>
        <w:t>ини</w:t>
      </w:r>
      <w:r>
        <w:rPr>
          <w:spacing w:val="-1"/>
          <w:position w:val="-1"/>
        </w:rPr>
        <w:t>чни</w:t>
      </w:r>
      <w:r>
        <w:rPr>
          <w:position w:val="-1"/>
        </w:rPr>
        <w:t>х</w:t>
      </w:r>
      <w:r>
        <w:rPr>
          <w:spacing w:val="30"/>
          <w:position w:val="-1"/>
        </w:rPr>
        <w:t xml:space="preserve"> </w:t>
      </w:r>
      <w:r>
        <w:rPr>
          <w:spacing w:val="1"/>
          <w:position w:val="-1"/>
        </w:rPr>
        <w:t>ц</w:t>
      </w:r>
      <w:r>
        <w:rPr>
          <w:spacing w:val="-1"/>
          <w:position w:val="-1"/>
        </w:rPr>
        <w:t>е</w:t>
      </w:r>
      <w:r>
        <w:rPr>
          <w:spacing w:val="1"/>
          <w:position w:val="-1"/>
        </w:rPr>
        <w:t>н</w:t>
      </w:r>
      <w:r>
        <w:rPr>
          <w:position w:val="-1"/>
        </w:rPr>
        <w:t>а</w:t>
      </w:r>
      <w:r>
        <w:rPr>
          <w:spacing w:val="27"/>
          <w:position w:val="-1"/>
        </w:rPr>
        <w:t xml:space="preserve"> </w:t>
      </w:r>
      <w:r>
        <w:rPr>
          <w:spacing w:val="1"/>
          <w:position w:val="-1"/>
        </w:rPr>
        <w:t>и</w:t>
      </w:r>
      <w:r>
        <w:rPr>
          <w:position w:val="-1"/>
        </w:rPr>
        <w:t>з</w:t>
      </w:r>
      <w:r>
        <w:t xml:space="preserve"> </w:t>
      </w:r>
      <w:r>
        <w:rPr>
          <w:spacing w:val="-5"/>
          <w:position w:val="-1"/>
        </w:rPr>
        <w:t>у</w:t>
      </w:r>
      <w:r>
        <w:rPr>
          <w:spacing w:val="1"/>
          <w:position w:val="-1"/>
        </w:rPr>
        <w:t>с</w:t>
      </w:r>
      <w:r>
        <w:rPr>
          <w:spacing w:val="2"/>
          <w:position w:val="-1"/>
        </w:rPr>
        <w:t>в</w:t>
      </w:r>
      <w:r>
        <w:rPr>
          <w:position w:val="-1"/>
        </w:rPr>
        <w:t xml:space="preserve">ојене  </w:t>
      </w:r>
      <w:r>
        <w:rPr>
          <w:spacing w:val="4"/>
          <w:position w:val="-1"/>
        </w:rPr>
        <w:t xml:space="preserve"> </w:t>
      </w:r>
      <w:r>
        <w:rPr>
          <w:spacing w:val="1"/>
          <w:position w:val="-1"/>
        </w:rPr>
        <w:t>п</w:t>
      </w:r>
      <w:r>
        <w:rPr>
          <w:position w:val="-1"/>
        </w:rPr>
        <w:t>о</w:t>
      </w:r>
      <w:r>
        <w:rPr>
          <w:spacing w:val="3"/>
          <w:position w:val="-1"/>
        </w:rPr>
        <w:t>н</w:t>
      </w:r>
      <w:r>
        <w:rPr>
          <w:spacing w:val="-5"/>
          <w:position w:val="-1"/>
        </w:rPr>
        <w:t>у</w:t>
      </w:r>
      <w:r>
        <w:rPr>
          <w:position w:val="-1"/>
        </w:rPr>
        <w:t xml:space="preserve">де  </w:t>
      </w:r>
      <w:r>
        <w:rPr>
          <w:spacing w:val="6"/>
          <w:position w:val="-1"/>
        </w:rPr>
        <w:t xml:space="preserve"> </w:t>
      </w:r>
      <w:r>
        <w:rPr>
          <w:position w:val="-1"/>
        </w:rPr>
        <w:t xml:space="preserve">бр. </w:t>
      </w:r>
      <w:r>
        <w:rPr>
          <w:position w:val="-1"/>
          <w:u w:val="single"/>
        </w:rPr>
        <w:t xml:space="preserve">______ </w:t>
      </w:r>
      <w:r>
        <w:rPr>
          <w:position w:val="-1"/>
        </w:rPr>
        <w:t>од _</w:t>
      </w:r>
      <w:r>
        <w:rPr>
          <w:position w:val="-1"/>
          <w:u w:val="single"/>
        </w:rPr>
        <w:t>____________</w:t>
      </w:r>
      <w:r>
        <w:rPr>
          <w:position w:val="-1"/>
        </w:rPr>
        <w:t>__год., ов</w:t>
      </w:r>
      <w:r>
        <w:rPr>
          <w:spacing w:val="-1"/>
          <w:position w:val="-1"/>
        </w:rPr>
        <w:t>е</w:t>
      </w:r>
      <w:r>
        <w:rPr>
          <w:position w:val="-1"/>
        </w:rPr>
        <w:t>р</w:t>
      </w:r>
      <w:r>
        <w:rPr>
          <w:spacing w:val="-1"/>
          <w:position w:val="-1"/>
        </w:rPr>
        <w:t>е</w:t>
      </w:r>
      <w:r>
        <w:rPr>
          <w:spacing w:val="1"/>
          <w:position w:val="-1"/>
        </w:rPr>
        <w:t>н</w:t>
      </w:r>
      <w:r>
        <w:rPr>
          <w:position w:val="-1"/>
        </w:rPr>
        <w:t xml:space="preserve">ог </w:t>
      </w:r>
      <w:r>
        <w:rPr>
          <w:spacing w:val="1"/>
          <w:position w:val="-1"/>
        </w:rPr>
        <w:t>з</w:t>
      </w:r>
      <w:r>
        <w:rPr>
          <w:spacing w:val="-1"/>
          <w:position w:val="-1"/>
        </w:rPr>
        <w:t>а</w:t>
      </w:r>
      <w:r>
        <w:rPr>
          <w:spacing w:val="1"/>
          <w:position w:val="-1"/>
        </w:rPr>
        <w:t>пи</w:t>
      </w:r>
      <w:r>
        <w:rPr>
          <w:spacing w:val="-1"/>
          <w:position w:val="-1"/>
        </w:rPr>
        <w:t>сн</w:t>
      </w:r>
      <w:r>
        <w:rPr>
          <w:spacing w:val="1"/>
          <w:position w:val="-1"/>
        </w:rPr>
        <w:t>ик</w:t>
      </w:r>
      <w:r>
        <w:rPr>
          <w:position w:val="-1"/>
        </w:rPr>
        <w:t xml:space="preserve">а о </w:t>
      </w:r>
      <w:r>
        <w:rPr>
          <w:spacing w:val="1"/>
        </w:rPr>
        <w:t>п</w:t>
      </w:r>
      <w:r>
        <w:t>р</w:t>
      </w:r>
      <w:r>
        <w:rPr>
          <w:spacing w:val="1"/>
        </w:rPr>
        <w:t>и</w:t>
      </w:r>
      <w:r>
        <w:rPr>
          <w:spacing w:val="-1"/>
        </w:rPr>
        <w:t>м</w:t>
      </w:r>
      <w:r>
        <w:t>о</w:t>
      </w:r>
      <w:r>
        <w:rPr>
          <w:spacing w:val="1"/>
        </w:rPr>
        <w:t>п</w:t>
      </w:r>
      <w:r>
        <w:t>р</w:t>
      </w:r>
      <w:r>
        <w:rPr>
          <w:spacing w:val="-1"/>
        </w:rPr>
        <w:t>е</w:t>
      </w:r>
      <w:r>
        <w:t>д</w:t>
      </w:r>
      <w:r>
        <w:rPr>
          <w:spacing w:val="-1"/>
        </w:rPr>
        <w:t>а</w:t>
      </w:r>
      <w:r>
        <w:t xml:space="preserve">ји </w:t>
      </w:r>
      <w:r>
        <w:rPr>
          <w:spacing w:val="-2"/>
        </w:rPr>
        <w:t>о</w:t>
      </w:r>
      <w:r>
        <w:rPr>
          <w:spacing w:val="1"/>
        </w:rPr>
        <w:t>п</w:t>
      </w:r>
      <w:r>
        <w:t>р</w:t>
      </w:r>
      <w:r>
        <w:rPr>
          <w:spacing w:val="-1"/>
        </w:rPr>
        <w:t>ем</w:t>
      </w:r>
      <w:r>
        <w:t xml:space="preserve">е </w:t>
      </w:r>
      <w:r>
        <w:rPr>
          <w:spacing w:val="1"/>
        </w:rPr>
        <w:t>п</w:t>
      </w:r>
      <w:r>
        <w:t>от</w:t>
      </w:r>
      <w:r>
        <w:rPr>
          <w:spacing w:val="2"/>
        </w:rPr>
        <w:t>п</w:t>
      </w:r>
      <w:r>
        <w:rPr>
          <w:spacing w:val="1"/>
        </w:rPr>
        <w:t>и</w:t>
      </w:r>
      <w:r>
        <w:t>с</w:t>
      </w:r>
      <w:r>
        <w:rPr>
          <w:spacing w:val="-1"/>
        </w:rPr>
        <w:t>а</w:t>
      </w:r>
      <w:r>
        <w:rPr>
          <w:spacing w:val="1"/>
        </w:rPr>
        <w:t>н</w:t>
      </w:r>
      <w:r>
        <w:t>ог од стр</w:t>
      </w:r>
      <w:r>
        <w:rPr>
          <w:spacing w:val="-1"/>
        </w:rPr>
        <w:t>а</w:t>
      </w:r>
      <w:r>
        <w:rPr>
          <w:spacing w:val="1"/>
        </w:rPr>
        <w:t>н</w:t>
      </w:r>
      <w:r>
        <w:t>е</w:t>
      </w:r>
      <w:r>
        <w:rPr>
          <w:spacing w:val="49"/>
        </w:rPr>
        <w:t xml:space="preserve"> </w:t>
      </w:r>
      <w:r>
        <w:rPr>
          <w:spacing w:val="1"/>
        </w:rPr>
        <w:t>н</w:t>
      </w:r>
      <w:r>
        <w:rPr>
          <w:spacing w:val="-3"/>
        </w:rPr>
        <w:t>а</w:t>
      </w:r>
      <w:r>
        <w:rPr>
          <w:spacing w:val="2"/>
        </w:rPr>
        <w:t>р</w:t>
      </w:r>
      <w:r>
        <w:rPr>
          <w:spacing w:val="-5"/>
        </w:rPr>
        <w:t>у</w:t>
      </w:r>
      <w:r>
        <w:rPr>
          <w:spacing w:val="-1"/>
        </w:rPr>
        <w:t>ч</w:t>
      </w:r>
      <w:r>
        <w:rPr>
          <w:spacing w:val="1"/>
        </w:rPr>
        <w:t>и</w:t>
      </w:r>
      <w:r>
        <w:t>о</w:t>
      </w:r>
      <w:r>
        <w:rPr>
          <w:spacing w:val="1"/>
        </w:rPr>
        <w:t>ц</w:t>
      </w:r>
      <w:r>
        <w:t>а</w:t>
      </w:r>
      <w:r>
        <w:rPr>
          <w:spacing w:val="-1"/>
        </w:rPr>
        <w:t xml:space="preserve"> </w:t>
      </w:r>
      <w:r>
        <w:t>и</w:t>
      </w:r>
      <w:r>
        <w:rPr>
          <w:spacing w:val="1"/>
        </w:rPr>
        <w:t xml:space="preserve"> 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rPr>
          <w:spacing w:val="2"/>
        </w:rPr>
        <w:t>а</w:t>
      </w:r>
      <w:r>
        <w:t>, у</w:t>
      </w:r>
      <w:r>
        <w:rPr>
          <w:spacing w:val="-5"/>
        </w:rPr>
        <w:t xml:space="preserve"> </w:t>
      </w:r>
      <w:r>
        <w:t>ро</w:t>
      </w:r>
      <w:r>
        <w:rPr>
          <w:spacing w:val="6"/>
        </w:rPr>
        <w:t>к</w:t>
      </w:r>
      <w:r>
        <w:t>у</w:t>
      </w:r>
      <w:r>
        <w:rPr>
          <w:spacing w:val="-5"/>
        </w:rPr>
        <w:t xml:space="preserve"> </w:t>
      </w:r>
      <w:r>
        <w:t>од</w:t>
      </w:r>
      <w:r>
        <w:rPr>
          <w:spacing w:val="1"/>
        </w:rPr>
        <w:t xml:space="preserve"> </w:t>
      </w:r>
      <w:r>
        <w:t>5 (пет) д</w:t>
      </w:r>
      <w:r>
        <w:rPr>
          <w:spacing w:val="-1"/>
        </w:rPr>
        <w:t>а</w:t>
      </w:r>
      <w:r>
        <w:rPr>
          <w:spacing w:val="1"/>
        </w:rPr>
        <w:t>н</w:t>
      </w:r>
      <w:r>
        <w:t>а</w:t>
      </w:r>
      <w:r>
        <w:rPr>
          <w:spacing w:val="-1"/>
        </w:rPr>
        <w:t xml:space="preserve"> </w:t>
      </w:r>
      <w:r>
        <w:t>од д</w:t>
      </w:r>
      <w:r>
        <w:rPr>
          <w:spacing w:val="-1"/>
        </w:rPr>
        <w:t>а</w:t>
      </w:r>
      <w:r>
        <w:rPr>
          <w:spacing w:val="1"/>
        </w:rPr>
        <w:t>н</w:t>
      </w:r>
      <w:r>
        <w:t>а</w:t>
      </w:r>
      <w:r>
        <w:rPr>
          <w:spacing w:val="-1"/>
        </w:rPr>
        <w:t xml:space="preserve"> п</w:t>
      </w:r>
      <w:r>
        <w:t>р</w:t>
      </w:r>
      <w:r>
        <w:rPr>
          <w:spacing w:val="1"/>
        </w:rPr>
        <w:t>и</w:t>
      </w:r>
      <w:r>
        <w:t>је</w:t>
      </w:r>
      <w:r>
        <w:rPr>
          <w:spacing w:val="-1"/>
        </w:rPr>
        <w:t>м</w:t>
      </w:r>
      <w:r>
        <w:t>а.</w:t>
      </w:r>
    </w:p>
    <w:p w:rsidR="00C013A7" w:rsidRDefault="00C013A7" w:rsidP="00C013A7">
      <w:pPr>
        <w:widowControl w:val="0"/>
        <w:autoSpaceDE w:val="0"/>
        <w:autoSpaceDN w:val="0"/>
        <w:adjustRightInd w:val="0"/>
        <w:spacing w:before="41" w:line="276" w:lineRule="auto"/>
        <w:ind w:left="100" w:right="84" w:firstLine="720"/>
        <w:jc w:val="both"/>
      </w:pPr>
      <w:r>
        <w:t>У</w:t>
      </w:r>
      <w:r>
        <w:rPr>
          <w:spacing w:val="1"/>
        </w:rPr>
        <w:t>к</w:t>
      </w:r>
      <w:r>
        <w:t>ол</w:t>
      </w:r>
      <w:r>
        <w:rPr>
          <w:spacing w:val="-1"/>
        </w:rPr>
        <w:t>и</w:t>
      </w:r>
      <w:r>
        <w:rPr>
          <w:spacing w:val="1"/>
        </w:rPr>
        <w:t>к</w:t>
      </w:r>
      <w:r>
        <w:t>о</w:t>
      </w:r>
      <w:r>
        <w:rPr>
          <w:spacing w:val="17"/>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18"/>
        </w:rPr>
        <w:t xml:space="preserve"> </w:t>
      </w:r>
      <w: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17"/>
        </w:rPr>
        <w:t xml:space="preserve"> </w:t>
      </w:r>
      <w:r>
        <w:t>о</w:t>
      </w:r>
      <w:r>
        <w:rPr>
          <w:spacing w:val="-1"/>
        </w:rPr>
        <w:t>с</w:t>
      </w:r>
      <w:r>
        <w:rPr>
          <w:spacing w:val="1"/>
        </w:rPr>
        <w:t>п</w:t>
      </w:r>
      <w:r>
        <w:t>о</w:t>
      </w:r>
      <w:r>
        <w:rPr>
          <w:spacing w:val="-2"/>
        </w:rPr>
        <w:t>р</w:t>
      </w:r>
      <w:r>
        <w:t>и</w:t>
      </w:r>
      <w:r>
        <w:rPr>
          <w:spacing w:val="15"/>
        </w:rPr>
        <w:t xml:space="preserve"> </w:t>
      </w:r>
      <w:r>
        <w:rPr>
          <w:spacing w:val="1"/>
        </w:rPr>
        <w:t>к</w:t>
      </w:r>
      <w:r>
        <w:t>о</w:t>
      </w:r>
      <w:r>
        <w:rPr>
          <w:spacing w:val="1"/>
        </w:rPr>
        <w:t>н</w:t>
      </w:r>
      <w:r>
        <w:rPr>
          <w:spacing w:val="-1"/>
        </w:rPr>
        <w:t>ач</w:t>
      </w:r>
      <w:r>
        <w:rPr>
          <w:spacing w:val="1"/>
        </w:rPr>
        <w:t>н</w:t>
      </w:r>
      <w:r>
        <w:t>и</w:t>
      </w:r>
      <w:r>
        <w:rPr>
          <w:spacing w:val="18"/>
        </w:rPr>
        <w:t xml:space="preserve"> </w:t>
      </w:r>
      <w:r>
        <w:t>р</w:t>
      </w:r>
      <w:r>
        <w:rPr>
          <w:spacing w:val="-1"/>
        </w:rPr>
        <w:t>а</w:t>
      </w:r>
      <w:r>
        <w:rPr>
          <w:spacing w:val="1"/>
        </w:rPr>
        <w:t>ч</w:t>
      </w:r>
      <w:r>
        <w:rPr>
          <w:spacing w:val="-7"/>
        </w:rPr>
        <w:t>у</w:t>
      </w:r>
      <w:r>
        <w:rPr>
          <w:spacing w:val="1"/>
        </w:rPr>
        <w:t>н</w:t>
      </w:r>
      <w:r>
        <w:t>,</w:t>
      </w:r>
      <w:r>
        <w:rPr>
          <w:spacing w:val="17"/>
        </w:rPr>
        <w:t xml:space="preserve"> </w:t>
      </w:r>
      <w:r>
        <w:rPr>
          <w:spacing w:val="2"/>
        </w:rPr>
        <w:t>д</w:t>
      </w:r>
      <w:r>
        <w:rPr>
          <w:spacing w:val="-5"/>
        </w:rPr>
        <w:t>у</w:t>
      </w:r>
      <w:r>
        <w:rPr>
          <w:spacing w:val="2"/>
        </w:rPr>
        <w:t>ж</w:t>
      </w:r>
      <w:r>
        <w:rPr>
          <w:spacing w:val="-1"/>
        </w:rPr>
        <w:t>а</w:t>
      </w:r>
      <w:r>
        <w:t>н</w:t>
      </w:r>
      <w:r>
        <w:rPr>
          <w:spacing w:val="18"/>
        </w:rPr>
        <w:t xml:space="preserve"> </w:t>
      </w:r>
      <w:r>
        <w:t>је</w:t>
      </w:r>
      <w:r>
        <w:rPr>
          <w:spacing w:val="16"/>
        </w:rPr>
        <w:t xml:space="preserve"> </w:t>
      </w:r>
      <w:r>
        <w:t>да</w:t>
      </w:r>
      <w:r>
        <w:rPr>
          <w:spacing w:val="16"/>
        </w:rPr>
        <w:t xml:space="preserve"> </w:t>
      </w:r>
      <w:r>
        <w:rPr>
          <w:spacing w:val="1"/>
        </w:rPr>
        <w:t>и</w:t>
      </w:r>
      <w:r>
        <w:rPr>
          <w:spacing w:val="-1"/>
        </w:rPr>
        <w:t>с</w:t>
      </w:r>
      <w:r>
        <w:rPr>
          <w:spacing w:val="1"/>
        </w:rPr>
        <w:t>п</w:t>
      </w:r>
      <w:r>
        <w:t>л</w:t>
      </w:r>
      <w:r>
        <w:rPr>
          <w:spacing w:val="-1"/>
        </w:rPr>
        <w:t>а</w:t>
      </w:r>
      <w:r>
        <w:rPr>
          <w:spacing w:val="-2"/>
        </w:rPr>
        <w:t>т</w:t>
      </w:r>
      <w:r>
        <w:t xml:space="preserve">и </w:t>
      </w:r>
      <w:r>
        <w:rPr>
          <w:spacing w:val="1"/>
        </w:rPr>
        <w:t>н</w:t>
      </w:r>
      <w:r>
        <w:rPr>
          <w:spacing w:val="-1"/>
        </w:rPr>
        <w:t>ес</w:t>
      </w:r>
      <w:r>
        <w:rPr>
          <w:spacing w:val="1"/>
        </w:rPr>
        <w:t>п</w:t>
      </w:r>
      <w:r>
        <w:t>ор</w:t>
      </w:r>
      <w:r>
        <w:rPr>
          <w:spacing w:val="1"/>
        </w:rPr>
        <w:t>н</w:t>
      </w:r>
      <w:r>
        <w:t>и</w:t>
      </w:r>
      <w:r>
        <w:rPr>
          <w:spacing w:val="1"/>
        </w:rPr>
        <w:t xml:space="preserve"> </w:t>
      </w:r>
      <w:r>
        <w:t>д</w:t>
      </w:r>
      <w:r>
        <w:rPr>
          <w:spacing w:val="-1"/>
        </w:rPr>
        <w:t>е</w:t>
      </w:r>
      <w:r>
        <w:t>о р</w:t>
      </w:r>
      <w:r>
        <w:rPr>
          <w:spacing w:val="-1"/>
        </w:rPr>
        <w:t>а</w:t>
      </w:r>
      <w:r>
        <w:rPr>
          <w:spacing w:val="1"/>
        </w:rPr>
        <w:t>ч</w:t>
      </w:r>
      <w:r>
        <w:rPr>
          <w:spacing w:val="-7"/>
        </w:rPr>
        <w:t>у</w:t>
      </w:r>
      <w:r>
        <w:rPr>
          <w:spacing w:val="3"/>
        </w:rPr>
        <w:t>н</w:t>
      </w:r>
      <w:r>
        <w:rPr>
          <w:spacing w:val="-1"/>
        </w:rPr>
        <w:t>а</w:t>
      </w:r>
      <w:r>
        <w:t>.</w:t>
      </w:r>
    </w:p>
    <w:p w:rsidR="00C013A7" w:rsidRDefault="00C013A7" w:rsidP="00C013A7">
      <w:pPr>
        <w:widowControl w:val="0"/>
        <w:autoSpaceDE w:val="0"/>
        <w:autoSpaceDN w:val="0"/>
        <w:adjustRightInd w:val="0"/>
        <w:spacing w:line="275" w:lineRule="exact"/>
        <w:ind w:left="820"/>
        <w:jc w:val="both"/>
      </w:pPr>
      <w:r>
        <w:rPr>
          <w:spacing w:val="1"/>
        </w:rPr>
        <w:t>К</w:t>
      </w:r>
      <w:r>
        <w:t>o</w:t>
      </w:r>
      <w:r>
        <w:rPr>
          <w:spacing w:val="-1"/>
        </w:rPr>
        <w:t>м</w:t>
      </w:r>
      <w:r>
        <w:rPr>
          <w:spacing w:val="1"/>
        </w:rPr>
        <w:t>п</w:t>
      </w:r>
      <w:r>
        <w:t>л</w:t>
      </w:r>
      <w:r>
        <w:rPr>
          <w:spacing w:val="-1"/>
        </w:rPr>
        <w:t>е</w:t>
      </w:r>
      <w:r>
        <w:t>т</w:t>
      </w:r>
      <w:r>
        <w:rPr>
          <w:spacing w:val="3"/>
        </w:rPr>
        <w:t>н</w:t>
      </w:r>
      <w:r>
        <w:t xml:space="preserve">у </w:t>
      </w:r>
      <w:r>
        <w:rPr>
          <w:spacing w:val="14"/>
        </w:rPr>
        <w:t xml:space="preserve"> </w:t>
      </w:r>
      <w:r>
        <w:t>до</w:t>
      </w:r>
      <w:r>
        <w:rPr>
          <w:spacing w:val="3"/>
        </w:rPr>
        <w:t>к</w:t>
      </w:r>
      <w:r>
        <w:rPr>
          <w:spacing w:val="-5"/>
        </w:rPr>
        <w:t>у</w:t>
      </w:r>
      <w:r>
        <w:rPr>
          <w:spacing w:val="1"/>
        </w:rPr>
        <w:t>м</w:t>
      </w:r>
      <w:r>
        <w:rPr>
          <w:spacing w:val="-1"/>
        </w:rPr>
        <w:t>е</w:t>
      </w:r>
      <w:r>
        <w:rPr>
          <w:spacing w:val="1"/>
        </w:rPr>
        <w:t>н</w:t>
      </w:r>
      <w:r>
        <w:t>т</w:t>
      </w:r>
      <w:r>
        <w:rPr>
          <w:spacing w:val="1"/>
        </w:rPr>
        <w:t>аци</w:t>
      </w:r>
      <w:r>
        <w:rPr>
          <w:spacing w:val="3"/>
        </w:rPr>
        <w:t>ј</w:t>
      </w:r>
      <w:r>
        <w:t xml:space="preserve">у </w:t>
      </w:r>
      <w:r>
        <w:rPr>
          <w:spacing w:val="14"/>
        </w:rPr>
        <w:t xml:space="preserve"> </w:t>
      </w:r>
      <w:r>
        <w:rPr>
          <w:spacing w:val="5"/>
        </w:rPr>
        <w:t>н</w:t>
      </w:r>
      <w:r>
        <w:rPr>
          <w:spacing w:val="-1"/>
        </w:rPr>
        <w:t>е</w:t>
      </w:r>
      <w:r>
        <w:t>о</w:t>
      </w:r>
      <w:r>
        <w:rPr>
          <w:spacing w:val="1"/>
        </w:rPr>
        <w:t>п</w:t>
      </w:r>
      <w:r>
        <w:rPr>
          <w:spacing w:val="2"/>
        </w:rPr>
        <w:t>х</w:t>
      </w:r>
      <w:r>
        <w:t>о</w:t>
      </w:r>
      <w:r>
        <w:rPr>
          <w:spacing w:val="-2"/>
        </w:rPr>
        <w:t>д</w:t>
      </w:r>
      <w:r>
        <w:rPr>
          <w:spacing w:val="3"/>
        </w:rPr>
        <w:t>н</w:t>
      </w:r>
      <w:r>
        <w:t xml:space="preserve">у </w:t>
      </w:r>
      <w:r>
        <w:rPr>
          <w:spacing w:val="14"/>
        </w:rPr>
        <w:t xml:space="preserve"> </w:t>
      </w:r>
      <w:r>
        <w:rPr>
          <w:spacing w:val="1"/>
        </w:rPr>
        <w:t>з</w:t>
      </w:r>
      <w:r>
        <w:t xml:space="preserve">а </w:t>
      </w:r>
      <w:r>
        <w:rPr>
          <w:spacing w:val="20"/>
        </w:rPr>
        <w:t xml:space="preserve"> </w:t>
      </w:r>
      <w:r>
        <w:rPr>
          <w:spacing w:val="1"/>
        </w:rPr>
        <w:t>п</w:t>
      </w:r>
      <w:r>
        <w:t>р</w:t>
      </w:r>
      <w:r>
        <w:rPr>
          <w:spacing w:val="1"/>
        </w:rPr>
        <w:t>и</w:t>
      </w:r>
      <w:r>
        <w:rPr>
          <w:spacing w:val="-1"/>
        </w:rPr>
        <w:t>м</w:t>
      </w:r>
      <w:r>
        <w:t>о</w:t>
      </w:r>
      <w:r>
        <w:rPr>
          <w:spacing w:val="1"/>
        </w:rPr>
        <w:t>п</w:t>
      </w:r>
      <w:r>
        <w:t>р</w:t>
      </w:r>
      <w:r>
        <w:rPr>
          <w:spacing w:val="-1"/>
        </w:rPr>
        <w:t>е</w:t>
      </w:r>
      <w:r>
        <w:t>д</w:t>
      </w:r>
      <w:r>
        <w:rPr>
          <w:spacing w:val="-1"/>
        </w:rPr>
        <w:t>а</w:t>
      </w:r>
      <w:r>
        <w:rPr>
          <w:spacing w:val="3"/>
        </w:rPr>
        <w:t>ј</w:t>
      </w:r>
      <w:r>
        <w:t xml:space="preserve">у </w:t>
      </w:r>
      <w:r>
        <w:rPr>
          <w:spacing w:val="14"/>
        </w:rPr>
        <w:t xml:space="preserve"> </w:t>
      </w:r>
      <w:r>
        <w:t>о</w:t>
      </w:r>
      <w:r>
        <w:rPr>
          <w:spacing w:val="1"/>
        </w:rPr>
        <w:t>п</w:t>
      </w:r>
      <w:r>
        <w:t>р</w:t>
      </w:r>
      <w:r>
        <w:rPr>
          <w:spacing w:val="1"/>
        </w:rPr>
        <w:t>е</w:t>
      </w:r>
      <w:r>
        <w:rPr>
          <w:spacing w:val="-1"/>
        </w:rPr>
        <w:t>ме</w:t>
      </w:r>
      <w:r>
        <w:t xml:space="preserve">: </w:t>
      </w:r>
      <w:r>
        <w:rPr>
          <w:spacing w:val="2"/>
        </w:rPr>
        <w:t>г</w:t>
      </w:r>
      <w:r>
        <w:rPr>
          <w:spacing w:val="-1"/>
        </w:rPr>
        <w:t>а</w:t>
      </w:r>
      <w:r>
        <w:t>р</w:t>
      </w:r>
      <w:r>
        <w:rPr>
          <w:spacing w:val="-1"/>
        </w:rPr>
        <w:t>а</w:t>
      </w:r>
      <w:r>
        <w:rPr>
          <w:spacing w:val="1"/>
        </w:rPr>
        <w:t>н</w:t>
      </w:r>
      <w:r>
        <w:t>т</w:t>
      </w:r>
      <w:r>
        <w:rPr>
          <w:spacing w:val="1"/>
        </w:rPr>
        <w:t>н</w:t>
      </w:r>
      <w:r>
        <w:t>е</w:t>
      </w:r>
    </w:p>
    <w:p w:rsidR="00C013A7" w:rsidRDefault="00C013A7" w:rsidP="00C013A7">
      <w:pPr>
        <w:widowControl w:val="0"/>
        <w:tabs>
          <w:tab w:val="left" w:pos="4520"/>
        </w:tabs>
        <w:autoSpaceDE w:val="0"/>
        <w:autoSpaceDN w:val="0"/>
        <w:adjustRightInd w:val="0"/>
        <w:spacing w:before="41" w:line="276" w:lineRule="auto"/>
        <w:ind w:left="100" w:right="75"/>
        <w:jc w:val="both"/>
      </w:pPr>
      <w:r>
        <w:t>л</w:t>
      </w:r>
      <w:r>
        <w:rPr>
          <w:spacing w:val="1"/>
        </w:rPr>
        <w:t>и</w:t>
      </w:r>
      <w:r>
        <w:rPr>
          <w:spacing w:val="-1"/>
        </w:rPr>
        <w:t>с</w:t>
      </w:r>
      <w:r>
        <w:t>тов</w:t>
      </w:r>
      <w:r>
        <w:rPr>
          <w:spacing w:val="-1"/>
        </w:rPr>
        <w:t>е</w:t>
      </w:r>
      <w:r>
        <w:t>, одгов</w:t>
      </w:r>
      <w:r>
        <w:rPr>
          <w:spacing w:val="-1"/>
        </w:rPr>
        <w:t>а</w:t>
      </w:r>
      <w:r>
        <w:rPr>
          <w:spacing w:val="2"/>
        </w:rPr>
        <w:t>р</w:t>
      </w:r>
      <w:r>
        <w:rPr>
          <w:spacing w:val="-1"/>
        </w:rPr>
        <w:t>а</w:t>
      </w:r>
      <w:r>
        <w:rPr>
          <w:spacing w:val="4"/>
        </w:rPr>
        <w:t>ј</w:t>
      </w:r>
      <w:r>
        <w:rPr>
          <w:spacing w:val="-5"/>
        </w:rPr>
        <w:t>у</w:t>
      </w:r>
      <w:r>
        <w:rPr>
          <w:spacing w:val="2"/>
        </w:rPr>
        <w:t>ћ</w:t>
      </w:r>
      <w:r>
        <w:t xml:space="preserve">е </w:t>
      </w:r>
      <w:r>
        <w:rPr>
          <w:spacing w:val="-1"/>
        </w:rPr>
        <w:t>а</w:t>
      </w:r>
      <w:r>
        <w:t>т</w:t>
      </w:r>
      <w:r>
        <w:rPr>
          <w:spacing w:val="-1"/>
        </w:rPr>
        <w:t>ес</w:t>
      </w:r>
      <w:r>
        <w:t>т</w:t>
      </w:r>
      <w:r>
        <w:rPr>
          <w:spacing w:val="-1"/>
        </w:rPr>
        <w:t>е</w:t>
      </w:r>
      <w:r>
        <w:t xml:space="preserve">, </w:t>
      </w:r>
      <w:r>
        <w:rPr>
          <w:spacing w:val="-7"/>
        </w:rPr>
        <w:t>у</w:t>
      </w:r>
      <w:r>
        <w:rPr>
          <w:spacing w:val="6"/>
        </w:rPr>
        <w:t>п</w:t>
      </w:r>
      <w:r>
        <w:rPr>
          <w:spacing w:val="-5"/>
        </w:rPr>
        <w:t>у</w:t>
      </w:r>
      <w:r>
        <w:rPr>
          <w:spacing w:val="3"/>
        </w:rPr>
        <w:t>т</w:t>
      </w:r>
      <w:r>
        <w:rPr>
          <w:spacing w:val="-1"/>
        </w:rPr>
        <w:t>с</w:t>
      </w:r>
      <w:r>
        <w:t>тва</w:t>
      </w:r>
      <w:r>
        <w:rPr>
          <w:spacing w:val="3"/>
        </w:rPr>
        <w:t xml:space="preserve"> </w:t>
      </w:r>
      <w:r>
        <w:rPr>
          <w:spacing w:val="1"/>
        </w:rPr>
        <w:t>з</w:t>
      </w:r>
      <w:r>
        <w:t xml:space="preserve">а </w:t>
      </w:r>
      <w:r>
        <w:rPr>
          <w:spacing w:val="-5"/>
        </w:rPr>
        <w:t>у</w:t>
      </w:r>
      <w:r>
        <w:rPr>
          <w:spacing w:val="1"/>
        </w:rPr>
        <w:t>п</w:t>
      </w:r>
      <w:r>
        <w:t>отр</w:t>
      </w:r>
      <w:r>
        <w:rPr>
          <w:spacing w:val="-1"/>
        </w:rPr>
        <w:t>е</w:t>
      </w:r>
      <w:r>
        <w:rPr>
          <w:spacing w:val="5"/>
        </w:rPr>
        <w:t>б</w:t>
      </w:r>
      <w:r>
        <w:t>у и</w:t>
      </w:r>
      <w:r>
        <w:rPr>
          <w:spacing w:val="6"/>
        </w:rPr>
        <w:t xml:space="preserve"> </w:t>
      </w:r>
      <w:r>
        <w:t>д</w:t>
      </w:r>
      <w:r>
        <w:rPr>
          <w:spacing w:val="5"/>
        </w:rPr>
        <w:t>р</w:t>
      </w:r>
      <w:r>
        <w:rPr>
          <w:spacing w:val="-5"/>
        </w:rPr>
        <w:t>у</w:t>
      </w:r>
      <w:r>
        <w:rPr>
          <w:spacing w:val="5"/>
        </w:rPr>
        <w:t>г</w:t>
      </w:r>
      <w:r>
        <w:t>у</w:t>
      </w:r>
      <w:r>
        <w:rPr>
          <w:spacing w:val="5"/>
        </w:rPr>
        <w:t xml:space="preserve"> </w:t>
      </w:r>
      <w:r>
        <w:t>до</w:t>
      </w:r>
      <w:r>
        <w:rPr>
          <w:spacing w:val="3"/>
        </w:rPr>
        <w:t>к</w:t>
      </w:r>
      <w:r>
        <w:rPr>
          <w:spacing w:val="-5"/>
        </w:rPr>
        <w:t>у</w:t>
      </w:r>
      <w:r>
        <w:rPr>
          <w:spacing w:val="-1"/>
        </w:rPr>
        <w:t>ме</w:t>
      </w:r>
      <w:r>
        <w:rPr>
          <w:spacing w:val="1"/>
        </w:rPr>
        <w:t>н</w:t>
      </w:r>
      <w:r>
        <w:t>т</w:t>
      </w:r>
      <w:r>
        <w:rPr>
          <w:spacing w:val="-1"/>
        </w:rPr>
        <w:t>а</w:t>
      </w:r>
      <w:r>
        <w:rPr>
          <w:spacing w:val="1"/>
        </w:rPr>
        <w:t>ци</w:t>
      </w:r>
      <w:r>
        <w:rPr>
          <w:spacing w:val="3"/>
        </w:rPr>
        <w:t>ј</w:t>
      </w:r>
      <w:r>
        <w:t>у И</w:t>
      </w:r>
      <w:r>
        <w:rPr>
          <w:spacing w:val="-1"/>
        </w:rPr>
        <w:t>с</w:t>
      </w:r>
      <w:r>
        <w:rPr>
          <w:spacing w:val="1"/>
        </w:rPr>
        <w:t>п</w:t>
      </w:r>
      <w:r>
        <w:t>о</w:t>
      </w:r>
      <w:r>
        <w:rPr>
          <w:spacing w:val="2"/>
        </w:rPr>
        <w:t>р</w:t>
      </w:r>
      <w:r>
        <w:rPr>
          <w:spacing w:val="-5"/>
        </w:rPr>
        <w:t>у</w:t>
      </w:r>
      <w:r>
        <w:rPr>
          <w:spacing w:val="-1"/>
        </w:rPr>
        <w:t>ч</w:t>
      </w:r>
      <w:r>
        <w:rPr>
          <w:spacing w:val="1"/>
        </w:rPr>
        <w:t>ил</w:t>
      </w:r>
      <w:r>
        <w:rPr>
          <w:spacing w:val="-1"/>
        </w:rPr>
        <w:t>а</w:t>
      </w:r>
      <w:r>
        <w:t>ц</w:t>
      </w:r>
      <w:r>
        <w:rPr>
          <w:spacing w:val="-4"/>
        </w:rPr>
        <w:t xml:space="preserve"> </w:t>
      </w:r>
      <w:r>
        <w:t>до</w:t>
      </w:r>
      <w:r>
        <w:rPr>
          <w:spacing w:val="-1"/>
        </w:rPr>
        <w:t>с</w:t>
      </w:r>
      <w:r>
        <w:t>т</w:t>
      </w:r>
      <w:r>
        <w:rPr>
          <w:spacing w:val="1"/>
        </w:rPr>
        <w:t>а</w:t>
      </w:r>
      <w:r>
        <w:t>вља</w:t>
      </w:r>
      <w:r>
        <w:rPr>
          <w:spacing w:val="44"/>
        </w:rPr>
        <w:t xml:space="preserve"> </w:t>
      </w:r>
      <w:r>
        <w:t>Н</w:t>
      </w:r>
      <w:r>
        <w:rPr>
          <w:spacing w:val="-1"/>
        </w:rPr>
        <w:t>а</w:t>
      </w:r>
      <w:r>
        <w:rPr>
          <w:spacing w:val="5"/>
        </w:rPr>
        <w:t>р</w:t>
      </w:r>
      <w:r>
        <w:rPr>
          <w:spacing w:val="-5"/>
        </w:rPr>
        <w:t>у</w:t>
      </w:r>
      <w:r>
        <w:rPr>
          <w:spacing w:val="-1"/>
        </w:rPr>
        <w:t>ч</w:t>
      </w:r>
      <w:r>
        <w:rPr>
          <w:spacing w:val="1"/>
        </w:rPr>
        <w:t>и</w:t>
      </w:r>
      <w:r>
        <w:t>о</w:t>
      </w:r>
      <w:r>
        <w:rPr>
          <w:spacing w:val="6"/>
        </w:rPr>
        <w:t>ц</w:t>
      </w:r>
      <w:r>
        <w:t>у</w:t>
      </w:r>
      <w:r>
        <w:rPr>
          <w:spacing w:val="45"/>
        </w:rPr>
        <w:t xml:space="preserve"> </w:t>
      </w:r>
      <w:r>
        <w:rPr>
          <w:spacing w:val="-5"/>
        </w:rPr>
        <w:t>у</w:t>
      </w:r>
      <w:r>
        <w:t>з</w:t>
      </w:r>
      <w:r>
        <w:rPr>
          <w:spacing w:val="46"/>
        </w:rPr>
        <w:t xml:space="preserve"> </w:t>
      </w:r>
      <w:r>
        <w:rPr>
          <w:spacing w:val="1"/>
        </w:rPr>
        <w:t>к</w:t>
      </w:r>
      <w:r>
        <w:t>о</w:t>
      </w:r>
      <w:r>
        <w:rPr>
          <w:spacing w:val="1"/>
        </w:rPr>
        <w:t>н</w:t>
      </w:r>
      <w:r>
        <w:rPr>
          <w:spacing w:val="-1"/>
        </w:rPr>
        <w:t>ача</w:t>
      </w:r>
      <w:r>
        <w:t>н</w:t>
      </w:r>
      <w:r>
        <w:rPr>
          <w:spacing w:val="46"/>
        </w:rPr>
        <w:t xml:space="preserve"> </w:t>
      </w:r>
      <w:r>
        <w:t>р</w:t>
      </w:r>
      <w:r>
        <w:rPr>
          <w:spacing w:val="1"/>
        </w:rPr>
        <w:t>а</w:t>
      </w:r>
      <w:r>
        <w:rPr>
          <w:spacing w:val="4"/>
        </w:rPr>
        <w:t>ч</w:t>
      </w:r>
      <w:r>
        <w:rPr>
          <w:spacing w:val="-7"/>
        </w:rPr>
        <w:t>у</w:t>
      </w:r>
      <w:r>
        <w:rPr>
          <w:spacing w:val="6"/>
        </w:rPr>
        <w:t>н</w:t>
      </w:r>
      <w:r>
        <w:t>, у</w:t>
      </w:r>
      <w:r>
        <w:rPr>
          <w:spacing w:val="43"/>
        </w:rPr>
        <w:t xml:space="preserve"> </w:t>
      </w:r>
      <w:r>
        <w:rPr>
          <w:spacing w:val="4"/>
        </w:rPr>
        <w:t>с</w:t>
      </w:r>
      <w:r>
        <w:rPr>
          <w:spacing w:val="-5"/>
        </w:rPr>
        <w:t>у</w:t>
      </w:r>
      <w:r>
        <w:rPr>
          <w:spacing w:val="1"/>
        </w:rPr>
        <w:t>п</w:t>
      </w:r>
      <w:r>
        <w:t>р</w:t>
      </w:r>
      <w:r>
        <w:rPr>
          <w:spacing w:val="2"/>
        </w:rPr>
        <w:t>о</w:t>
      </w:r>
      <w:r>
        <w:t>т</w:t>
      </w:r>
      <w:r>
        <w:rPr>
          <w:spacing w:val="1"/>
        </w:rPr>
        <w:t>н</w:t>
      </w:r>
      <w:r>
        <w:t>ом</w:t>
      </w:r>
      <w:r>
        <w:rPr>
          <w:spacing w:val="44"/>
        </w:rPr>
        <w:t xml:space="preserve"> </w:t>
      </w:r>
      <w:r>
        <w:rPr>
          <w:spacing w:val="-1"/>
        </w:rPr>
        <w:t>с</w:t>
      </w:r>
      <w:r>
        <w:t>е</w:t>
      </w:r>
      <w:r>
        <w:rPr>
          <w:spacing w:val="44"/>
        </w:rPr>
        <w:t xml:space="preserve"> </w:t>
      </w:r>
      <w:r>
        <w:rPr>
          <w:spacing w:val="1"/>
        </w:rPr>
        <w:t>н</w:t>
      </w:r>
      <w:r>
        <w:rPr>
          <w:spacing w:val="-1"/>
        </w:rPr>
        <w:t>е</w:t>
      </w:r>
      <w:r>
        <w:rPr>
          <w:spacing w:val="3"/>
        </w:rPr>
        <w:t>ћ</w:t>
      </w:r>
      <w:r>
        <w:t xml:space="preserve">е </w:t>
      </w:r>
      <w:r>
        <w:rPr>
          <w:spacing w:val="1"/>
        </w:rPr>
        <w:t>из</w:t>
      </w:r>
      <w:r>
        <w:t>врш</w:t>
      </w:r>
      <w:r>
        <w:rPr>
          <w:spacing w:val="-2"/>
        </w:rPr>
        <w:t>и</w:t>
      </w:r>
      <w:r>
        <w:t xml:space="preserve">ти </w:t>
      </w:r>
      <w:r>
        <w:rPr>
          <w:spacing w:val="32"/>
        </w:rPr>
        <w:t xml:space="preserve"> </w:t>
      </w:r>
      <w:r>
        <w:rPr>
          <w:spacing w:val="1"/>
        </w:rPr>
        <w:t>п</w:t>
      </w:r>
      <w:r>
        <w:t>л</w:t>
      </w:r>
      <w:r>
        <w:rPr>
          <w:spacing w:val="-1"/>
        </w:rPr>
        <w:t>а</w:t>
      </w:r>
      <w:r>
        <w:t>ћ</w:t>
      </w:r>
      <w:r>
        <w:rPr>
          <w:spacing w:val="-1"/>
        </w:rPr>
        <w:t>а</w:t>
      </w:r>
      <w:r>
        <w:t>ње до</w:t>
      </w:r>
      <w:r>
        <w:rPr>
          <w:spacing w:val="-15"/>
        </w:rPr>
        <w:t xml:space="preserve"> </w:t>
      </w:r>
      <w:r>
        <w:rPr>
          <w:spacing w:val="1"/>
        </w:rPr>
        <w:t>п</w:t>
      </w:r>
      <w:r>
        <w:t>р</w:t>
      </w:r>
      <w:r>
        <w:rPr>
          <w:spacing w:val="-1"/>
        </w:rPr>
        <w:t>е</w:t>
      </w:r>
      <w:r>
        <w:t>д</w:t>
      </w:r>
      <w:r>
        <w:rPr>
          <w:spacing w:val="-1"/>
        </w:rPr>
        <w:t>а</w:t>
      </w:r>
      <w:r>
        <w:t xml:space="preserve">је </w:t>
      </w:r>
      <w:r>
        <w:rPr>
          <w:spacing w:val="1"/>
        </w:rPr>
        <w:t>и</w:t>
      </w:r>
      <w:r>
        <w:rPr>
          <w:spacing w:val="-1"/>
        </w:rPr>
        <w:t>с</w:t>
      </w:r>
      <w:r>
        <w:t>т</w:t>
      </w:r>
      <w:r>
        <w:rPr>
          <w:spacing w:val="-1"/>
        </w:rPr>
        <w:t>и</w:t>
      </w:r>
      <w:r>
        <w:t>х што</w:t>
      </w:r>
      <w:r>
        <w:rPr>
          <w:spacing w:val="31"/>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0"/>
        </w:rPr>
        <w:t xml:space="preserve"> </w:t>
      </w:r>
      <w:r>
        <w:rPr>
          <w:spacing w:val="1"/>
        </w:rPr>
        <w:t>п</w:t>
      </w:r>
      <w:r>
        <w:t>р</w:t>
      </w:r>
      <w:r>
        <w:rPr>
          <w:spacing w:val="1"/>
        </w:rPr>
        <w:t>изн</w:t>
      </w:r>
      <w:r>
        <w:rPr>
          <w:spacing w:val="-3"/>
        </w:rPr>
        <w:t>а</w:t>
      </w:r>
      <w:r>
        <w:t>је</w:t>
      </w:r>
      <w:r>
        <w:rPr>
          <w:spacing w:val="32"/>
        </w:rPr>
        <w:t xml:space="preserve"> </w:t>
      </w:r>
      <w:r>
        <w:t>б</w:t>
      </w:r>
      <w:r>
        <w:rPr>
          <w:spacing w:val="-1"/>
        </w:rPr>
        <w:t>е</w:t>
      </w:r>
      <w:r>
        <w:t>з</w:t>
      </w:r>
      <w:r>
        <w:rPr>
          <w:spacing w:val="34"/>
        </w:rPr>
        <w:t xml:space="preserve"> </w:t>
      </w:r>
      <w:r>
        <w:rPr>
          <w:spacing w:val="1"/>
        </w:rPr>
        <w:t>п</w:t>
      </w:r>
      <w:r>
        <w:t>р</w:t>
      </w:r>
      <w:r>
        <w:rPr>
          <w:spacing w:val="-1"/>
        </w:rPr>
        <w:t>а</w:t>
      </w:r>
      <w:r>
        <w:t xml:space="preserve">ва </w:t>
      </w:r>
      <w:r>
        <w:rPr>
          <w:spacing w:val="1"/>
        </w:rPr>
        <w:t>п</w:t>
      </w:r>
      <w:r>
        <w:t>р</w:t>
      </w:r>
      <w:r>
        <w:rPr>
          <w:spacing w:val="1"/>
        </w:rPr>
        <w:t>и</w:t>
      </w:r>
      <w:r>
        <w:t>говор</w:t>
      </w:r>
      <w:r>
        <w:rPr>
          <w:spacing w:val="-1"/>
        </w:rPr>
        <w:t>а</w:t>
      </w:r>
      <w:r>
        <w:t>.</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ind w:left="2940" w:right="3140"/>
        <w:jc w:val="both"/>
      </w:pPr>
      <w:r>
        <w:rPr>
          <w:b/>
          <w:bCs/>
          <w:spacing w:val="-3"/>
        </w:rPr>
        <w:t>Р</w:t>
      </w:r>
      <w:r>
        <w:rPr>
          <w:b/>
          <w:bCs/>
        </w:rPr>
        <w:t>ок</w:t>
      </w:r>
      <w:r>
        <w:rPr>
          <w:b/>
          <w:bCs/>
          <w:spacing w:val="1"/>
        </w:rPr>
        <w:t xml:space="preserve"> </w:t>
      </w:r>
      <w:r>
        <w:rPr>
          <w:b/>
          <w:bCs/>
        </w:rPr>
        <w:t>за испу</w:t>
      </w:r>
      <w:r>
        <w:rPr>
          <w:b/>
          <w:bCs/>
          <w:spacing w:val="1"/>
        </w:rPr>
        <w:t>њ</w:t>
      </w:r>
      <w:r>
        <w:rPr>
          <w:b/>
          <w:bCs/>
          <w:spacing w:val="-1"/>
        </w:rPr>
        <w:t>е</w:t>
      </w:r>
      <w:r>
        <w:rPr>
          <w:b/>
          <w:bCs/>
        </w:rPr>
        <w:t>ње</w:t>
      </w:r>
      <w:r>
        <w:rPr>
          <w:b/>
          <w:bCs/>
          <w:spacing w:val="-1"/>
        </w:rPr>
        <w:t xml:space="preserve"> </w:t>
      </w:r>
      <w:r>
        <w:rPr>
          <w:b/>
          <w:bCs/>
        </w:rPr>
        <w:t>оба</w:t>
      </w:r>
      <w:r>
        <w:rPr>
          <w:b/>
          <w:bCs/>
          <w:spacing w:val="2"/>
        </w:rPr>
        <w:t>в</w:t>
      </w:r>
      <w:r>
        <w:rPr>
          <w:b/>
          <w:bCs/>
          <w:spacing w:val="-1"/>
        </w:rPr>
        <w:t>е</w:t>
      </w:r>
      <w:r>
        <w:rPr>
          <w:b/>
          <w:bCs/>
        </w:rPr>
        <w:t>зе</w:t>
      </w:r>
    </w:p>
    <w:p w:rsidR="00C013A7" w:rsidRDefault="00C013A7" w:rsidP="00C013A7">
      <w:pPr>
        <w:widowControl w:val="0"/>
        <w:autoSpaceDE w:val="0"/>
        <w:autoSpaceDN w:val="0"/>
        <w:adjustRightInd w:val="0"/>
        <w:spacing w:before="43"/>
        <w:ind w:left="3663" w:right="4312"/>
        <w:jc w:val="both"/>
        <w:rPr>
          <w:b/>
          <w:bCs/>
          <w:spacing w:val="-1"/>
          <w:lang/>
        </w:rPr>
      </w:pPr>
    </w:p>
    <w:p w:rsidR="00C013A7" w:rsidRDefault="00C013A7" w:rsidP="00C013A7">
      <w:pPr>
        <w:widowControl w:val="0"/>
        <w:autoSpaceDE w:val="0"/>
        <w:autoSpaceDN w:val="0"/>
        <w:adjustRightInd w:val="0"/>
        <w:spacing w:before="43"/>
        <w:ind w:left="3663" w:right="4312"/>
        <w:jc w:val="both"/>
      </w:pPr>
      <w:r>
        <w:rPr>
          <w:b/>
          <w:bCs/>
          <w:spacing w:val="-1"/>
        </w:rPr>
        <w:t>Ч</w:t>
      </w:r>
      <w:r>
        <w:rPr>
          <w:b/>
          <w:bCs/>
        </w:rPr>
        <w:t>лан 5.</w:t>
      </w:r>
    </w:p>
    <w:p w:rsidR="00C013A7" w:rsidRDefault="00C013A7" w:rsidP="00C013A7">
      <w:pPr>
        <w:widowControl w:val="0"/>
        <w:tabs>
          <w:tab w:val="left" w:pos="1480"/>
          <w:tab w:val="left" w:pos="8740"/>
        </w:tabs>
        <w:autoSpaceDE w:val="0"/>
        <w:autoSpaceDN w:val="0"/>
        <w:adjustRightInd w:val="0"/>
        <w:spacing w:before="36" w:line="274" w:lineRule="auto"/>
        <w:ind w:left="100" w:right="76"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 xml:space="preserve">ц </w:t>
      </w:r>
      <w:r>
        <w:rPr>
          <w:spacing w:val="21"/>
        </w:rPr>
        <w:t xml:space="preserve"> </w:t>
      </w:r>
      <w:r>
        <w:rPr>
          <w:spacing w:val="-1"/>
        </w:rPr>
        <w:t>с</w:t>
      </w:r>
      <w:r>
        <w:t xml:space="preserve">е </w:t>
      </w:r>
      <w:r>
        <w:rPr>
          <w:spacing w:val="18"/>
        </w:rPr>
        <w:t xml:space="preserve"> </w:t>
      </w:r>
      <w:r>
        <w:t>об</w:t>
      </w:r>
      <w:r>
        <w:rPr>
          <w:spacing w:val="-1"/>
        </w:rPr>
        <w:t>а</w:t>
      </w:r>
      <w:r>
        <w:rPr>
          <w:spacing w:val="2"/>
        </w:rPr>
        <w:t>в</w:t>
      </w:r>
      <w:r>
        <w:rPr>
          <w:spacing w:val="1"/>
        </w:rPr>
        <w:t>е</w:t>
      </w:r>
      <w:r>
        <w:rPr>
          <w:spacing w:val="3"/>
        </w:rPr>
        <w:t>з</w:t>
      </w:r>
      <w:r>
        <w:rPr>
          <w:spacing w:val="-7"/>
        </w:rPr>
        <w:t>у</w:t>
      </w:r>
      <w:r>
        <w:rPr>
          <w:spacing w:val="3"/>
        </w:rPr>
        <w:t>ј</w:t>
      </w:r>
      <w:r>
        <w:t xml:space="preserve">е </w:t>
      </w:r>
      <w:r>
        <w:rPr>
          <w:spacing w:val="18"/>
        </w:rPr>
        <w:t xml:space="preserve"> </w:t>
      </w:r>
      <w:r>
        <w:t xml:space="preserve">да </w:t>
      </w:r>
      <w:r>
        <w:rPr>
          <w:spacing w:val="21"/>
        </w:rPr>
        <w:t xml:space="preserve"> </w:t>
      </w:r>
      <w:r>
        <w:rPr>
          <w:spacing w:val="-5"/>
        </w:rPr>
        <w:t>у</w:t>
      </w:r>
      <w:r>
        <w:t>гово</w:t>
      </w:r>
      <w:r>
        <w:rPr>
          <w:spacing w:val="2"/>
        </w:rPr>
        <w:t>р</w:t>
      </w:r>
      <w:r>
        <w:rPr>
          <w:spacing w:val="-1"/>
        </w:rPr>
        <w:t>е</w:t>
      </w:r>
      <w:r>
        <w:rPr>
          <w:spacing w:val="3"/>
        </w:rPr>
        <w:t>н</w:t>
      </w:r>
      <w:r>
        <w:t xml:space="preserve">у </w:t>
      </w:r>
      <w:r>
        <w:rPr>
          <w:spacing w:val="14"/>
        </w:rPr>
        <w:t xml:space="preserve"> </w:t>
      </w:r>
      <w:r>
        <w:t>об</w:t>
      </w:r>
      <w:r>
        <w:rPr>
          <w:spacing w:val="1"/>
        </w:rPr>
        <w:t>а</w:t>
      </w:r>
      <w:r>
        <w:t>в</w:t>
      </w:r>
      <w:r>
        <w:rPr>
          <w:spacing w:val="-1"/>
        </w:rPr>
        <w:t>е</w:t>
      </w:r>
      <w:r>
        <w:rPr>
          <w:spacing w:val="3"/>
        </w:rPr>
        <w:t>з</w:t>
      </w:r>
      <w:r>
        <w:t xml:space="preserve">у </w:t>
      </w:r>
      <w:r>
        <w:rPr>
          <w:spacing w:val="14"/>
        </w:rPr>
        <w:t xml:space="preserve"> </w:t>
      </w:r>
      <w:r>
        <w:rPr>
          <w:spacing w:val="1"/>
        </w:rPr>
        <w:t>и</w:t>
      </w:r>
      <w:r>
        <w:rPr>
          <w:spacing w:val="-1"/>
        </w:rPr>
        <w:t>с</w:t>
      </w:r>
      <w:r>
        <w:rPr>
          <w:spacing w:val="3"/>
        </w:rPr>
        <w:t>п</w:t>
      </w:r>
      <w:r>
        <w:rPr>
          <w:spacing w:val="-5"/>
        </w:rPr>
        <w:t>у</w:t>
      </w:r>
      <w:r>
        <w:rPr>
          <w:spacing w:val="1"/>
        </w:rPr>
        <w:t>н</w:t>
      </w:r>
      <w:r>
        <w:t xml:space="preserve">и </w:t>
      </w:r>
      <w:r>
        <w:rPr>
          <w:spacing w:val="28"/>
        </w:rPr>
        <w:t xml:space="preserve"> </w:t>
      </w:r>
      <w:r>
        <w:t xml:space="preserve">у </w:t>
      </w:r>
      <w:r>
        <w:rPr>
          <w:spacing w:val="12"/>
        </w:rPr>
        <w:t xml:space="preserve"> </w:t>
      </w:r>
      <w:r>
        <w:t>ро</w:t>
      </w:r>
      <w:r>
        <w:rPr>
          <w:spacing w:val="6"/>
        </w:rPr>
        <w:t>к</w:t>
      </w:r>
      <w:r>
        <w:t xml:space="preserve">у </w:t>
      </w:r>
      <w:r>
        <w:rPr>
          <w:spacing w:val="12"/>
        </w:rPr>
        <w:t xml:space="preserve"> </w:t>
      </w:r>
      <w:r>
        <w:rPr>
          <w:spacing w:val="2"/>
        </w:rPr>
        <w:t>о</w:t>
      </w:r>
      <w:r>
        <w:t xml:space="preserve">д </w:t>
      </w:r>
      <w:r>
        <w:rPr>
          <w:spacing w:val="19"/>
        </w:rPr>
        <w:t xml:space="preserve"> </w:t>
      </w:r>
      <w:r>
        <w:rPr>
          <w:w w:val="225"/>
          <w:u w:val="single"/>
        </w:rPr>
        <w:t xml:space="preserve"> </w:t>
      </w:r>
      <w:r>
        <w:rPr>
          <w:u w:val="single"/>
        </w:rPr>
        <w:tab/>
        <w:t>_</w:t>
      </w:r>
      <w:r>
        <w:t xml:space="preserve"> </w:t>
      </w:r>
    </w:p>
    <w:p w:rsidR="00C013A7" w:rsidRDefault="00C013A7" w:rsidP="00C013A7">
      <w:pPr>
        <w:widowControl w:val="0"/>
        <w:tabs>
          <w:tab w:val="left" w:pos="1480"/>
          <w:tab w:val="left" w:pos="8740"/>
        </w:tabs>
        <w:autoSpaceDE w:val="0"/>
        <w:autoSpaceDN w:val="0"/>
        <w:adjustRightInd w:val="0"/>
        <w:spacing w:before="36" w:line="274" w:lineRule="auto"/>
        <w:ind w:left="100" w:right="76" w:firstLine="20"/>
        <w:jc w:val="both"/>
      </w:pPr>
      <w:r>
        <w:rPr>
          <w:spacing w:val="-1"/>
        </w:rPr>
        <w:t>(</w:t>
      </w:r>
      <w:r>
        <w:rPr>
          <w:u w:val="single"/>
        </w:rPr>
        <w:t xml:space="preserve"> ____</w:t>
      </w:r>
      <w:r>
        <w:rPr>
          <w:u w:val="single"/>
        </w:rPr>
        <w:tab/>
      </w:r>
      <w:r>
        <w:t>)</w:t>
      </w:r>
      <w:r>
        <w:rPr>
          <w:spacing w:val="21"/>
        </w:rPr>
        <w:t xml:space="preserve"> </w:t>
      </w:r>
      <w:r>
        <w:rPr>
          <w:spacing w:val="1"/>
        </w:rPr>
        <w:t>к</w:t>
      </w:r>
      <w:r>
        <w:rPr>
          <w:spacing w:val="-1"/>
        </w:rPr>
        <w:t>а</w:t>
      </w:r>
      <w:r>
        <w:t>л</w:t>
      </w:r>
      <w:r>
        <w:rPr>
          <w:spacing w:val="-1"/>
        </w:rPr>
        <w:t>е</w:t>
      </w:r>
      <w:r>
        <w:rPr>
          <w:spacing w:val="1"/>
        </w:rPr>
        <w:t>н</w:t>
      </w:r>
      <w:r>
        <w:t>д</w:t>
      </w:r>
      <w:r>
        <w:rPr>
          <w:spacing w:val="-1"/>
        </w:rPr>
        <w:t>а</w:t>
      </w:r>
      <w:r>
        <w:t>р</w:t>
      </w:r>
      <w:r>
        <w:rPr>
          <w:spacing w:val="-1"/>
        </w:rPr>
        <w:t>с</w:t>
      </w:r>
      <w:r>
        <w:rPr>
          <w:spacing w:val="1"/>
        </w:rPr>
        <w:t>ки</w:t>
      </w:r>
      <w:r>
        <w:t>х</w:t>
      </w:r>
      <w:r>
        <w:rPr>
          <w:spacing w:val="21"/>
        </w:rPr>
        <w:t xml:space="preserve"> </w:t>
      </w:r>
      <w:r>
        <w:t>д</w:t>
      </w:r>
      <w:r>
        <w:rPr>
          <w:spacing w:val="-1"/>
        </w:rPr>
        <w:t>а</w:t>
      </w:r>
      <w:r>
        <w:rPr>
          <w:spacing w:val="1"/>
        </w:rPr>
        <w:t>на</w:t>
      </w:r>
      <w:r>
        <w:t>,</w:t>
      </w:r>
      <w:r>
        <w:rPr>
          <w:spacing w:val="21"/>
        </w:rPr>
        <w:t xml:space="preserve"> </w:t>
      </w:r>
      <w:r>
        <w:t>р</w:t>
      </w:r>
      <w:r>
        <w:rPr>
          <w:spacing w:val="-1"/>
        </w:rPr>
        <w:t>а</w:t>
      </w:r>
      <w:r>
        <w:rPr>
          <w:spacing w:val="1"/>
        </w:rPr>
        <w:t>ч</w:t>
      </w:r>
      <w:r>
        <w:rPr>
          <w:spacing w:val="-7"/>
        </w:rPr>
        <w:t>у</w:t>
      </w:r>
      <w:r>
        <w:rPr>
          <w:spacing w:val="1"/>
        </w:rPr>
        <w:t>н</w:t>
      </w:r>
      <w:r>
        <w:rPr>
          <w:spacing w:val="-1"/>
        </w:rPr>
        <w:t>а</w:t>
      </w:r>
      <w:r>
        <w:rPr>
          <w:spacing w:val="5"/>
        </w:rPr>
        <w:t>ј</w:t>
      </w:r>
      <w:r>
        <w:rPr>
          <w:spacing w:val="-5"/>
        </w:rPr>
        <w:t>у</w:t>
      </w:r>
      <w:r>
        <w:rPr>
          <w:spacing w:val="2"/>
        </w:rPr>
        <w:t>ћ</w:t>
      </w:r>
      <w:r>
        <w:t>и</w:t>
      </w:r>
      <w:r>
        <w:rPr>
          <w:spacing w:val="24"/>
        </w:rPr>
        <w:t xml:space="preserve"> </w:t>
      </w:r>
      <w:r>
        <w:t>од</w:t>
      </w:r>
      <w:r>
        <w:rPr>
          <w:spacing w:val="19"/>
        </w:rPr>
        <w:t xml:space="preserve"> </w:t>
      </w:r>
      <w:r>
        <w:t>д</w:t>
      </w:r>
      <w:r>
        <w:rPr>
          <w:spacing w:val="-1"/>
        </w:rPr>
        <w:t>а</w:t>
      </w:r>
      <w:r>
        <w:rPr>
          <w:spacing w:val="1"/>
        </w:rPr>
        <w:t>н</w:t>
      </w:r>
      <w:r>
        <w:t>а</w:t>
      </w:r>
      <w:r>
        <w:rPr>
          <w:spacing w:val="20"/>
        </w:rPr>
        <w:t xml:space="preserve"> </w:t>
      </w:r>
      <w:r>
        <w:rPr>
          <w:spacing w:val="1"/>
        </w:rPr>
        <w:t>п</w:t>
      </w:r>
      <w:r>
        <w:rPr>
          <w:spacing w:val="-2"/>
        </w:rPr>
        <w:t>о</w:t>
      </w:r>
      <w:r>
        <w:t>т</w:t>
      </w:r>
      <w:r>
        <w:rPr>
          <w:spacing w:val="-1"/>
        </w:rPr>
        <w:t>п</w:t>
      </w:r>
      <w:r>
        <w:rPr>
          <w:spacing w:val="1"/>
        </w:rPr>
        <w:t>и</w:t>
      </w:r>
      <w:r>
        <w:rPr>
          <w:spacing w:val="-1"/>
        </w:rPr>
        <w:t>с</w:t>
      </w:r>
      <w:r>
        <w:rPr>
          <w:spacing w:val="1"/>
        </w:rPr>
        <w:t>и</w:t>
      </w:r>
      <w:r>
        <w:t>в</w:t>
      </w:r>
      <w:r>
        <w:rPr>
          <w:spacing w:val="-1"/>
        </w:rPr>
        <w:t>а</w:t>
      </w:r>
      <w:r>
        <w:t>ња</w:t>
      </w:r>
      <w:r>
        <w:rPr>
          <w:spacing w:val="24"/>
        </w:rPr>
        <w:t xml:space="preserve"> </w:t>
      </w:r>
      <w:r>
        <w:rPr>
          <w:spacing w:val="-5"/>
        </w:rPr>
        <w:t>у</w:t>
      </w:r>
      <w:r>
        <w:t>гово</w:t>
      </w:r>
      <w:r>
        <w:rPr>
          <w:spacing w:val="2"/>
        </w:rPr>
        <w:t>р</w:t>
      </w:r>
      <w:r>
        <w:t>а</w:t>
      </w:r>
      <w:r>
        <w:rPr>
          <w:spacing w:val="20"/>
        </w:rPr>
        <w:t xml:space="preserve"> </w:t>
      </w:r>
      <w:r>
        <w:t xml:space="preserve">и </w:t>
      </w:r>
      <w:r>
        <w:rPr>
          <w:spacing w:val="-5"/>
        </w:rPr>
        <w:t>у</w:t>
      </w:r>
      <w:r>
        <w:rPr>
          <w:spacing w:val="1"/>
        </w:rPr>
        <w:t>п</w:t>
      </w:r>
      <w:r>
        <w:rPr>
          <w:spacing w:val="2"/>
        </w:rPr>
        <w:t>л</w:t>
      </w:r>
      <w:r>
        <w:rPr>
          <w:spacing w:val="-1"/>
        </w:rPr>
        <w:t>а</w:t>
      </w:r>
      <w:r>
        <w:t>те</w:t>
      </w:r>
      <w:r>
        <w:rPr>
          <w:spacing w:val="-1"/>
        </w:rPr>
        <w:t xml:space="preserve"> </w:t>
      </w:r>
      <w:r>
        <w:rPr>
          <w:spacing w:val="1"/>
        </w:rPr>
        <w:t>а</w:t>
      </w:r>
      <w:r>
        <w:t>в</w:t>
      </w:r>
      <w:r>
        <w:rPr>
          <w:spacing w:val="-1"/>
        </w:rPr>
        <w:t>а</w:t>
      </w:r>
      <w:r>
        <w:rPr>
          <w:spacing w:val="1"/>
        </w:rPr>
        <w:t>н</w:t>
      </w:r>
      <w:r>
        <w:rPr>
          <w:spacing w:val="-1"/>
        </w:rPr>
        <w:t>с</w:t>
      </w:r>
      <w:r>
        <w:t>а.</w:t>
      </w:r>
    </w:p>
    <w:p w:rsidR="00C013A7" w:rsidRPr="003041FC" w:rsidRDefault="00C013A7" w:rsidP="00C013A7">
      <w:pPr>
        <w:widowControl w:val="0"/>
        <w:autoSpaceDE w:val="0"/>
        <w:autoSpaceDN w:val="0"/>
        <w:adjustRightInd w:val="0"/>
        <w:spacing w:before="4" w:line="274" w:lineRule="auto"/>
        <w:ind w:left="100" w:right="77" w:firstLine="720"/>
        <w:jc w:val="both"/>
      </w:pPr>
      <w:r>
        <w:t>Под</w:t>
      </w:r>
      <w:r>
        <w:rPr>
          <w:spacing w:val="-6"/>
        </w:rPr>
        <w:t xml:space="preserve"> </w:t>
      </w:r>
      <w:r>
        <w:t>ро</w:t>
      </w:r>
      <w:r>
        <w:rPr>
          <w:spacing w:val="1"/>
        </w:rPr>
        <w:t>к</w:t>
      </w:r>
      <w:r>
        <w:t xml:space="preserve">ом </w:t>
      </w:r>
      <w:r>
        <w:rPr>
          <w:spacing w:val="1"/>
        </w:rPr>
        <w:t>и</w:t>
      </w:r>
      <w:r>
        <w:rPr>
          <w:spacing w:val="-1"/>
        </w:rPr>
        <w:t>с</w:t>
      </w:r>
      <w:r>
        <w:rPr>
          <w:spacing w:val="3"/>
        </w:rPr>
        <w:t>п</w:t>
      </w:r>
      <w:r>
        <w:rPr>
          <w:spacing w:val="-2"/>
        </w:rPr>
        <w:t>у</w:t>
      </w:r>
      <w:r>
        <w:t>њ</w:t>
      </w:r>
      <w:r>
        <w:rPr>
          <w:spacing w:val="-2"/>
        </w:rPr>
        <w:t>е</w:t>
      </w:r>
      <w:r>
        <w:t>ња</w:t>
      </w:r>
      <w:r>
        <w:rPr>
          <w:spacing w:val="3"/>
        </w:rPr>
        <w:t xml:space="preserve"> </w:t>
      </w:r>
      <w:r>
        <w:t>о</w:t>
      </w:r>
      <w:r>
        <w:rPr>
          <w:spacing w:val="2"/>
        </w:rPr>
        <w:t>б</w:t>
      </w:r>
      <w:r>
        <w:rPr>
          <w:spacing w:val="-1"/>
        </w:rPr>
        <w:t>а</w:t>
      </w:r>
      <w:r>
        <w:t>в</w:t>
      </w:r>
      <w:r>
        <w:rPr>
          <w:spacing w:val="-1"/>
        </w:rPr>
        <w:t>е</w:t>
      </w:r>
      <w:r>
        <w:rPr>
          <w:spacing w:val="1"/>
        </w:rPr>
        <w:t>з</w:t>
      </w:r>
      <w:r>
        <w:t>е</w:t>
      </w:r>
      <w:r>
        <w:rPr>
          <w:spacing w:val="6"/>
        </w:rPr>
        <w:t xml:space="preserve"> </w:t>
      </w:r>
      <w:r>
        <w:rPr>
          <w:spacing w:val="-1"/>
        </w:rPr>
        <w:t>сма</w:t>
      </w:r>
      <w:r>
        <w:t>тра</w:t>
      </w:r>
      <w:r>
        <w:rPr>
          <w:spacing w:val="6"/>
        </w:rPr>
        <w:t xml:space="preserve"> </w:t>
      </w:r>
      <w:r>
        <w:rPr>
          <w:spacing w:val="-1"/>
        </w:rPr>
        <w:t>с</w:t>
      </w:r>
      <w:r>
        <w:t>е</w:t>
      </w:r>
      <w:r>
        <w:rPr>
          <w:spacing w:val="6"/>
        </w:rPr>
        <w:t xml:space="preserve"> </w:t>
      </w:r>
      <w:r>
        <w:t>д</w:t>
      </w:r>
      <w:r>
        <w:rPr>
          <w:spacing w:val="-1"/>
        </w:rPr>
        <w:t>а</w:t>
      </w:r>
      <w:r>
        <w:t>н</w:t>
      </w:r>
      <w:r>
        <w:rPr>
          <w:spacing w:val="6"/>
        </w:rPr>
        <w:t xml:space="preserve"> </w:t>
      </w:r>
      <w:r>
        <w:rPr>
          <w:spacing w:val="3"/>
        </w:rPr>
        <w:t>п</w:t>
      </w:r>
      <w:r>
        <w:rPr>
          <w:spacing w:val="-7"/>
        </w:rPr>
        <w:t>у</w:t>
      </w:r>
      <w:r>
        <w:t>шт</w:t>
      </w:r>
      <w:r>
        <w:rPr>
          <w:spacing w:val="1"/>
        </w:rPr>
        <w:t>а</w:t>
      </w:r>
      <w:r>
        <w:t>ња</w:t>
      </w:r>
      <w:r>
        <w:rPr>
          <w:spacing w:val="13"/>
        </w:rPr>
        <w:t xml:space="preserve"> </w:t>
      </w:r>
      <w:r>
        <w:t xml:space="preserve">у </w:t>
      </w:r>
      <w:r>
        <w:rPr>
          <w:spacing w:val="1"/>
        </w:rPr>
        <w:t>п</w:t>
      </w:r>
      <w:r>
        <w:t>роб</w:t>
      </w:r>
      <w:r>
        <w:rPr>
          <w:spacing w:val="1"/>
        </w:rPr>
        <w:t>н</w:t>
      </w:r>
      <w:r>
        <w:t>и</w:t>
      </w:r>
      <w:r>
        <w:rPr>
          <w:spacing w:val="6"/>
        </w:rPr>
        <w:t xml:space="preserve"> </w:t>
      </w:r>
      <w:r>
        <w:t>р</w:t>
      </w:r>
      <w:r>
        <w:rPr>
          <w:spacing w:val="-1"/>
        </w:rPr>
        <w:t>а</w:t>
      </w:r>
      <w:r>
        <w:t>д</w:t>
      </w:r>
      <w:r>
        <w:rPr>
          <w:spacing w:val="1"/>
        </w:rPr>
        <w:t>,</w:t>
      </w:r>
      <w:r>
        <w:rPr>
          <w:spacing w:val="5"/>
        </w:rPr>
        <w:t xml:space="preserve"> </w:t>
      </w:r>
      <w:r>
        <w:rPr>
          <w:spacing w:val="1"/>
        </w:rPr>
        <w:t>п</w:t>
      </w:r>
      <w:r>
        <w:t>р</w:t>
      </w:r>
      <w:r>
        <w:rPr>
          <w:spacing w:val="-1"/>
        </w:rPr>
        <w:t>е</w:t>
      </w:r>
      <w:r>
        <w:t>д</w:t>
      </w:r>
      <w:r>
        <w:rPr>
          <w:spacing w:val="-1"/>
        </w:rPr>
        <w:t>а</w:t>
      </w:r>
      <w:r>
        <w:t>је г</w:t>
      </w:r>
      <w:r>
        <w:rPr>
          <w:spacing w:val="-1"/>
        </w:rPr>
        <w:t>а</w:t>
      </w:r>
      <w:r>
        <w:t>р</w:t>
      </w:r>
      <w:r>
        <w:rPr>
          <w:spacing w:val="-1"/>
        </w:rPr>
        <w:t>а</w:t>
      </w:r>
      <w:r>
        <w:rPr>
          <w:spacing w:val="1"/>
        </w:rPr>
        <w:t>н</w:t>
      </w:r>
      <w:r>
        <w:t>т</w:t>
      </w:r>
      <w:r>
        <w:rPr>
          <w:spacing w:val="1"/>
        </w:rPr>
        <w:t>н</w:t>
      </w:r>
      <w:r>
        <w:rPr>
          <w:spacing w:val="-1"/>
        </w:rPr>
        <w:t>и</w:t>
      </w:r>
      <w:r>
        <w:t>х</w:t>
      </w:r>
      <w:r>
        <w:rPr>
          <w:spacing w:val="-5"/>
        </w:rPr>
        <w:t xml:space="preserve"> </w:t>
      </w:r>
      <w:r>
        <w:t>л</w:t>
      </w:r>
      <w:r>
        <w:rPr>
          <w:spacing w:val="1"/>
        </w:rPr>
        <w:t>и</w:t>
      </w:r>
      <w:r>
        <w:rPr>
          <w:spacing w:val="-1"/>
        </w:rPr>
        <w:t>с</w:t>
      </w:r>
      <w:r>
        <w:t>това</w:t>
      </w:r>
      <w:r>
        <w:rPr>
          <w:spacing w:val="41"/>
        </w:rPr>
        <w:t xml:space="preserve"> </w:t>
      </w:r>
      <w:r>
        <w:t>и</w:t>
      </w:r>
      <w:r>
        <w:rPr>
          <w:spacing w:val="46"/>
        </w:rPr>
        <w:t xml:space="preserve"> </w:t>
      </w:r>
      <w:r>
        <w:rPr>
          <w:spacing w:val="-5"/>
        </w:rPr>
        <w:t>у</w:t>
      </w:r>
      <w:r>
        <w:rPr>
          <w:spacing w:val="3"/>
        </w:rPr>
        <w:t>п</w:t>
      </w:r>
      <w:r>
        <w:rPr>
          <w:spacing w:val="-7"/>
        </w:rPr>
        <w:t>у</w:t>
      </w:r>
      <w:r>
        <w:rPr>
          <w:spacing w:val="3"/>
        </w:rPr>
        <w:t>т</w:t>
      </w:r>
      <w:r>
        <w:rPr>
          <w:spacing w:val="-1"/>
        </w:rPr>
        <w:t>с</w:t>
      </w:r>
      <w:r>
        <w:t>тва</w:t>
      </w:r>
      <w:r>
        <w:rPr>
          <w:spacing w:val="41"/>
        </w:rPr>
        <w:t xml:space="preserve"> </w:t>
      </w:r>
      <w:r>
        <w:rPr>
          <w:spacing w:val="1"/>
        </w:rPr>
        <w:t>з</w:t>
      </w:r>
      <w:r>
        <w:t>а</w:t>
      </w:r>
      <w:r>
        <w:rPr>
          <w:spacing w:val="46"/>
        </w:rPr>
        <w:t xml:space="preserve"> </w:t>
      </w:r>
      <w:r>
        <w:rPr>
          <w:spacing w:val="-5"/>
        </w:rPr>
        <w:t>у</w:t>
      </w:r>
      <w:r>
        <w:rPr>
          <w:spacing w:val="1"/>
        </w:rPr>
        <w:t>п</w:t>
      </w:r>
      <w:r>
        <w:t>отр</w:t>
      </w:r>
      <w:r>
        <w:rPr>
          <w:spacing w:val="-1"/>
        </w:rPr>
        <w:t>е</w:t>
      </w:r>
      <w:r>
        <w:rPr>
          <w:spacing w:val="5"/>
        </w:rPr>
        <w:t>б</w:t>
      </w:r>
      <w:r>
        <w:rPr>
          <w:spacing w:val="-5"/>
        </w:rPr>
        <w:t>у</w:t>
      </w:r>
      <w:r>
        <w:t>,</w:t>
      </w:r>
      <w:r>
        <w:rPr>
          <w:spacing w:val="43"/>
        </w:rPr>
        <w:t xml:space="preserve"> </w:t>
      </w:r>
      <w:r>
        <w:rPr>
          <w:spacing w:val="1"/>
        </w:rPr>
        <w:t>к</w:t>
      </w:r>
      <w:r>
        <w:rPr>
          <w:spacing w:val="-1"/>
        </w:rPr>
        <w:t>а</w:t>
      </w:r>
      <w:r>
        <w:t>о</w:t>
      </w:r>
      <w:r>
        <w:rPr>
          <w:spacing w:val="43"/>
        </w:rPr>
        <w:t xml:space="preserve"> </w:t>
      </w:r>
      <w:r>
        <w:t>и</w:t>
      </w:r>
      <w:r>
        <w:rPr>
          <w:spacing w:val="44"/>
        </w:rPr>
        <w:t xml:space="preserve"> </w:t>
      </w:r>
      <w:r>
        <w:rPr>
          <w:spacing w:val="1"/>
        </w:rPr>
        <w:t>з</w:t>
      </w:r>
      <w:r>
        <w:rPr>
          <w:spacing w:val="-1"/>
        </w:rPr>
        <w:t>а</w:t>
      </w:r>
      <w:r>
        <w:rPr>
          <w:spacing w:val="1"/>
        </w:rPr>
        <w:t>пи</w:t>
      </w:r>
      <w:r>
        <w:rPr>
          <w:spacing w:val="-1"/>
        </w:rPr>
        <w:t>с</w:t>
      </w:r>
      <w:r>
        <w:rPr>
          <w:spacing w:val="1"/>
        </w:rPr>
        <w:t>н</w:t>
      </w:r>
      <w:r>
        <w:rPr>
          <w:spacing w:val="-1"/>
        </w:rPr>
        <w:t>и</w:t>
      </w:r>
      <w:r>
        <w:rPr>
          <w:spacing w:val="1"/>
        </w:rPr>
        <w:t>к</w:t>
      </w:r>
      <w:r>
        <w:t>а</w:t>
      </w:r>
      <w:r>
        <w:rPr>
          <w:spacing w:val="42"/>
        </w:rPr>
        <w:t xml:space="preserve"> </w:t>
      </w:r>
      <w:r>
        <w:t>о</w:t>
      </w:r>
      <w:r>
        <w:rPr>
          <w:spacing w:val="43"/>
        </w:rPr>
        <w:t xml:space="preserve"> </w:t>
      </w:r>
      <w:r>
        <w:rPr>
          <w:spacing w:val="1"/>
        </w:rPr>
        <w:t>из</w:t>
      </w:r>
      <w:r>
        <w:t>в</w:t>
      </w:r>
      <w:r>
        <w:rPr>
          <w:spacing w:val="-3"/>
        </w:rPr>
        <w:t>р</w:t>
      </w:r>
      <w:r>
        <w:t>ш</w:t>
      </w:r>
      <w:r>
        <w:rPr>
          <w:spacing w:val="-1"/>
        </w:rPr>
        <w:t>е</w:t>
      </w:r>
      <w:r>
        <w:rPr>
          <w:spacing w:val="1"/>
        </w:rPr>
        <w:t>н</w:t>
      </w:r>
      <w:r>
        <w:t>ој</w:t>
      </w:r>
      <w:r>
        <w:rPr>
          <w:spacing w:val="43"/>
        </w:rPr>
        <w:t xml:space="preserve"> </w:t>
      </w:r>
      <w:r>
        <w:t>о</w:t>
      </w:r>
      <w:r>
        <w:rPr>
          <w:spacing w:val="2"/>
        </w:rPr>
        <w:t>б</w:t>
      </w:r>
      <w:r>
        <w:rPr>
          <w:spacing w:val="-7"/>
        </w:rPr>
        <w:t>у</w:t>
      </w:r>
      <w:r>
        <w:rPr>
          <w:spacing w:val="1"/>
        </w:rPr>
        <w:t>ц</w:t>
      </w:r>
      <w:r>
        <w:t xml:space="preserve">и </w:t>
      </w:r>
      <w:r>
        <w:rPr>
          <w:spacing w:val="3"/>
        </w:rPr>
        <w:t>к</w:t>
      </w:r>
      <w:r>
        <w:rPr>
          <w:spacing w:val="-7"/>
        </w:rPr>
        <w:t>у</w:t>
      </w:r>
      <w:r>
        <w:rPr>
          <w:spacing w:val="2"/>
        </w:rPr>
        <w:t>х</w:t>
      </w:r>
      <w:r>
        <w:rPr>
          <w:spacing w:val="1"/>
        </w:rPr>
        <w:t>и</w:t>
      </w:r>
      <w:r>
        <w:t>њ</w:t>
      </w:r>
      <w:r>
        <w:rPr>
          <w:spacing w:val="-2"/>
        </w:rPr>
        <w:t>с</w:t>
      </w:r>
      <w:r>
        <w:rPr>
          <w:spacing w:val="1"/>
        </w:rPr>
        <w:t>ко</w:t>
      </w:r>
      <w:r>
        <w:t>г о</w:t>
      </w:r>
      <w:r>
        <w:rPr>
          <w:spacing w:val="-1"/>
        </w:rPr>
        <w:t>с</w:t>
      </w:r>
      <w:r>
        <w:t>об</w:t>
      </w:r>
      <w:r>
        <w:rPr>
          <w:spacing w:val="1"/>
        </w:rPr>
        <w:t>љ</w:t>
      </w:r>
      <w:r>
        <w:rPr>
          <w:spacing w:val="-1"/>
        </w:rPr>
        <w:t>а</w:t>
      </w:r>
      <w:r>
        <w:t>. У</w:t>
      </w:r>
      <w:r>
        <w:rPr>
          <w:spacing w:val="1"/>
        </w:rPr>
        <w:t>т</w:t>
      </w:r>
      <w:r>
        <w:t>вр</w:t>
      </w:r>
      <w:r>
        <w:rPr>
          <w:spacing w:val="-1"/>
        </w:rPr>
        <w:t>ђе</w:t>
      </w:r>
      <w:r>
        <w:rPr>
          <w:spacing w:val="1"/>
        </w:rPr>
        <w:t>н</w:t>
      </w:r>
      <w:r>
        <w:t>и ро</w:t>
      </w:r>
      <w:r>
        <w:rPr>
          <w:spacing w:val="1"/>
        </w:rPr>
        <w:t>к</w:t>
      </w:r>
      <w:r>
        <w:t xml:space="preserve">ови </w:t>
      </w:r>
      <w:r>
        <w:rPr>
          <w:spacing w:val="1"/>
        </w:rPr>
        <w:t>с</w:t>
      </w:r>
      <w:r>
        <w:t>у ф</w:t>
      </w:r>
      <w:r>
        <w:rPr>
          <w:spacing w:val="1"/>
        </w:rPr>
        <w:t>ик</w:t>
      </w:r>
      <w:r>
        <w:rPr>
          <w:spacing w:val="-1"/>
        </w:rPr>
        <w:t>с</w:t>
      </w:r>
      <w:r>
        <w:rPr>
          <w:spacing w:val="1"/>
        </w:rPr>
        <w:t>н</w:t>
      </w:r>
      <w:r>
        <w:t xml:space="preserve">и и </w:t>
      </w:r>
      <w:r>
        <w:rPr>
          <w:spacing w:val="1"/>
        </w:rPr>
        <w:t>н</w:t>
      </w:r>
      <w:r>
        <w:t xml:space="preserve">е </w:t>
      </w:r>
      <w:r>
        <w:rPr>
          <w:spacing w:val="-1"/>
        </w:rPr>
        <w:t>м</w:t>
      </w:r>
      <w:r>
        <w:t>о</w:t>
      </w:r>
      <w:r>
        <w:rPr>
          <w:spacing w:val="2"/>
        </w:rPr>
        <w:t>г</w:t>
      </w:r>
      <w:r>
        <w:t xml:space="preserve">у </w:t>
      </w:r>
      <w:r>
        <w:rPr>
          <w:spacing w:val="-1"/>
        </w:rPr>
        <w:t>с</w:t>
      </w:r>
      <w:r>
        <w:t xml:space="preserve">е </w:t>
      </w:r>
      <w:r>
        <w:rPr>
          <w:spacing w:val="-1"/>
        </w:rPr>
        <w:t>ме</w:t>
      </w:r>
      <w:r>
        <w:rPr>
          <w:spacing w:val="1"/>
        </w:rPr>
        <w:t>њ</w:t>
      </w:r>
      <w:r>
        <w:rPr>
          <w:spacing w:val="-1"/>
        </w:rPr>
        <w:t>а</w:t>
      </w:r>
      <w:r>
        <w:t>ти</w:t>
      </w:r>
      <w:r>
        <w:rPr>
          <w:spacing w:val="3"/>
        </w:rPr>
        <w:t xml:space="preserve"> </w:t>
      </w:r>
      <w:r>
        <w:t>б</w:t>
      </w:r>
      <w:r>
        <w:rPr>
          <w:spacing w:val="-1"/>
        </w:rPr>
        <w:t>е</w:t>
      </w:r>
      <w:r>
        <w:t>з</w:t>
      </w:r>
      <w:r>
        <w:rPr>
          <w:spacing w:val="3"/>
        </w:rPr>
        <w:t xml:space="preserve"> </w:t>
      </w:r>
      <w:r>
        <w:rPr>
          <w:spacing w:val="-1"/>
        </w:rPr>
        <w:t>са</w:t>
      </w:r>
      <w:r>
        <w:rPr>
          <w:spacing w:val="2"/>
        </w:rPr>
        <w:t>г</w:t>
      </w:r>
      <w:r>
        <w:t>л</w:t>
      </w:r>
      <w:r>
        <w:rPr>
          <w:spacing w:val="-1"/>
        </w:rPr>
        <w:t>ас</w:t>
      </w:r>
      <w:r>
        <w:rPr>
          <w:spacing w:val="1"/>
        </w:rPr>
        <w:t>н</w:t>
      </w:r>
      <w:r>
        <w:t>о</w:t>
      </w:r>
      <w:r>
        <w:rPr>
          <w:spacing w:val="-1"/>
        </w:rPr>
        <w:t>с</w:t>
      </w:r>
      <w:r>
        <w:t>ти 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29"/>
        <w:ind w:left="3303" w:right="3761"/>
        <w:jc w:val="center"/>
        <w:rPr>
          <w:b/>
          <w:bCs/>
          <w:spacing w:val="-1"/>
          <w:lang/>
        </w:rPr>
      </w:pPr>
    </w:p>
    <w:p w:rsidR="00C013A7" w:rsidRDefault="00C013A7" w:rsidP="00C013A7">
      <w:pPr>
        <w:widowControl w:val="0"/>
        <w:autoSpaceDE w:val="0"/>
        <w:autoSpaceDN w:val="0"/>
        <w:adjustRightInd w:val="0"/>
        <w:spacing w:before="29"/>
        <w:ind w:left="3303" w:right="3761"/>
        <w:jc w:val="center"/>
        <w:rPr>
          <w:b/>
          <w:bCs/>
          <w:spacing w:val="-1"/>
          <w:lang/>
        </w:rPr>
      </w:pPr>
    </w:p>
    <w:p w:rsidR="00C013A7" w:rsidRDefault="00C013A7" w:rsidP="00C013A7">
      <w:pPr>
        <w:widowControl w:val="0"/>
        <w:autoSpaceDE w:val="0"/>
        <w:autoSpaceDN w:val="0"/>
        <w:adjustRightInd w:val="0"/>
        <w:spacing w:before="29"/>
        <w:ind w:left="3303" w:right="3761"/>
        <w:jc w:val="center"/>
      </w:pPr>
      <w:r>
        <w:rPr>
          <w:b/>
          <w:bCs/>
          <w:spacing w:val="-1"/>
        </w:rPr>
        <w:lastRenderedPageBreak/>
        <w:t>Уг</w:t>
      </w:r>
      <w:r>
        <w:rPr>
          <w:b/>
          <w:bCs/>
        </w:rPr>
        <w:t>ово</w:t>
      </w:r>
      <w:r>
        <w:rPr>
          <w:b/>
          <w:bCs/>
          <w:spacing w:val="1"/>
        </w:rPr>
        <w:t>рн</w:t>
      </w:r>
      <w:r>
        <w:rPr>
          <w:b/>
          <w:bCs/>
        </w:rPr>
        <w:t xml:space="preserve">а </w:t>
      </w:r>
      <w:r>
        <w:rPr>
          <w:b/>
          <w:bCs/>
          <w:spacing w:val="1"/>
        </w:rPr>
        <w:t>к</w:t>
      </w:r>
      <w:r>
        <w:rPr>
          <w:b/>
          <w:bCs/>
        </w:rPr>
        <w:t>азна</w:t>
      </w:r>
    </w:p>
    <w:p w:rsidR="00C013A7" w:rsidRDefault="00C013A7" w:rsidP="00C013A7">
      <w:pPr>
        <w:widowControl w:val="0"/>
        <w:autoSpaceDE w:val="0"/>
        <w:autoSpaceDN w:val="0"/>
        <w:adjustRightInd w:val="0"/>
        <w:spacing w:line="200" w:lineRule="exact"/>
        <w:rPr>
          <w:sz w:val="10"/>
          <w:szCs w:val="20"/>
        </w:rPr>
      </w:pPr>
    </w:p>
    <w:p w:rsidR="00C013A7" w:rsidRDefault="00C013A7" w:rsidP="00C013A7">
      <w:pPr>
        <w:widowControl w:val="0"/>
        <w:autoSpaceDE w:val="0"/>
        <w:autoSpaceDN w:val="0"/>
        <w:adjustRightInd w:val="0"/>
        <w:ind w:left="3663" w:right="4312"/>
        <w:jc w:val="center"/>
      </w:pPr>
      <w:r>
        <w:rPr>
          <w:b/>
          <w:bCs/>
          <w:spacing w:val="-1"/>
        </w:rPr>
        <w:t>Ч</w:t>
      </w:r>
      <w:r>
        <w:rPr>
          <w:b/>
          <w:bCs/>
        </w:rPr>
        <w:t>лан 6.</w:t>
      </w:r>
    </w:p>
    <w:p w:rsidR="00C013A7" w:rsidRDefault="00C013A7" w:rsidP="00C013A7">
      <w:pPr>
        <w:widowControl w:val="0"/>
        <w:autoSpaceDE w:val="0"/>
        <w:autoSpaceDN w:val="0"/>
        <w:adjustRightInd w:val="0"/>
        <w:spacing w:before="36" w:line="276" w:lineRule="auto"/>
        <w:ind w:left="100" w:right="79" w:firstLine="720"/>
        <w:jc w:val="both"/>
      </w:pPr>
      <w:r>
        <w:t>У</w:t>
      </w:r>
      <w:r>
        <w:rPr>
          <w:spacing w:val="1"/>
        </w:rPr>
        <w:t>к</w:t>
      </w:r>
      <w:r>
        <w:t>ол</w:t>
      </w:r>
      <w:r>
        <w:rPr>
          <w:spacing w:val="-1"/>
        </w:rPr>
        <w:t>и</w:t>
      </w:r>
      <w:r>
        <w:rPr>
          <w:spacing w:val="1"/>
        </w:rPr>
        <w:t>к</w:t>
      </w:r>
      <w:r>
        <w:t xml:space="preserve">о </w:t>
      </w:r>
      <w:r>
        <w:rPr>
          <w:spacing w:val="26"/>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 xml:space="preserve">ц </w:t>
      </w:r>
      <w:r>
        <w:rPr>
          <w:spacing w:val="30"/>
        </w:rPr>
        <w:t xml:space="preserve"> </w:t>
      </w:r>
      <w:r>
        <w:rPr>
          <w:spacing w:val="1"/>
        </w:rPr>
        <w:t>н</w:t>
      </w:r>
      <w:r>
        <w:t xml:space="preserve">е </w:t>
      </w:r>
      <w:r>
        <w:rPr>
          <w:spacing w:val="25"/>
        </w:rPr>
        <w:t xml:space="preserve"> </w:t>
      </w:r>
      <w:r>
        <w:rPr>
          <w:spacing w:val="1"/>
        </w:rPr>
        <w:t>из</w:t>
      </w:r>
      <w:r>
        <w:t xml:space="preserve">врши </w:t>
      </w:r>
      <w:r>
        <w:rPr>
          <w:spacing w:val="29"/>
        </w:rPr>
        <w:t xml:space="preserve"> </w:t>
      </w:r>
      <w:r>
        <w:rPr>
          <w:spacing w:val="-5"/>
        </w:rPr>
        <w:t>у</w:t>
      </w:r>
      <w:r>
        <w:t>говор</w:t>
      </w:r>
      <w:r>
        <w:rPr>
          <w:spacing w:val="5"/>
        </w:rPr>
        <w:t>н</w:t>
      </w:r>
      <w:r>
        <w:t xml:space="preserve">у </w:t>
      </w:r>
      <w:r>
        <w:rPr>
          <w:spacing w:val="24"/>
        </w:rPr>
        <w:t xml:space="preserve"> </w:t>
      </w:r>
      <w:r>
        <w:t>об</w:t>
      </w:r>
      <w:r>
        <w:rPr>
          <w:spacing w:val="-1"/>
        </w:rPr>
        <w:t>е</w:t>
      </w:r>
      <w:r>
        <w:t>в</w:t>
      </w:r>
      <w:r>
        <w:rPr>
          <w:spacing w:val="3"/>
        </w:rPr>
        <w:t>з</w:t>
      </w:r>
      <w:r>
        <w:t xml:space="preserve">у </w:t>
      </w:r>
      <w:r>
        <w:rPr>
          <w:spacing w:val="21"/>
        </w:rPr>
        <w:t xml:space="preserve"> </w:t>
      </w:r>
      <w:r>
        <w:t xml:space="preserve">у </w:t>
      </w:r>
      <w:r>
        <w:rPr>
          <w:spacing w:val="26"/>
        </w:rPr>
        <w:t xml:space="preserve"> </w:t>
      </w:r>
      <w:r>
        <w:rPr>
          <w:spacing w:val="-5"/>
        </w:rPr>
        <w:t>у</w:t>
      </w:r>
      <w:r>
        <w:rPr>
          <w:spacing w:val="2"/>
        </w:rPr>
        <w:t>го</w:t>
      </w:r>
      <w:r>
        <w:t>вор</w:t>
      </w:r>
      <w:r>
        <w:rPr>
          <w:spacing w:val="-1"/>
        </w:rPr>
        <w:t>е</w:t>
      </w:r>
      <w:r>
        <w:rPr>
          <w:spacing w:val="1"/>
        </w:rPr>
        <w:t>н</w:t>
      </w:r>
      <w:r>
        <w:t xml:space="preserve">ом </w:t>
      </w:r>
      <w:r>
        <w:rPr>
          <w:spacing w:val="28"/>
        </w:rPr>
        <w:t xml:space="preserve"> </w:t>
      </w:r>
      <w:r>
        <w:t>ро</w:t>
      </w:r>
      <w:r>
        <w:rPr>
          <w:spacing w:val="3"/>
        </w:rPr>
        <w:t>к</w:t>
      </w:r>
      <w:r>
        <w:rPr>
          <w:spacing w:val="-5"/>
        </w:rPr>
        <w:t>у</w:t>
      </w:r>
      <w:r>
        <w:t xml:space="preserve">, </w:t>
      </w:r>
      <w:r>
        <w:rPr>
          <w:spacing w:val="2"/>
        </w:rPr>
        <w:t>д</w:t>
      </w:r>
      <w:r>
        <w:rPr>
          <w:spacing w:val="-5"/>
        </w:rPr>
        <w:t>у</w:t>
      </w:r>
      <w:r>
        <w:t>ж</w:t>
      </w:r>
      <w:r>
        <w:rPr>
          <w:spacing w:val="-1"/>
        </w:rPr>
        <w:t>а</w:t>
      </w:r>
      <w:r>
        <w:t>н</w:t>
      </w:r>
      <w:r>
        <w:rPr>
          <w:spacing w:val="15"/>
        </w:rPr>
        <w:t xml:space="preserve"> </w:t>
      </w:r>
      <w:r>
        <w:t>је</w:t>
      </w:r>
      <w:r>
        <w:rPr>
          <w:spacing w:val="14"/>
        </w:rPr>
        <w:t xml:space="preserve"> </w:t>
      </w:r>
      <w:r>
        <w:t>да</w:t>
      </w:r>
      <w:r>
        <w:rPr>
          <w:spacing w:val="15"/>
        </w:rPr>
        <w:t xml:space="preserve"> </w:t>
      </w:r>
      <w:r>
        <w:rPr>
          <w:spacing w:val="1"/>
        </w:rPr>
        <w:t>п</w:t>
      </w:r>
      <w:r>
        <w:t>л</w:t>
      </w:r>
      <w:r>
        <w:rPr>
          <w:spacing w:val="-1"/>
        </w:rPr>
        <w:t>а</w:t>
      </w:r>
      <w:r>
        <w:t>ти</w:t>
      </w:r>
      <w:r>
        <w:rPr>
          <w:spacing w:val="15"/>
        </w:rPr>
        <w:t xml:space="preserve"> </w:t>
      </w:r>
      <w:r>
        <w:t>Н</w:t>
      </w:r>
      <w:r>
        <w:rPr>
          <w:spacing w:val="-1"/>
        </w:rPr>
        <w:t>а</w:t>
      </w:r>
      <w:r>
        <w:rPr>
          <w:spacing w:val="2"/>
        </w:rPr>
        <w:t>р</w:t>
      </w:r>
      <w:r>
        <w:rPr>
          <w:spacing w:val="-2"/>
        </w:rPr>
        <w:t>у</w:t>
      </w:r>
      <w:r>
        <w:rPr>
          <w:spacing w:val="-1"/>
        </w:rPr>
        <w:t>ч</w:t>
      </w:r>
      <w:r>
        <w:rPr>
          <w:spacing w:val="1"/>
        </w:rPr>
        <w:t>и</w:t>
      </w:r>
      <w:r>
        <w:t>о</w:t>
      </w:r>
      <w:r>
        <w:rPr>
          <w:spacing w:val="3"/>
        </w:rPr>
        <w:t>ц</w:t>
      </w:r>
      <w:r>
        <w:t>у</w:t>
      </w:r>
      <w:r>
        <w:rPr>
          <w:spacing w:val="12"/>
        </w:rPr>
        <w:t xml:space="preserve"> </w:t>
      </w:r>
      <w:r>
        <w:rPr>
          <w:spacing w:val="-5"/>
        </w:rPr>
        <w:t>у</w:t>
      </w:r>
      <w:r>
        <w:t>говор</w:t>
      </w:r>
      <w:r>
        <w:rPr>
          <w:spacing w:val="5"/>
        </w:rPr>
        <w:t>н</w:t>
      </w:r>
      <w:r>
        <w:t>у</w:t>
      </w:r>
      <w:r>
        <w:rPr>
          <w:spacing w:val="9"/>
        </w:rPr>
        <w:t xml:space="preserve"> </w:t>
      </w:r>
      <w:r>
        <w:rPr>
          <w:spacing w:val="1"/>
        </w:rPr>
        <w:t>к</w:t>
      </w:r>
      <w:r>
        <w:rPr>
          <w:spacing w:val="-1"/>
        </w:rPr>
        <w:t>а</w:t>
      </w:r>
      <w:r>
        <w:rPr>
          <w:spacing w:val="1"/>
        </w:rPr>
        <w:t>з</w:t>
      </w:r>
      <w:r>
        <w:rPr>
          <w:spacing w:val="3"/>
        </w:rPr>
        <w:t>н</w:t>
      </w:r>
      <w:r>
        <w:t>у</w:t>
      </w:r>
      <w:r>
        <w:rPr>
          <w:spacing w:val="9"/>
        </w:rPr>
        <w:t xml:space="preserve"> </w:t>
      </w:r>
      <w:r>
        <w:t>у</w:t>
      </w:r>
      <w:r>
        <w:rPr>
          <w:spacing w:val="12"/>
        </w:rPr>
        <w:t xml:space="preserve"> </w:t>
      </w:r>
      <w:r>
        <w:t>ви</w:t>
      </w:r>
      <w:r>
        <w:rPr>
          <w:spacing w:val="-1"/>
        </w:rPr>
        <w:t>с</w:t>
      </w:r>
      <w:r>
        <w:rPr>
          <w:spacing w:val="1"/>
        </w:rPr>
        <w:t>ин</w:t>
      </w:r>
      <w:r>
        <w:t>и</w:t>
      </w:r>
      <w:r>
        <w:rPr>
          <w:spacing w:val="21"/>
        </w:rPr>
        <w:t xml:space="preserve"> </w:t>
      </w:r>
      <w:r>
        <w:t>0,5</w:t>
      </w:r>
      <w:r>
        <w:rPr>
          <w:spacing w:val="14"/>
        </w:rPr>
        <w:t xml:space="preserve"> </w:t>
      </w:r>
      <w:r>
        <w:t>‰</w:t>
      </w:r>
      <w:r>
        <w:rPr>
          <w:spacing w:val="14"/>
        </w:rPr>
        <w:t xml:space="preserve"> </w:t>
      </w:r>
      <w:r>
        <w:t>(про</w:t>
      </w:r>
      <w:r>
        <w:rPr>
          <w:spacing w:val="-3"/>
        </w:rPr>
        <w:t>м</w:t>
      </w:r>
      <w:r>
        <w:rPr>
          <w:spacing w:val="-1"/>
        </w:rPr>
        <w:t>и</w:t>
      </w:r>
      <w:r>
        <w:t>л</w:t>
      </w:r>
      <w:r>
        <w:rPr>
          <w:spacing w:val="-1"/>
        </w:rPr>
        <w:t>а</w:t>
      </w:r>
      <w:r>
        <w:t>)</w:t>
      </w:r>
      <w:r>
        <w:rPr>
          <w:spacing w:val="14"/>
        </w:rPr>
        <w:t xml:space="preserve"> </w:t>
      </w:r>
      <w:r>
        <w:t>од</w:t>
      </w:r>
      <w:r>
        <w:rPr>
          <w:spacing w:val="17"/>
        </w:rPr>
        <w:t xml:space="preserve"> </w:t>
      </w:r>
      <w:r>
        <w:rPr>
          <w:spacing w:val="-5"/>
        </w:rPr>
        <w:t>у</w:t>
      </w:r>
      <w:r>
        <w:rPr>
          <w:spacing w:val="6"/>
        </w:rPr>
        <w:t>к</w:t>
      </w:r>
      <w:r>
        <w:rPr>
          <w:spacing w:val="-7"/>
        </w:rPr>
        <w:t>у</w:t>
      </w:r>
      <w:r>
        <w:rPr>
          <w:spacing w:val="1"/>
        </w:rPr>
        <w:t>пн</w:t>
      </w:r>
      <w:r>
        <w:t xml:space="preserve">о </w:t>
      </w:r>
      <w:r>
        <w:rPr>
          <w:spacing w:val="-5"/>
        </w:rPr>
        <w:t>у</w:t>
      </w:r>
      <w:r>
        <w:rPr>
          <w:spacing w:val="2"/>
        </w:rPr>
        <w:t>г</w:t>
      </w:r>
      <w:r>
        <w:t>ово</w:t>
      </w:r>
      <w:r>
        <w:rPr>
          <w:spacing w:val="2"/>
        </w:rPr>
        <w:t>р</w:t>
      </w:r>
      <w:r>
        <w:rPr>
          <w:spacing w:val="-1"/>
        </w:rPr>
        <w:t>е</w:t>
      </w:r>
      <w:r>
        <w:rPr>
          <w:spacing w:val="1"/>
        </w:rPr>
        <w:t>н</w:t>
      </w:r>
      <w:r>
        <w:t>е</w:t>
      </w:r>
      <w:r>
        <w:rPr>
          <w:spacing w:val="30"/>
        </w:rPr>
        <w:t xml:space="preserve"> </w:t>
      </w:r>
      <w:r>
        <w:t>вр</w:t>
      </w:r>
      <w:r>
        <w:rPr>
          <w:spacing w:val="-1"/>
        </w:rPr>
        <w:t>е</w:t>
      </w:r>
      <w:r>
        <w:t>д</w:t>
      </w:r>
      <w:r>
        <w:rPr>
          <w:spacing w:val="1"/>
        </w:rPr>
        <w:t>н</w:t>
      </w:r>
      <w:r>
        <w:t>о</w:t>
      </w:r>
      <w:r>
        <w:rPr>
          <w:spacing w:val="-1"/>
        </w:rPr>
        <w:t>с</w:t>
      </w:r>
      <w:r>
        <w:t>ти</w:t>
      </w:r>
      <w:r>
        <w:rPr>
          <w:spacing w:val="32"/>
        </w:rPr>
        <w:t xml:space="preserve"> </w:t>
      </w:r>
      <w:r>
        <w:rPr>
          <w:spacing w:val="1"/>
        </w:rPr>
        <w:t>з</w:t>
      </w:r>
      <w:r>
        <w:t xml:space="preserve">а </w:t>
      </w:r>
      <w:r>
        <w:rPr>
          <w:spacing w:val="-20"/>
        </w:rPr>
        <w:t xml:space="preserve"> </w:t>
      </w:r>
      <w:r>
        <w:rPr>
          <w:spacing w:val="-1"/>
        </w:rPr>
        <w:t>с</w:t>
      </w:r>
      <w:r>
        <w:t>в</w:t>
      </w:r>
      <w:r>
        <w:rPr>
          <w:spacing w:val="-1"/>
        </w:rPr>
        <w:t>а</w:t>
      </w:r>
      <w:r>
        <w:rPr>
          <w:spacing w:val="1"/>
        </w:rPr>
        <w:t>к</w:t>
      </w:r>
      <w:r>
        <w:t>и</w:t>
      </w:r>
      <w:r>
        <w:rPr>
          <w:spacing w:val="32"/>
        </w:rPr>
        <w:t xml:space="preserve"> </w:t>
      </w:r>
      <w:r>
        <w:t>д</w:t>
      </w:r>
      <w:r>
        <w:rPr>
          <w:spacing w:val="-1"/>
        </w:rPr>
        <w:t>а</w:t>
      </w:r>
      <w:r>
        <w:t>н</w:t>
      </w:r>
      <w:r>
        <w:rPr>
          <w:spacing w:val="32"/>
        </w:rPr>
        <w:t xml:space="preserve"> </w:t>
      </w:r>
      <w:r>
        <w:rPr>
          <w:spacing w:val="1"/>
        </w:rPr>
        <w:t>з</w:t>
      </w:r>
      <w:r>
        <w:rPr>
          <w:spacing w:val="-1"/>
        </w:rPr>
        <w:t>а</w:t>
      </w:r>
      <w:r>
        <w:rPr>
          <w:spacing w:val="1"/>
        </w:rPr>
        <w:t>к</w:t>
      </w:r>
      <w:r>
        <w:rPr>
          <w:spacing w:val="-1"/>
        </w:rPr>
        <w:t>а</w:t>
      </w:r>
      <w:r>
        <w:t>ш</w:t>
      </w:r>
      <w:r>
        <w:rPr>
          <w:spacing w:val="-1"/>
        </w:rPr>
        <w:t>ње</w:t>
      </w:r>
      <w:r>
        <w:rPr>
          <w:spacing w:val="1"/>
        </w:rPr>
        <w:t>њ</w:t>
      </w:r>
      <w:r>
        <w:rPr>
          <w:spacing w:val="-1"/>
        </w:rPr>
        <w:t>а</w:t>
      </w:r>
      <w:r>
        <w:t>,</w:t>
      </w:r>
      <w:r>
        <w:rPr>
          <w:spacing w:val="31"/>
        </w:rPr>
        <w:t xml:space="preserve"> </w:t>
      </w:r>
      <w:r>
        <w:t>с</w:t>
      </w:r>
      <w:r>
        <w:rPr>
          <w:spacing w:val="30"/>
        </w:rPr>
        <w:t xml:space="preserve"> </w:t>
      </w:r>
      <w:r>
        <w:t>т</w:t>
      </w:r>
      <w:r>
        <w:rPr>
          <w:spacing w:val="1"/>
        </w:rPr>
        <w:t>и</w:t>
      </w:r>
      <w:r>
        <w:t>м</w:t>
      </w:r>
      <w:r>
        <w:rPr>
          <w:spacing w:val="30"/>
        </w:rPr>
        <w:t xml:space="preserve"> </w:t>
      </w:r>
      <w:r>
        <w:t>што</w:t>
      </w:r>
      <w:r>
        <w:rPr>
          <w:spacing w:val="33"/>
        </w:rPr>
        <w:t xml:space="preserve"> </w:t>
      </w:r>
      <w:r>
        <w:rPr>
          <w:spacing w:val="-5"/>
        </w:rPr>
        <w:t>у</w:t>
      </w:r>
      <w:r>
        <w:rPr>
          <w:spacing w:val="6"/>
        </w:rPr>
        <w:t>к</w:t>
      </w:r>
      <w:r>
        <w:rPr>
          <w:spacing w:val="-7"/>
        </w:rPr>
        <w:t>у</w:t>
      </w:r>
      <w:r>
        <w:rPr>
          <w:spacing w:val="3"/>
        </w:rPr>
        <w:t>п</w:t>
      </w:r>
      <w:r>
        <w:rPr>
          <w:spacing w:val="-1"/>
        </w:rPr>
        <w:t>а</w:t>
      </w:r>
      <w:r>
        <w:t>н</w:t>
      </w:r>
      <w:r>
        <w:rPr>
          <w:spacing w:val="32"/>
        </w:rPr>
        <w:t xml:space="preserve"> </w:t>
      </w:r>
      <w:r>
        <w:rPr>
          <w:spacing w:val="1"/>
        </w:rPr>
        <w:t>изн</w:t>
      </w:r>
      <w:r>
        <w:t>ос</w:t>
      </w:r>
      <w:r>
        <w:rPr>
          <w:spacing w:val="30"/>
        </w:rPr>
        <w:t xml:space="preserve"> </w:t>
      </w:r>
      <w:r>
        <w:rPr>
          <w:spacing w:val="1"/>
        </w:rPr>
        <w:t>к</w:t>
      </w:r>
      <w:r>
        <w:rPr>
          <w:spacing w:val="-1"/>
        </w:rPr>
        <w:t>аз</w:t>
      </w:r>
      <w:r>
        <w:rPr>
          <w:spacing w:val="1"/>
        </w:rPr>
        <w:t>н</w:t>
      </w:r>
      <w:r>
        <w:t>е</w:t>
      </w:r>
      <w:r>
        <w:rPr>
          <w:spacing w:val="30"/>
        </w:rPr>
        <w:t xml:space="preserve"> </w:t>
      </w:r>
      <w:r>
        <w:rPr>
          <w:spacing w:val="1"/>
        </w:rPr>
        <w:t>н</w:t>
      </w:r>
      <w:r>
        <w:t xml:space="preserve">е </w:t>
      </w:r>
      <w:r>
        <w:rPr>
          <w:spacing w:val="-1"/>
        </w:rPr>
        <w:t>м</w:t>
      </w:r>
      <w:r>
        <w:t>оже</w:t>
      </w:r>
      <w:r>
        <w:rPr>
          <w:spacing w:val="-1"/>
        </w:rPr>
        <w:t xml:space="preserve"> </w:t>
      </w:r>
      <w:r>
        <w:t>б</w:t>
      </w:r>
      <w:r>
        <w:rPr>
          <w:spacing w:val="1"/>
        </w:rPr>
        <w:t>и</w:t>
      </w:r>
      <w:r>
        <w:t>ти</w:t>
      </w:r>
      <w:r>
        <w:rPr>
          <w:spacing w:val="1"/>
        </w:rPr>
        <w:t xml:space="preserve"> </w:t>
      </w:r>
      <w:r>
        <w:t>в</w:t>
      </w:r>
      <w:r>
        <w:rPr>
          <w:spacing w:val="-1"/>
        </w:rPr>
        <w:t>е</w:t>
      </w:r>
      <w:r>
        <w:t>ћи</w:t>
      </w:r>
      <w:r>
        <w:rPr>
          <w:spacing w:val="1"/>
        </w:rPr>
        <w:t xml:space="preserve"> </w:t>
      </w:r>
      <w:r>
        <w:t>од 5 % од</w:t>
      </w:r>
      <w:r>
        <w:rPr>
          <w:spacing w:val="4"/>
        </w:rPr>
        <w:t xml:space="preserve"> </w:t>
      </w:r>
      <w:r>
        <w:rPr>
          <w:spacing w:val="-7"/>
        </w:rPr>
        <w:t>у</w:t>
      </w:r>
      <w:r>
        <w:rPr>
          <w:spacing w:val="6"/>
        </w:rPr>
        <w:t>к</w:t>
      </w:r>
      <w:r>
        <w:rPr>
          <w:spacing w:val="-5"/>
        </w:rPr>
        <w:t>у</w:t>
      </w:r>
      <w:r>
        <w:rPr>
          <w:spacing w:val="1"/>
        </w:rPr>
        <w:t>пн</w:t>
      </w:r>
      <w:r>
        <w:t>е в</w:t>
      </w:r>
      <w:r>
        <w:rPr>
          <w:spacing w:val="2"/>
        </w:rPr>
        <w:t>р</w:t>
      </w:r>
      <w:r>
        <w:rPr>
          <w:spacing w:val="-1"/>
        </w:rPr>
        <w:t>е</w:t>
      </w:r>
      <w:r>
        <w:t>д</w:t>
      </w:r>
      <w:r>
        <w:rPr>
          <w:spacing w:val="1"/>
        </w:rPr>
        <w:t>н</w:t>
      </w:r>
      <w:r>
        <w:t>о</w:t>
      </w:r>
      <w:r>
        <w:rPr>
          <w:spacing w:val="-1"/>
        </w:rPr>
        <w:t>с</w:t>
      </w:r>
      <w:r>
        <w:t>ти</w:t>
      </w:r>
      <w:r>
        <w:rPr>
          <w:spacing w:val="3"/>
        </w:rPr>
        <w:t xml:space="preserve"> </w:t>
      </w:r>
      <w:r>
        <w:rPr>
          <w:spacing w:val="-5"/>
        </w:rPr>
        <w:t>у</w:t>
      </w:r>
      <w:r>
        <w:rPr>
          <w:spacing w:val="2"/>
        </w:rPr>
        <w:t>г</w:t>
      </w:r>
      <w:r>
        <w:t>овор</w:t>
      </w:r>
      <w:r>
        <w:rPr>
          <w:spacing w:val="-1"/>
        </w:rPr>
        <w:t>а</w:t>
      </w:r>
      <w:r>
        <w:t>.</w:t>
      </w:r>
    </w:p>
    <w:p w:rsidR="00C013A7" w:rsidRDefault="00C013A7" w:rsidP="00C013A7">
      <w:pPr>
        <w:widowControl w:val="0"/>
        <w:autoSpaceDE w:val="0"/>
        <w:autoSpaceDN w:val="0"/>
        <w:adjustRightInd w:val="0"/>
        <w:ind w:left="820"/>
      </w:pPr>
      <w:r>
        <w:t>Н</w:t>
      </w:r>
      <w:r>
        <w:rPr>
          <w:spacing w:val="-1"/>
        </w:rPr>
        <w:t>а</w:t>
      </w:r>
      <w:r>
        <w:rPr>
          <w:spacing w:val="1"/>
        </w:rPr>
        <w:t>п</w:t>
      </w:r>
      <w:r>
        <w:t>л</w:t>
      </w:r>
      <w:r>
        <w:rPr>
          <w:spacing w:val="-1"/>
        </w:rPr>
        <w:t>а</w:t>
      </w:r>
      <w:r>
        <w:rPr>
          <w:spacing w:val="3"/>
        </w:rPr>
        <w:t>т</w:t>
      </w:r>
      <w:r>
        <w:t>у</w:t>
      </w:r>
      <w:r>
        <w:rPr>
          <w:spacing w:val="19"/>
        </w:rPr>
        <w:t xml:space="preserve"> </w:t>
      </w:r>
      <w:r>
        <w:rPr>
          <w:spacing w:val="-5"/>
        </w:rPr>
        <w:t>у</w:t>
      </w:r>
      <w:r>
        <w:t>говорне</w:t>
      </w:r>
      <w:r>
        <w:rPr>
          <w:spacing w:val="18"/>
        </w:rPr>
        <w:t xml:space="preserve"> </w:t>
      </w:r>
      <w:r>
        <w:rPr>
          <w:spacing w:val="1"/>
        </w:rPr>
        <w:t>к</w:t>
      </w:r>
      <w:r>
        <w:rPr>
          <w:spacing w:val="-1"/>
        </w:rPr>
        <w:t>а</w:t>
      </w:r>
      <w:r>
        <w:rPr>
          <w:spacing w:val="1"/>
        </w:rPr>
        <w:t>зн</w:t>
      </w:r>
      <w:r>
        <w:t>е</w:t>
      </w:r>
      <w:r>
        <w:rPr>
          <w:spacing w:val="18"/>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0"/>
        </w:rPr>
        <w:t xml:space="preserve"> </w:t>
      </w:r>
      <w:r>
        <w:t>ће</w:t>
      </w:r>
      <w:r>
        <w:rPr>
          <w:spacing w:val="18"/>
        </w:rPr>
        <w:t xml:space="preserve"> </w:t>
      </w:r>
      <w:r>
        <w:rPr>
          <w:spacing w:val="1"/>
        </w:rPr>
        <w:t>из</w:t>
      </w:r>
      <w:r>
        <w:t>вршит</w:t>
      </w:r>
      <w:r>
        <w:rPr>
          <w:spacing w:val="1"/>
        </w:rPr>
        <w:t>и</w:t>
      </w:r>
      <w:r>
        <w:t>,</w:t>
      </w:r>
      <w:r>
        <w:rPr>
          <w:spacing w:val="17"/>
        </w:rPr>
        <w:t xml:space="preserve"> </w:t>
      </w:r>
      <w:r>
        <w:t>б</w:t>
      </w:r>
      <w:r>
        <w:rPr>
          <w:spacing w:val="-1"/>
        </w:rPr>
        <w:t>е</w:t>
      </w:r>
      <w:r>
        <w:t>з</w:t>
      </w:r>
      <w:r>
        <w:rPr>
          <w:spacing w:val="20"/>
        </w:rPr>
        <w:t xml:space="preserve"> </w:t>
      </w:r>
      <w:r>
        <w:rPr>
          <w:spacing w:val="1"/>
        </w:rPr>
        <w:t>п</w:t>
      </w:r>
      <w:r>
        <w:t>р</w:t>
      </w:r>
      <w:r>
        <w:rPr>
          <w:spacing w:val="-1"/>
        </w:rPr>
        <w:t>е</w:t>
      </w:r>
      <w:r>
        <w:rPr>
          <w:spacing w:val="-2"/>
        </w:rPr>
        <w:t>т</w:t>
      </w:r>
      <w:r>
        <w:rPr>
          <w:spacing w:val="2"/>
        </w:rPr>
        <w:t>х</w:t>
      </w:r>
      <w:r>
        <w:t>о</w:t>
      </w:r>
      <w:r>
        <w:rPr>
          <w:spacing w:val="-2"/>
        </w:rPr>
        <w:t>д</w:t>
      </w:r>
      <w:r>
        <w:rPr>
          <w:spacing w:val="1"/>
        </w:rPr>
        <w:t>н</w:t>
      </w:r>
      <w:r>
        <w:t>ог</w:t>
      </w:r>
      <w:r>
        <w:rPr>
          <w:spacing w:val="17"/>
        </w:rPr>
        <w:t xml:space="preserve"> </w:t>
      </w:r>
      <w:r>
        <w:rPr>
          <w:spacing w:val="8"/>
        </w:rPr>
        <w:t>п</w:t>
      </w:r>
      <w:r>
        <w:rPr>
          <w:spacing w:val="-2"/>
        </w:rPr>
        <w:t>р</w:t>
      </w:r>
      <w:r>
        <w:rPr>
          <w:spacing w:val="1"/>
        </w:rPr>
        <w:t>и</w:t>
      </w:r>
      <w:r>
        <w:rPr>
          <w:spacing w:val="-1"/>
        </w:rPr>
        <w:t>с</w:t>
      </w:r>
      <w:r>
        <w:t>т</w:t>
      </w:r>
      <w:r>
        <w:rPr>
          <w:spacing w:val="-1"/>
        </w:rPr>
        <w:t>а</w:t>
      </w:r>
      <w:r>
        <w:rPr>
          <w:spacing w:val="1"/>
        </w:rPr>
        <w:t>нк</w:t>
      </w:r>
      <w:r>
        <w:t>а</w:t>
      </w:r>
    </w:p>
    <w:p w:rsidR="00C013A7" w:rsidRDefault="00C013A7" w:rsidP="00C013A7">
      <w:pPr>
        <w:widowControl w:val="0"/>
        <w:autoSpaceDE w:val="0"/>
        <w:autoSpaceDN w:val="0"/>
        <w:adjustRightInd w:val="0"/>
        <w:spacing w:before="41"/>
        <w:ind w:left="100"/>
      </w:pPr>
      <w:r>
        <w:t>Изво</w:t>
      </w:r>
      <w:r>
        <w:rPr>
          <w:spacing w:val="-1"/>
        </w:rPr>
        <w:t>ђача</w:t>
      </w:r>
      <w:r>
        <w:t>,</w:t>
      </w:r>
      <w:r>
        <w:rPr>
          <w:spacing w:val="5"/>
        </w:rPr>
        <w:t xml:space="preserve"> </w:t>
      </w:r>
      <w:r>
        <w:rPr>
          <w:spacing w:val="-5"/>
        </w:rPr>
        <w:t>у</w:t>
      </w:r>
      <w:r>
        <w:rPr>
          <w:spacing w:val="1"/>
        </w:rPr>
        <w:t>м</w:t>
      </w:r>
      <w:r>
        <w:rPr>
          <w:spacing w:val="-1"/>
        </w:rPr>
        <w:t>а</w:t>
      </w:r>
      <w:r>
        <w:rPr>
          <w:spacing w:val="1"/>
        </w:rPr>
        <w:t>њ</w:t>
      </w:r>
      <w:r>
        <w:rPr>
          <w:spacing w:val="-1"/>
        </w:rPr>
        <w:t>е</w:t>
      </w:r>
      <w:r>
        <w:t xml:space="preserve">њем </w:t>
      </w:r>
      <w:r>
        <w:rPr>
          <w:spacing w:val="1"/>
        </w:rPr>
        <w:t>к</w:t>
      </w:r>
      <w:r>
        <w:t>о</w:t>
      </w:r>
      <w:r>
        <w:rPr>
          <w:spacing w:val="1"/>
        </w:rPr>
        <w:t>н</w:t>
      </w:r>
      <w:r>
        <w:rPr>
          <w:spacing w:val="-1"/>
        </w:rPr>
        <w:t>ач</w:t>
      </w:r>
      <w:r>
        <w:rPr>
          <w:spacing w:val="1"/>
        </w:rPr>
        <w:t>н</w:t>
      </w:r>
      <w:r>
        <w:t>ог</w:t>
      </w:r>
      <w:r>
        <w:rPr>
          <w:spacing w:val="1"/>
        </w:rPr>
        <w:t xml:space="preserve"> </w:t>
      </w:r>
      <w:r>
        <w:t>р</w:t>
      </w:r>
      <w:r>
        <w:rPr>
          <w:spacing w:val="-1"/>
        </w:rPr>
        <w:t>а</w:t>
      </w:r>
      <w:r>
        <w:rPr>
          <w:spacing w:val="1"/>
        </w:rPr>
        <w:t>ч</w:t>
      </w:r>
      <w:r>
        <w:rPr>
          <w:spacing w:val="-5"/>
        </w:rPr>
        <w:t>у</w:t>
      </w:r>
      <w:r>
        <w:rPr>
          <w:spacing w:val="1"/>
        </w:rPr>
        <w:t>н</w:t>
      </w:r>
      <w:r>
        <w:t>а.</w:t>
      </w:r>
    </w:p>
    <w:p w:rsidR="00C013A7" w:rsidRDefault="00C013A7" w:rsidP="00C013A7">
      <w:pPr>
        <w:widowControl w:val="0"/>
        <w:autoSpaceDE w:val="0"/>
        <w:autoSpaceDN w:val="0"/>
        <w:adjustRightInd w:val="0"/>
        <w:spacing w:before="41" w:line="276" w:lineRule="auto"/>
        <w:ind w:left="100" w:right="79" w:firstLine="720"/>
        <w:jc w:val="both"/>
      </w:pPr>
      <w:r>
        <w:t>Ако</w:t>
      </w:r>
      <w:r>
        <w:rPr>
          <w:spacing w:val="-7"/>
        </w:rPr>
        <w:t xml:space="preserve"> </w:t>
      </w:r>
      <w:r>
        <w:t>је</w:t>
      </w:r>
      <w:r>
        <w:rPr>
          <w:spacing w:val="2"/>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spacing w:val="1"/>
        </w:rPr>
        <w:t>з</w:t>
      </w:r>
      <w:r>
        <w:t>бог</w:t>
      </w:r>
      <w:r>
        <w:rPr>
          <w:spacing w:val="2"/>
        </w:rPr>
        <w:t xml:space="preserve"> </w:t>
      </w:r>
      <w:r>
        <w:rPr>
          <w:spacing w:val="1"/>
        </w:rPr>
        <w:t>з</w:t>
      </w:r>
      <w:r>
        <w:rPr>
          <w:spacing w:val="-1"/>
        </w:rPr>
        <w:t>а</w:t>
      </w:r>
      <w:r>
        <w:rPr>
          <w:spacing w:val="1"/>
        </w:rPr>
        <w:t>к</w:t>
      </w:r>
      <w:r>
        <w:rPr>
          <w:spacing w:val="-1"/>
        </w:rPr>
        <w:t>а</w:t>
      </w:r>
      <w:r>
        <w:t>ш</w:t>
      </w:r>
      <w:r>
        <w:rPr>
          <w:spacing w:val="-1"/>
        </w:rPr>
        <w:t>ње</w:t>
      </w:r>
      <w:r>
        <w:t>ња</w:t>
      </w:r>
      <w:r>
        <w:rPr>
          <w:spacing w:val="5"/>
        </w:rPr>
        <w:t xml:space="preserve"> </w:t>
      </w:r>
      <w:r>
        <w:t>у</w:t>
      </w:r>
      <w:r>
        <w:rPr>
          <w:spacing w:val="-3"/>
        </w:rPr>
        <w:t xml:space="preserve"> </w:t>
      </w:r>
      <w:r>
        <w:rPr>
          <w:spacing w:val="1"/>
        </w:rPr>
        <w:t>из</w:t>
      </w:r>
      <w:r>
        <w:t>во</w:t>
      </w:r>
      <w:r>
        <w:rPr>
          <w:spacing w:val="-1"/>
        </w:rPr>
        <w:t>ђ</w:t>
      </w:r>
      <w:r>
        <w:rPr>
          <w:spacing w:val="1"/>
        </w:rPr>
        <w:t>е</w:t>
      </w:r>
      <w:r>
        <w:rPr>
          <w:spacing w:val="4"/>
        </w:rPr>
        <w:t>њ</w:t>
      </w:r>
      <w:r>
        <w:t>у</w:t>
      </w:r>
      <w:r>
        <w:rPr>
          <w:spacing w:val="-3"/>
        </w:rPr>
        <w:t xml:space="preserve"> </w:t>
      </w:r>
      <w:r>
        <w:rPr>
          <w:spacing w:val="1"/>
        </w:rPr>
        <w:t>и</w:t>
      </w:r>
      <w:r>
        <w:t>ли</w:t>
      </w:r>
      <w:r>
        <w:rPr>
          <w:spacing w:val="1"/>
        </w:rPr>
        <w:t xml:space="preserve"> п</w:t>
      </w:r>
      <w:r>
        <w:t>р</w:t>
      </w:r>
      <w:r>
        <w:rPr>
          <w:spacing w:val="-1"/>
        </w:rPr>
        <w:t>е</w:t>
      </w:r>
      <w:r>
        <w:t>д</w:t>
      </w:r>
      <w:r>
        <w:rPr>
          <w:spacing w:val="-1"/>
        </w:rPr>
        <w:t>а</w:t>
      </w:r>
      <w:r>
        <w:t>ји</w:t>
      </w:r>
      <w:r>
        <w:rPr>
          <w:spacing w:val="4"/>
        </w:rPr>
        <w:t xml:space="preserve"> </w:t>
      </w:r>
      <w:r>
        <w:rPr>
          <w:spacing w:val="-1"/>
        </w:rPr>
        <w:t>и</w:t>
      </w:r>
      <w:r>
        <w:rPr>
          <w:spacing w:val="1"/>
        </w:rPr>
        <w:t>з</w:t>
      </w:r>
      <w:r>
        <w:t>в</w:t>
      </w:r>
      <w:r>
        <w:rPr>
          <w:spacing w:val="-1"/>
        </w:rPr>
        <w:t>е</w:t>
      </w:r>
      <w:r>
        <w:t>д</w:t>
      </w:r>
      <w:r>
        <w:rPr>
          <w:spacing w:val="-1"/>
        </w:rPr>
        <w:t>е</w:t>
      </w:r>
      <w:r>
        <w:rPr>
          <w:spacing w:val="1"/>
        </w:rPr>
        <w:t>н</w:t>
      </w:r>
      <w:r>
        <w:rPr>
          <w:spacing w:val="-1"/>
        </w:rPr>
        <w:t>и</w:t>
      </w:r>
      <w:r>
        <w:t>х</w:t>
      </w:r>
      <w:r>
        <w:rPr>
          <w:spacing w:val="2"/>
        </w:rPr>
        <w:t xml:space="preserve"> </w:t>
      </w:r>
      <w:r>
        <w:t>р</w:t>
      </w:r>
      <w:r>
        <w:rPr>
          <w:spacing w:val="-1"/>
        </w:rPr>
        <w:t>а</w:t>
      </w:r>
      <w:r>
        <w:t xml:space="preserve">дова </w:t>
      </w:r>
      <w:r>
        <w:rPr>
          <w:spacing w:val="1"/>
        </w:rPr>
        <w:t>п</w:t>
      </w:r>
      <w:r>
        <w:t>р</w:t>
      </w:r>
      <w:r>
        <w:rPr>
          <w:spacing w:val="-1"/>
        </w:rPr>
        <w:t>е</w:t>
      </w:r>
      <w:r>
        <w:t>тр</w:t>
      </w:r>
      <w:r>
        <w:rPr>
          <w:spacing w:val="1"/>
        </w:rPr>
        <w:t>п</w:t>
      </w:r>
      <w:r>
        <w:rPr>
          <w:spacing w:val="-1"/>
        </w:rPr>
        <w:t>е</w:t>
      </w:r>
      <w:r>
        <w:t xml:space="preserve">о </w:t>
      </w:r>
      <w:r>
        <w:rPr>
          <w:spacing w:val="-7"/>
        </w:rPr>
        <w:t xml:space="preserve"> </w:t>
      </w:r>
      <w:r>
        <w:t>шт</w:t>
      </w:r>
      <w:r>
        <w:rPr>
          <w:spacing w:val="-1"/>
        </w:rPr>
        <w:t>е</w:t>
      </w:r>
      <w:r>
        <w:rPr>
          <w:spacing w:val="3"/>
        </w:rPr>
        <w:t>т</w:t>
      </w:r>
      <w:r>
        <w:t>у</w:t>
      </w:r>
      <w:r>
        <w:rPr>
          <w:spacing w:val="35"/>
        </w:rPr>
        <w:t xml:space="preserve"> </w:t>
      </w:r>
      <w:r>
        <w:rPr>
          <w:spacing w:val="1"/>
        </w:rPr>
        <w:t>к</w:t>
      </w:r>
      <w:r>
        <w:t>оја</w:t>
      </w:r>
      <w:r>
        <w:rPr>
          <w:spacing w:val="42"/>
        </w:rPr>
        <w:t xml:space="preserve"> </w:t>
      </w:r>
      <w:r>
        <w:t>је</w:t>
      </w:r>
      <w:r>
        <w:rPr>
          <w:spacing w:val="42"/>
        </w:rPr>
        <w:t xml:space="preserve"> </w:t>
      </w:r>
      <w:r>
        <w:t>в</w:t>
      </w:r>
      <w:r>
        <w:rPr>
          <w:spacing w:val="-1"/>
        </w:rPr>
        <w:t>е</w:t>
      </w:r>
      <w:r>
        <w:t>ћа</w:t>
      </w:r>
      <w:r>
        <w:rPr>
          <w:spacing w:val="42"/>
        </w:rPr>
        <w:t xml:space="preserve"> </w:t>
      </w:r>
      <w:r>
        <w:t>од</w:t>
      </w:r>
      <w:r>
        <w:rPr>
          <w:spacing w:val="43"/>
        </w:rPr>
        <w:t xml:space="preserve"> </w:t>
      </w:r>
      <w:r>
        <w:rPr>
          <w:spacing w:val="1"/>
        </w:rPr>
        <w:t>изн</w:t>
      </w:r>
      <w:r>
        <w:t>о</w:t>
      </w:r>
      <w:r>
        <w:rPr>
          <w:spacing w:val="-1"/>
        </w:rPr>
        <w:t>с</w:t>
      </w:r>
      <w:r>
        <w:t>а</w:t>
      </w:r>
      <w:r>
        <w:rPr>
          <w:spacing w:val="44"/>
        </w:rPr>
        <w:t xml:space="preserve"> </w:t>
      </w:r>
      <w:r>
        <w:rPr>
          <w:spacing w:val="-7"/>
        </w:rPr>
        <w:t>у</w:t>
      </w:r>
      <w:r>
        <w:t>го</w:t>
      </w:r>
      <w:r>
        <w:rPr>
          <w:spacing w:val="2"/>
        </w:rPr>
        <w:t>в</w:t>
      </w:r>
      <w:r>
        <w:t>ор</w:t>
      </w:r>
      <w:r>
        <w:rPr>
          <w:spacing w:val="1"/>
        </w:rPr>
        <w:t>н</w:t>
      </w:r>
      <w:r>
        <w:t>е</w:t>
      </w:r>
      <w:r>
        <w:rPr>
          <w:spacing w:val="42"/>
        </w:rPr>
        <w:t xml:space="preserve"> </w:t>
      </w:r>
      <w:r>
        <w:rPr>
          <w:spacing w:val="1"/>
        </w:rPr>
        <w:t>к</w:t>
      </w:r>
      <w:r>
        <w:rPr>
          <w:spacing w:val="-1"/>
        </w:rPr>
        <w:t>аз</w:t>
      </w:r>
      <w:r>
        <w:rPr>
          <w:spacing w:val="1"/>
        </w:rPr>
        <w:t>н</w:t>
      </w:r>
      <w:r>
        <w:rPr>
          <w:spacing w:val="-1"/>
        </w:rPr>
        <w:t>е</w:t>
      </w:r>
      <w:r>
        <w:t>,</w:t>
      </w:r>
      <w:r>
        <w:rPr>
          <w:spacing w:val="43"/>
        </w:rPr>
        <w:t xml:space="preserve"> </w:t>
      </w:r>
      <w:r>
        <w:rPr>
          <w:spacing w:val="-1"/>
        </w:rPr>
        <w:t>м</w:t>
      </w:r>
      <w:r>
        <w:t>оже</w:t>
      </w:r>
      <w:r>
        <w:rPr>
          <w:spacing w:val="41"/>
        </w:rPr>
        <w:t xml:space="preserve"> </w:t>
      </w:r>
      <w:r>
        <w:rPr>
          <w:spacing w:val="1"/>
        </w:rPr>
        <w:t>з</w:t>
      </w:r>
      <w:r>
        <w:rPr>
          <w:spacing w:val="-1"/>
        </w:rPr>
        <w:t>а</w:t>
      </w:r>
      <w:r>
        <w:t>х</w:t>
      </w:r>
      <w:r>
        <w:rPr>
          <w:spacing w:val="-2"/>
        </w:rPr>
        <w:t>т</w:t>
      </w:r>
      <w:r>
        <w:rPr>
          <w:spacing w:val="-1"/>
        </w:rPr>
        <w:t>е</w:t>
      </w:r>
      <w:r>
        <w:t>в</w:t>
      </w:r>
      <w:r>
        <w:rPr>
          <w:spacing w:val="-1"/>
        </w:rPr>
        <w:t>а</w:t>
      </w:r>
      <w:r>
        <w:t>ти</w:t>
      </w:r>
      <w:r>
        <w:rPr>
          <w:spacing w:val="44"/>
        </w:rPr>
        <w:t xml:space="preserve"> </w:t>
      </w:r>
      <w:r>
        <w:rPr>
          <w:spacing w:val="1"/>
        </w:rPr>
        <w:t>н</w:t>
      </w:r>
      <w:r>
        <w:rPr>
          <w:spacing w:val="-1"/>
        </w:rPr>
        <w:t>а</w:t>
      </w:r>
      <w:r>
        <w:rPr>
          <w:spacing w:val="1"/>
        </w:rPr>
        <w:t>кн</w:t>
      </w:r>
      <w:r>
        <w:rPr>
          <w:spacing w:val="-1"/>
        </w:rPr>
        <w:t>а</w:t>
      </w:r>
      <w:r>
        <w:rPr>
          <w:spacing w:val="2"/>
        </w:rPr>
        <w:t>д</w:t>
      </w:r>
      <w:r>
        <w:t>у шт</w:t>
      </w:r>
      <w:r>
        <w:rPr>
          <w:spacing w:val="-1"/>
        </w:rPr>
        <w:t>е</w:t>
      </w:r>
      <w:r>
        <w:t>т</w:t>
      </w:r>
      <w:r>
        <w:rPr>
          <w:spacing w:val="-1"/>
        </w:rPr>
        <w:t>е</w:t>
      </w:r>
      <w:r>
        <w:t>,</w:t>
      </w:r>
      <w:r>
        <w:rPr>
          <w:spacing w:val="14"/>
        </w:rPr>
        <w:t xml:space="preserve"> </w:t>
      </w:r>
      <w:r>
        <w:t>од</w:t>
      </w:r>
      <w:r>
        <w:rPr>
          <w:spacing w:val="1"/>
        </w:rPr>
        <w:t>н</w:t>
      </w:r>
      <w:r>
        <w:t>о</w:t>
      </w:r>
      <w:r>
        <w:rPr>
          <w:spacing w:val="-1"/>
        </w:rPr>
        <w:t>с</w:t>
      </w:r>
      <w:r>
        <w:rPr>
          <w:spacing w:val="1"/>
        </w:rPr>
        <w:t>н</w:t>
      </w:r>
      <w:r>
        <w:t>о</w:t>
      </w:r>
      <w:r>
        <w:rPr>
          <w:spacing w:val="14"/>
        </w:rPr>
        <w:t xml:space="preserve"> </w:t>
      </w:r>
      <w:r>
        <w:rPr>
          <w:spacing w:val="1"/>
        </w:rPr>
        <w:t>п</w:t>
      </w:r>
      <w:r>
        <w:t>ор</w:t>
      </w:r>
      <w:r>
        <w:rPr>
          <w:spacing w:val="-1"/>
        </w:rPr>
        <w:t>е</w:t>
      </w:r>
      <w:r>
        <w:t>д</w:t>
      </w:r>
      <w:r>
        <w:rPr>
          <w:spacing w:val="17"/>
        </w:rPr>
        <w:t xml:space="preserve"> </w:t>
      </w:r>
      <w:r>
        <w:rPr>
          <w:spacing w:val="-2"/>
        </w:rPr>
        <w:t>у</w:t>
      </w:r>
      <w:r>
        <w:t>говорне</w:t>
      </w:r>
      <w:r>
        <w:rPr>
          <w:spacing w:val="13"/>
        </w:rPr>
        <w:t xml:space="preserve"> </w:t>
      </w:r>
      <w:r>
        <w:rPr>
          <w:spacing w:val="1"/>
        </w:rPr>
        <w:t>к</w:t>
      </w:r>
      <w:r>
        <w:rPr>
          <w:spacing w:val="-1"/>
        </w:rPr>
        <w:t>а</w:t>
      </w:r>
      <w:r>
        <w:rPr>
          <w:spacing w:val="1"/>
        </w:rPr>
        <w:t>зн</w:t>
      </w:r>
      <w:r>
        <w:t>е</w:t>
      </w:r>
      <w:r>
        <w:rPr>
          <w:spacing w:val="13"/>
        </w:rPr>
        <w:t xml:space="preserve"> </w:t>
      </w:r>
      <w:r>
        <w:t>и</w:t>
      </w:r>
      <w:r>
        <w:rPr>
          <w:spacing w:val="15"/>
        </w:rPr>
        <w:t xml:space="preserve"> </w:t>
      </w:r>
      <w:r>
        <w:t>р</w:t>
      </w:r>
      <w:r>
        <w:rPr>
          <w:spacing w:val="-1"/>
        </w:rPr>
        <w:t>а</w:t>
      </w:r>
      <w:r>
        <w:rPr>
          <w:spacing w:val="1"/>
        </w:rPr>
        <w:t>з</w:t>
      </w:r>
      <w:r>
        <w:t>л</w:t>
      </w:r>
      <w:r>
        <w:rPr>
          <w:spacing w:val="-1"/>
        </w:rPr>
        <w:t>ик</w:t>
      </w:r>
      <w:r>
        <w:t>у</w:t>
      </w:r>
      <w:r>
        <w:rPr>
          <w:spacing w:val="12"/>
        </w:rPr>
        <w:t xml:space="preserve"> </w:t>
      </w:r>
      <w:r>
        <w:t>до</w:t>
      </w:r>
      <w:r>
        <w:rPr>
          <w:spacing w:val="14"/>
        </w:rPr>
        <w:t xml:space="preserve"> </w:t>
      </w:r>
      <w:r>
        <w:rPr>
          <w:spacing w:val="6"/>
        </w:rPr>
        <w:t>п</w:t>
      </w:r>
      <w:r>
        <w:rPr>
          <w:spacing w:val="-7"/>
        </w:rPr>
        <w:t>у</w:t>
      </w:r>
      <w:r>
        <w:rPr>
          <w:spacing w:val="1"/>
        </w:rPr>
        <w:t>н</w:t>
      </w:r>
      <w:r>
        <w:t>ог</w:t>
      </w:r>
      <w:r>
        <w:rPr>
          <w:spacing w:val="14"/>
        </w:rPr>
        <w:t xml:space="preserve"> </w:t>
      </w:r>
      <w:r>
        <w:rPr>
          <w:spacing w:val="1"/>
        </w:rPr>
        <w:t>изн</w:t>
      </w:r>
      <w:r>
        <w:t>о</w:t>
      </w:r>
      <w:r>
        <w:rPr>
          <w:spacing w:val="-1"/>
        </w:rPr>
        <w:t>с</w:t>
      </w:r>
      <w:r>
        <w:t>а</w:t>
      </w:r>
      <w:r>
        <w:rPr>
          <w:spacing w:val="20"/>
        </w:rPr>
        <w:t xml:space="preserve"> </w:t>
      </w:r>
      <w:r>
        <w:rPr>
          <w:spacing w:val="1"/>
        </w:rPr>
        <w:t>п</w:t>
      </w:r>
      <w:r>
        <w:t>р</w:t>
      </w:r>
      <w:r>
        <w:rPr>
          <w:spacing w:val="-1"/>
        </w:rPr>
        <w:t>е</w:t>
      </w:r>
      <w:r>
        <w:t>т</w:t>
      </w:r>
      <w:r>
        <w:rPr>
          <w:spacing w:val="1"/>
        </w:rPr>
        <w:t>п</w:t>
      </w:r>
      <w:r>
        <w:t>љ</w:t>
      </w:r>
      <w:r>
        <w:rPr>
          <w:spacing w:val="-1"/>
        </w:rPr>
        <w:t>е</w:t>
      </w:r>
      <w:r>
        <w:rPr>
          <w:spacing w:val="1"/>
        </w:rPr>
        <w:t>н</w:t>
      </w:r>
      <w:r>
        <w:t>е</w:t>
      </w:r>
      <w:r>
        <w:rPr>
          <w:spacing w:val="13"/>
        </w:rPr>
        <w:t xml:space="preserve"> </w:t>
      </w:r>
      <w:r>
        <w:t>шт</w:t>
      </w:r>
      <w:r>
        <w:rPr>
          <w:spacing w:val="-1"/>
        </w:rPr>
        <w:t>е</w:t>
      </w:r>
      <w:r>
        <w:t>т</w:t>
      </w:r>
      <w:r>
        <w:rPr>
          <w:spacing w:val="-1"/>
        </w:rPr>
        <w:t>е</w:t>
      </w:r>
      <w:r>
        <w:t>. По</w:t>
      </w:r>
      <w:r>
        <w:rPr>
          <w:spacing w:val="-1"/>
        </w:rPr>
        <w:t>с</w:t>
      </w:r>
      <w:r>
        <w:t>тоја</w:t>
      </w:r>
      <w:r>
        <w:rPr>
          <w:spacing w:val="-1"/>
        </w:rPr>
        <w:t>њ</w:t>
      </w:r>
      <w:r>
        <w:t>е</w:t>
      </w:r>
      <w:r>
        <w:rPr>
          <w:spacing w:val="-1"/>
        </w:rPr>
        <w:t xml:space="preserve"> </w:t>
      </w:r>
      <w:r>
        <w:t>и</w:t>
      </w:r>
      <w:r>
        <w:rPr>
          <w:spacing w:val="1"/>
        </w:rPr>
        <w:t xml:space="preserve"> изн</w:t>
      </w:r>
      <w:r>
        <w:t>ос</w:t>
      </w:r>
      <w:r>
        <w:rPr>
          <w:spacing w:val="-1"/>
        </w:rPr>
        <w:t xml:space="preserve"> </w:t>
      </w:r>
      <w:r>
        <w:t>шт</w:t>
      </w:r>
      <w:r>
        <w:rPr>
          <w:spacing w:val="-1"/>
        </w:rPr>
        <w:t>е</w:t>
      </w:r>
      <w:r>
        <w:t>те</w:t>
      </w:r>
      <w:r>
        <w:rPr>
          <w:spacing w:val="-1"/>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w:t>
      </w:r>
      <w:r>
        <w:rPr>
          <w:spacing w:val="-1"/>
        </w:rPr>
        <w:t>м</w:t>
      </w:r>
      <w:r>
        <w:t>ора</w:t>
      </w:r>
      <w:r>
        <w:rPr>
          <w:spacing w:val="-1"/>
        </w:rPr>
        <w:t xml:space="preserve"> </w:t>
      </w:r>
      <w:r>
        <w:t>да</w:t>
      </w:r>
      <w:r>
        <w:rPr>
          <w:spacing w:val="-1"/>
        </w:rPr>
        <w:t xml:space="preserve"> </w:t>
      </w:r>
      <w:r>
        <w:rPr>
          <w:spacing w:val="2"/>
        </w:rPr>
        <w:t>д</w:t>
      </w:r>
      <w:r>
        <w:t>о</w:t>
      </w:r>
      <w:r>
        <w:rPr>
          <w:spacing w:val="1"/>
        </w:rPr>
        <w:t>к</w:t>
      </w:r>
      <w:r>
        <w:rPr>
          <w:spacing w:val="-1"/>
        </w:rPr>
        <w:t>а</w:t>
      </w:r>
      <w:r>
        <w:t>ж</w:t>
      </w:r>
      <w:r>
        <w:rPr>
          <w:spacing w:val="-1"/>
        </w:rPr>
        <w:t>е</w:t>
      </w:r>
      <w:r>
        <w:t>.</w:t>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autoSpaceDE w:val="0"/>
        <w:autoSpaceDN w:val="0"/>
        <w:adjustRightInd w:val="0"/>
        <w:ind w:left="360" w:right="-20" w:hangingChars="149" w:hanging="360"/>
        <w:jc w:val="center"/>
        <w:rPr>
          <w:szCs w:val="22"/>
        </w:rPr>
      </w:pPr>
      <w:r>
        <w:rPr>
          <w:b/>
          <w:bCs/>
          <w:spacing w:val="1"/>
          <w:szCs w:val="22"/>
        </w:rPr>
        <w:t>О</w:t>
      </w:r>
      <w:r>
        <w:rPr>
          <w:b/>
          <w:bCs/>
          <w:szCs w:val="22"/>
        </w:rPr>
        <w:t>б</w:t>
      </w:r>
      <w:r>
        <w:rPr>
          <w:b/>
          <w:bCs/>
          <w:spacing w:val="-2"/>
          <w:szCs w:val="22"/>
        </w:rPr>
        <w:t>а</w:t>
      </w:r>
      <w:r>
        <w:rPr>
          <w:b/>
          <w:bCs/>
          <w:szCs w:val="22"/>
        </w:rPr>
        <w:t>везе</w:t>
      </w:r>
      <w:r>
        <w:rPr>
          <w:b/>
          <w:bCs/>
          <w:spacing w:val="-2"/>
          <w:szCs w:val="22"/>
        </w:rPr>
        <w:t xml:space="preserve"> </w:t>
      </w:r>
      <w:r>
        <w:rPr>
          <w:b/>
          <w:bCs/>
          <w:spacing w:val="1"/>
          <w:szCs w:val="22"/>
        </w:rPr>
        <w:t>И</w:t>
      </w:r>
      <w:r>
        <w:rPr>
          <w:b/>
          <w:bCs/>
          <w:spacing w:val="-2"/>
          <w:szCs w:val="22"/>
        </w:rPr>
        <w:t>з</w:t>
      </w:r>
      <w:r>
        <w:rPr>
          <w:b/>
          <w:bCs/>
          <w:szCs w:val="22"/>
        </w:rPr>
        <w:t>во</w:t>
      </w:r>
      <w:r>
        <w:rPr>
          <w:b/>
          <w:bCs/>
          <w:spacing w:val="-1"/>
          <w:szCs w:val="22"/>
        </w:rPr>
        <w:t>ђ</w:t>
      </w:r>
      <w:r>
        <w:rPr>
          <w:b/>
          <w:bCs/>
          <w:szCs w:val="22"/>
        </w:rPr>
        <w:t>ача</w:t>
      </w:r>
    </w:p>
    <w:p w:rsidR="00C013A7" w:rsidRDefault="00C013A7" w:rsidP="00C013A7">
      <w:pPr>
        <w:widowControl w:val="0"/>
        <w:autoSpaceDE w:val="0"/>
        <w:autoSpaceDN w:val="0"/>
        <w:adjustRightInd w:val="0"/>
        <w:spacing w:before="2" w:line="170" w:lineRule="exact"/>
        <w:rPr>
          <w:sz w:val="17"/>
          <w:szCs w:val="17"/>
        </w:rPr>
      </w:pPr>
    </w:p>
    <w:p w:rsidR="00C013A7" w:rsidRDefault="00C013A7" w:rsidP="00C013A7">
      <w:pPr>
        <w:widowControl w:val="0"/>
        <w:autoSpaceDE w:val="0"/>
        <w:autoSpaceDN w:val="0"/>
        <w:adjustRightInd w:val="0"/>
        <w:ind w:left="4012" w:right="4030"/>
        <w:jc w:val="center"/>
        <w:rPr>
          <w:sz w:val="22"/>
          <w:szCs w:val="22"/>
        </w:rPr>
      </w:pPr>
      <w:r>
        <w:rPr>
          <w:b/>
          <w:bCs/>
          <w:spacing w:val="1"/>
          <w:sz w:val="22"/>
          <w:szCs w:val="22"/>
        </w:rPr>
        <w:t>Чл</w:t>
      </w:r>
      <w:r>
        <w:rPr>
          <w:b/>
          <w:bCs/>
          <w:spacing w:val="-2"/>
          <w:sz w:val="22"/>
          <w:szCs w:val="22"/>
        </w:rPr>
        <w:t>а</w:t>
      </w:r>
      <w:r>
        <w:rPr>
          <w:b/>
          <w:bCs/>
          <w:sz w:val="22"/>
          <w:szCs w:val="22"/>
        </w:rPr>
        <w:t xml:space="preserve">н </w:t>
      </w:r>
      <w:r>
        <w:rPr>
          <w:b/>
          <w:bCs/>
          <w:spacing w:val="1"/>
          <w:sz w:val="22"/>
          <w:szCs w:val="22"/>
        </w:rPr>
        <w:t>7</w:t>
      </w:r>
      <w:r>
        <w:rPr>
          <w:b/>
          <w:bCs/>
          <w:sz w:val="22"/>
          <w:szCs w:val="22"/>
        </w:rPr>
        <w:t>.</w:t>
      </w:r>
    </w:p>
    <w:p w:rsidR="00C013A7" w:rsidRDefault="00C013A7" w:rsidP="00C013A7">
      <w:pPr>
        <w:widowControl w:val="0"/>
        <w:autoSpaceDE w:val="0"/>
        <w:autoSpaceDN w:val="0"/>
        <w:adjustRightInd w:val="0"/>
        <w:spacing w:before="5" w:line="160" w:lineRule="exact"/>
        <w:rPr>
          <w:sz w:val="16"/>
          <w:szCs w:val="16"/>
        </w:rPr>
      </w:pPr>
    </w:p>
    <w:p w:rsidR="00C013A7" w:rsidRDefault="00C013A7" w:rsidP="00C013A7">
      <w:pPr>
        <w:widowControl w:val="0"/>
        <w:tabs>
          <w:tab w:val="left" w:pos="2400"/>
          <w:tab w:val="left" w:pos="7640"/>
        </w:tabs>
        <w:autoSpaceDE w:val="0"/>
        <w:autoSpaceDN w:val="0"/>
        <w:adjustRightInd w:val="0"/>
        <w:spacing w:line="276" w:lineRule="auto"/>
        <w:ind w:left="100" w:right="76"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 xml:space="preserve">ц </w:t>
      </w:r>
      <w:r>
        <w:rPr>
          <w:spacing w:val="42"/>
        </w:rPr>
        <w:t xml:space="preserve"> </w:t>
      </w:r>
      <w:r>
        <w:rPr>
          <w:spacing w:val="1"/>
        </w:rPr>
        <w:t>с</w:t>
      </w:r>
      <w:r>
        <w:t xml:space="preserve">е </w:t>
      </w:r>
      <w:r>
        <w:rPr>
          <w:spacing w:val="39"/>
        </w:rPr>
        <w:t xml:space="preserve"> </w:t>
      </w:r>
      <w:r>
        <w:t>об</w:t>
      </w:r>
      <w:r>
        <w:rPr>
          <w:spacing w:val="-1"/>
        </w:rPr>
        <w:t>а</w:t>
      </w:r>
      <w:r>
        <w:rPr>
          <w:spacing w:val="2"/>
        </w:rPr>
        <w:t>в</w:t>
      </w:r>
      <w:r>
        <w:rPr>
          <w:spacing w:val="-1"/>
        </w:rPr>
        <w:t>е</w:t>
      </w:r>
      <w:r>
        <w:rPr>
          <w:spacing w:val="3"/>
        </w:rPr>
        <w:t>з</w:t>
      </w:r>
      <w:r>
        <w:rPr>
          <w:spacing w:val="-5"/>
        </w:rPr>
        <w:t>у</w:t>
      </w:r>
      <w:r>
        <w:t xml:space="preserve">је </w:t>
      </w:r>
      <w:r>
        <w:rPr>
          <w:spacing w:val="40"/>
        </w:rPr>
        <w:t xml:space="preserve"> </w:t>
      </w:r>
      <w:r>
        <w:t xml:space="preserve">да </w:t>
      </w:r>
      <w:r>
        <w:rPr>
          <w:spacing w:val="44"/>
        </w:rPr>
        <w:t xml:space="preserve"> </w:t>
      </w:r>
      <w:r>
        <w:rPr>
          <w:spacing w:val="1"/>
        </w:rPr>
        <w:t>и</w:t>
      </w:r>
      <w:r>
        <w:rPr>
          <w:spacing w:val="-1"/>
        </w:rPr>
        <w:t>с</w:t>
      </w:r>
      <w:r>
        <w:rPr>
          <w:spacing w:val="1"/>
        </w:rPr>
        <w:t>п</w:t>
      </w:r>
      <w:r>
        <w:t>о</w:t>
      </w:r>
      <w:r>
        <w:rPr>
          <w:spacing w:val="2"/>
        </w:rPr>
        <w:t>р</w:t>
      </w:r>
      <w:r>
        <w:rPr>
          <w:spacing w:val="-5"/>
        </w:rPr>
        <w:t>у</w:t>
      </w:r>
      <w:r>
        <w:rPr>
          <w:spacing w:val="-1"/>
        </w:rPr>
        <w:t>ч</w:t>
      </w:r>
      <w:r>
        <w:t xml:space="preserve">и </w:t>
      </w:r>
      <w:r>
        <w:rPr>
          <w:spacing w:val="41"/>
        </w:rPr>
        <w:t xml:space="preserve"> </w:t>
      </w:r>
      <w:r>
        <w:t>о</w:t>
      </w:r>
      <w:r>
        <w:rPr>
          <w:spacing w:val="1"/>
        </w:rPr>
        <w:t>п</w:t>
      </w:r>
      <w:r>
        <w:t>р</w:t>
      </w:r>
      <w:r>
        <w:rPr>
          <w:spacing w:val="-1"/>
        </w:rPr>
        <w:t>е</w:t>
      </w:r>
      <w:r>
        <w:rPr>
          <w:spacing w:val="4"/>
        </w:rPr>
        <w:t>м</w:t>
      </w:r>
      <w:r>
        <w:t xml:space="preserve">у </w:t>
      </w:r>
      <w:r>
        <w:rPr>
          <w:spacing w:val="35"/>
        </w:rPr>
        <w:t xml:space="preserve"> </w:t>
      </w:r>
      <w:r>
        <w:t xml:space="preserve">и </w:t>
      </w:r>
      <w:r>
        <w:rPr>
          <w:spacing w:val="41"/>
        </w:rPr>
        <w:t xml:space="preserve"> </w:t>
      </w:r>
      <w:r>
        <w:rPr>
          <w:spacing w:val="1"/>
        </w:rPr>
        <w:t>из</w:t>
      </w:r>
      <w:r>
        <w:t>в</w:t>
      </w:r>
      <w:r>
        <w:rPr>
          <w:spacing w:val="-1"/>
        </w:rPr>
        <w:t>е</w:t>
      </w:r>
      <w:r>
        <w:t>де</w:t>
      </w:r>
      <w:r>
        <w:tab/>
        <w:t>р</w:t>
      </w:r>
      <w:r>
        <w:rPr>
          <w:spacing w:val="-1"/>
        </w:rPr>
        <w:t>а</w:t>
      </w:r>
      <w:r>
        <w:t>д</w:t>
      </w:r>
      <w:r>
        <w:rPr>
          <w:spacing w:val="2"/>
        </w:rPr>
        <w:t>о</w:t>
      </w:r>
      <w:r>
        <w:t xml:space="preserve">ве </w:t>
      </w:r>
      <w:r>
        <w:rPr>
          <w:spacing w:val="40"/>
        </w:rPr>
        <w:t xml:space="preserve"> </w:t>
      </w:r>
      <w:r>
        <w:rPr>
          <w:spacing w:val="1"/>
        </w:rPr>
        <w:t>н</w:t>
      </w:r>
      <w:r>
        <w:t xml:space="preserve">а </w:t>
      </w:r>
      <w:r>
        <w:rPr>
          <w:spacing w:val="1"/>
        </w:rPr>
        <w:t>ин</w:t>
      </w:r>
      <w:r>
        <w:rPr>
          <w:spacing w:val="-1"/>
        </w:rPr>
        <w:t>с</w:t>
      </w:r>
      <w:r>
        <w:t>т</w:t>
      </w:r>
      <w:r>
        <w:rPr>
          <w:spacing w:val="-1"/>
        </w:rPr>
        <w:t>а</w:t>
      </w:r>
      <w:r>
        <w:t>л</w:t>
      </w:r>
      <w:r>
        <w:rPr>
          <w:spacing w:val="1"/>
        </w:rPr>
        <w:t>и</w:t>
      </w:r>
      <w:r>
        <w:t>р</w:t>
      </w:r>
      <w:r>
        <w:rPr>
          <w:spacing w:val="-1"/>
        </w:rPr>
        <w:t>а</w:t>
      </w:r>
      <w:r>
        <w:rPr>
          <w:spacing w:val="1"/>
        </w:rPr>
        <w:t>њ</w:t>
      </w:r>
      <w:r>
        <w:t xml:space="preserve">у </w:t>
      </w:r>
      <w:r>
        <w:rPr>
          <w:spacing w:val="35"/>
        </w:rPr>
        <w:t xml:space="preserve"> </w:t>
      </w:r>
      <w:r>
        <w:rPr>
          <w:spacing w:val="1"/>
        </w:rPr>
        <w:t>и</w:t>
      </w:r>
      <w:r>
        <w:rPr>
          <w:spacing w:val="-1"/>
        </w:rPr>
        <w:t>с</w:t>
      </w:r>
      <w:r>
        <w:t>те</w:t>
      </w:r>
      <w:r>
        <w:tab/>
        <w:t xml:space="preserve">у </w:t>
      </w:r>
      <w:r>
        <w:rPr>
          <w:spacing w:val="40"/>
        </w:rPr>
        <w:t xml:space="preserve"> </w:t>
      </w:r>
      <w:r>
        <w:rPr>
          <w:spacing w:val="-1"/>
        </w:rPr>
        <w:t>с</w:t>
      </w:r>
      <w:r>
        <w:rPr>
          <w:spacing w:val="1"/>
        </w:rPr>
        <w:t>к</w:t>
      </w:r>
      <w:r>
        <w:t>л</w:t>
      </w:r>
      <w:r>
        <w:rPr>
          <w:spacing w:val="-1"/>
        </w:rPr>
        <w:t>а</w:t>
      </w:r>
      <w:r>
        <w:rPr>
          <w:spacing w:val="2"/>
        </w:rPr>
        <w:t>д</w:t>
      </w:r>
      <w:r>
        <w:t xml:space="preserve">у </w:t>
      </w:r>
      <w:r>
        <w:rPr>
          <w:spacing w:val="38"/>
        </w:rPr>
        <w:t xml:space="preserve"> </w:t>
      </w:r>
      <w:r>
        <w:rPr>
          <w:spacing w:val="1"/>
        </w:rPr>
        <w:t>с</w:t>
      </w:r>
      <w:r>
        <w:t xml:space="preserve">а </w:t>
      </w:r>
      <w:r>
        <w:rPr>
          <w:spacing w:val="42"/>
        </w:rPr>
        <w:t xml:space="preserve"> </w:t>
      </w:r>
      <w:r>
        <w:t>в</w:t>
      </w:r>
      <w:r>
        <w:rPr>
          <w:spacing w:val="-1"/>
        </w:rPr>
        <w:t>а</w:t>
      </w:r>
      <w:r>
        <w:rPr>
          <w:spacing w:val="2"/>
        </w:rPr>
        <w:t>ж</w:t>
      </w:r>
      <w:r>
        <w:rPr>
          <w:spacing w:val="-1"/>
        </w:rPr>
        <w:t>е</w:t>
      </w:r>
      <w:r>
        <w:t>ћ</w:t>
      </w:r>
      <w:r>
        <w:rPr>
          <w:spacing w:val="1"/>
        </w:rPr>
        <w:t>и</w:t>
      </w:r>
      <w:r>
        <w:t xml:space="preserve">м </w:t>
      </w:r>
      <w:r>
        <w:rPr>
          <w:spacing w:val="42"/>
        </w:rPr>
        <w:t xml:space="preserve"> </w:t>
      </w:r>
      <w:r>
        <w:t>т</w:t>
      </w:r>
      <w:r>
        <w:rPr>
          <w:spacing w:val="-1"/>
        </w:rPr>
        <w:t>е</w:t>
      </w:r>
      <w:r>
        <w:t>х</w:t>
      </w:r>
      <w:r>
        <w:rPr>
          <w:spacing w:val="1"/>
        </w:rPr>
        <w:t>ни</w:t>
      </w:r>
      <w:r>
        <w:rPr>
          <w:spacing w:val="-1"/>
        </w:rPr>
        <w:t>чк</w:t>
      </w:r>
      <w:r>
        <w:rPr>
          <w:spacing w:val="1"/>
        </w:rPr>
        <w:t>и</w:t>
      </w:r>
      <w:r>
        <w:t xml:space="preserve">м </w:t>
      </w:r>
      <w:r>
        <w:rPr>
          <w:spacing w:val="42"/>
        </w:rPr>
        <w:t xml:space="preserve"> </w:t>
      </w:r>
      <w:r>
        <w:rPr>
          <w:spacing w:val="1"/>
        </w:rPr>
        <w:t>п</w:t>
      </w:r>
      <w:r>
        <w:t>ро</w:t>
      </w:r>
      <w:r>
        <w:rPr>
          <w:spacing w:val="-1"/>
        </w:rPr>
        <w:t>п</w:t>
      </w:r>
      <w:r>
        <w:rPr>
          <w:spacing w:val="1"/>
        </w:rPr>
        <w:t>и</w:t>
      </w:r>
      <w:r>
        <w:rPr>
          <w:spacing w:val="-1"/>
        </w:rPr>
        <w:t>сима</w:t>
      </w:r>
      <w:r>
        <w:t xml:space="preserve">, </w:t>
      </w:r>
      <w:r>
        <w:rPr>
          <w:spacing w:val="43"/>
        </w:rPr>
        <w:t xml:space="preserve"> </w:t>
      </w:r>
      <w:r>
        <w:t>т</w:t>
      </w:r>
      <w:r>
        <w:rPr>
          <w:spacing w:val="-1"/>
        </w:rPr>
        <w:t>е</w:t>
      </w:r>
      <w:r>
        <w:rPr>
          <w:spacing w:val="2"/>
        </w:rPr>
        <w:t>х</w:t>
      </w:r>
      <w:r>
        <w:rPr>
          <w:spacing w:val="1"/>
        </w:rPr>
        <w:t>ни</w:t>
      </w:r>
      <w:r>
        <w:rPr>
          <w:spacing w:val="-1"/>
        </w:rPr>
        <w:t>ч</w:t>
      </w:r>
      <w:r>
        <w:rPr>
          <w:spacing w:val="1"/>
        </w:rPr>
        <w:t>к</w:t>
      </w:r>
      <w:r>
        <w:t>ом до</w:t>
      </w:r>
      <w:r>
        <w:rPr>
          <w:spacing w:val="3"/>
        </w:rPr>
        <w:t>к</w:t>
      </w:r>
      <w:r>
        <w:rPr>
          <w:spacing w:val="-5"/>
        </w:rPr>
        <w:t>у</w:t>
      </w:r>
      <w:r>
        <w:rPr>
          <w:spacing w:val="-1"/>
        </w:rPr>
        <w:t>ме</w:t>
      </w:r>
      <w:r>
        <w:rPr>
          <w:spacing w:val="1"/>
        </w:rPr>
        <w:t>н</w:t>
      </w:r>
      <w:r>
        <w:t>т</w:t>
      </w:r>
      <w:r>
        <w:rPr>
          <w:spacing w:val="-1"/>
        </w:rPr>
        <w:t>а</w:t>
      </w:r>
      <w:r>
        <w:rPr>
          <w:spacing w:val="1"/>
        </w:rPr>
        <w:t>ци</w:t>
      </w:r>
      <w:r>
        <w:t>јом</w:t>
      </w:r>
      <w:r>
        <w:rPr>
          <w:spacing w:val="12"/>
        </w:rPr>
        <w:t xml:space="preserve"> </w:t>
      </w:r>
      <w:r>
        <w:t>и</w:t>
      </w:r>
      <w:r>
        <w:rPr>
          <w:spacing w:val="13"/>
        </w:rPr>
        <w:t xml:space="preserve"> </w:t>
      </w:r>
      <w:r>
        <w:t>овим</w:t>
      </w:r>
      <w:r>
        <w:rPr>
          <w:spacing w:val="16"/>
        </w:rPr>
        <w:t xml:space="preserve"> </w:t>
      </w:r>
      <w:r>
        <w:rPr>
          <w:spacing w:val="-5"/>
        </w:rPr>
        <w:t>у</w:t>
      </w:r>
      <w:r>
        <w:t>гов</w:t>
      </w:r>
      <w:r>
        <w:rPr>
          <w:spacing w:val="2"/>
        </w:rPr>
        <w:t>о</w:t>
      </w:r>
      <w:r>
        <w:t>ром</w:t>
      </w:r>
      <w:r>
        <w:rPr>
          <w:spacing w:val="11"/>
        </w:rPr>
        <w:t xml:space="preserve"> </w:t>
      </w:r>
      <w:r>
        <w:rPr>
          <w:spacing w:val="1"/>
        </w:rPr>
        <w:t>к</w:t>
      </w:r>
      <w:r>
        <w:rPr>
          <w:spacing w:val="-1"/>
        </w:rPr>
        <w:t>а</w:t>
      </w:r>
      <w:r>
        <w:t>о</w:t>
      </w:r>
      <w:r>
        <w:rPr>
          <w:spacing w:val="14"/>
        </w:rPr>
        <w:t xml:space="preserve"> </w:t>
      </w:r>
      <w:r>
        <w:t>и</w:t>
      </w:r>
      <w:r>
        <w:rPr>
          <w:spacing w:val="13"/>
        </w:rPr>
        <w:t xml:space="preserve"> </w:t>
      </w:r>
      <w:r>
        <w:t>да</w:t>
      </w:r>
      <w:r>
        <w:rPr>
          <w:spacing w:val="11"/>
        </w:rPr>
        <w:t xml:space="preserve"> </w:t>
      </w:r>
      <w:r>
        <w:rPr>
          <w:spacing w:val="1"/>
        </w:rPr>
        <w:t>ис</w:t>
      </w:r>
      <w:r>
        <w:t>те</w:t>
      </w:r>
      <w:r>
        <w:rPr>
          <w:spacing w:val="11"/>
        </w:rPr>
        <w:t xml:space="preserve"> </w:t>
      </w:r>
      <w:r>
        <w:rPr>
          <w:spacing w:val="1"/>
        </w:rPr>
        <w:t>п</w:t>
      </w:r>
      <w:r>
        <w:t>о</w:t>
      </w:r>
      <w:r>
        <w:rPr>
          <w:spacing w:val="12"/>
        </w:rPr>
        <w:t xml:space="preserve"> </w:t>
      </w:r>
      <w:r>
        <w:rPr>
          <w:spacing w:val="1"/>
        </w:rPr>
        <w:t>з</w:t>
      </w:r>
      <w:r>
        <w:rPr>
          <w:spacing w:val="-1"/>
        </w:rPr>
        <w:t>а</w:t>
      </w:r>
      <w:r>
        <w:t>врш</w:t>
      </w:r>
      <w:r>
        <w:rPr>
          <w:spacing w:val="-1"/>
        </w:rPr>
        <w:t>е</w:t>
      </w:r>
      <w:r>
        <w:t>т</w:t>
      </w:r>
      <w:r>
        <w:rPr>
          <w:spacing w:val="3"/>
        </w:rPr>
        <w:t>к</w:t>
      </w:r>
      <w:r>
        <w:t xml:space="preserve">у </w:t>
      </w:r>
      <w:r>
        <w:rPr>
          <w:spacing w:val="19"/>
        </w:rPr>
        <w:t xml:space="preserve"> </w:t>
      </w:r>
      <w:r>
        <w:rPr>
          <w:spacing w:val="1"/>
        </w:rPr>
        <w:t>п</w:t>
      </w:r>
      <w:r>
        <w:t>р</w:t>
      </w:r>
      <w:r>
        <w:rPr>
          <w:spacing w:val="-1"/>
        </w:rPr>
        <w:t>е</w:t>
      </w:r>
      <w:r>
        <w:rPr>
          <w:spacing w:val="2"/>
        </w:rPr>
        <w:t>д</w:t>
      </w:r>
      <w:r>
        <w:t>а</w:t>
      </w:r>
      <w:r>
        <w:rPr>
          <w:spacing w:val="13"/>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14"/>
        </w:rPr>
        <w:t xml:space="preserve"> </w:t>
      </w:r>
      <w:r>
        <w:rPr>
          <w:spacing w:val="1"/>
        </w:rPr>
        <w:t>н</w:t>
      </w:r>
      <w:r>
        <w:t xml:space="preserve">а </w:t>
      </w:r>
      <w:r>
        <w:rPr>
          <w:spacing w:val="-5"/>
        </w:rPr>
        <w:t>у</w:t>
      </w:r>
      <w:r>
        <w:rPr>
          <w:spacing w:val="3"/>
        </w:rPr>
        <w:t>п</w:t>
      </w:r>
      <w:r>
        <w:t>отр</w:t>
      </w:r>
      <w:r>
        <w:rPr>
          <w:spacing w:val="-1"/>
        </w:rPr>
        <w:t>е</w:t>
      </w:r>
      <w:r>
        <w:rPr>
          <w:spacing w:val="5"/>
        </w:rPr>
        <w:t>б</w:t>
      </w:r>
      <w:r>
        <w:rPr>
          <w:spacing w:val="-5"/>
        </w:rPr>
        <w:t>у</w:t>
      </w:r>
      <w:r>
        <w:t xml:space="preserve">, </w:t>
      </w:r>
      <w:r>
        <w:rPr>
          <w:spacing w:val="1"/>
        </w:rPr>
        <w:t>к</w:t>
      </w:r>
      <w:r>
        <w:rPr>
          <w:spacing w:val="-1"/>
        </w:rPr>
        <w:t>а</w:t>
      </w:r>
      <w:r>
        <w:t xml:space="preserve">о </w:t>
      </w:r>
      <w:r>
        <w:rPr>
          <w:spacing w:val="1"/>
        </w:rPr>
        <w:t>и</w:t>
      </w:r>
      <w:r>
        <w:t>:</w:t>
      </w:r>
    </w:p>
    <w:p w:rsidR="00C013A7" w:rsidRDefault="00C013A7" w:rsidP="00C013A7">
      <w:pPr>
        <w:widowControl w:val="0"/>
        <w:autoSpaceDE w:val="0"/>
        <w:autoSpaceDN w:val="0"/>
        <w:adjustRightInd w:val="0"/>
        <w:ind w:left="100"/>
      </w:pPr>
      <w:r>
        <w:rPr>
          <w:rFonts w:ascii="Courier New" w:hAnsi="Courier New" w:cs="Courier New"/>
        </w:rPr>
        <w:t>o</w:t>
      </w:r>
      <w:r>
        <w:rPr>
          <w:rFonts w:ascii="Courier New" w:hAnsi="Courier New" w:cs="Courier New"/>
          <w:spacing w:val="48"/>
        </w:rPr>
        <w:t xml:space="preserve"> </w:t>
      </w:r>
      <w:r>
        <w:t>да</w:t>
      </w:r>
      <w:r>
        <w:rPr>
          <w:spacing w:val="-1"/>
        </w:rPr>
        <w:t xml:space="preserve"> с</w:t>
      </w:r>
      <w:r>
        <w:t>е</w:t>
      </w:r>
      <w:r>
        <w:rPr>
          <w:spacing w:val="-1"/>
        </w:rPr>
        <w:t xml:space="preserve"> с</w:t>
      </w:r>
      <w:r>
        <w:t xml:space="preserve">трого </w:t>
      </w:r>
      <w:r>
        <w:rPr>
          <w:spacing w:val="1"/>
        </w:rPr>
        <w:t>п</w:t>
      </w:r>
      <w:r>
        <w:t>р</w:t>
      </w:r>
      <w:r>
        <w:rPr>
          <w:spacing w:val="1"/>
        </w:rPr>
        <w:t>и</w:t>
      </w:r>
      <w:r>
        <w:t>држ</w:t>
      </w:r>
      <w:r>
        <w:rPr>
          <w:spacing w:val="-1"/>
        </w:rPr>
        <w:t>а</w:t>
      </w:r>
      <w:r>
        <w:t>ва</w:t>
      </w:r>
      <w:r>
        <w:rPr>
          <w:spacing w:val="1"/>
        </w:rPr>
        <w:t xml:space="preserve"> </w:t>
      </w:r>
      <w:r>
        <w:rPr>
          <w:spacing w:val="-1"/>
        </w:rPr>
        <w:t>ме</w:t>
      </w:r>
      <w:r>
        <w:t>ра</w:t>
      </w:r>
      <w:r>
        <w:rPr>
          <w:spacing w:val="-1"/>
        </w:rPr>
        <w:t xml:space="preserve"> </w:t>
      </w:r>
      <w:r>
        <w:rPr>
          <w:spacing w:val="1"/>
        </w:rPr>
        <w:t>з</w:t>
      </w:r>
      <w:r>
        <w:rPr>
          <w:spacing w:val="-1"/>
        </w:rPr>
        <w:t>а</w:t>
      </w:r>
      <w:r>
        <w:t>шт</w:t>
      </w:r>
      <w:r>
        <w:rPr>
          <w:spacing w:val="1"/>
        </w:rPr>
        <w:t>и</w:t>
      </w:r>
      <w:r>
        <w:t>те</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w:t>
      </w:r>
    </w:p>
    <w:p w:rsidR="00C013A7" w:rsidRDefault="00C013A7" w:rsidP="00C013A7">
      <w:pPr>
        <w:widowControl w:val="0"/>
        <w:autoSpaceDE w:val="0"/>
        <w:autoSpaceDN w:val="0"/>
        <w:adjustRightInd w:val="0"/>
        <w:spacing w:before="21" w:line="252" w:lineRule="auto"/>
        <w:ind w:left="460" w:right="78" w:hanging="360"/>
        <w:jc w:val="both"/>
      </w:pPr>
      <w:r>
        <w:rPr>
          <w:rFonts w:ascii="Courier New" w:hAnsi="Courier New" w:cs="Courier New"/>
        </w:rPr>
        <w:t>o</w:t>
      </w:r>
      <w:r>
        <w:rPr>
          <w:rFonts w:ascii="Courier New" w:hAnsi="Courier New" w:cs="Courier New"/>
          <w:spacing w:val="48"/>
        </w:rPr>
        <w:t xml:space="preserve"> </w:t>
      </w:r>
      <w:r>
        <w:t>да</w:t>
      </w:r>
      <w:r>
        <w:rPr>
          <w:spacing w:val="21"/>
        </w:rPr>
        <w:t xml:space="preserve"> </w:t>
      </w:r>
      <w:r>
        <w:rPr>
          <w:spacing w:val="1"/>
        </w:rPr>
        <w:t>п</w:t>
      </w:r>
      <w:r>
        <w:t>о</w:t>
      </w:r>
      <w:r>
        <w:rPr>
          <w:spacing w:val="21"/>
        </w:rPr>
        <w:t xml:space="preserve"> </w:t>
      </w:r>
      <w:r>
        <w:rPr>
          <w:spacing w:val="1"/>
        </w:rPr>
        <w:t>з</w:t>
      </w:r>
      <w:r>
        <w:rPr>
          <w:spacing w:val="-1"/>
        </w:rPr>
        <w:t>а</w:t>
      </w:r>
      <w:r>
        <w:t>врш</w:t>
      </w:r>
      <w:r>
        <w:rPr>
          <w:spacing w:val="-1"/>
        </w:rPr>
        <w:t>е</w:t>
      </w:r>
      <w:r>
        <w:rPr>
          <w:spacing w:val="1"/>
        </w:rPr>
        <w:t>ни</w:t>
      </w:r>
      <w:r>
        <w:t>м</w:t>
      </w:r>
      <w:r>
        <w:rPr>
          <w:spacing w:val="21"/>
        </w:rPr>
        <w:t xml:space="preserve"> </w:t>
      </w:r>
      <w:r>
        <w:t>р</w:t>
      </w:r>
      <w:r>
        <w:rPr>
          <w:spacing w:val="-1"/>
        </w:rPr>
        <w:t>а</w:t>
      </w:r>
      <w:r>
        <w:t>дов</w:t>
      </w:r>
      <w:r>
        <w:rPr>
          <w:spacing w:val="1"/>
        </w:rPr>
        <w:t>и</w:t>
      </w:r>
      <w:r>
        <w:rPr>
          <w:spacing w:val="-1"/>
        </w:rPr>
        <w:t>м</w:t>
      </w:r>
      <w:r>
        <w:t>а</w:t>
      </w:r>
      <w:r>
        <w:rPr>
          <w:spacing w:val="23"/>
        </w:rPr>
        <w:t xml:space="preserve"> </w:t>
      </w:r>
      <w:r>
        <w:rPr>
          <w:spacing w:val="1"/>
        </w:rPr>
        <w:t>н</w:t>
      </w:r>
      <w:r>
        <w:t>а</w:t>
      </w:r>
      <w:r>
        <w:rPr>
          <w:spacing w:val="20"/>
        </w:rPr>
        <w:t xml:space="preserve"> </w:t>
      </w:r>
      <w:r>
        <w:rPr>
          <w:spacing w:val="1"/>
        </w:rPr>
        <w:t>ин</w:t>
      </w:r>
      <w:r>
        <w:rPr>
          <w:spacing w:val="-1"/>
        </w:rPr>
        <w:t>с</w:t>
      </w:r>
      <w:r>
        <w:t>т</w:t>
      </w:r>
      <w:r>
        <w:rPr>
          <w:spacing w:val="-1"/>
        </w:rPr>
        <w:t>а</w:t>
      </w:r>
      <w:r>
        <w:t>л</w:t>
      </w:r>
      <w:r>
        <w:rPr>
          <w:spacing w:val="1"/>
        </w:rPr>
        <w:t>и</w:t>
      </w:r>
      <w:r>
        <w:t>р</w:t>
      </w:r>
      <w:r>
        <w:rPr>
          <w:spacing w:val="-1"/>
        </w:rPr>
        <w:t>а</w:t>
      </w:r>
      <w:r>
        <w:rPr>
          <w:spacing w:val="1"/>
        </w:rPr>
        <w:t>њ</w:t>
      </w:r>
      <w:r>
        <w:t>у</w:t>
      </w:r>
      <w:r>
        <w:rPr>
          <w:spacing w:val="17"/>
        </w:rPr>
        <w:t xml:space="preserve"> </w:t>
      </w:r>
      <w:r>
        <w:rPr>
          <w:spacing w:val="2"/>
        </w:rPr>
        <w:t>о</w:t>
      </w:r>
      <w:r>
        <w:rPr>
          <w:spacing w:val="1"/>
        </w:rPr>
        <w:t>п</w:t>
      </w:r>
      <w:r>
        <w:t>р</w:t>
      </w:r>
      <w:r>
        <w:rPr>
          <w:spacing w:val="-1"/>
        </w:rPr>
        <w:t>ем</w:t>
      </w:r>
      <w:r>
        <w:t>е</w:t>
      </w:r>
      <w:r>
        <w:rPr>
          <w:spacing w:val="23"/>
        </w:rPr>
        <w:t xml:space="preserve"> </w:t>
      </w:r>
      <w:r>
        <w:t>одм</w:t>
      </w:r>
      <w:r>
        <w:rPr>
          <w:spacing w:val="-1"/>
        </w:rPr>
        <w:t>а</w:t>
      </w:r>
      <w:r>
        <w:t>х</w:t>
      </w:r>
      <w:r>
        <w:rPr>
          <w:spacing w:val="24"/>
        </w:rPr>
        <w:t xml:space="preserve"> </w:t>
      </w:r>
      <w:r>
        <w:t>об</w:t>
      </w:r>
      <w:r>
        <w:rPr>
          <w:spacing w:val="-1"/>
        </w:rPr>
        <w:t>а</w:t>
      </w:r>
      <w:r>
        <w:t>в</w:t>
      </w:r>
      <w:r>
        <w:rPr>
          <w:spacing w:val="1"/>
        </w:rPr>
        <w:t>е</w:t>
      </w:r>
      <w:r>
        <w:rPr>
          <w:spacing w:val="-1"/>
        </w:rPr>
        <w:t>с</w:t>
      </w:r>
      <w:r>
        <w:t>ти</w:t>
      </w:r>
      <w:r>
        <w:rPr>
          <w:spacing w:val="22"/>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 да</w:t>
      </w:r>
      <w:r>
        <w:rPr>
          <w:spacing w:val="-1"/>
        </w:rPr>
        <w:t xml:space="preserve"> </w:t>
      </w:r>
      <w:r>
        <w:t>је з</w:t>
      </w:r>
      <w:r>
        <w:rPr>
          <w:spacing w:val="-1"/>
        </w:rPr>
        <w:t>а</w:t>
      </w:r>
      <w:r>
        <w:t>вршио р</w:t>
      </w:r>
      <w:r>
        <w:rPr>
          <w:spacing w:val="-1"/>
        </w:rPr>
        <w:t>а</w:t>
      </w:r>
      <w:r>
        <w:t>дове</w:t>
      </w:r>
      <w:r>
        <w:rPr>
          <w:spacing w:val="-1"/>
        </w:rPr>
        <w:t xml:space="preserve"> </w:t>
      </w:r>
      <w:r>
        <w:t xml:space="preserve">и </w:t>
      </w:r>
      <w:r>
        <w:rPr>
          <w:spacing w:val="5"/>
        </w:rPr>
        <w:t xml:space="preserve"> </w:t>
      </w:r>
      <w:r>
        <w:t>да</w:t>
      </w:r>
      <w:r>
        <w:rPr>
          <w:spacing w:val="-1"/>
        </w:rPr>
        <w:t xml:space="preserve"> </w:t>
      </w:r>
      <w:r>
        <w:t xml:space="preserve">је </w:t>
      </w:r>
      <w:r>
        <w:rPr>
          <w:spacing w:val="-1"/>
        </w:rPr>
        <w:t>с</w:t>
      </w:r>
      <w:r>
        <w:rPr>
          <w:spacing w:val="1"/>
        </w:rPr>
        <w:t>п</w:t>
      </w:r>
      <w:r>
        <w:t>р</w:t>
      </w:r>
      <w:r>
        <w:rPr>
          <w:spacing w:val="-1"/>
        </w:rPr>
        <w:t>ема</w:t>
      </w:r>
      <w:r>
        <w:t>н</w:t>
      </w:r>
      <w:r>
        <w:rPr>
          <w:spacing w:val="1"/>
        </w:rPr>
        <w:t xml:space="preserve"> з</w:t>
      </w:r>
      <w:r>
        <w:t>а</w:t>
      </w:r>
      <w:r>
        <w:rPr>
          <w:spacing w:val="-1"/>
        </w:rPr>
        <w:t xml:space="preserve"> </w:t>
      </w:r>
      <w:r>
        <w:t>њи</w:t>
      </w:r>
      <w:r>
        <w:rPr>
          <w:spacing w:val="3"/>
        </w:rPr>
        <w:t>х</w:t>
      </w:r>
      <w:r>
        <w:t>ову</w:t>
      </w:r>
      <w:r>
        <w:rPr>
          <w:spacing w:val="-3"/>
        </w:rPr>
        <w:t xml:space="preserve"> </w:t>
      </w:r>
      <w:r>
        <w:rPr>
          <w:spacing w:val="1"/>
        </w:rPr>
        <w:t>п</w:t>
      </w:r>
      <w:r>
        <w:t>р</w:t>
      </w:r>
      <w:r>
        <w:rPr>
          <w:spacing w:val="1"/>
        </w:rPr>
        <w:t>и</w:t>
      </w:r>
      <w:r>
        <w:rPr>
          <w:spacing w:val="-1"/>
        </w:rPr>
        <w:t>м</w:t>
      </w:r>
      <w:r>
        <w:t>о</w:t>
      </w:r>
      <w:r>
        <w:rPr>
          <w:spacing w:val="1"/>
        </w:rPr>
        <w:t>п</w:t>
      </w:r>
      <w:r>
        <w:t>р</w:t>
      </w:r>
      <w:r>
        <w:rPr>
          <w:spacing w:val="-1"/>
        </w:rPr>
        <w:t>е</w:t>
      </w:r>
      <w:r>
        <w:t>д</w:t>
      </w:r>
      <w:r>
        <w:rPr>
          <w:spacing w:val="-1"/>
        </w:rPr>
        <w:t>а</w:t>
      </w:r>
      <w:r>
        <w:rPr>
          <w:spacing w:val="3"/>
        </w:rPr>
        <w:t>ј</w:t>
      </w:r>
      <w:r>
        <w:rPr>
          <w:spacing w:val="-5"/>
        </w:rPr>
        <w:t>у</w:t>
      </w:r>
      <w:r>
        <w:t>;</w:t>
      </w:r>
    </w:p>
    <w:p w:rsidR="00C013A7" w:rsidRDefault="00C013A7" w:rsidP="00C013A7">
      <w:pPr>
        <w:widowControl w:val="0"/>
        <w:tabs>
          <w:tab w:val="left" w:pos="2340"/>
        </w:tabs>
        <w:autoSpaceDE w:val="0"/>
        <w:autoSpaceDN w:val="0"/>
        <w:adjustRightInd w:val="0"/>
        <w:spacing w:before="24" w:line="252" w:lineRule="auto"/>
        <w:ind w:left="460" w:right="83" w:hanging="360"/>
        <w:jc w:val="both"/>
      </w:pPr>
      <w:r>
        <w:rPr>
          <w:rFonts w:ascii="Courier New" w:hAnsi="Courier New" w:cs="Courier New"/>
        </w:rPr>
        <w:t>o</w:t>
      </w:r>
      <w:r>
        <w:rPr>
          <w:rFonts w:ascii="Courier New" w:hAnsi="Courier New" w:cs="Courier New"/>
          <w:spacing w:val="48"/>
        </w:rPr>
        <w:t xml:space="preserve"> </w:t>
      </w:r>
      <w:r>
        <w:t xml:space="preserve">да  </w:t>
      </w:r>
      <w:r>
        <w:rPr>
          <w:spacing w:val="18"/>
        </w:rPr>
        <w:t xml:space="preserve"> </w:t>
      </w:r>
      <w:r>
        <w:rPr>
          <w:spacing w:val="1"/>
        </w:rPr>
        <w:t>и</w:t>
      </w:r>
      <w:r>
        <w:rPr>
          <w:spacing w:val="-1"/>
        </w:rPr>
        <w:t>с</w:t>
      </w:r>
      <w:r>
        <w:rPr>
          <w:spacing w:val="3"/>
        </w:rPr>
        <w:t>п</w:t>
      </w:r>
      <w:r>
        <w:rPr>
          <w:spacing w:val="-7"/>
        </w:rPr>
        <w:t>у</w:t>
      </w:r>
      <w:r>
        <w:rPr>
          <w:spacing w:val="2"/>
        </w:rPr>
        <w:t>н</w:t>
      </w:r>
      <w:r>
        <w:t xml:space="preserve">и  </w:t>
      </w:r>
      <w:r>
        <w:rPr>
          <w:spacing w:val="20"/>
        </w:rPr>
        <w:t xml:space="preserve"> </w:t>
      </w:r>
      <w:r>
        <w:rPr>
          <w:spacing w:val="-1"/>
        </w:rPr>
        <w:t>с</w:t>
      </w:r>
      <w:r>
        <w:t>ве</w:t>
      </w:r>
      <w:r>
        <w:tab/>
      </w:r>
      <w:r>
        <w:rPr>
          <w:spacing w:val="-5"/>
        </w:rPr>
        <w:t>у</w:t>
      </w:r>
      <w:r>
        <w:t>го</w:t>
      </w:r>
      <w:r>
        <w:rPr>
          <w:spacing w:val="2"/>
        </w:rPr>
        <w:t>в</w:t>
      </w:r>
      <w:r>
        <w:t>ор</w:t>
      </w:r>
      <w:r>
        <w:rPr>
          <w:spacing w:val="-1"/>
        </w:rPr>
        <w:t>е</w:t>
      </w:r>
      <w:r>
        <w:rPr>
          <w:spacing w:val="1"/>
        </w:rPr>
        <w:t>н</w:t>
      </w:r>
      <w:r>
        <w:t xml:space="preserve">е  </w:t>
      </w:r>
      <w:r>
        <w:rPr>
          <w:spacing w:val="18"/>
        </w:rPr>
        <w:t xml:space="preserve"> </w:t>
      </w:r>
      <w:r>
        <w:t>об</w:t>
      </w:r>
      <w:r>
        <w:rPr>
          <w:spacing w:val="-1"/>
        </w:rPr>
        <w:t>а</w:t>
      </w:r>
      <w:r>
        <w:t>в</w:t>
      </w:r>
      <w:r>
        <w:rPr>
          <w:spacing w:val="-1"/>
        </w:rPr>
        <w:t>е</w:t>
      </w:r>
      <w:r>
        <w:rPr>
          <w:spacing w:val="1"/>
        </w:rPr>
        <w:t>з</w:t>
      </w:r>
      <w:r>
        <w:t xml:space="preserve">е  </w:t>
      </w:r>
      <w:r>
        <w:rPr>
          <w:spacing w:val="18"/>
        </w:rPr>
        <w:t xml:space="preserve"> </w:t>
      </w:r>
      <w:r>
        <w:rPr>
          <w:spacing w:val="-1"/>
        </w:rPr>
        <w:t>с</w:t>
      </w:r>
      <w:r>
        <w:t>т</w:t>
      </w:r>
      <w:r>
        <w:rPr>
          <w:spacing w:val="2"/>
        </w:rPr>
        <w:t>р</w:t>
      </w:r>
      <w:r>
        <w:rPr>
          <w:spacing w:val="-5"/>
        </w:rPr>
        <w:t>у</w:t>
      </w:r>
      <w:r>
        <w:rPr>
          <w:spacing w:val="-1"/>
        </w:rPr>
        <w:t>ч</w:t>
      </w:r>
      <w:r>
        <w:rPr>
          <w:spacing w:val="3"/>
        </w:rPr>
        <w:t>н</w:t>
      </w:r>
      <w:r>
        <w:t xml:space="preserve">о,  </w:t>
      </w:r>
      <w:r>
        <w:rPr>
          <w:spacing w:val="19"/>
        </w:rPr>
        <w:t xml:space="preserve"> </w:t>
      </w:r>
      <w:r>
        <w:rPr>
          <w:spacing w:val="1"/>
        </w:rPr>
        <w:t>к</w:t>
      </w:r>
      <w:r>
        <w:t>в</w:t>
      </w:r>
      <w:r>
        <w:rPr>
          <w:spacing w:val="-1"/>
        </w:rPr>
        <w:t>а</w:t>
      </w:r>
      <w:r>
        <w:t>л</w:t>
      </w:r>
      <w:r>
        <w:rPr>
          <w:spacing w:val="1"/>
        </w:rPr>
        <w:t>и</w:t>
      </w:r>
      <w:r>
        <w:t>т</w:t>
      </w:r>
      <w:r>
        <w:rPr>
          <w:spacing w:val="-1"/>
        </w:rPr>
        <w:t>е</w:t>
      </w:r>
      <w:r>
        <w:t>т</w:t>
      </w:r>
      <w:r>
        <w:rPr>
          <w:spacing w:val="1"/>
        </w:rPr>
        <w:t>н</w:t>
      </w:r>
      <w:r>
        <w:t xml:space="preserve">о,  </w:t>
      </w:r>
      <w:r>
        <w:rPr>
          <w:spacing w:val="17"/>
        </w:rPr>
        <w:t xml:space="preserve"> </w:t>
      </w:r>
      <w:r>
        <w:rPr>
          <w:spacing w:val="1"/>
        </w:rPr>
        <w:t>п</w:t>
      </w:r>
      <w:r>
        <w:t>р</w:t>
      </w:r>
      <w:r>
        <w:rPr>
          <w:spacing w:val="-1"/>
        </w:rPr>
        <w:t>ем</w:t>
      </w:r>
      <w:r>
        <w:t xml:space="preserve">а  </w:t>
      </w:r>
      <w:r>
        <w:rPr>
          <w:spacing w:val="18"/>
        </w:rPr>
        <w:t xml:space="preserve"> </w:t>
      </w:r>
      <w:r>
        <w:t>в</w:t>
      </w:r>
      <w:r>
        <w:rPr>
          <w:spacing w:val="-1"/>
        </w:rPr>
        <w:t>а</w:t>
      </w:r>
      <w:r>
        <w:t>ж</w:t>
      </w:r>
      <w:r>
        <w:rPr>
          <w:spacing w:val="-1"/>
        </w:rPr>
        <w:t>е</w:t>
      </w:r>
      <w:r>
        <w:t>ћ</w:t>
      </w:r>
      <w:r>
        <w:rPr>
          <w:spacing w:val="1"/>
        </w:rPr>
        <w:t>и</w:t>
      </w:r>
      <w:r>
        <w:t xml:space="preserve">м </w:t>
      </w:r>
      <w:r>
        <w:rPr>
          <w:spacing w:val="-1"/>
        </w:rPr>
        <w:t>с</w:t>
      </w:r>
      <w:r>
        <w:t>т</w:t>
      </w:r>
      <w:r>
        <w:rPr>
          <w:spacing w:val="-1"/>
        </w:rPr>
        <w:t>а</w:t>
      </w:r>
      <w:r>
        <w:rPr>
          <w:spacing w:val="1"/>
        </w:rPr>
        <w:t>н</w:t>
      </w:r>
      <w:r>
        <w:t>д</w:t>
      </w:r>
      <w:r>
        <w:rPr>
          <w:spacing w:val="-1"/>
        </w:rPr>
        <w:t>а</w:t>
      </w:r>
      <w:r>
        <w:t>рд</w:t>
      </w:r>
      <w:r>
        <w:rPr>
          <w:spacing w:val="1"/>
        </w:rPr>
        <w:t>и</w:t>
      </w:r>
      <w:r>
        <w:rPr>
          <w:spacing w:val="-1"/>
        </w:rPr>
        <w:t>м</w:t>
      </w:r>
      <w:r>
        <w:t>а</w:t>
      </w:r>
      <w:r>
        <w:rPr>
          <w:spacing w:val="-1"/>
        </w:rPr>
        <w:t xml:space="preserve"> </w:t>
      </w:r>
      <w:r>
        <w:rPr>
          <w:spacing w:val="1"/>
        </w:rPr>
        <w:t>з</w:t>
      </w:r>
      <w:r>
        <w:t>а</w:t>
      </w:r>
      <w:r>
        <w:rPr>
          <w:spacing w:val="-1"/>
        </w:rPr>
        <w:t xml:space="preserve"> </w:t>
      </w:r>
      <w:r>
        <w:rPr>
          <w:spacing w:val="3"/>
        </w:rPr>
        <w:t>т</w:t>
      </w:r>
      <w:r>
        <w:t>у</w:t>
      </w:r>
      <w:r>
        <w:rPr>
          <w:spacing w:val="-5"/>
        </w:rPr>
        <w:t xml:space="preserve"> </w:t>
      </w:r>
      <w:r>
        <w:t>в</w:t>
      </w:r>
      <w:r>
        <w:rPr>
          <w:spacing w:val="2"/>
        </w:rPr>
        <w:t>р</w:t>
      </w:r>
      <w:r>
        <w:rPr>
          <w:spacing w:val="-1"/>
        </w:rPr>
        <w:t>с</w:t>
      </w:r>
      <w:r>
        <w:t>ту</w:t>
      </w:r>
      <w:r>
        <w:rPr>
          <w:spacing w:val="-3"/>
        </w:rPr>
        <w:t xml:space="preserve"> </w:t>
      </w:r>
      <w:r>
        <w:rPr>
          <w:spacing w:val="1"/>
        </w:rPr>
        <w:t>п</w:t>
      </w:r>
      <w:r>
        <w:t>о</w:t>
      </w:r>
      <w:r>
        <w:rPr>
          <w:spacing w:val="-1"/>
        </w:rPr>
        <w:t>с</w:t>
      </w:r>
      <w:r>
        <w:t>ла</w:t>
      </w:r>
      <w:r>
        <w:rPr>
          <w:spacing w:val="-1"/>
        </w:rPr>
        <w:t xml:space="preserve"> </w:t>
      </w:r>
      <w:r>
        <w:t>и</w:t>
      </w:r>
      <w:r>
        <w:rPr>
          <w:spacing w:val="6"/>
        </w:rPr>
        <w:t xml:space="preserve"> </w:t>
      </w:r>
      <w:r>
        <w:t xml:space="preserve">у </w:t>
      </w:r>
      <w:r>
        <w:rPr>
          <w:spacing w:val="-5"/>
        </w:rPr>
        <w:t>у</w:t>
      </w:r>
      <w:r>
        <w:t>говор</w:t>
      </w:r>
      <w:r>
        <w:rPr>
          <w:spacing w:val="-1"/>
        </w:rPr>
        <w:t>е</w:t>
      </w:r>
      <w:r>
        <w:rPr>
          <w:spacing w:val="1"/>
        </w:rPr>
        <w:t>н</w:t>
      </w:r>
      <w:r>
        <w:t>ом</w:t>
      </w:r>
      <w:r>
        <w:rPr>
          <w:spacing w:val="1"/>
        </w:rPr>
        <w:t xml:space="preserve"> </w:t>
      </w:r>
      <w:r>
        <w:t>ро</w:t>
      </w:r>
      <w:r>
        <w:rPr>
          <w:spacing w:val="3"/>
        </w:rPr>
        <w:t>к</w:t>
      </w:r>
      <w:r>
        <w:rPr>
          <w:spacing w:val="-7"/>
        </w:rPr>
        <w:t>у</w:t>
      </w:r>
      <w:r>
        <w:t>;</w:t>
      </w:r>
    </w:p>
    <w:p w:rsidR="00C013A7" w:rsidRDefault="00C013A7" w:rsidP="00C013A7">
      <w:pPr>
        <w:widowControl w:val="0"/>
        <w:autoSpaceDE w:val="0"/>
        <w:autoSpaceDN w:val="0"/>
        <w:adjustRightInd w:val="0"/>
        <w:spacing w:before="22" w:line="252" w:lineRule="auto"/>
        <w:ind w:left="460" w:right="77" w:hanging="360"/>
        <w:jc w:val="both"/>
      </w:pPr>
      <w:r>
        <w:rPr>
          <w:rFonts w:ascii="Courier New" w:hAnsi="Courier New" w:cs="Courier New"/>
        </w:rPr>
        <w:t>o</w:t>
      </w:r>
      <w:r>
        <w:rPr>
          <w:rFonts w:ascii="Courier New" w:hAnsi="Courier New" w:cs="Courier New"/>
          <w:spacing w:val="48"/>
        </w:rPr>
        <w:t xml:space="preserve"> </w:t>
      </w:r>
      <w:r>
        <w:t>да</w:t>
      </w:r>
      <w:r>
        <w:rPr>
          <w:spacing w:val="1"/>
        </w:rPr>
        <w:t xml:space="preserve"> из</w:t>
      </w:r>
      <w:r>
        <w:t xml:space="preserve">врши </w:t>
      </w:r>
      <w:r>
        <w:rPr>
          <w:spacing w:val="1"/>
        </w:rPr>
        <w:t>о</w:t>
      </w:r>
      <w:r>
        <w:rPr>
          <w:spacing w:val="2"/>
        </w:rPr>
        <w:t>б</w:t>
      </w:r>
      <w:r>
        <w:rPr>
          <w:spacing w:val="-7"/>
        </w:rPr>
        <w:t>у</w:t>
      </w:r>
      <w:r>
        <w:rPr>
          <w:spacing w:val="6"/>
        </w:rPr>
        <w:t>к</w:t>
      </w:r>
      <w:r>
        <w:t>у</w:t>
      </w:r>
      <w:r>
        <w:rPr>
          <w:spacing w:val="-5"/>
        </w:rPr>
        <w:t xml:space="preserve"> </w:t>
      </w:r>
      <w:r>
        <w:rPr>
          <w:spacing w:val="6"/>
        </w:rPr>
        <w:t>к</w:t>
      </w:r>
      <w:r>
        <w:rPr>
          <w:spacing w:val="-7"/>
        </w:rPr>
        <w:t>у</w:t>
      </w:r>
      <w:r>
        <w:rPr>
          <w:spacing w:val="2"/>
        </w:rPr>
        <w:t>х</w:t>
      </w:r>
      <w:r>
        <w:rPr>
          <w:spacing w:val="1"/>
        </w:rPr>
        <w:t>ињ</w:t>
      </w:r>
      <w:r>
        <w:rPr>
          <w:spacing w:val="-1"/>
        </w:rPr>
        <w:t>с</w:t>
      </w:r>
      <w:r>
        <w:rPr>
          <w:spacing w:val="1"/>
        </w:rPr>
        <w:t>к</w:t>
      </w:r>
      <w:r>
        <w:t>ог</w:t>
      </w:r>
      <w:r>
        <w:rPr>
          <w:spacing w:val="2"/>
        </w:rPr>
        <w:t xml:space="preserve"> </w:t>
      </w:r>
      <w:r>
        <w:t>о</w:t>
      </w:r>
      <w:r>
        <w:rPr>
          <w:spacing w:val="-1"/>
        </w:rPr>
        <w:t>с</w:t>
      </w:r>
      <w:r>
        <w:t>об</w:t>
      </w:r>
      <w:r>
        <w:rPr>
          <w:spacing w:val="1"/>
        </w:rPr>
        <w:t>љ</w:t>
      </w:r>
      <w:r>
        <w:t>а</w:t>
      </w:r>
      <w:r>
        <w:rPr>
          <w:spacing w:val="1"/>
        </w:rPr>
        <w:t xml:space="preserve"> з</w:t>
      </w:r>
      <w:r>
        <w:t>а</w:t>
      </w:r>
      <w:r>
        <w:rPr>
          <w:spacing w:val="1"/>
        </w:rPr>
        <w:t xml:space="preserve"> </w:t>
      </w:r>
      <w:r>
        <w:rPr>
          <w:spacing w:val="2"/>
        </w:rPr>
        <w:t>р</w:t>
      </w:r>
      <w:r>
        <w:rPr>
          <w:spacing w:val="-7"/>
        </w:rPr>
        <w:t>у</w:t>
      </w:r>
      <w:r>
        <w:rPr>
          <w:spacing w:val="1"/>
        </w:rPr>
        <w:t>к</w:t>
      </w:r>
      <w:r>
        <w:t>ов</w:t>
      </w:r>
      <w:r>
        <w:rPr>
          <w:spacing w:val="-1"/>
        </w:rPr>
        <w:t>а</w:t>
      </w:r>
      <w:r>
        <w:rPr>
          <w:spacing w:val="6"/>
        </w:rPr>
        <w:t>њ</w:t>
      </w:r>
      <w:r>
        <w:t>е</w:t>
      </w:r>
      <w:r>
        <w:rPr>
          <w:spacing w:val="1"/>
        </w:rPr>
        <w:t xml:space="preserve"> и</w:t>
      </w:r>
      <w:r>
        <w:rPr>
          <w:spacing w:val="-1"/>
        </w:rPr>
        <w:t>с</w:t>
      </w:r>
      <w:r>
        <w:rPr>
          <w:spacing w:val="1"/>
        </w:rPr>
        <w:t>п</w:t>
      </w:r>
      <w:r>
        <w:t>о</w:t>
      </w:r>
      <w:r>
        <w:rPr>
          <w:spacing w:val="2"/>
        </w:rPr>
        <w:t>р</w:t>
      </w:r>
      <w:r>
        <w:rPr>
          <w:spacing w:val="-5"/>
        </w:rPr>
        <w:t>у</w:t>
      </w:r>
      <w:r>
        <w:rPr>
          <w:spacing w:val="-1"/>
        </w:rPr>
        <w:t>че</w:t>
      </w:r>
      <w:r>
        <w:rPr>
          <w:spacing w:val="1"/>
        </w:rPr>
        <w:t>н</w:t>
      </w:r>
      <w:r>
        <w:t>ом</w:t>
      </w:r>
      <w:r>
        <w:rPr>
          <w:spacing w:val="1"/>
        </w:rPr>
        <w:t xml:space="preserve"> </w:t>
      </w:r>
      <w:r>
        <w:t>о</w:t>
      </w:r>
      <w:r>
        <w:rPr>
          <w:spacing w:val="1"/>
        </w:rPr>
        <w:t>п</w:t>
      </w:r>
      <w:r>
        <w:t>р</w:t>
      </w:r>
      <w:r>
        <w:rPr>
          <w:spacing w:val="-1"/>
        </w:rPr>
        <w:t>ем</w:t>
      </w:r>
      <w:r>
        <w:rPr>
          <w:spacing w:val="2"/>
        </w:rPr>
        <w:t>о</w:t>
      </w:r>
      <w:r>
        <w:t>м</w:t>
      </w:r>
      <w:r>
        <w:rPr>
          <w:spacing w:val="1"/>
        </w:rPr>
        <w:t xml:space="preserve"> </w:t>
      </w:r>
      <w:r>
        <w:t>и</w:t>
      </w:r>
      <w:r>
        <w:rPr>
          <w:spacing w:val="3"/>
        </w:rPr>
        <w:t xml:space="preserve"> </w:t>
      </w:r>
      <w:r>
        <w:t>о то</w:t>
      </w:r>
      <w:r>
        <w:rPr>
          <w:spacing w:val="-1"/>
        </w:rPr>
        <w:t>м</w:t>
      </w:r>
      <w:r>
        <w:t xml:space="preserve">е </w:t>
      </w:r>
      <w:r>
        <w:rPr>
          <w:spacing w:val="1"/>
        </w:rPr>
        <w:t>из</w:t>
      </w:r>
      <w:r>
        <w:t>да</w:t>
      </w:r>
      <w:r>
        <w:rPr>
          <w:spacing w:val="-1"/>
        </w:rPr>
        <w:t xml:space="preserve"> </w:t>
      </w:r>
      <w:r>
        <w:rPr>
          <w:spacing w:val="1"/>
        </w:rPr>
        <w:t>п</w:t>
      </w:r>
      <w:r>
        <w:t>р</w:t>
      </w:r>
      <w:r>
        <w:rPr>
          <w:spacing w:val="-2"/>
        </w:rPr>
        <w:t>о</w:t>
      </w:r>
      <w:r>
        <w:rPr>
          <w:spacing w:val="1"/>
        </w:rPr>
        <w:t>пи</w:t>
      </w:r>
      <w:r>
        <w:rPr>
          <w:spacing w:val="-1"/>
        </w:rPr>
        <w:t>са</w:t>
      </w:r>
      <w:r>
        <w:rPr>
          <w:spacing w:val="3"/>
        </w:rPr>
        <w:t>н</w:t>
      </w:r>
      <w:r>
        <w:t>у</w:t>
      </w:r>
      <w:r>
        <w:rPr>
          <w:spacing w:val="-7"/>
        </w:rPr>
        <w:t xml:space="preserve"> </w:t>
      </w:r>
      <w:r>
        <w:rPr>
          <w:spacing w:val="1"/>
        </w:rPr>
        <w:t>п</w:t>
      </w:r>
      <w:r>
        <w:t>отвр</w:t>
      </w:r>
      <w:r>
        <w:rPr>
          <w:spacing w:val="3"/>
        </w:rPr>
        <w:t>д</w:t>
      </w:r>
      <w:r>
        <w:rPr>
          <w:spacing w:val="-5"/>
        </w:rPr>
        <w:t>у</w:t>
      </w:r>
      <w:r>
        <w:t>;</w:t>
      </w:r>
    </w:p>
    <w:p w:rsidR="00C013A7" w:rsidRDefault="00C013A7" w:rsidP="00C013A7">
      <w:pPr>
        <w:widowControl w:val="0"/>
        <w:autoSpaceDE w:val="0"/>
        <w:autoSpaceDN w:val="0"/>
        <w:adjustRightInd w:val="0"/>
        <w:spacing w:before="24" w:line="252" w:lineRule="auto"/>
        <w:ind w:left="460" w:right="78" w:hanging="360"/>
        <w:jc w:val="both"/>
      </w:pPr>
      <w:r>
        <w:rPr>
          <w:rFonts w:ascii="Courier New" w:hAnsi="Courier New" w:cs="Courier New"/>
        </w:rPr>
        <w:t>o</w:t>
      </w:r>
      <w:r>
        <w:rPr>
          <w:rFonts w:ascii="Courier New" w:hAnsi="Courier New" w:cs="Courier New"/>
          <w:spacing w:val="48"/>
        </w:rPr>
        <w:t xml:space="preserve"> </w:t>
      </w:r>
      <w:r>
        <w:t xml:space="preserve">да </w:t>
      </w:r>
      <w:r>
        <w:rPr>
          <w:spacing w:val="25"/>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21"/>
        </w:rPr>
        <w:t xml:space="preserve"> </w:t>
      </w:r>
      <w:r>
        <w:rPr>
          <w:spacing w:val="1"/>
        </w:rPr>
        <w:t>п</w:t>
      </w:r>
      <w:r>
        <w:t>р</w:t>
      </w:r>
      <w:r>
        <w:rPr>
          <w:spacing w:val="-1"/>
        </w:rPr>
        <w:t>е</w:t>
      </w:r>
      <w:r>
        <w:t xml:space="preserve">да </w:t>
      </w:r>
      <w:r>
        <w:rPr>
          <w:spacing w:val="28"/>
        </w:rPr>
        <w:t xml:space="preserve"> </w:t>
      </w:r>
      <w:r>
        <w:rPr>
          <w:spacing w:val="1"/>
        </w:rPr>
        <w:t>п</w:t>
      </w:r>
      <w:r>
        <w:t>отр</w:t>
      </w:r>
      <w:r>
        <w:rPr>
          <w:spacing w:val="-1"/>
        </w:rPr>
        <w:t>е</w:t>
      </w:r>
      <w:r>
        <w:t>б</w:t>
      </w:r>
      <w:r>
        <w:rPr>
          <w:spacing w:val="4"/>
        </w:rPr>
        <w:t>н</w:t>
      </w:r>
      <w:r>
        <w:t xml:space="preserve">у </w:t>
      </w:r>
      <w:r>
        <w:rPr>
          <w:spacing w:val="19"/>
        </w:rPr>
        <w:t xml:space="preserve"> </w:t>
      </w:r>
      <w:r>
        <w:rPr>
          <w:spacing w:val="1"/>
        </w:rPr>
        <w:t>п</w:t>
      </w:r>
      <w:r>
        <w:t>р</w:t>
      </w:r>
      <w:r>
        <w:rPr>
          <w:spacing w:val="-1"/>
        </w:rPr>
        <w:t>а</w:t>
      </w:r>
      <w:r>
        <w:t>т</w:t>
      </w:r>
      <w:r>
        <w:rPr>
          <w:spacing w:val="-1"/>
        </w:rPr>
        <w:t>е</w:t>
      </w:r>
      <w:r>
        <w:rPr>
          <w:spacing w:val="5"/>
        </w:rPr>
        <w:t>ћ</w:t>
      </w:r>
      <w:r>
        <w:t xml:space="preserve">у </w:t>
      </w:r>
      <w:r>
        <w:rPr>
          <w:spacing w:val="19"/>
        </w:rPr>
        <w:t xml:space="preserve"> </w:t>
      </w:r>
      <w:r>
        <w:t>до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ци</w:t>
      </w:r>
      <w:r>
        <w:rPr>
          <w:spacing w:val="9"/>
        </w:rPr>
        <w:t>ј</w:t>
      </w:r>
      <w:r>
        <w:rPr>
          <w:spacing w:val="-5"/>
        </w:rPr>
        <w:t>у</w:t>
      </w:r>
      <w:r>
        <w:t xml:space="preserve">, </w:t>
      </w:r>
      <w:r>
        <w:rPr>
          <w:spacing w:val="26"/>
        </w:rPr>
        <w:t xml:space="preserve"> </w:t>
      </w:r>
      <w:r>
        <w:t>г</w:t>
      </w:r>
      <w:r>
        <w:rPr>
          <w:spacing w:val="-1"/>
        </w:rPr>
        <w:t>а</w:t>
      </w:r>
      <w:r>
        <w:rPr>
          <w:spacing w:val="2"/>
        </w:rPr>
        <w:t>р</w:t>
      </w:r>
      <w:r>
        <w:rPr>
          <w:spacing w:val="-1"/>
        </w:rPr>
        <w:t>а</w:t>
      </w:r>
      <w:r>
        <w:rPr>
          <w:spacing w:val="1"/>
        </w:rPr>
        <w:t>н</w:t>
      </w:r>
      <w:r>
        <w:t>т</w:t>
      </w:r>
      <w:r>
        <w:rPr>
          <w:spacing w:val="1"/>
        </w:rPr>
        <w:t>н</w:t>
      </w:r>
      <w:r>
        <w:t xml:space="preserve">е </w:t>
      </w:r>
      <w:r>
        <w:rPr>
          <w:spacing w:val="23"/>
        </w:rPr>
        <w:t xml:space="preserve"> </w:t>
      </w:r>
      <w:r>
        <w:t>л</w:t>
      </w:r>
      <w:r>
        <w:rPr>
          <w:spacing w:val="1"/>
        </w:rPr>
        <w:t>и</w:t>
      </w:r>
      <w:r>
        <w:rPr>
          <w:spacing w:val="-1"/>
        </w:rPr>
        <w:t>с</w:t>
      </w:r>
      <w:r>
        <w:t xml:space="preserve">тове </w:t>
      </w:r>
      <w:r>
        <w:rPr>
          <w:spacing w:val="25"/>
        </w:rPr>
        <w:t xml:space="preserve"> </w:t>
      </w:r>
      <w:r>
        <w:t xml:space="preserve">и </w:t>
      </w:r>
      <w:r>
        <w:rPr>
          <w:spacing w:val="-5"/>
        </w:rPr>
        <w:t>у</w:t>
      </w:r>
      <w:r>
        <w:rPr>
          <w:spacing w:val="6"/>
        </w:rPr>
        <w:t>п</w:t>
      </w:r>
      <w:r>
        <w:rPr>
          <w:spacing w:val="-5"/>
        </w:rPr>
        <w:t>у</w:t>
      </w:r>
      <w:r>
        <w:rPr>
          <w:spacing w:val="3"/>
        </w:rPr>
        <w:t>т</w:t>
      </w:r>
      <w:r>
        <w:rPr>
          <w:spacing w:val="-1"/>
        </w:rPr>
        <w:t>с</w:t>
      </w:r>
      <w:r>
        <w:t>тво за</w:t>
      </w:r>
      <w:r>
        <w:rPr>
          <w:spacing w:val="1"/>
        </w:rPr>
        <w:t xml:space="preserve"> </w:t>
      </w:r>
      <w:r>
        <w:rPr>
          <w:spacing w:val="-5"/>
        </w:rPr>
        <w:t>у</w:t>
      </w:r>
      <w:r>
        <w:rPr>
          <w:spacing w:val="1"/>
        </w:rPr>
        <w:t>п</w:t>
      </w:r>
      <w:r>
        <w:t>отр</w:t>
      </w:r>
      <w:r>
        <w:rPr>
          <w:spacing w:val="-1"/>
        </w:rPr>
        <w:t>е</w:t>
      </w:r>
      <w:r>
        <w:rPr>
          <w:spacing w:val="5"/>
        </w:rPr>
        <w:t>б</w:t>
      </w:r>
      <w:r>
        <w:t>у</w:t>
      </w:r>
      <w:r>
        <w:rPr>
          <w:spacing w:val="-2"/>
        </w:rPr>
        <w:t xml:space="preserve"> </w:t>
      </w:r>
      <w:r>
        <w:t xml:space="preserve">– </w:t>
      </w:r>
      <w:r>
        <w:rPr>
          <w:b/>
          <w:bCs/>
          <w:spacing w:val="2"/>
          <w:u w:val="thick"/>
        </w:rPr>
        <w:t xml:space="preserve"> </w:t>
      </w:r>
      <w:r>
        <w:rPr>
          <w:b/>
          <w:bCs/>
          <w:spacing w:val="-1"/>
          <w:u w:val="thick"/>
        </w:rPr>
        <w:t>с</w:t>
      </w:r>
      <w:r>
        <w:rPr>
          <w:b/>
          <w:bCs/>
          <w:u w:val="thick"/>
        </w:rPr>
        <w:t>ве</w:t>
      </w:r>
      <w:r>
        <w:rPr>
          <w:b/>
          <w:bCs/>
          <w:spacing w:val="49"/>
          <w:u w:val="thick"/>
        </w:rPr>
        <w:t xml:space="preserve"> </w:t>
      </w:r>
      <w:r>
        <w:rPr>
          <w:b/>
          <w:bCs/>
          <w:u w:val="thick"/>
        </w:rPr>
        <w:t xml:space="preserve">на  </w:t>
      </w:r>
      <w:r>
        <w:rPr>
          <w:b/>
          <w:bCs/>
          <w:spacing w:val="-1"/>
          <w:u w:val="thick"/>
        </w:rPr>
        <w:t>с</w:t>
      </w:r>
      <w:r>
        <w:rPr>
          <w:b/>
          <w:bCs/>
          <w:u w:val="thick"/>
        </w:rPr>
        <w:t>рп</w:t>
      </w:r>
      <w:r>
        <w:rPr>
          <w:b/>
          <w:bCs/>
          <w:spacing w:val="-1"/>
          <w:u w:val="thick"/>
        </w:rPr>
        <w:t>с</w:t>
      </w:r>
      <w:r>
        <w:rPr>
          <w:b/>
          <w:bCs/>
          <w:u w:val="thick"/>
        </w:rPr>
        <w:t xml:space="preserve">ком  </w:t>
      </w:r>
      <w:r>
        <w:rPr>
          <w:b/>
          <w:bCs/>
          <w:spacing w:val="-1"/>
          <w:u w:val="thick"/>
        </w:rPr>
        <w:t>је</w:t>
      </w:r>
      <w:r>
        <w:rPr>
          <w:b/>
          <w:bCs/>
          <w:u w:val="thick"/>
        </w:rPr>
        <w:t xml:space="preserve">зику </w:t>
      </w:r>
      <w:r>
        <w:rPr>
          <w:b/>
          <w:bCs/>
          <w:spacing w:val="-48"/>
        </w:rPr>
        <w:t xml:space="preserve"> </w:t>
      </w:r>
      <w:r>
        <w:t>;</w:t>
      </w:r>
    </w:p>
    <w:p w:rsidR="00C013A7" w:rsidRDefault="00C013A7" w:rsidP="00C013A7">
      <w:pPr>
        <w:widowControl w:val="0"/>
        <w:autoSpaceDE w:val="0"/>
        <w:autoSpaceDN w:val="0"/>
        <w:adjustRightInd w:val="0"/>
        <w:spacing w:before="22" w:line="264" w:lineRule="auto"/>
        <w:ind w:left="460" w:right="76" w:hanging="360"/>
        <w:jc w:val="both"/>
      </w:pPr>
      <w:r>
        <w:rPr>
          <w:rFonts w:ascii="Courier New" w:hAnsi="Courier New" w:cs="Courier New"/>
        </w:rPr>
        <w:t>o</w:t>
      </w:r>
      <w:r>
        <w:rPr>
          <w:rFonts w:ascii="Courier New" w:hAnsi="Courier New" w:cs="Courier New"/>
          <w:spacing w:val="48"/>
        </w:rPr>
        <w:t xml:space="preserve"> </w:t>
      </w:r>
      <w:r>
        <w:t xml:space="preserve">да  </w:t>
      </w:r>
      <w:r>
        <w:rPr>
          <w:spacing w:val="9"/>
        </w:rPr>
        <w:t xml:space="preserve"> </w:t>
      </w:r>
      <w:r>
        <w:t>г</w:t>
      </w:r>
      <w:r>
        <w:rPr>
          <w:spacing w:val="-1"/>
        </w:rPr>
        <w:t>а</w:t>
      </w:r>
      <w:r>
        <w:t>р</w:t>
      </w:r>
      <w:r>
        <w:rPr>
          <w:spacing w:val="-1"/>
        </w:rPr>
        <w:t>а</w:t>
      </w:r>
      <w:r>
        <w:rPr>
          <w:spacing w:val="1"/>
        </w:rPr>
        <w:t>н</w:t>
      </w:r>
      <w:r>
        <w:rPr>
          <w:spacing w:val="5"/>
        </w:rPr>
        <w:t>т</w:t>
      </w:r>
      <w:r>
        <w:rPr>
          <w:spacing w:val="-7"/>
        </w:rPr>
        <w:t>у</w:t>
      </w:r>
      <w:r>
        <w:rPr>
          <w:spacing w:val="3"/>
        </w:rPr>
        <w:t>ј</w:t>
      </w:r>
      <w:r>
        <w:t xml:space="preserve">е  </w:t>
      </w:r>
      <w:r>
        <w:rPr>
          <w:spacing w:val="8"/>
        </w:rPr>
        <w:t xml:space="preserve"> </w:t>
      </w:r>
      <w:r>
        <w:rPr>
          <w:spacing w:val="1"/>
        </w:rPr>
        <w:t>к</w:t>
      </w:r>
      <w:r>
        <w:t>в</w:t>
      </w:r>
      <w:r>
        <w:rPr>
          <w:spacing w:val="-1"/>
        </w:rPr>
        <w:t>а</w:t>
      </w:r>
      <w:r>
        <w:t>л</w:t>
      </w:r>
      <w:r>
        <w:rPr>
          <w:spacing w:val="1"/>
        </w:rPr>
        <w:t>и</w:t>
      </w:r>
      <w:r>
        <w:t>т</w:t>
      </w:r>
      <w:r>
        <w:rPr>
          <w:spacing w:val="1"/>
        </w:rPr>
        <w:t>е</w:t>
      </w:r>
      <w:r>
        <w:t xml:space="preserve">т  </w:t>
      </w:r>
      <w:r>
        <w:rPr>
          <w:spacing w:val="10"/>
        </w:rPr>
        <w:t xml:space="preserve"> </w:t>
      </w:r>
      <w:r>
        <w:rPr>
          <w:spacing w:val="1"/>
        </w:rPr>
        <w:t>из</w:t>
      </w:r>
      <w:r>
        <w:t>в</w:t>
      </w:r>
      <w:r>
        <w:rPr>
          <w:spacing w:val="-1"/>
        </w:rPr>
        <w:t>е</w:t>
      </w:r>
      <w:r>
        <w:t>д</w:t>
      </w:r>
      <w:r>
        <w:rPr>
          <w:spacing w:val="-1"/>
        </w:rPr>
        <w:t>е</w:t>
      </w:r>
      <w:r>
        <w:rPr>
          <w:spacing w:val="1"/>
        </w:rPr>
        <w:t>н</w:t>
      </w:r>
      <w:r>
        <w:rPr>
          <w:spacing w:val="-1"/>
        </w:rPr>
        <w:t>и</w:t>
      </w:r>
      <w:r>
        <w:t xml:space="preserve">х  </w:t>
      </w:r>
      <w:r>
        <w:rPr>
          <w:spacing w:val="12"/>
        </w:rPr>
        <w:t xml:space="preserve"> </w:t>
      </w:r>
      <w:r>
        <w:t>р</w:t>
      </w:r>
      <w:r>
        <w:rPr>
          <w:spacing w:val="-1"/>
        </w:rPr>
        <w:t>а</w:t>
      </w:r>
      <w:r>
        <w:t xml:space="preserve">дова  </w:t>
      </w:r>
      <w:r>
        <w:rPr>
          <w:spacing w:val="11"/>
        </w:rPr>
        <w:t xml:space="preserve"> </w:t>
      </w:r>
      <w:r>
        <w:t xml:space="preserve">и  </w:t>
      </w:r>
      <w:r>
        <w:rPr>
          <w:spacing w:val="13"/>
        </w:rPr>
        <w:t xml:space="preserve"> </w:t>
      </w:r>
      <w:r>
        <w:rPr>
          <w:spacing w:val="-7"/>
        </w:rPr>
        <w:t>у</w:t>
      </w:r>
      <w:r>
        <w:rPr>
          <w:spacing w:val="1"/>
        </w:rPr>
        <w:t>п</w:t>
      </w:r>
      <w:r>
        <w:t>от</w:t>
      </w:r>
      <w:r>
        <w:rPr>
          <w:spacing w:val="3"/>
        </w:rPr>
        <w:t>р</w:t>
      </w:r>
      <w:r>
        <w:rPr>
          <w:spacing w:val="-1"/>
        </w:rPr>
        <w:t>е</w:t>
      </w:r>
      <w:r>
        <w:t>б</w:t>
      </w:r>
      <w:r>
        <w:rPr>
          <w:spacing w:val="1"/>
        </w:rPr>
        <w:t>љ</w:t>
      </w:r>
      <w:r>
        <w:rPr>
          <w:spacing w:val="-1"/>
        </w:rPr>
        <w:t>е</w:t>
      </w:r>
      <w:r>
        <w:rPr>
          <w:spacing w:val="1"/>
        </w:rPr>
        <w:t>н</w:t>
      </w:r>
      <w:r>
        <w:t xml:space="preserve">ог  </w:t>
      </w:r>
      <w:r>
        <w:rPr>
          <w:spacing w:val="9"/>
        </w:rPr>
        <w:t xml:space="preserve"> </w:t>
      </w:r>
      <w:r>
        <w:rPr>
          <w:spacing w:val="-1"/>
        </w:rPr>
        <w:t>ма</w:t>
      </w:r>
      <w:r>
        <w:t>т</w:t>
      </w:r>
      <w:r>
        <w:rPr>
          <w:spacing w:val="1"/>
        </w:rPr>
        <w:t>е</w:t>
      </w:r>
      <w:r>
        <w:t>р</w:t>
      </w:r>
      <w:r>
        <w:rPr>
          <w:spacing w:val="1"/>
        </w:rPr>
        <w:t>и</w:t>
      </w:r>
      <w:r>
        <w:t xml:space="preserve">јала  </w:t>
      </w:r>
      <w:r>
        <w:rPr>
          <w:spacing w:val="16"/>
        </w:rPr>
        <w:t xml:space="preserve"> </w:t>
      </w:r>
      <w:r>
        <w:rPr>
          <w:spacing w:val="1"/>
        </w:rPr>
        <w:t>н</w:t>
      </w:r>
      <w:r>
        <w:t xml:space="preserve">а </w:t>
      </w:r>
      <w:r>
        <w:rPr>
          <w:spacing w:val="1"/>
        </w:rPr>
        <w:t>ин</w:t>
      </w:r>
      <w:r>
        <w:rPr>
          <w:spacing w:val="-1"/>
        </w:rPr>
        <w:t>с</w:t>
      </w:r>
      <w:r>
        <w:t>т</w:t>
      </w:r>
      <w:r>
        <w:rPr>
          <w:spacing w:val="-1"/>
        </w:rPr>
        <w:t>а</w:t>
      </w:r>
      <w:r>
        <w:t>л</w:t>
      </w:r>
      <w:r>
        <w:rPr>
          <w:spacing w:val="-1"/>
        </w:rPr>
        <w:t>а</w:t>
      </w:r>
      <w:r>
        <w:rPr>
          <w:spacing w:val="1"/>
        </w:rPr>
        <w:t>ци</w:t>
      </w:r>
      <w:r>
        <w:rPr>
          <w:spacing w:val="-2"/>
        </w:rPr>
        <w:t>ј</w:t>
      </w:r>
      <w:r>
        <w:t xml:space="preserve">и </w:t>
      </w:r>
      <w:r>
        <w:rPr>
          <w:spacing w:val="-23"/>
        </w:rPr>
        <w:t xml:space="preserve">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w:t>
      </w:r>
      <w:r>
        <w:t>е</w:t>
      </w:r>
      <w:r>
        <w:rPr>
          <w:spacing w:val="27"/>
        </w:rPr>
        <w:t xml:space="preserve"> </w:t>
      </w:r>
      <w:r>
        <w:t>о</w:t>
      </w:r>
      <w:r>
        <w:rPr>
          <w:spacing w:val="1"/>
        </w:rPr>
        <w:t>п</w:t>
      </w:r>
      <w:r>
        <w:t>р</w:t>
      </w:r>
      <w:r>
        <w:rPr>
          <w:spacing w:val="-1"/>
        </w:rPr>
        <w:t>ем</w:t>
      </w:r>
      <w:r>
        <w:rPr>
          <w:spacing w:val="3"/>
        </w:rPr>
        <w:t>е</w:t>
      </w:r>
      <w:r>
        <w:t>,</w:t>
      </w:r>
      <w:r>
        <w:rPr>
          <w:spacing w:val="28"/>
        </w:rPr>
        <w:t xml:space="preserve"> </w:t>
      </w:r>
      <w:r>
        <w:t>с</w:t>
      </w:r>
      <w:r>
        <w:rPr>
          <w:spacing w:val="27"/>
        </w:rPr>
        <w:t xml:space="preserve"> </w:t>
      </w:r>
      <w:r>
        <w:t>т</w:t>
      </w:r>
      <w:r>
        <w:rPr>
          <w:spacing w:val="1"/>
        </w:rPr>
        <w:t>и</w:t>
      </w:r>
      <w:r>
        <w:t>м</w:t>
      </w:r>
      <w:r>
        <w:rPr>
          <w:spacing w:val="27"/>
        </w:rPr>
        <w:t xml:space="preserve"> </w:t>
      </w:r>
      <w:r>
        <w:t>да</w:t>
      </w:r>
      <w:r>
        <w:rPr>
          <w:spacing w:val="27"/>
        </w:rPr>
        <w:t xml:space="preserve"> </w:t>
      </w:r>
      <w:r>
        <w:t>от</w:t>
      </w:r>
      <w:r>
        <w:rPr>
          <w:spacing w:val="-1"/>
        </w:rPr>
        <w:t>к</w:t>
      </w:r>
      <w:r>
        <w:t>л</w:t>
      </w:r>
      <w:r>
        <w:rPr>
          <w:spacing w:val="-1"/>
        </w:rPr>
        <w:t>а</w:t>
      </w:r>
      <w:r>
        <w:t>њ</w:t>
      </w:r>
      <w:r>
        <w:rPr>
          <w:spacing w:val="-2"/>
        </w:rPr>
        <w:t>а</w:t>
      </w:r>
      <w:r>
        <w:rPr>
          <w:spacing w:val="4"/>
        </w:rPr>
        <w:t>њ</w:t>
      </w:r>
      <w:r>
        <w:t>у</w:t>
      </w:r>
      <w:r>
        <w:rPr>
          <w:spacing w:val="23"/>
        </w:rPr>
        <w:t xml:space="preserve"> </w:t>
      </w:r>
      <w:r>
        <w:rPr>
          <w:spacing w:val="1"/>
        </w:rPr>
        <w:t>н</w:t>
      </w:r>
      <w:r>
        <w:rPr>
          <w:spacing w:val="-1"/>
        </w:rPr>
        <w:t>е</w:t>
      </w:r>
      <w:r>
        <w:t>до</w:t>
      </w:r>
      <w:r>
        <w:rPr>
          <w:spacing w:val="-1"/>
        </w:rPr>
        <w:t>с</w:t>
      </w:r>
      <w:r>
        <w:t>т</w:t>
      </w:r>
      <w:r>
        <w:rPr>
          <w:spacing w:val="-1"/>
        </w:rPr>
        <w:t>а</w:t>
      </w:r>
      <w:r>
        <w:t>т</w:t>
      </w:r>
      <w:r>
        <w:rPr>
          <w:spacing w:val="1"/>
        </w:rPr>
        <w:t>к</w:t>
      </w:r>
      <w:r>
        <w:t>а</w:t>
      </w:r>
      <w:r>
        <w:rPr>
          <w:spacing w:val="32"/>
        </w:rPr>
        <w:t xml:space="preserve"> </w:t>
      </w:r>
      <w:r>
        <w:t>у</w:t>
      </w:r>
      <w:r>
        <w:rPr>
          <w:spacing w:val="21"/>
        </w:rPr>
        <w:t xml:space="preserve"> </w:t>
      </w:r>
      <w:r>
        <w:rPr>
          <w:spacing w:val="2"/>
        </w:rPr>
        <w:t>г</w:t>
      </w:r>
      <w:r>
        <w:rPr>
          <w:spacing w:val="-1"/>
        </w:rPr>
        <w:t>а</w:t>
      </w:r>
      <w:r>
        <w:t>р</w:t>
      </w:r>
      <w:r>
        <w:rPr>
          <w:spacing w:val="-1"/>
        </w:rPr>
        <w:t>а</w:t>
      </w:r>
      <w:r>
        <w:rPr>
          <w:spacing w:val="1"/>
        </w:rPr>
        <w:t>н</w:t>
      </w:r>
      <w:r>
        <w:t>т</w:t>
      </w:r>
      <w:r>
        <w:rPr>
          <w:spacing w:val="1"/>
        </w:rPr>
        <w:t>н</w:t>
      </w:r>
      <w:r>
        <w:t>ом ро</w:t>
      </w:r>
      <w:r>
        <w:rPr>
          <w:spacing w:val="3"/>
        </w:rPr>
        <w:t>к</w:t>
      </w:r>
      <w:r>
        <w:t>у</w:t>
      </w:r>
      <w:r>
        <w:rPr>
          <w:spacing w:val="-5"/>
        </w:rPr>
        <w:t xml:space="preserve"> </w:t>
      </w:r>
      <w:r>
        <w:rPr>
          <w:spacing w:val="1"/>
        </w:rPr>
        <w:t>з</w:t>
      </w:r>
      <w:r>
        <w:t>а</w:t>
      </w:r>
      <w:r>
        <w:rPr>
          <w:spacing w:val="-1"/>
        </w:rPr>
        <w:t xml:space="preserve"> </w:t>
      </w:r>
      <w:r>
        <w:rPr>
          <w:spacing w:val="1"/>
        </w:rPr>
        <w:t>из</w:t>
      </w:r>
      <w:r>
        <w:t>в</w:t>
      </w:r>
      <w:r>
        <w:rPr>
          <w:spacing w:val="-1"/>
        </w:rPr>
        <w:t>е</w:t>
      </w:r>
      <w:r>
        <w:t>д</w:t>
      </w:r>
      <w:r>
        <w:rPr>
          <w:spacing w:val="-1"/>
        </w:rPr>
        <w:t>е</w:t>
      </w:r>
      <w:r>
        <w:rPr>
          <w:spacing w:val="1"/>
        </w:rPr>
        <w:t>н</w:t>
      </w:r>
      <w:r>
        <w:t>е</w:t>
      </w:r>
      <w:r>
        <w:rPr>
          <w:spacing w:val="-1"/>
        </w:rPr>
        <w:t xml:space="preserve"> </w:t>
      </w:r>
      <w:r>
        <w:t>р</w:t>
      </w:r>
      <w:r>
        <w:rPr>
          <w:spacing w:val="-1"/>
        </w:rPr>
        <w:t>а</w:t>
      </w:r>
      <w:r>
        <w:t>дове</w:t>
      </w:r>
      <w:r>
        <w:rPr>
          <w:spacing w:val="1"/>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rPr>
          <w:spacing w:val="-1"/>
        </w:rPr>
        <w:t>м</w:t>
      </w:r>
      <w:r>
        <w:t>ора</w:t>
      </w:r>
      <w:r>
        <w:rPr>
          <w:spacing w:val="-1"/>
        </w:rPr>
        <w:t xml:space="preserve"> </w:t>
      </w:r>
      <w:r>
        <w:rPr>
          <w:spacing w:val="2"/>
        </w:rPr>
        <w:t>д</w:t>
      </w:r>
      <w:r>
        <w:t>а</w:t>
      </w:r>
      <w:r>
        <w:rPr>
          <w:spacing w:val="1"/>
        </w:rPr>
        <w:t xml:space="preserve"> п</w:t>
      </w:r>
      <w:r>
        <w:t>р</w:t>
      </w:r>
      <w:r>
        <w:rPr>
          <w:spacing w:val="2"/>
        </w:rPr>
        <w:t>и</w:t>
      </w:r>
      <w:r>
        <w:rPr>
          <w:spacing w:val="-1"/>
        </w:rPr>
        <w:t>с</w:t>
      </w:r>
      <w:r>
        <w:rPr>
          <w:spacing w:val="3"/>
        </w:rPr>
        <w:t>т</w:t>
      </w:r>
      <w:r>
        <w:rPr>
          <w:spacing w:val="-7"/>
        </w:rPr>
        <w:t>у</w:t>
      </w:r>
      <w:r>
        <w:rPr>
          <w:spacing w:val="1"/>
        </w:rPr>
        <w:t>п</w:t>
      </w:r>
      <w:r>
        <w:t>и</w:t>
      </w:r>
      <w:r>
        <w:rPr>
          <w:spacing w:val="3"/>
        </w:rPr>
        <w:t xml:space="preserve"> </w:t>
      </w:r>
      <w:r>
        <w:t>у</w:t>
      </w:r>
      <w:r>
        <w:rPr>
          <w:spacing w:val="-5"/>
        </w:rPr>
        <w:t xml:space="preserve"> </w:t>
      </w:r>
      <w:r>
        <w:t>ро</w:t>
      </w:r>
      <w:r>
        <w:rPr>
          <w:spacing w:val="6"/>
        </w:rPr>
        <w:t>к</w:t>
      </w:r>
      <w:r>
        <w:t>у</w:t>
      </w:r>
      <w:r>
        <w:rPr>
          <w:spacing w:val="-5"/>
        </w:rPr>
        <w:t xml:space="preserve"> </w:t>
      </w:r>
      <w:r>
        <w:t>од 5 д</w:t>
      </w:r>
      <w:r>
        <w:rPr>
          <w:spacing w:val="2"/>
        </w:rPr>
        <w:t>а</w:t>
      </w:r>
      <w:r>
        <w:rPr>
          <w:spacing w:val="1"/>
        </w:rPr>
        <w:t>н</w:t>
      </w:r>
      <w:r>
        <w:rPr>
          <w:spacing w:val="-1"/>
        </w:rPr>
        <w:t>а</w:t>
      </w:r>
      <w:r>
        <w:t>.</w:t>
      </w:r>
    </w:p>
    <w:p w:rsidR="00C013A7" w:rsidRDefault="00C013A7" w:rsidP="00C013A7">
      <w:pPr>
        <w:widowControl w:val="0"/>
        <w:autoSpaceDE w:val="0"/>
        <w:autoSpaceDN w:val="0"/>
        <w:adjustRightInd w:val="0"/>
        <w:spacing w:before="7" w:line="100" w:lineRule="exact"/>
        <w:rPr>
          <w:sz w:val="10"/>
          <w:szCs w:val="1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ind w:left="3310" w:right="3331"/>
        <w:jc w:val="center"/>
      </w:pPr>
      <w:r>
        <w:rPr>
          <w:b/>
          <w:bCs/>
        </w:rPr>
        <w:t>Обаве</w:t>
      </w:r>
      <w:r>
        <w:rPr>
          <w:b/>
          <w:bCs/>
          <w:spacing w:val="-1"/>
        </w:rPr>
        <w:t>з</w:t>
      </w:r>
      <w:r>
        <w:rPr>
          <w:b/>
          <w:bCs/>
        </w:rPr>
        <w:t>е</w:t>
      </w:r>
      <w:r>
        <w:rPr>
          <w:b/>
          <w:bCs/>
          <w:spacing w:val="-1"/>
        </w:rPr>
        <w:t xml:space="preserve"> </w:t>
      </w:r>
      <w:r>
        <w:rPr>
          <w:b/>
          <w:bCs/>
        </w:rPr>
        <w:t>На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p>
    <w:p w:rsidR="00C013A7" w:rsidRDefault="00C013A7" w:rsidP="00C013A7">
      <w:pPr>
        <w:widowControl w:val="0"/>
        <w:autoSpaceDE w:val="0"/>
        <w:autoSpaceDN w:val="0"/>
        <w:adjustRightInd w:val="0"/>
        <w:spacing w:before="41"/>
        <w:ind w:left="3977" w:right="3998"/>
        <w:jc w:val="center"/>
      </w:pPr>
      <w:r>
        <w:rPr>
          <w:b/>
          <w:bCs/>
          <w:spacing w:val="-1"/>
        </w:rPr>
        <w:t>Ч</w:t>
      </w:r>
      <w:r>
        <w:rPr>
          <w:b/>
          <w:bCs/>
        </w:rPr>
        <w:t>лан 8.</w:t>
      </w:r>
    </w:p>
    <w:p w:rsidR="00C013A7" w:rsidRDefault="00C013A7" w:rsidP="00C013A7">
      <w:pPr>
        <w:widowControl w:val="0"/>
        <w:autoSpaceDE w:val="0"/>
        <w:autoSpaceDN w:val="0"/>
        <w:adjustRightInd w:val="0"/>
        <w:spacing w:before="38" w:line="274" w:lineRule="auto"/>
        <w:ind w:left="100" w:right="96"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
        </w:rPr>
        <w:t xml:space="preserve"> </w:t>
      </w:r>
      <w:r>
        <w:rPr>
          <w:spacing w:val="-1"/>
        </w:rPr>
        <w:t>с</w:t>
      </w:r>
      <w:r>
        <w:t>е</w:t>
      </w:r>
      <w:r>
        <w:rPr>
          <w:spacing w:val="-1"/>
        </w:rPr>
        <w:t xml:space="preserve"> </w:t>
      </w:r>
      <w:r>
        <w:t>об</w:t>
      </w:r>
      <w:r>
        <w:rPr>
          <w:spacing w:val="1"/>
        </w:rPr>
        <w:t>а</w:t>
      </w:r>
      <w:r>
        <w:t>в</w:t>
      </w:r>
      <w:r>
        <w:rPr>
          <w:spacing w:val="-1"/>
        </w:rPr>
        <w:t>е</w:t>
      </w:r>
      <w:r>
        <w:rPr>
          <w:spacing w:val="3"/>
        </w:rPr>
        <w:t>з</w:t>
      </w:r>
      <w:r>
        <w:rPr>
          <w:spacing w:val="-4"/>
        </w:rPr>
        <w:t>у</w:t>
      </w:r>
      <w:r>
        <w:rPr>
          <w:spacing w:val="3"/>
        </w:rPr>
        <w:t>ј</w:t>
      </w:r>
      <w:r>
        <w:t>е</w:t>
      </w:r>
      <w:r>
        <w:rPr>
          <w:spacing w:val="1"/>
        </w:rPr>
        <w:t xml:space="preserve"> </w:t>
      </w:r>
      <w:r>
        <w:t>да</w:t>
      </w:r>
      <w:r>
        <w:rPr>
          <w:spacing w:val="-1"/>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6"/>
        </w:rPr>
        <w:t>ц</w:t>
      </w:r>
      <w:r>
        <w:t>у</w:t>
      </w:r>
      <w:r>
        <w:rPr>
          <w:spacing w:val="-4"/>
        </w:rPr>
        <w:t xml:space="preserve"> </w:t>
      </w:r>
      <w:r>
        <w:rPr>
          <w:spacing w:val="1"/>
        </w:rPr>
        <w:t>п</w:t>
      </w:r>
      <w:r>
        <w:t>л</w:t>
      </w:r>
      <w:r>
        <w:rPr>
          <w:spacing w:val="-1"/>
        </w:rPr>
        <w:t>а</w:t>
      </w:r>
      <w:r>
        <w:t>ти</w:t>
      </w:r>
      <w:r>
        <w:rPr>
          <w:spacing w:val="1"/>
        </w:rPr>
        <w:t xml:space="preserve"> </w:t>
      </w:r>
      <w:r>
        <w:rPr>
          <w:spacing w:val="-5"/>
        </w:rPr>
        <w:t>у</w:t>
      </w:r>
      <w:r>
        <w:rPr>
          <w:spacing w:val="2"/>
        </w:rPr>
        <w:t>г</w:t>
      </w:r>
      <w:r>
        <w:t>ово</w:t>
      </w:r>
      <w:r>
        <w:rPr>
          <w:spacing w:val="2"/>
        </w:rPr>
        <w:t>р</w:t>
      </w:r>
      <w:r>
        <w:rPr>
          <w:spacing w:val="-1"/>
        </w:rPr>
        <w:t>е</w:t>
      </w:r>
      <w:r>
        <w:rPr>
          <w:spacing w:val="3"/>
        </w:rPr>
        <w:t>н</w:t>
      </w:r>
      <w:r>
        <w:t>у</w:t>
      </w:r>
      <w:r>
        <w:rPr>
          <w:spacing w:val="-5"/>
        </w:rPr>
        <w:t xml:space="preserve"> </w:t>
      </w:r>
      <w:r>
        <w:rPr>
          <w:spacing w:val="1"/>
        </w:rPr>
        <w:t>ц</w:t>
      </w:r>
      <w:r>
        <w:rPr>
          <w:spacing w:val="-1"/>
        </w:rPr>
        <w:t>е</w:t>
      </w:r>
      <w:r>
        <w:rPr>
          <w:spacing w:val="6"/>
        </w:rPr>
        <w:t>н</w:t>
      </w:r>
      <w:r>
        <w:t>у</w:t>
      </w:r>
      <w:r>
        <w:rPr>
          <w:spacing w:val="-5"/>
        </w:rPr>
        <w:t xml:space="preserve"> </w:t>
      </w:r>
      <w:r>
        <w:rPr>
          <w:spacing w:val="1"/>
        </w:rPr>
        <w:t>п</w:t>
      </w:r>
      <w:r>
        <w:t>од</w:t>
      </w:r>
      <w:r>
        <w:rPr>
          <w:spacing w:val="2"/>
        </w:rPr>
        <w:t xml:space="preserve"> </w:t>
      </w:r>
      <w:r>
        <w:rPr>
          <w:spacing w:val="-5"/>
        </w:rPr>
        <w:t>у</w:t>
      </w:r>
      <w:r>
        <w:rPr>
          <w:spacing w:val="-1"/>
        </w:rPr>
        <w:t>с</w:t>
      </w:r>
      <w:r>
        <w:rPr>
          <w:spacing w:val="2"/>
        </w:rPr>
        <w:t>л</w:t>
      </w:r>
      <w:r>
        <w:t>ови</w:t>
      </w:r>
      <w:r>
        <w:rPr>
          <w:spacing w:val="-1"/>
        </w:rPr>
        <w:t>м</w:t>
      </w:r>
      <w:r>
        <w:t>а 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1"/>
        </w:rPr>
        <w:t xml:space="preserve"> </w:t>
      </w:r>
      <w:r>
        <w:t>одр</w:t>
      </w:r>
      <w:r>
        <w:rPr>
          <w:spacing w:val="-1"/>
        </w:rPr>
        <w:t>е</w:t>
      </w:r>
      <w:r>
        <w:t>ђ</w:t>
      </w:r>
      <w:r>
        <w:rPr>
          <w:spacing w:val="-2"/>
        </w:rPr>
        <w:t>е</w:t>
      </w:r>
      <w:r>
        <w:t>н</w:t>
      </w:r>
      <w:r>
        <w:rPr>
          <w:spacing w:val="1"/>
        </w:rPr>
        <w:t xml:space="preserve"> </w:t>
      </w:r>
      <w:r>
        <w:rPr>
          <w:spacing w:val="-1"/>
        </w:rPr>
        <w:t>ч</w:t>
      </w:r>
      <w:r>
        <w:t>л</w:t>
      </w:r>
      <w:r>
        <w:rPr>
          <w:spacing w:val="1"/>
        </w:rPr>
        <w:t>ан</w:t>
      </w:r>
      <w:r>
        <w:t>ом</w:t>
      </w:r>
      <w:r>
        <w:rPr>
          <w:spacing w:val="-1"/>
        </w:rPr>
        <w:t xml:space="preserve"> </w:t>
      </w:r>
      <w:r>
        <w:t>4. Уговора</w:t>
      </w:r>
      <w:r>
        <w:rPr>
          <w:spacing w:val="-1"/>
        </w:rPr>
        <w:t xml:space="preserve"> </w:t>
      </w:r>
      <w:r>
        <w:t>.</w:t>
      </w:r>
    </w:p>
    <w:p w:rsidR="00C013A7" w:rsidRPr="00C013A7" w:rsidRDefault="00C013A7" w:rsidP="00C013A7">
      <w:pPr>
        <w:autoSpaceDE w:val="0"/>
        <w:autoSpaceDN w:val="0"/>
        <w:adjustRightInd w:val="0"/>
        <w:ind w:right="4"/>
        <w:rPr>
          <w:b/>
          <w:bCs/>
          <w:lang/>
        </w:rPr>
      </w:pPr>
    </w:p>
    <w:p w:rsidR="00C013A7" w:rsidRDefault="00C013A7" w:rsidP="00C013A7">
      <w:pPr>
        <w:widowControl w:val="0"/>
        <w:autoSpaceDE w:val="0"/>
        <w:autoSpaceDN w:val="0"/>
        <w:adjustRightInd w:val="0"/>
        <w:spacing w:before="29"/>
        <w:ind w:left="2321" w:right="2344"/>
        <w:jc w:val="center"/>
      </w:pPr>
      <w:r>
        <w:rPr>
          <w:b/>
          <w:bCs/>
        </w:rPr>
        <w:t>Осигура</w:t>
      </w:r>
      <w:r>
        <w:rPr>
          <w:b/>
          <w:bCs/>
          <w:spacing w:val="1"/>
        </w:rPr>
        <w:t>њ</w:t>
      </w:r>
      <w:r>
        <w:rPr>
          <w:b/>
          <w:bCs/>
        </w:rPr>
        <w:t>е</w:t>
      </w:r>
      <w:r>
        <w:rPr>
          <w:b/>
          <w:bCs/>
          <w:spacing w:val="-1"/>
        </w:rPr>
        <w:t xml:space="preserve"> </w:t>
      </w:r>
      <w:r>
        <w:rPr>
          <w:b/>
          <w:bCs/>
        </w:rPr>
        <w:t>и</w:t>
      </w:r>
      <w:r>
        <w:rPr>
          <w:b/>
          <w:bCs/>
          <w:spacing w:val="1"/>
        </w:rPr>
        <w:t xml:space="preserve"> </w:t>
      </w:r>
      <w:r>
        <w:rPr>
          <w:b/>
          <w:bCs/>
          <w:spacing w:val="-3"/>
        </w:rPr>
        <w:t>ф</w:t>
      </w:r>
      <w:r>
        <w:rPr>
          <w:b/>
          <w:bCs/>
          <w:spacing w:val="1"/>
        </w:rPr>
        <w:t>ин</w:t>
      </w:r>
      <w:r>
        <w:rPr>
          <w:b/>
          <w:bCs/>
        </w:rPr>
        <w:t>а</w:t>
      </w:r>
      <w:r>
        <w:rPr>
          <w:b/>
          <w:bCs/>
          <w:spacing w:val="1"/>
        </w:rPr>
        <w:t>н</w:t>
      </w:r>
      <w:r>
        <w:rPr>
          <w:b/>
          <w:bCs/>
          <w:spacing w:val="-1"/>
        </w:rPr>
        <w:t>с</w:t>
      </w:r>
      <w:r>
        <w:rPr>
          <w:b/>
          <w:bCs/>
          <w:spacing w:val="1"/>
        </w:rPr>
        <w:t>и</w:t>
      </w:r>
      <w:r>
        <w:rPr>
          <w:b/>
          <w:bCs/>
        </w:rPr>
        <w:t>ј</w:t>
      </w:r>
      <w:r>
        <w:rPr>
          <w:b/>
          <w:bCs/>
          <w:spacing w:val="-2"/>
        </w:rPr>
        <w:t>с</w:t>
      </w:r>
      <w:r>
        <w:rPr>
          <w:b/>
          <w:bCs/>
          <w:spacing w:val="1"/>
        </w:rPr>
        <w:t>к</w:t>
      </w:r>
      <w:r>
        <w:rPr>
          <w:b/>
          <w:bCs/>
        </w:rPr>
        <w:t>о об</w:t>
      </w:r>
      <w:r>
        <w:rPr>
          <w:b/>
          <w:bCs/>
          <w:spacing w:val="-1"/>
        </w:rPr>
        <w:t>е</w:t>
      </w:r>
      <w:r>
        <w:rPr>
          <w:b/>
          <w:bCs/>
        </w:rPr>
        <w:t>зб</w:t>
      </w:r>
      <w:r>
        <w:rPr>
          <w:b/>
          <w:bCs/>
          <w:spacing w:val="-1"/>
        </w:rPr>
        <w:t>е</w:t>
      </w:r>
      <w:r>
        <w:rPr>
          <w:b/>
          <w:bCs/>
        </w:rPr>
        <w:t>ђ</w:t>
      </w:r>
      <w:r>
        <w:rPr>
          <w:b/>
          <w:bCs/>
          <w:spacing w:val="-1"/>
        </w:rPr>
        <w:t>е</w:t>
      </w:r>
      <w:r>
        <w:rPr>
          <w:b/>
          <w:bCs/>
        </w:rPr>
        <w:t>ње</w:t>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autoSpaceDE w:val="0"/>
        <w:autoSpaceDN w:val="0"/>
        <w:adjustRightInd w:val="0"/>
        <w:ind w:left="3977" w:right="3998"/>
        <w:jc w:val="center"/>
      </w:pPr>
      <w:r>
        <w:rPr>
          <w:b/>
          <w:bCs/>
          <w:spacing w:val="-1"/>
        </w:rPr>
        <w:t>Ч</w:t>
      </w:r>
      <w:r>
        <w:rPr>
          <w:b/>
          <w:bCs/>
        </w:rPr>
        <w:t>лан 9.</w:t>
      </w:r>
    </w:p>
    <w:p w:rsidR="00C013A7" w:rsidRDefault="00C013A7" w:rsidP="00C013A7">
      <w:pPr>
        <w:widowControl w:val="0"/>
        <w:autoSpaceDE w:val="0"/>
        <w:autoSpaceDN w:val="0"/>
        <w:adjustRightInd w:val="0"/>
        <w:spacing w:before="38" w:line="276" w:lineRule="auto"/>
        <w:ind w:left="100" w:right="74" w:firstLine="708"/>
        <w:jc w:val="both"/>
      </w:pPr>
      <w:r>
        <w:t>Изво</w:t>
      </w:r>
      <w:r>
        <w:rPr>
          <w:spacing w:val="-1"/>
        </w:rPr>
        <w:t>ђа</w:t>
      </w:r>
      <w:r>
        <w:t>ч</w:t>
      </w:r>
      <w:r>
        <w:rPr>
          <w:spacing w:val="9"/>
        </w:rPr>
        <w:t xml:space="preserve"> </w:t>
      </w:r>
      <w:r>
        <w:rPr>
          <w:spacing w:val="3"/>
        </w:rPr>
        <w:t>ј</w:t>
      </w:r>
      <w:r>
        <w:t>е</w:t>
      </w:r>
      <w:r>
        <w:rPr>
          <w:spacing w:val="8"/>
        </w:rPr>
        <w:t xml:space="preserve"> </w:t>
      </w:r>
      <w:r>
        <w:rPr>
          <w:spacing w:val="5"/>
        </w:rPr>
        <w:t>д</w:t>
      </w:r>
      <w:r>
        <w:rPr>
          <w:spacing w:val="-5"/>
        </w:rPr>
        <w:t>у</w:t>
      </w:r>
      <w:r>
        <w:t>ж</w:t>
      </w:r>
      <w:r>
        <w:rPr>
          <w:spacing w:val="-1"/>
        </w:rPr>
        <w:t>а</w:t>
      </w:r>
      <w:r>
        <w:t>н</w:t>
      </w:r>
      <w:r>
        <w:rPr>
          <w:spacing w:val="10"/>
        </w:rPr>
        <w:t xml:space="preserve"> </w:t>
      </w:r>
      <w:r>
        <w:t>да</w:t>
      </w:r>
      <w:r>
        <w:rPr>
          <w:spacing w:val="11"/>
        </w:rPr>
        <w:t xml:space="preserve"> </w:t>
      </w:r>
      <w:r>
        <w:t>Н</w:t>
      </w:r>
      <w:r>
        <w:rPr>
          <w:spacing w:val="1"/>
        </w:rPr>
        <w:t>а</w:t>
      </w:r>
      <w:r>
        <w:rPr>
          <w:spacing w:val="2"/>
        </w:rPr>
        <w:t>р</w:t>
      </w:r>
      <w:r>
        <w:rPr>
          <w:spacing w:val="-5"/>
        </w:rPr>
        <w:t>у</w:t>
      </w:r>
      <w:r>
        <w:rPr>
          <w:spacing w:val="-1"/>
        </w:rPr>
        <w:t>ч</w:t>
      </w:r>
      <w:r>
        <w:rPr>
          <w:spacing w:val="1"/>
        </w:rPr>
        <w:t>и</w:t>
      </w:r>
      <w:r>
        <w:t>о</w:t>
      </w:r>
      <w:r>
        <w:rPr>
          <w:spacing w:val="3"/>
        </w:rPr>
        <w:t>ц</w:t>
      </w:r>
      <w:r>
        <w:t>у</w:t>
      </w:r>
      <w:r>
        <w:rPr>
          <w:spacing w:val="9"/>
        </w:rPr>
        <w:t xml:space="preserve"> </w:t>
      </w:r>
      <w:r>
        <w:rPr>
          <w:spacing w:val="1"/>
        </w:rPr>
        <w:t>п</w:t>
      </w:r>
      <w:r>
        <w:t>о</w:t>
      </w:r>
      <w:r>
        <w:rPr>
          <w:spacing w:val="2"/>
        </w:rPr>
        <w:t>р</w:t>
      </w:r>
      <w:r>
        <w:rPr>
          <w:spacing w:val="-1"/>
        </w:rPr>
        <w:t>е</w:t>
      </w:r>
      <w:r>
        <w:t>д</w:t>
      </w:r>
      <w:r>
        <w:rPr>
          <w:spacing w:val="10"/>
        </w:rPr>
        <w:t xml:space="preserve"> </w:t>
      </w:r>
      <w:r>
        <w:rPr>
          <w:spacing w:val="1"/>
        </w:rPr>
        <w:t>м</w:t>
      </w:r>
      <w:r>
        <w:rPr>
          <w:spacing w:val="-1"/>
        </w:rPr>
        <w:t>е</w:t>
      </w:r>
      <w:r>
        <w:rPr>
          <w:spacing w:val="1"/>
        </w:rPr>
        <w:t>ниц</w:t>
      </w:r>
      <w:r>
        <w:t>е</w:t>
      </w:r>
      <w:r>
        <w:rPr>
          <w:spacing w:val="11"/>
        </w:rPr>
        <w:t xml:space="preserve"> </w:t>
      </w:r>
      <w:r>
        <w:rPr>
          <w:spacing w:val="1"/>
        </w:rPr>
        <w:t>з</w:t>
      </w:r>
      <w:r>
        <w:t>а</w:t>
      </w:r>
      <w:r>
        <w:rPr>
          <w:spacing w:val="8"/>
        </w:rPr>
        <w:t xml:space="preserve"> </w:t>
      </w:r>
      <w:r>
        <w:rPr>
          <w:spacing w:val="2"/>
        </w:rPr>
        <w:t>п</w:t>
      </w:r>
      <w:r>
        <w:t>овр</w:t>
      </w:r>
      <w:r>
        <w:rPr>
          <w:spacing w:val="-1"/>
        </w:rPr>
        <w:t>а</w:t>
      </w:r>
      <w:r>
        <w:t>ћ</w:t>
      </w:r>
      <w:r>
        <w:rPr>
          <w:spacing w:val="-1"/>
        </w:rPr>
        <w:t>а</w:t>
      </w:r>
      <w:r>
        <w:t>ј</w:t>
      </w:r>
      <w:r>
        <w:rPr>
          <w:spacing w:val="10"/>
        </w:rPr>
        <w:t xml:space="preserve"> </w:t>
      </w:r>
      <w:r>
        <w:rPr>
          <w:spacing w:val="1"/>
        </w:rPr>
        <w:t>а</w:t>
      </w:r>
      <w:r>
        <w:t>в</w:t>
      </w:r>
      <w:r>
        <w:rPr>
          <w:spacing w:val="-1"/>
        </w:rPr>
        <w:t>а</w:t>
      </w:r>
      <w:r>
        <w:rPr>
          <w:spacing w:val="1"/>
        </w:rPr>
        <w:t>н</w:t>
      </w:r>
      <w:r>
        <w:rPr>
          <w:spacing w:val="-1"/>
        </w:rPr>
        <w:t>с</w:t>
      </w:r>
      <w:r>
        <w:rPr>
          <w:spacing w:val="1"/>
        </w:rPr>
        <w:t>н</w:t>
      </w:r>
      <w:r>
        <w:t>ог</w:t>
      </w:r>
      <w:r>
        <w:rPr>
          <w:spacing w:val="9"/>
        </w:rPr>
        <w:t xml:space="preserve"> </w:t>
      </w:r>
      <w:r>
        <w:rPr>
          <w:spacing w:val="1"/>
        </w:rPr>
        <w:t>п</w:t>
      </w:r>
      <w:r>
        <w:t>л</w:t>
      </w:r>
      <w:r>
        <w:rPr>
          <w:spacing w:val="-1"/>
        </w:rPr>
        <w:t>а</w:t>
      </w:r>
      <w:r>
        <w:t>ћ</w:t>
      </w:r>
      <w:r>
        <w:rPr>
          <w:spacing w:val="-1"/>
        </w:rPr>
        <w:t>а</w:t>
      </w:r>
      <w:r>
        <w:rPr>
          <w:spacing w:val="1"/>
        </w:rPr>
        <w:t>њ</w:t>
      </w:r>
      <w:r>
        <w:t xml:space="preserve">а </w:t>
      </w:r>
      <w:r>
        <w:rPr>
          <w:spacing w:val="1"/>
        </w:rPr>
        <w:t>и</w:t>
      </w:r>
      <w:r>
        <w:t>з</w:t>
      </w:r>
      <w:r>
        <w:rPr>
          <w:spacing w:val="30"/>
        </w:rPr>
        <w:t xml:space="preserve"> </w:t>
      </w:r>
      <w:r>
        <w:rPr>
          <w:spacing w:val="-1"/>
        </w:rPr>
        <w:t>ч</w:t>
      </w:r>
      <w:r>
        <w:t>л.4</w:t>
      </w:r>
      <w:r>
        <w:rPr>
          <w:spacing w:val="29"/>
        </w:rPr>
        <w:t xml:space="preserve"> </w:t>
      </w:r>
      <w:r>
        <w:t xml:space="preserve">овог </w:t>
      </w:r>
      <w:r>
        <w:rPr>
          <w:spacing w:val="-27"/>
        </w:rPr>
        <w:t xml:space="preserve"> </w:t>
      </w:r>
      <w:r>
        <w:rPr>
          <w:spacing w:val="-5"/>
        </w:rPr>
        <w:t>у</w:t>
      </w:r>
      <w:r>
        <w:t>говора,</w:t>
      </w:r>
      <w:r>
        <w:rPr>
          <w:spacing w:val="21"/>
        </w:rPr>
        <w:t xml:space="preserve"> </w:t>
      </w:r>
      <w:r>
        <w:rPr>
          <w:spacing w:val="1"/>
        </w:rPr>
        <w:t>п</w:t>
      </w:r>
      <w:r>
        <w:t>р</w:t>
      </w:r>
      <w:r>
        <w:rPr>
          <w:spacing w:val="-1"/>
        </w:rPr>
        <w:t>е</w:t>
      </w:r>
      <w:r>
        <w:t>да</w:t>
      </w:r>
      <w:r>
        <w:rPr>
          <w:spacing w:val="29"/>
        </w:rPr>
        <w:t xml:space="preserve"> </w:t>
      </w:r>
      <w:r>
        <w:t>и</w:t>
      </w:r>
      <w:r>
        <w:rPr>
          <w:spacing w:val="30"/>
        </w:rPr>
        <w:t xml:space="preserve"> </w:t>
      </w:r>
      <w:r>
        <w:t>р</w:t>
      </w:r>
      <w:r>
        <w:rPr>
          <w:spacing w:val="-1"/>
        </w:rPr>
        <w:t>е</w:t>
      </w:r>
      <w:r>
        <w:t>г</w:t>
      </w:r>
      <w:r>
        <w:rPr>
          <w:spacing w:val="1"/>
        </w:rPr>
        <w:t>и</w:t>
      </w:r>
      <w:r>
        <w:rPr>
          <w:spacing w:val="-1"/>
        </w:rPr>
        <w:t>с</w:t>
      </w:r>
      <w:r>
        <w:t>тро</w:t>
      </w:r>
      <w:r>
        <w:rPr>
          <w:spacing w:val="2"/>
        </w:rPr>
        <w:t>в</w:t>
      </w:r>
      <w:r>
        <w:rPr>
          <w:spacing w:val="-1"/>
        </w:rPr>
        <w:t>а</w:t>
      </w:r>
      <w:r>
        <w:rPr>
          <w:spacing w:val="3"/>
        </w:rPr>
        <w:t>н</w:t>
      </w:r>
      <w:r>
        <w:t>у</w:t>
      </w:r>
      <w:r>
        <w:rPr>
          <w:spacing w:val="24"/>
        </w:rPr>
        <w:t xml:space="preserve"> </w:t>
      </w:r>
      <w:r>
        <w:rPr>
          <w:spacing w:val="2"/>
        </w:rPr>
        <w:t>б</w:t>
      </w:r>
      <w:r>
        <w:t>л</w:t>
      </w:r>
      <w:r>
        <w:rPr>
          <w:spacing w:val="-1"/>
        </w:rPr>
        <w:t>а</w:t>
      </w:r>
      <w:r>
        <w:rPr>
          <w:spacing w:val="1"/>
        </w:rPr>
        <w:t>нк</w:t>
      </w:r>
      <w:r>
        <w:t>о</w:t>
      </w:r>
      <w:r>
        <w:rPr>
          <w:spacing w:val="29"/>
        </w:rPr>
        <w:t xml:space="preserve"> </w:t>
      </w:r>
      <w:r>
        <w:rPr>
          <w:spacing w:val="-1"/>
        </w:rPr>
        <w:t>с</w:t>
      </w:r>
      <w:r>
        <w:t>о</w:t>
      </w:r>
      <w:r>
        <w:rPr>
          <w:spacing w:val="1"/>
        </w:rPr>
        <w:t>п</w:t>
      </w:r>
      <w:r>
        <w:rPr>
          <w:spacing w:val="-1"/>
        </w:rPr>
        <w:t>с</w:t>
      </w:r>
      <w:r>
        <w:t>тв</w:t>
      </w:r>
      <w:r>
        <w:rPr>
          <w:spacing w:val="-1"/>
        </w:rPr>
        <w:t>е</w:t>
      </w:r>
      <w:r>
        <w:rPr>
          <w:spacing w:val="3"/>
        </w:rPr>
        <w:t>н</w:t>
      </w:r>
      <w:r>
        <w:t>у</w:t>
      </w:r>
      <w:r>
        <w:rPr>
          <w:spacing w:val="26"/>
        </w:rPr>
        <w:t xml:space="preserve"> </w:t>
      </w:r>
      <w:r>
        <w:rPr>
          <w:spacing w:val="-1"/>
        </w:rPr>
        <w:t>ме</w:t>
      </w:r>
      <w:r>
        <w:rPr>
          <w:spacing w:val="1"/>
        </w:rPr>
        <w:t>ниц</w:t>
      </w:r>
      <w:r>
        <w:t xml:space="preserve">у </w:t>
      </w:r>
      <w:r>
        <w:rPr>
          <w:spacing w:val="50"/>
        </w:rPr>
        <w:t xml:space="preserve"> </w:t>
      </w:r>
      <w:r>
        <w:t>и</w:t>
      </w:r>
      <w:r>
        <w:rPr>
          <w:spacing w:val="22"/>
        </w:rPr>
        <w:t xml:space="preserve"> </w:t>
      </w:r>
      <w:r>
        <w:rPr>
          <w:spacing w:val="-1"/>
        </w:rPr>
        <w:t>ме</w:t>
      </w:r>
      <w:r>
        <w:rPr>
          <w:spacing w:val="1"/>
        </w:rPr>
        <w:t>ни</w:t>
      </w:r>
      <w:r>
        <w:rPr>
          <w:spacing w:val="-1"/>
        </w:rPr>
        <w:t>ч</w:t>
      </w:r>
      <w:r>
        <w:rPr>
          <w:spacing w:val="1"/>
        </w:rPr>
        <w:t>н</w:t>
      </w:r>
      <w:r>
        <w:t xml:space="preserve">о </w:t>
      </w:r>
      <w:r>
        <w:lastRenderedPageBreak/>
        <w:t>овл</w:t>
      </w:r>
      <w:r>
        <w:rPr>
          <w:spacing w:val="-1"/>
        </w:rPr>
        <w:t>а</w:t>
      </w:r>
      <w:r>
        <w:t>шћ</w:t>
      </w:r>
      <w:r>
        <w:rPr>
          <w:spacing w:val="-1"/>
        </w:rPr>
        <w:t>е</w:t>
      </w:r>
      <w:r>
        <w:rPr>
          <w:spacing w:val="1"/>
        </w:rPr>
        <w:t>њ</w:t>
      </w:r>
      <w:r>
        <w:t>е</w:t>
      </w:r>
      <w:r>
        <w:rPr>
          <w:spacing w:val="44"/>
        </w:rPr>
        <w:t xml:space="preserve"> </w:t>
      </w:r>
      <w:r>
        <w:rPr>
          <w:spacing w:val="1"/>
        </w:rPr>
        <w:t>з</w:t>
      </w:r>
      <w:r>
        <w:t>а</w:t>
      </w:r>
      <w:r>
        <w:rPr>
          <w:spacing w:val="44"/>
        </w:rPr>
        <w:t xml:space="preserve"> </w:t>
      </w:r>
      <w:r>
        <w:t>от</w:t>
      </w:r>
      <w:r>
        <w:rPr>
          <w:spacing w:val="1"/>
        </w:rPr>
        <w:t>к</w:t>
      </w:r>
      <w:r>
        <w:t>л</w:t>
      </w:r>
      <w:r>
        <w:rPr>
          <w:spacing w:val="-1"/>
        </w:rPr>
        <w:t>а</w:t>
      </w:r>
      <w:r>
        <w:t xml:space="preserve">њање </w:t>
      </w:r>
      <w:r>
        <w:rPr>
          <w:spacing w:val="-7"/>
        </w:rPr>
        <w:t xml:space="preserve"> </w:t>
      </w:r>
      <w:r>
        <w:rPr>
          <w:spacing w:val="1"/>
        </w:rPr>
        <w:t>н</w:t>
      </w:r>
      <w:r>
        <w:rPr>
          <w:spacing w:val="-1"/>
        </w:rPr>
        <w:t>е</w:t>
      </w:r>
      <w:r>
        <w:t>до</w:t>
      </w:r>
      <w:r>
        <w:rPr>
          <w:spacing w:val="-1"/>
        </w:rPr>
        <w:t>с</w:t>
      </w:r>
      <w:r>
        <w:t>т</w:t>
      </w:r>
      <w:r>
        <w:rPr>
          <w:spacing w:val="-1"/>
        </w:rPr>
        <w:t>а</w:t>
      </w:r>
      <w:r>
        <w:t>т</w:t>
      </w:r>
      <w:r>
        <w:rPr>
          <w:spacing w:val="-1"/>
        </w:rPr>
        <w:t>а</w:t>
      </w:r>
      <w:r>
        <w:rPr>
          <w:spacing w:val="1"/>
        </w:rPr>
        <w:t>к</w:t>
      </w:r>
      <w:r>
        <w:t>а</w:t>
      </w:r>
      <w:r>
        <w:rPr>
          <w:spacing w:val="49"/>
        </w:rPr>
        <w:t xml:space="preserve"> </w:t>
      </w:r>
      <w:r>
        <w:t>у</w:t>
      </w:r>
      <w:r>
        <w:rPr>
          <w:spacing w:val="40"/>
        </w:rPr>
        <w:t xml:space="preserve"> </w:t>
      </w:r>
      <w:r>
        <w:t>г</w:t>
      </w:r>
      <w:r>
        <w:rPr>
          <w:spacing w:val="-1"/>
        </w:rPr>
        <w:t>а</w:t>
      </w:r>
      <w:r>
        <w:t>р</w:t>
      </w:r>
      <w:r>
        <w:rPr>
          <w:spacing w:val="1"/>
        </w:rPr>
        <w:t>ан</w:t>
      </w:r>
      <w:r>
        <w:t>т</w:t>
      </w:r>
      <w:r>
        <w:rPr>
          <w:spacing w:val="1"/>
        </w:rPr>
        <w:t>н</w:t>
      </w:r>
      <w:r>
        <w:t>ом</w:t>
      </w:r>
      <w:r>
        <w:rPr>
          <w:spacing w:val="44"/>
        </w:rPr>
        <w:t xml:space="preserve"> </w:t>
      </w:r>
      <w:r>
        <w:t>р</w:t>
      </w:r>
      <w:r>
        <w:rPr>
          <w:spacing w:val="-2"/>
        </w:rPr>
        <w:t>о</w:t>
      </w:r>
      <w:r>
        <w:rPr>
          <w:spacing w:val="3"/>
        </w:rPr>
        <w:t>к</w:t>
      </w:r>
      <w:r>
        <w:t>у</w:t>
      </w:r>
      <w:r>
        <w:rPr>
          <w:spacing w:val="48"/>
        </w:rPr>
        <w:t xml:space="preserve"> </w:t>
      </w:r>
      <w:r>
        <w:t>у</w:t>
      </w:r>
      <w:r>
        <w:rPr>
          <w:spacing w:val="40"/>
        </w:rPr>
        <w:t xml:space="preserve"> </w:t>
      </w:r>
      <w:r>
        <w:rPr>
          <w:spacing w:val="1"/>
        </w:rPr>
        <w:t>к</w:t>
      </w:r>
      <w:r>
        <w:t>ор</w:t>
      </w:r>
      <w:r>
        <w:rPr>
          <w:spacing w:val="1"/>
        </w:rPr>
        <w:t>и</w:t>
      </w:r>
      <w:r>
        <w:rPr>
          <w:spacing w:val="-1"/>
        </w:rPr>
        <w:t>с</w:t>
      </w:r>
      <w:r>
        <w:t>т</w:t>
      </w:r>
      <w:r>
        <w:rPr>
          <w:spacing w:val="45"/>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rPr>
          <w:spacing w:val="2"/>
        </w:rPr>
        <w:t>а</w:t>
      </w:r>
      <w:r>
        <w:t>,</w:t>
      </w:r>
      <w:r>
        <w:rPr>
          <w:spacing w:val="48"/>
        </w:rPr>
        <w:t xml:space="preserve"> </w:t>
      </w:r>
      <w:r>
        <w:t xml:space="preserve">у </w:t>
      </w:r>
      <w:r>
        <w:rPr>
          <w:spacing w:val="1"/>
        </w:rPr>
        <w:t>изн</w:t>
      </w:r>
      <w:r>
        <w:t>о</w:t>
      </w:r>
      <w:r>
        <w:rPr>
          <w:spacing w:val="1"/>
        </w:rPr>
        <w:t>с</w:t>
      </w:r>
      <w:r>
        <w:t>у</w:t>
      </w:r>
      <w:r>
        <w:rPr>
          <w:spacing w:val="35"/>
        </w:rPr>
        <w:t xml:space="preserve"> </w:t>
      </w:r>
      <w:r>
        <w:t>од</w:t>
      </w:r>
      <w:r>
        <w:rPr>
          <w:spacing w:val="43"/>
        </w:rPr>
        <w:t xml:space="preserve"> </w:t>
      </w:r>
      <w:r>
        <w:t>5</w:t>
      </w:r>
      <w:r>
        <w:rPr>
          <w:spacing w:val="43"/>
        </w:rPr>
        <w:t xml:space="preserve"> </w:t>
      </w:r>
      <w:r>
        <w:t>%</w:t>
      </w:r>
      <w:r>
        <w:rPr>
          <w:spacing w:val="42"/>
        </w:rPr>
        <w:t xml:space="preserve"> </w:t>
      </w:r>
      <w:r>
        <w:t>од</w:t>
      </w:r>
      <w:r>
        <w:rPr>
          <w:spacing w:val="45"/>
        </w:rPr>
        <w:t xml:space="preserve"> </w:t>
      </w:r>
      <w:r>
        <w:rPr>
          <w:spacing w:val="-7"/>
        </w:rPr>
        <w:t>у</w:t>
      </w:r>
      <w:r>
        <w:rPr>
          <w:spacing w:val="6"/>
        </w:rPr>
        <w:t>к</w:t>
      </w:r>
      <w:r>
        <w:rPr>
          <w:spacing w:val="-2"/>
        </w:rPr>
        <w:t>у</w:t>
      </w:r>
      <w:r>
        <w:rPr>
          <w:spacing w:val="1"/>
        </w:rPr>
        <w:t>пн</w:t>
      </w:r>
      <w:r>
        <w:t>е</w:t>
      </w:r>
      <w:r>
        <w:rPr>
          <w:spacing w:val="42"/>
        </w:rPr>
        <w:t xml:space="preserve"> </w:t>
      </w:r>
      <w:r>
        <w:t>вр</w:t>
      </w:r>
      <w:r>
        <w:rPr>
          <w:spacing w:val="-1"/>
        </w:rPr>
        <w:t>е</w:t>
      </w:r>
      <w:r>
        <w:t>д</w:t>
      </w:r>
      <w:r>
        <w:rPr>
          <w:spacing w:val="1"/>
        </w:rPr>
        <w:t>н</w:t>
      </w:r>
      <w:r>
        <w:t>о</w:t>
      </w:r>
      <w:r>
        <w:rPr>
          <w:spacing w:val="-1"/>
        </w:rPr>
        <w:t>с</w:t>
      </w:r>
      <w:r>
        <w:t xml:space="preserve">ти </w:t>
      </w:r>
      <w:r>
        <w:rPr>
          <w:spacing w:val="-6"/>
        </w:rPr>
        <w:t xml:space="preserve"> </w:t>
      </w:r>
      <w:r>
        <w:rPr>
          <w:spacing w:val="-7"/>
        </w:rPr>
        <w:t>у</w:t>
      </w:r>
      <w:r>
        <w:t>гово</w:t>
      </w:r>
      <w:r>
        <w:rPr>
          <w:spacing w:val="2"/>
        </w:rPr>
        <w:t>р</w:t>
      </w:r>
      <w:r>
        <w:t>а</w:t>
      </w:r>
      <w:r>
        <w:rPr>
          <w:spacing w:val="44"/>
        </w:rPr>
        <w:t xml:space="preserve"> </w:t>
      </w:r>
      <w:r>
        <w:rPr>
          <w:spacing w:val="-1"/>
        </w:rPr>
        <w:t>с</w:t>
      </w:r>
      <w:r>
        <w:t>а</w:t>
      </w:r>
      <w:r>
        <w:rPr>
          <w:spacing w:val="42"/>
        </w:rPr>
        <w:t xml:space="preserve"> </w:t>
      </w:r>
      <w:r>
        <w:t>П</w:t>
      </w:r>
      <w:r>
        <w:rPr>
          <w:spacing w:val="-1"/>
        </w:rPr>
        <w:t>Д</w:t>
      </w:r>
      <w:r>
        <w:rPr>
          <w:spacing w:val="4"/>
        </w:rPr>
        <w:t>В</w:t>
      </w:r>
      <w:r>
        <w:rPr>
          <w:spacing w:val="-1"/>
        </w:rPr>
        <w:t>-</w:t>
      </w:r>
      <w:r>
        <w:rPr>
          <w:spacing w:val="2"/>
        </w:rPr>
        <w:t>о</w:t>
      </w:r>
      <w:r>
        <w:rPr>
          <w:spacing w:val="-1"/>
        </w:rPr>
        <w:t>м</w:t>
      </w:r>
      <w:r>
        <w:t>,</w:t>
      </w:r>
      <w:r>
        <w:rPr>
          <w:spacing w:val="43"/>
        </w:rPr>
        <w:t xml:space="preserve"> </w:t>
      </w:r>
      <w:r>
        <w:rPr>
          <w:spacing w:val="1"/>
        </w:rPr>
        <w:t>к</w:t>
      </w:r>
      <w:r>
        <w:t>оја</w:t>
      </w:r>
      <w:r>
        <w:rPr>
          <w:spacing w:val="43"/>
        </w:rPr>
        <w:t xml:space="preserve"> </w:t>
      </w:r>
      <w:r>
        <w:t>тр</w:t>
      </w:r>
      <w:r>
        <w:rPr>
          <w:spacing w:val="-1"/>
        </w:rPr>
        <w:t>е</w:t>
      </w:r>
      <w:r>
        <w:t>ба</w:t>
      </w:r>
      <w:r>
        <w:rPr>
          <w:spacing w:val="42"/>
        </w:rPr>
        <w:t xml:space="preserve"> </w:t>
      </w:r>
      <w:r>
        <w:t>да</w:t>
      </w:r>
      <w:r>
        <w:rPr>
          <w:spacing w:val="42"/>
        </w:rPr>
        <w:t xml:space="preserve"> </w:t>
      </w:r>
      <w:r>
        <w:rPr>
          <w:spacing w:val="2"/>
        </w:rPr>
        <w:t>б</w:t>
      </w:r>
      <w:r>
        <w:rPr>
          <w:spacing w:val="-5"/>
        </w:rPr>
        <w:t>у</w:t>
      </w:r>
      <w:r>
        <w:t>де</w:t>
      </w:r>
      <w:r>
        <w:rPr>
          <w:spacing w:val="44"/>
        </w:rPr>
        <w:t xml:space="preserve"> </w:t>
      </w:r>
      <w:r>
        <w:rPr>
          <w:spacing w:val="-1"/>
        </w:rPr>
        <w:t>са</w:t>
      </w:r>
      <w:r>
        <w:t xml:space="preserve"> </w:t>
      </w:r>
      <w:r>
        <w:rPr>
          <w:spacing w:val="1"/>
        </w:rPr>
        <w:t>к</w:t>
      </w:r>
      <w:r>
        <w:t>л</w:t>
      </w:r>
      <w:r>
        <w:rPr>
          <w:spacing w:val="1"/>
        </w:rPr>
        <w:t>а</w:t>
      </w:r>
      <w:r>
        <w:rPr>
          <w:spacing w:val="-7"/>
        </w:rPr>
        <w:t>у</w:t>
      </w:r>
      <w:r>
        <w:rPr>
          <w:spacing w:val="6"/>
        </w:rPr>
        <w:t>з</w:t>
      </w:r>
      <w:r>
        <w:rPr>
          <w:spacing w:val="-5"/>
        </w:rPr>
        <w:t>у</w:t>
      </w:r>
      <w:r>
        <w:t>л</w:t>
      </w:r>
      <w:r>
        <w:rPr>
          <w:spacing w:val="2"/>
        </w:rPr>
        <w:t>о</w:t>
      </w:r>
      <w:r>
        <w:t>м</w:t>
      </w:r>
      <w:r>
        <w:rPr>
          <w:spacing w:val="23"/>
        </w:rPr>
        <w:t xml:space="preserve"> </w:t>
      </w:r>
      <w:r>
        <w:t>„б</w:t>
      </w:r>
      <w:r>
        <w:rPr>
          <w:spacing w:val="-1"/>
        </w:rPr>
        <w:t>е</w:t>
      </w:r>
      <w:r>
        <w:t>з</w:t>
      </w:r>
      <w:r>
        <w:rPr>
          <w:spacing w:val="24"/>
        </w:rPr>
        <w:t xml:space="preserve"> </w:t>
      </w:r>
      <w:r>
        <w:rPr>
          <w:spacing w:val="1"/>
        </w:rPr>
        <w:t>п</w:t>
      </w:r>
      <w:r>
        <w:t>рот</w:t>
      </w:r>
      <w:r>
        <w:rPr>
          <w:spacing w:val="-3"/>
        </w:rPr>
        <w:t>е</w:t>
      </w:r>
      <w:r>
        <w:rPr>
          <w:spacing w:val="-1"/>
        </w:rPr>
        <w:t>с</w:t>
      </w:r>
      <w:r>
        <w:t>т</w:t>
      </w:r>
      <w:r>
        <w:rPr>
          <w:spacing w:val="-1"/>
        </w:rPr>
        <w:t>а”</w:t>
      </w:r>
      <w:r>
        <w:t>,</w:t>
      </w:r>
      <w:r>
        <w:rPr>
          <w:spacing w:val="23"/>
        </w:rPr>
        <w:t xml:space="preserve"> </w:t>
      </w:r>
      <w:r>
        <w:t>ро</w:t>
      </w:r>
      <w:r>
        <w:rPr>
          <w:spacing w:val="1"/>
        </w:rPr>
        <w:t>к</w:t>
      </w:r>
      <w:r>
        <w:t>ом</w:t>
      </w:r>
      <w:r>
        <w:rPr>
          <w:spacing w:val="23"/>
        </w:rPr>
        <w:t xml:space="preserve"> </w:t>
      </w:r>
      <w:r>
        <w:t>до</w:t>
      </w:r>
      <w:r>
        <w:rPr>
          <w:spacing w:val="-1"/>
        </w:rPr>
        <w:t>с</w:t>
      </w:r>
      <w:r>
        <w:rPr>
          <w:spacing w:val="1"/>
        </w:rPr>
        <w:t>п</w:t>
      </w:r>
      <w:r>
        <w:rPr>
          <w:spacing w:val="-1"/>
        </w:rPr>
        <w:t>е</w:t>
      </w:r>
      <w:r>
        <w:t>ћа</w:t>
      </w:r>
      <w:r>
        <w:rPr>
          <w:spacing w:val="22"/>
        </w:rPr>
        <w:t xml:space="preserve"> </w:t>
      </w:r>
      <w:r>
        <w:t>„</w:t>
      </w:r>
      <w:r>
        <w:rPr>
          <w:spacing w:val="1"/>
        </w:rPr>
        <w:t>п</w:t>
      </w:r>
      <w:r>
        <w:t xml:space="preserve">о </w:t>
      </w:r>
      <w:r>
        <w:rPr>
          <w:spacing w:val="-27"/>
        </w:rPr>
        <w:t xml:space="preserve"> </w:t>
      </w:r>
      <w:r>
        <w:t>виђ</w:t>
      </w:r>
      <w:r>
        <w:rPr>
          <w:spacing w:val="-2"/>
        </w:rPr>
        <w:t>е</w:t>
      </w:r>
      <w:r>
        <w:rPr>
          <w:spacing w:val="1"/>
        </w:rPr>
        <w:t>њ</w:t>
      </w:r>
      <w:r>
        <w:rPr>
          <w:spacing w:val="-5"/>
        </w:rPr>
        <w:t>у</w:t>
      </w:r>
      <w:r>
        <w:t xml:space="preserve">”  </w:t>
      </w:r>
      <w:r>
        <w:rPr>
          <w:spacing w:val="12"/>
        </w:rPr>
        <w:t xml:space="preserve"> </w:t>
      </w:r>
      <w:r>
        <w:t>и</w:t>
      </w:r>
      <w:r>
        <w:rPr>
          <w:spacing w:val="24"/>
        </w:rPr>
        <w:t xml:space="preserve"> </w:t>
      </w:r>
      <w:r>
        <w:t>ро</w:t>
      </w:r>
      <w:r>
        <w:rPr>
          <w:spacing w:val="1"/>
        </w:rPr>
        <w:t>к</w:t>
      </w:r>
      <w:r>
        <w:t>ом</w:t>
      </w:r>
      <w:r>
        <w:rPr>
          <w:spacing w:val="23"/>
        </w:rPr>
        <w:t xml:space="preserve"> </w:t>
      </w:r>
      <w:r>
        <w:rPr>
          <w:spacing w:val="2"/>
        </w:rPr>
        <w:t>в</w:t>
      </w:r>
      <w:r>
        <w:rPr>
          <w:spacing w:val="-1"/>
        </w:rPr>
        <w:t>а</w:t>
      </w:r>
      <w:r>
        <w:t>ж</w:t>
      </w:r>
      <w:r>
        <w:rPr>
          <w:spacing w:val="-1"/>
        </w:rPr>
        <w:t>е</w:t>
      </w:r>
      <w:r>
        <w:rPr>
          <w:spacing w:val="1"/>
        </w:rPr>
        <w:t>њ</w:t>
      </w:r>
      <w:r>
        <w:t>а</w:t>
      </w:r>
      <w:r>
        <w:rPr>
          <w:spacing w:val="22"/>
        </w:rPr>
        <w:t xml:space="preserve"> </w:t>
      </w:r>
      <w:r>
        <w:t>3</w:t>
      </w:r>
      <w:r>
        <w:rPr>
          <w:spacing w:val="23"/>
        </w:rPr>
        <w:t xml:space="preserve"> </w:t>
      </w:r>
      <w:r>
        <w:t>д</w:t>
      </w:r>
      <w:r>
        <w:rPr>
          <w:spacing w:val="-1"/>
        </w:rPr>
        <w:t>а</w:t>
      </w:r>
      <w:r>
        <w:rPr>
          <w:spacing w:val="1"/>
        </w:rPr>
        <w:t>н</w:t>
      </w:r>
      <w:r>
        <w:t xml:space="preserve">а </w:t>
      </w:r>
      <w:r>
        <w:rPr>
          <w:spacing w:val="2"/>
        </w:rPr>
        <w:t>д</w:t>
      </w:r>
      <w:r>
        <w:rPr>
          <w:spacing w:val="-5"/>
        </w:rPr>
        <w:t>у</w:t>
      </w:r>
      <w:r>
        <w:t>же</w:t>
      </w:r>
      <w:r>
        <w:rPr>
          <w:spacing w:val="-1"/>
        </w:rPr>
        <w:t xml:space="preserve"> </w:t>
      </w:r>
      <w:r>
        <w:t xml:space="preserve">од </w:t>
      </w:r>
      <w:r>
        <w:rPr>
          <w:spacing w:val="2"/>
        </w:rPr>
        <w:t>г</w:t>
      </w:r>
      <w:r>
        <w:rPr>
          <w:spacing w:val="-1"/>
        </w:rPr>
        <w:t>а</w:t>
      </w:r>
      <w:r>
        <w:t>р</w:t>
      </w:r>
      <w:r>
        <w:rPr>
          <w:spacing w:val="-1"/>
        </w:rPr>
        <w:t>а</w:t>
      </w:r>
      <w:r>
        <w:rPr>
          <w:spacing w:val="1"/>
        </w:rPr>
        <w:t>н</w:t>
      </w:r>
      <w:r>
        <w:t>т</w:t>
      </w:r>
      <w:r>
        <w:rPr>
          <w:spacing w:val="1"/>
        </w:rPr>
        <w:t>н</w:t>
      </w:r>
      <w:r>
        <w:t>ог ро</w:t>
      </w:r>
      <w:r>
        <w:rPr>
          <w:spacing w:val="1"/>
        </w:rPr>
        <w:t>к</w:t>
      </w:r>
      <w:r>
        <w:rPr>
          <w:spacing w:val="-1"/>
        </w:rPr>
        <w:t>а</w:t>
      </w:r>
      <w:r>
        <w:t>.</w:t>
      </w:r>
    </w:p>
    <w:p w:rsidR="00C013A7" w:rsidRDefault="00C013A7" w:rsidP="00C013A7">
      <w:pPr>
        <w:widowControl w:val="0"/>
        <w:autoSpaceDE w:val="0"/>
        <w:autoSpaceDN w:val="0"/>
        <w:adjustRightInd w:val="0"/>
        <w:spacing w:before="1" w:line="276" w:lineRule="auto"/>
        <w:ind w:left="100" w:right="75"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и</w:t>
      </w:r>
      <w:r>
        <w:rPr>
          <w:spacing w:val="-1"/>
        </w:rPr>
        <w:t>м</w:t>
      </w:r>
      <w:r>
        <w:t>а</w:t>
      </w:r>
      <w:r>
        <w:rPr>
          <w:spacing w:val="4"/>
        </w:rPr>
        <w:t xml:space="preserve"> </w:t>
      </w:r>
      <w:r>
        <w:rPr>
          <w:spacing w:val="1"/>
        </w:rPr>
        <w:t>п</w:t>
      </w:r>
      <w:r>
        <w:t>р</w:t>
      </w:r>
      <w:r>
        <w:rPr>
          <w:spacing w:val="-1"/>
        </w:rPr>
        <w:t>а</w:t>
      </w:r>
      <w:r>
        <w:t>во</w:t>
      </w:r>
      <w:r>
        <w:rPr>
          <w:spacing w:val="4"/>
        </w:rPr>
        <w:t xml:space="preserve"> </w:t>
      </w:r>
      <w:r>
        <w:rPr>
          <w:spacing w:val="2"/>
        </w:rPr>
        <w:t>д</w:t>
      </w:r>
      <w:r>
        <w:t>а</w:t>
      </w:r>
      <w:r>
        <w:rPr>
          <w:spacing w:val="4"/>
        </w:rPr>
        <w:t xml:space="preserve"> </w:t>
      </w:r>
      <w:r>
        <w:rPr>
          <w:spacing w:val="1"/>
        </w:rPr>
        <w:t>н</w:t>
      </w:r>
      <w:r>
        <w:rPr>
          <w:spacing w:val="-1"/>
        </w:rPr>
        <w:t>а</w:t>
      </w:r>
      <w:r>
        <w:rPr>
          <w:spacing w:val="1"/>
        </w:rPr>
        <w:t>п</w:t>
      </w:r>
      <w:r>
        <w:t>л</w:t>
      </w:r>
      <w:r>
        <w:rPr>
          <w:spacing w:val="-1"/>
        </w:rPr>
        <w:t>а</w:t>
      </w:r>
      <w:r>
        <w:t>ти</w:t>
      </w:r>
      <w:r>
        <w:rPr>
          <w:spacing w:val="6"/>
        </w:rPr>
        <w:t xml:space="preserve"> </w:t>
      </w:r>
      <w:r>
        <w:rPr>
          <w:spacing w:val="-1"/>
        </w:rPr>
        <w:t>ме</w:t>
      </w:r>
      <w:r>
        <w:rPr>
          <w:spacing w:val="1"/>
        </w:rPr>
        <w:t>ни</w:t>
      </w:r>
      <w:r>
        <w:rPr>
          <w:spacing w:val="3"/>
        </w:rPr>
        <w:t>ц</w:t>
      </w:r>
      <w:r>
        <w:t>у</w:t>
      </w:r>
      <w:r>
        <w:rPr>
          <w:spacing w:val="-3"/>
        </w:rPr>
        <w:t xml:space="preserve"> </w:t>
      </w:r>
      <w:r>
        <w:rPr>
          <w:spacing w:val="1"/>
        </w:rPr>
        <w:t>з</w:t>
      </w:r>
      <w:r>
        <w:t>а</w:t>
      </w:r>
      <w:r>
        <w:rPr>
          <w:spacing w:val="4"/>
        </w:rPr>
        <w:t xml:space="preserve"> </w:t>
      </w:r>
      <w:r>
        <w:t>о</w:t>
      </w:r>
      <w:r>
        <w:rPr>
          <w:spacing w:val="3"/>
        </w:rPr>
        <w:t>т</w:t>
      </w:r>
      <w:r>
        <w:rPr>
          <w:spacing w:val="1"/>
        </w:rPr>
        <w:t>к</w:t>
      </w:r>
      <w:r>
        <w:t>л</w:t>
      </w:r>
      <w:r>
        <w:rPr>
          <w:spacing w:val="-1"/>
        </w:rPr>
        <w:t>а</w:t>
      </w:r>
      <w:r>
        <w:t>њ</w:t>
      </w:r>
      <w:r>
        <w:rPr>
          <w:spacing w:val="-2"/>
        </w:rPr>
        <w:t>а</w:t>
      </w:r>
      <w:r>
        <w:t>ње</w:t>
      </w:r>
      <w:r>
        <w:rPr>
          <w:spacing w:val="3"/>
        </w:rPr>
        <w:t xml:space="preserve"> </w:t>
      </w:r>
      <w:r>
        <w:t>г</w:t>
      </w:r>
      <w:r>
        <w:rPr>
          <w:spacing w:val="2"/>
        </w:rPr>
        <w:t>р</w:t>
      </w:r>
      <w:r>
        <w:rPr>
          <w:spacing w:val="-1"/>
        </w:rPr>
        <w:t>е</w:t>
      </w:r>
      <w:r>
        <w:t>ш</w:t>
      </w:r>
      <w:r>
        <w:rPr>
          <w:spacing w:val="-1"/>
        </w:rPr>
        <w:t>а</w:t>
      </w:r>
      <w:r>
        <w:rPr>
          <w:spacing w:val="1"/>
        </w:rPr>
        <w:t>к</w:t>
      </w:r>
      <w:r>
        <w:t>а</w:t>
      </w:r>
      <w:r>
        <w:rPr>
          <w:spacing w:val="8"/>
        </w:rPr>
        <w:t xml:space="preserve"> </w:t>
      </w:r>
      <w:r>
        <w:t>у</w:t>
      </w:r>
      <w:r>
        <w:rPr>
          <w:spacing w:val="2"/>
        </w:rPr>
        <w:t xml:space="preserve"> </w:t>
      </w:r>
      <w:r>
        <w:t>г</w:t>
      </w:r>
      <w:r>
        <w:rPr>
          <w:spacing w:val="-1"/>
        </w:rPr>
        <w:t>а</w:t>
      </w:r>
      <w:r>
        <w:rPr>
          <w:spacing w:val="2"/>
        </w:rPr>
        <w:t>р</w:t>
      </w:r>
      <w:r>
        <w:rPr>
          <w:spacing w:val="-1"/>
        </w:rPr>
        <w:t>а</w:t>
      </w:r>
      <w:r>
        <w:rPr>
          <w:spacing w:val="1"/>
        </w:rPr>
        <w:t>н</w:t>
      </w:r>
      <w:r>
        <w:t>т</w:t>
      </w:r>
      <w:r>
        <w:rPr>
          <w:spacing w:val="1"/>
        </w:rPr>
        <w:t>н</w:t>
      </w:r>
      <w:r>
        <w:t>ом ро</w:t>
      </w:r>
      <w:r>
        <w:rPr>
          <w:spacing w:val="3"/>
        </w:rPr>
        <w:t>к</w:t>
      </w:r>
      <w:r>
        <w:t>у</w:t>
      </w:r>
      <w:r>
        <w:rPr>
          <w:spacing w:val="12"/>
        </w:rPr>
        <w:t xml:space="preserve"> </w:t>
      </w:r>
      <w:r>
        <w:rPr>
          <w:spacing w:val="-7"/>
        </w:rPr>
        <w:t>у</w:t>
      </w:r>
      <w:r>
        <w:rPr>
          <w:spacing w:val="1"/>
        </w:rPr>
        <w:t>к</w:t>
      </w:r>
      <w:r>
        <w:t>ол</w:t>
      </w:r>
      <w:r>
        <w:rPr>
          <w:spacing w:val="1"/>
        </w:rPr>
        <w:t>ик</w:t>
      </w:r>
      <w:r>
        <w:t>о</w:t>
      </w:r>
      <w:r>
        <w:rPr>
          <w:spacing w:val="13"/>
        </w:rPr>
        <w:t xml:space="preserve"> </w:t>
      </w:r>
      <w:r>
        <w:t>И</w:t>
      </w:r>
      <w:r>
        <w:rPr>
          <w:spacing w:val="-1"/>
        </w:rPr>
        <w:t>с</w:t>
      </w:r>
      <w:r>
        <w:rPr>
          <w:spacing w:val="1"/>
        </w:rPr>
        <w:t>п</w:t>
      </w:r>
      <w:r>
        <w:t>о</w:t>
      </w:r>
      <w:r>
        <w:rPr>
          <w:spacing w:val="5"/>
        </w:rPr>
        <w:t>р</w:t>
      </w:r>
      <w:r>
        <w:rPr>
          <w:spacing w:val="-5"/>
        </w:rPr>
        <w:t>у</w:t>
      </w:r>
      <w:r>
        <w:rPr>
          <w:spacing w:val="1"/>
        </w:rPr>
        <w:t>чи</w:t>
      </w:r>
      <w:r>
        <w:t>л</w:t>
      </w:r>
      <w:r>
        <w:rPr>
          <w:spacing w:val="-1"/>
        </w:rPr>
        <w:t>а</w:t>
      </w:r>
      <w:r>
        <w:t>ц</w:t>
      </w:r>
      <w:r>
        <w:rPr>
          <w:spacing w:val="15"/>
        </w:rPr>
        <w:t xml:space="preserve"> </w:t>
      </w:r>
      <w:r>
        <w:rPr>
          <w:spacing w:val="1"/>
        </w:rPr>
        <w:t>н</w:t>
      </w:r>
      <w:r>
        <w:t>а</w:t>
      </w:r>
      <w:r>
        <w:rPr>
          <w:spacing w:val="11"/>
        </w:rPr>
        <w:t xml:space="preserve"> </w:t>
      </w:r>
      <w:r>
        <w:rPr>
          <w:spacing w:val="-1"/>
        </w:rPr>
        <w:t>п</w:t>
      </w:r>
      <w:r>
        <w:rPr>
          <w:spacing w:val="1"/>
        </w:rPr>
        <w:t>и</w:t>
      </w:r>
      <w:r>
        <w:rPr>
          <w:spacing w:val="-1"/>
        </w:rPr>
        <w:t>са</w:t>
      </w:r>
      <w:r>
        <w:rPr>
          <w:spacing w:val="1"/>
        </w:rPr>
        <w:t>н</w:t>
      </w:r>
      <w:r>
        <w:t>и</w:t>
      </w:r>
      <w:r>
        <w:rPr>
          <w:spacing w:val="13"/>
        </w:rPr>
        <w:t xml:space="preserve"> </w:t>
      </w:r>
      <w:r>
        <w:rPr>
          <w:spacing w:val="1"/>
        </w:rPr>
        <w:t>п</w:t>
      </w:r>
      <w:r>
        <w:rPr>
          <w:spacing w:val="-2"/>
        </w:rPr>
        <w:t>о</w:t>
      </w:r>
      <w:r>
        <w:rPr>
          <w:spacing w:val="1"/>
        </w:rPr>
        <w:t>зи</w:t>
      </w:r>
      <w:r>
        <w:t>в</w:t>
      </w:r>
      <w:r>
        <w:rPr>
          <w:spacing w:val="9"/>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11"/>
        </w:rPr>
        <w:t xml:space="preserve"> </w:t>
      </w:r>
      <w:r>
        <w:rPr>
          <w:spacing w:val="1"/>
        </w:rPr>
        <w:t>н</w:t>
      </w:r>
      <w:r>
        <w:t>е</w:t>
      </w:r>
      <w:r>
        <w:rPr>
          <w:spacing w:val="11"/>
        </w:rPr>
        <w:t xml:space="preserve"> </w:t>
      </w:r>
      <w:r>
        <w:t>от</w:t>
      </w:r>
      <w:r>
        <w:rPr>
          <w:spacing w:val="2"/>
        </w:rPr>
        <w:t>п</w:t>
      </w:r>
      <w:r>
        <w:t>о</w:t>
      </w:r>
      <w:r>
        <w:rPr>
          <w:spacing w:val="-1"/>
        </w:rPr>
        <w:t>ч</w:t>
      </w:r>
      <w:r>
        <w:rPr>
          <w:spacing w:val="1"/>
        </w:rPr>
        <w:t>н</w:t>
      </w:r>
      <w:r>
        <w:t>е</w:t>
      </w:r>
      <w:r>
        <w:rPr>
          <w:spacing w:val="11"/>
        </w:rPr>
        <w:t xml:space="preserve"> </w:t>
      </w:r>
      <w:r>
        <w:rPr>
          <w:spacing w:val="-1"/>
        </w:rPr>
        <w:t>с</w:t>
      </w:r>
      <w:r>
        <w:t>а</w:t>
      </w:r>
      <w:r>
        <w:rPr>
          <w:spacing w:val="11"/>
        </w:rPr>
        <w:t xml:space="preserve"> </w:t>
      </w:r>
      <w:r>
        <w:t>от</w:t>
      </w:r>
      <w:r>
        <w:rPr>
          <w:spacing w:val="1"/>
        </w:rPr>
        <w:t>к</w:t>
      </w:r>
      <w:r>
        <w:t>л</w:t>
      </w:r>
      <w:r>
        <w:rPr>
          <w:spacing w:val="-1"/>
        </w:rPr>
        <w:t>а</w:t>
      </w:r>
      <w:r>
        <w:t>њ</w:t>
      </w:r>
      <w:r>
        <w:rPr>
          <w:spacing w:val="-2"/>
        </w:rPr>
        <w:t>а</w:t>
      </w:r>
      <w:r>
        <w:rPr>
          <w:spacing w:val="1"/>
        </w:rPr>
        <w:t>њ</w:t>
      </w:r>
      <w:r>
        <w:rPr>
          <w:spacing w:val="5"/>
        </w:rPr>
        <w:t>е</w:t>
      </w:r>
      <w:r>
        <w:t xml:space="preserve">м </w:t>
      </w:r>
      <w:r>
        <w:rPr>
          <w:spacing w:val="1"/>
        </w:rPr>
        <w:t>н</w:t>
      </w:r>
      <w:r>
        <w:rPr>
          <w:spacing w:val="-1"/>
        </w:rPr>
        <w:t>е</w:t>
      </w:r>
      <w:r>
        <w:t>до</w:t>
      </w:r>
      <w:r>
        <w:rPr>
          <w:spacing w:val="-1"/>
        </w:rPr>
        <w:t>с</w:t>
      </w:r>
      <w:r>
        <w:t>т</w:t>
      </w:r>
      <w:r>
        <w:rPr>
          <w:spacing w:val="-1"/>
        </w:rPr>
        <w:t>а</w:t>
      </w:r>
      <w:r>
        <w:t>та</w:t>
      </w:r>
      <w:r>
        <w:rPr>
          <w:spacing w:val="1"/>
        </w:rPr>
        <w:t>к</w:t>
      </w:r>
      <w:r>
        <w:t>а</w:t>
      </w:r>
      <w:r>
        <w:rPr>
          <w:spacing w:val="16"/>
        </w:rPr>
        <w:t xml:space="preserve"> </w:t>
      </w:r>
      <w:r>
        <w:t>у</w:t>
      </w:r>
      <w:r>
        <w:rPr>
          <w:spacing w:val="7"/>
        </w:rPr>
        <w:t xml:space="preserve"> </w:t>
      </w:r>
      <w:r>
        <w:t>ро</w:t>
      </w:r>
      <w:r>
        <w:rPr>
          <w:spacing w:val="6"/>
        </w:rPr>
        <w:t>к</w:t>
      </w:r>
      <w:r>
        <w:t>у</w:t>
      </w:r>
      <w:r>
        <w:rPr>
          <w:spacing w:val="7"/>
        </w:rPr>
        <w:t xml:space="preserve"> </w:t>
      </w:r>
      <w:r>
        <w:t>од</w:t>
      </w:r>
      <w:r>
        <w:rPr>
          <w:spacing w:val="16"/>
        </w:rPr>
        <w:t xml:space="preserve"> </w:t>
      </w:r>
      <w:r>
        <w:t>5</w:t>
      </w:r>
      <w:r>
        <w:rPr>
          <w:spacing w:val="12"/>
        </w:rPr>
        <w:t xml:space="preserve"> </w:t>
      </w:r>
      <w:r>
        <w:t>д</w:t>
      </w:r>
      <w:r>
        <w:rPr>
          <w:spacing w:val="-1"/>
        </w:rPr>
        <w:t>а</w:t>
      </w:r>
      <w:r>
        <w:rPr>
          <w:spacing w:val="1"/>
        </w:rPr>
        <w:t>н</w:t>
      </w:r>
      <w:r>
        <w:t>а</w:t>
      </w:r>
      <w:r>
        <w:rPr>
          <w:spacing w:val="11"/>
        </w:rPr>
        <w:t xml:space="preserve"> </w:t>
      </w:r>
      <w:r>
        <w:t>од</w:t>
      </w:r>
      <w:r>
        <w:rPr>
          <w:spacing w:val="12"/>
        </w:rPr>
        <w:t xml:space="preserve"> </w:t>
      </w:r>
      <w:r>
        <w:rPr>
          <w:spacing w:val="2"/>
        </w:rPr>
        <w:t>д</w:t>
      </w:r>
      <w:r>
        <w:rPr>
          <w:spacing w:val="-1"/>
        </w:rPr>
        <w:t>а</w:t>
      </w:r>
      <w:r>
        <w:rPr>
          <w:spacing w:val="1"/>
        </w:rPr>
        <w:t>н</w:t>
      </w:r>
      <w:r>
        <w:t>а</w:t>
      </w:r>
      <w:r>
        <w:rPr>
          <w:spacing w:val="11"/>
        </w:rPr>
        <w:t xml:space="preserve"> </w:t>
      </w:r>
      <w:r>
        <w:rPr>
          <w:spacing w:val="1"/>
        </w:rPr>
        <w:t>п</w:t>
      </w:r>
      <w:r>
        <w:t>р</w:t>
      </w:r>
      <w:r>
        <w:rPr>
          <w:spacing w:val="1"/>
        </w:rPr>
        <w:t>и</w:t>
      </w:r>
      <w:r>
        <w:t>је</w:t>
      </w:r>
      <w:r>
        <w:rPr>
          <w:spacing w:val="-1"/>
        </w:rPr>
        <w:t>м</w:t>
      </w:r>
      <w:r>
        <w:t>а</w:t>
      </w:r>
      <w:r>
        <w:rPr>
          <w:spacing w:val="13"/>
        </w:rPr>
        <w:t xml:space="preserve"> </w:t>
      </w:r>
      <w:r>
        <w:rPr>
          <w:spacing w:val="1"/>
        </w:rPr>
        <w:t>пи</w:t>
      </w:r>
      <w:r>
        <w:rPr>
          <w:spacing w:val="-1"/>
        </w:rPr>
        <w:t>са</w:t>
      </w:r>
      <w:r>
        <w:rPr>
          <w:spacing w:val="1"/>
        </w:rPr>
        <w:t>н</w:t>
      </w:r>
      <w:r>
        <w:t>ог</w:t>
      </w:r>
      <w:r>
        <w:rPr>
          <w:spacing w:val="12"/>
        </w:rPr>
        <w:t xml:space="preserve"> </w:t>
      </w:r>
      <w:r>
        <w:rPr>
          <w:spacing w:val="1"/>
        </w:rPr>
        <w:t>з</w:t>
      </w:r>
      <w:r>
        <w:rPr>
          <w:spacing w:val="-1"/>
        </w:rPr>
        <w:t>а</w:t>
      </w:r>
      <w:r>
        <w:rPr>
          <w:spacing w:val="2"/>
        </w:rPr>
        <w:t>х</w:t>
      </w:r>
      <w:r>
        <w:t>т</w:t>
      </w:r>
      <w:r>
        <w:rPr>
          <w:spacing w:val="-1"/>
        </w:rPr>
        <w:t>е</w:t>
      </w:r>
      <w:r>
        <w:t>ва</w:t>
      </w:r>
      <w:r>
        <w:rPr>
          <w:spacing w:val="10"/>
        </w:rPr>
        <w:t xml:space="preserve"> </w:t>
      </w:r>
      <w:r>
        <w:t>Н</w:t>
      </w:r>
      <w:r>
        <w:rPr>
          <w:spacing w:val="-1"/>
        </w:rPr>
        <w:t>а</w:t>
      </w:r>
      <w:r>
        <w:rPr>
          <w:spacing w:val="5"/>
        </w:rPr>
        <w:t>р</w:t>
      </w:r>
      <w:r>
        <w:rPr>
          <w:spacing w:val="-5"/>
        </w:rPr>
        <w:t>у</w:t>
      </w:r>
      <w:r>
        <w:rPr>
          <w:spacing w:val="1"/>
        </w:rPr>
        <w:t>чи</w:t>
      </w:r>
      <w:r>
        <w:t>о</w:t>
      </w:r>
      <w:r>
        <w:rPr>
          <w:spacing w:val="1"/>
        </w:rPr>
        <w:t>ц</w:t>
      </w:r>
      <w:r>
        <w:rPr>
          <w:spacing w:val="5"/>
        </w:rPr>
        <w:t>а</w:t>
      </w:r>
      <w:r>
        <w:t>,</w:t>
      </w:r>
      <w:r>
        <w:rPr>
          <w:spacing w:val="12"/>
        </w:rPr>
        <w:t xml:space="preserve"> </w:t>
      </w:r>
      <w:r>
        <w:t>од</w:t>
      </w:r>
      <w:r>
        <w:rPr>
          <w:spacing w:val="1"/>
        </w:rPr>
        <w:t>н</w:t>
      </w:r>
      <w:r>
        <w:t>о</w:t>
      </w:r>
      <w:r>
        <w:rPr>
          <w:spacing w:val="-1"/>
        </w:rPr>
        <w:t>с</w:t>
      </w:r>
      <w:r>
        <w:rPr>
          <w:spacing w:val="1"/>
        </w:rPr>
        <w:t>н</w:t>
      </w:r>
      <w:r>
        <w:t xml:space="preserve">о </w:t>
      </w:r>
      <w:r>
        <w:rPr>
          <w:spacing w:val="1"/>
        </w:rPr>
        <w:t>н</w:t>
      </w:r>
      <w:r>
        <w:t>е</w:t>
      </w:r>
      <w:r>
        <w:rPr>
          <w:spacing w:val="1"/>
        </w:rPr>
        <w:t xml:space="preserve"> </w:t>
      </w:r>
      <w:r>
        <w:rPr>
          <w:spacing w:val="-5"/>
        </w:rPr>
        <w:t>у</w:t>
      </w:r>
      <w:r>
        <w:rPr>
          <w:spacing w:val="-1"/>
        </w:rPr>
        <w:t>с</w:t>
      </w:r>
      <w:r>
        <w:rPr>
          <w:spacing w:val="1"/>
        </w:rPr>
        <w:t>к</w:t>
      </w:r>
      <w:r>
        <w:t>л</w:t>
      </w:r>
      <w:r>
        <w:rPr>
          <w:spacing w:val="-1"/>
        </w:rPr>
        <w:t>а</w:t>
      </w:r>
      <w:r>
        <w:rPr>
          <w:spacing w:val="1"/>
        </w:rPr>
        <w:t>д</w:t>
      </w:r>
      <w:r>
        <w:t>и</w:t>
      </w:r>
      <w:r>
        <w:rPr>
          <w:spacing w:val="1"/>
        </w:rPr>
        <w:t xml:space="preserve"> к</w:t>
      </w:r>
      <w:r>
        <w:t>в</w:t>
      </w:r>
      <w:r>
        <w:rPr>
          <w:spacing w:val="-1"/>
        </w:rPr>
        <w:t>а</w:t>
      </w:r>
      <w:r>
        <w:t>л</w:t>
      </w:r>
      <w:r>
        <w:rPr>
          <w:spacing w:val="1"/>
        </w:rPr>
        <w:t>и</w:t>
      </w:r>
      <w:r>
        <w:t>т</w:t>
      </w:r>
      <w:r>
        <w:rPr>
          <w:spacing w:val="-1"/>
        </w:rPr>
        <w:t>е</w:t>
      </w:r>
      <w:r>
        <w:t xml:space="preserve">т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w:t>
      </w:r>
      <w:r>
        <w:t>е</w:t>
      </w:r>
      <w:r>
        <w:rPr>
          <w:spacing w:val="-1"/>
        </w:rPr>
        <w:t xml:space="preserve"> </w:t>
      </w:r>
      <w:r>
        <w:t>и</w:t>
      </w:r>
      <w:r>
        <w:rPr>
          <w:spacing w:val="1"/>
        </w:rPr>
        <w:t xml:space="preserve"> ин</w:t>
      </w:r>
      <w:r>
        <w:rPr>
          <w:spacing w:val="-1"/>
        </w:rPr>
        <w:t>с</w:t>
      </w:r>
      <w:r>
        <w:t>т</w:t>
      </w:r>
      <w:r>
        <w:rPr>
          <w:spacing w:val="-1"/>
        </w:rPr>
        <w:t>а</w:t>
      </w:r>
      <w:r>
        <w:t>л</w:t>
      </w:r>
      <w:r>
        <w:rPr>
          <w:spacing w:val="1"/>
        </w:rPr>
        <w:t>и</w:t>
      </w:r>
      <w:r>
        <w:t>р</w:t>
      </w:r>
      <w:r>
        <w:rPr>
          <w:spacing w:val="-1"/>
        </w:rPr>
        <w:t>а</w:t>
      </w:r>
      <w:r>
        <w:rPr>
          <w:spacing w:val="1"/>
        </w:rPr>
        <w:t>н</w:t>
      </w:r>
      <w:r>
        <w:t>е</w:t>
      </w:r>
      <w:r>
        <w:rPr>
          <w:spacing w:val="-1"/>
        </w:rPr>
        <w:t xml:space="preserve"> </w:t>
      </w:r>
      <w:r>
        <w:t>о</w:t>
      </w:r>
      <w:r>
        <w:rPr>
          <w:spacing w:val="1"/>
        </w:rPr>
        <w:t>п</w:t>
      </w:r>
      <w:r>
        <w:t>р</w:t>
      </w:r>
      <w:r>
        <w:rPr>
          <w:spacing w:val="-1"/>
        </w:rPr>
        <w:t>ем</w:t>
      </w:r>
      <w:r>
        <w:t>е</w:t>
      </w:r>
      <w:r>
        <w:rPr>
          <w:spacing w:val="4"/>
        </w:rPr>
        <w:t xml:space="preserve"> </w:t>
      </w:r>
      <w:r>
        <w:rPr>
          <w:spacing w:val="1"/>
        </w:rPr>
        <w:t>с</w:t>
      </w:r>
      <w:r>
        <w:t>а</w:t>
      </w:r>
      <w:r>
        <w:rPr>
          <w:spacing w:val="-1"/>
        </w:rPr>
        <w:t xml:space="preserve"> </w:t>
      </w:r>
      <w:r>
        <w:rPr>
          <w:spacing w:val="1"/>
        </w:rPr>
        <w:t>з</w:t>
      </w:r>
      <w:r>
        <w:rPr>
          <w:spacing w:val="-1"/>
        </w:rPr>
        <w:t>а</w:t>
      </w:r>
      <w:r>
        <w:rPr>
          <w:spacing w:val="2"/>
        </w:rPr>
        <w:t>х</w:t>
      </w:r>
      <w:r>
        <w:t>т</w:t>
      </w:r>
      <w:r>
        <w:rPr>
          <w:spacing w:val="-1"/>
        </w:rPr>
        <w:t>е</w:t>
      </w:r>
      <w:r>
        <w:t>ви</w:t>
      </w:r>
      <w:r>
        <w:rPr>
          <w:spacing w:val="-1"/>
        </w:rPr>
        <w:t>м</w:t>
      </w:r>
      <w:r>
        <w:t>а</w:t>
      </w:r>
      <w:r>
        <w:rPr>
          <w:spacing w:val="-1"/>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C013A7" w:rsidRDefault="00C013A7" w:rsidP="00C013A7">
      <w:pPr>
        <w:widowControl w:val="0"/>
        <w:autoSpaceDE w:val="0"/>
        <w:autoSpaceDN w:val="0"/>
        <w:adjustRightInd w:val="0"/>
        <w:spacing w:line="276" w:lineRule="auto"/>
        <w:ind w:left="100" w:right="75" w:firstLine="720"/>
        <w:jc w:val="both"/>
      </w:pPr>
      <w:r>
        <w:t xml:space="preserve">У </w:t>
      </w:r>
      <w:r>
        <w:rPr>
          <w:spacing w:val="47"/>
        </w:rPr>
        <w:t xml:space="preserve"> </w:t>
      </w:r>
      <w:r>
        <w:rPr>
          <w:spacing w:val="-1"/>
        </w:rPr>
        <w:t>с</w:t>
      </w:r>
      <w:r>
        <w:rPr>
          <w:spacing w:val="2"/>
        </w:rPr>
        <w:t>л</w:t>
      </w:r>
      <w:r>
        <w:rPr>
          <w:spacing w:val="-5"/>
        </w:rPr>
        <w:t>у</w:t>
      </w:r>
      <w:r>
        <w:rPr>
          <w:spacing w:val="1"/>
        </w:rPr>
        <w:t>ч</w:t>
      </w:r>
      <w:r>
        <w:rPr>
          <w:spacing w:val="-1"/>
        </w:rPr>
        <w:t>а</w:t>
      </w:r>
      <w:r>
        <w:rPr>
          <w:spacing w:val="5"/>
        </w:rPr>
        <w:t>ј</w:t>
      </w:r>
      <w:r>
        <w:t>у</w:t>
      </w:r>
      <w:r>
        <w:rPr>
          <w:spacing w:val="23"/>
        </w:rPr>
        <w:t xml:space="preserve"> </w:t>
      </w:r>
      <w:r>
        <w:rPr>
          <w:spacing w:val="1"/>
        </w:rPr>
        <w:t>и</w:t>
      </w:r>
      <w:r>
        <w:t>з</w:t>
      </w:r>
      <w:r>
        <w:rPr>
          <w:spacing w:val="29"/>
        </w:rPr>
        <w:t xml:space="preserve"> </w:t>
      </w:r>
      <w:r>
        <w:rPr>
          <w:spacing w:val="-1"/>
        </w:rPr>
        <w:t>с</w:t>
      </w:r>
      <w:r>
        <w:t>т. 2.</w:t>
      </w:r>
      <w:r>
        <w:rPr>
          <w:spacing w:val="28"/>
        </w:rPr>
        <w:t xml:space="preserve"> </w:t>
      </w:r>
      <w:r>
        <w:t>овог</w:t>
      </w:r>
      <w:r>
        <w:rPr>
          <w:spacing w:val="28"/>
        </w:rPr>
        <w:t xml:space="preserve"> </w:t>
      </w:r>
      <w:r>
        <w:rPr>
          <w:spacing w:val="-1"/>
        </w:rPr>
        <w:t>ч</w:t>
      </w:r>
      <w:r>
        <w:t>л</w:t>
      </w:r>
      <w:r>
        <w:rPr>
          <w:spacing w:val="-1"/>
        </w:rPr>
        <w:t>а</w:t>
      </w:r>
      <w:r>
        <w:rPr>
          <w:spacing w:val="1"/>
        </w:rPr>
        <w:t>н</w:t>
      </w:r>
      <w:r>
        <w:rPr>
          <w:spacing w:val="-1"/>
        </w:rPr>
        <w:t>а</w:t>
      </w:r>
      <w:r>
        <w:t>,</w:t>
      </w:r>
      <w:r>
        <w:rPr>
          <w:spacing w:val="32"/>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0"/>
        </w:rPr>
        <w:t xml:space="preserve"> </w:t>
      </w:r>
      <w:r>
        <w:rPr>
          <w:spacing w:val="-1"/>
        </w:rPr>
        <w:t>м</w:t>
      </w:r>
      <w:r>
        <w:rPr>
          <w:spacing w:val="2"/>
        </w:rPr>
        <w:t>о</w:t>
      </w:r>
      <w:r>
        <w:t>же</w:t>
      </w:r>
      <w:r>
        <w:rPr>
          <w:spacing w:val="27"/>
        </w:rPr>
        <w:t xml:space="preserve"> </w:t>
      </w:r>
      <w:r>
        <w:rPr>
          <w:spacing w:val="-1"/>
        </w:rPr>
        <w:t>а</w:t>
      </w:r>
      <w:r>
        <w:rPr>
          <w:spacing w:val="1"/>
        </w:rPr>
        <w:t>н</w:t>
      </w:r>
      <w:r>
        <w:t>г</w:t>
      </w:r>
      <w:r>
        <w:rPr>
          <w:spacing w:val="-1"/>
        </w:rPr>
        <w:t>а</w:t>
      </w:r>
      <w:r>
        <w:t>жо</w:t>
      </w:r>
      <w:r>
        <w:rPr>
          <w:spacing w:val="1"/>
        </w:rPr>
        <w:t>в</w:t>
      </w:r>
      <w:r>
        <w:rPr>
          <w:spacing w:val="-1"/>
        </w:rPr>
        <w:t>а</w:t>
      </w:r>
      <w:r>
        <w:t>ти</w:t>
      </w:r>
      <w:r>
        <w:rPr>
          <w:spacing w:val="29"/>
        </w:rPr>
        <w:t xml:space="preserve"> </w:t>
      </w:r>
      <w:r>
        <w:t>д</w:t>
      </w:r>
      <w:r>
        <w:rPr>
          <w:spacing w:val="2"/>
        </w:rPr>
        <w:t>р</w:t>
      </w:r>
      <w:r>
        <w:rPr>
          <w:spacing w:val="-5"/>
        </w:rPr>
        <w:t>у</w:t>
      </w:r>
      <w:r>
        <w:t>го</w:t>
      </w:r>
      <w:r>
        <w:rPr>
          <w:spacing w:val="28"/>
        </w:rPr>
        <w:t xml:space="preserve"> </w:t>
      </w:r>
      <w:r>
        <w:rPr>
          <w:spacing w:val="2"/>
        </w:rPr>
        <w:t>л</w:t>
      </w:r>
      <w:r>
        <w:rPr>
          <w:spacing w:val="1"/>
        </w:rPr>
        <w:t>иц</w:t>
      </w:r>
      <w:r>
        <w:t>е</w:t>
      </w:r>
      <w:r>
        <w:rPr>
          <w:spacing w:val="31"/>
        </w:rPr>
        <w:t xml:space="preserve"> </w:t>
      </w:r>
      <w:r>
        <w:t xml:space="preserve">и </w:t>
      </w:r>
      <w:r>
        <w:rPr>
          <w:spacing w:val="1"/>
        </w:rPr>
        <w:t>н</w:t>
      </w:r>
      <w:r>
        <w:rPr>
          <w:spacing w:val="-1"/>
        </w:rPr>
        <w:t>е</w:t>
      </w:r>
      <w:r>
        <w:t>до</w:t>
      </w:r>
      <w:r>
        <w:rPr>
          <w:spacing w:val="-1"/>
        </w:rPr>
        <w:t>с</w:t>
      </w:r>
      <w:r>
        <w:t>т</w:t>
      </w:r>
      <w:r>
        <w:rPr>
          <w:spacing w:val="-1"/>
        </w:rPr>
        <w:t>а</w:t>
      </w:r>
      <w:r>
        <w:t>т</w:t>
      </w:r>
      <w:r>
        <w:rPr>
          <w:spacing w:val="1"/>
        </w:rPr>
        <w:t>к</w:t>
      </w:r>
      <w:r>
        <w:t xml:space="preserve">е </w:t>
      </w:r>
      <w:r>
        <w:rPr>
          <w:spacing w:val="-6"/>
        </w:rPr>
        <w:t xml:space="preserve"> </w:t>
      </w:r>
      <w:r>
        <w:t>от</w:t>
      </w:r>
      <w:r>
        <w:rPr>
          <w:spacing w:val="1"/>
        </w:rPr>
        <w:t>к</w:t>
      </w:r>
      <w:r>
        <w:t>л</w:t>
      </w:r>
      <w:r>
        <w:rPr>
          <w:spacing w:val="-2"/>
        </w:rPr>
        <w:t>о</w:t>
      </w:r>
      <w:r>
        <w:rPr>
          <w:spacing w:val="1"/>
        </w:rPr>
        <w:t>ни</w:t>
      </w:r>
      <w:r>
        <w:rPr>
          <w:spacing w:val="-2"/>
        </w:rPr>
        <w:t>т</w:t>
      </w:r>
      <w:r>
        <w:t>и</w:t>
      </w:r>
      <w:r>
        <w:rPr>
          <w:spacing w:val="44"/>
        </w:rPr>
        <w:t xml:space="preserve"> </w:t>
      </w:r>
      <w:r>
        <w:rPr>
          <w:spacing w:val="1"/>
        </w:rPr>
        <w:t>п</w:t>
      </w:r>
      <w:r>
        <w:t>о</w:t>
      </w:r>
      <w:r>
        <w:rPr>
          <w:spacing w:val="45"/>
        </w:rPr>
        <w:t xml:space="preserve"> </w:t>
      </w:r>
      <w:r>
        <w:t>трж</w:t>
      </w:r>
      <w:r>
        <w:rPr>
          <w:spacing w:val="1"/>
        </w:rPr>
        <w:t>и</w:t>
      </w:r>
      <w:r>
        <w:rPr>
          <w:spacing w:val="-2"/>
        </w:rPr>
        <w:t>ш</w:t>
      </w:r>
      <w:r>
        <w:rPr>
          <w:spacing w:val="1"/>
        </w:rPr>
        <w:t>ни</w:t>
      </w:r>
      <w:r>
        <w:t>м</w:t>
      </w:r>
      <w:r>
        <w:rPr>
          <w:spacing w:val="42"/>
        </w:rPr>
        <w:t xml:space="preserve"> </w:t>
      </w:r>
      <w:r>
        <w:rPr>
          <w:spacing w:val="1"/>
        </w:rPr>
        <w:t>ц</w:t>
      </w:r>
      <w:r>
        <w:rPr>
          <w:spacing w:val="-1"/>
        </w:rPr>
        <w:t>е</w:t>
      </w:r>
      <w:r>
        <w:rPr>
          <w:spacing w:val="6"/>
        </w:rPr>
        <w:t>н</w:t>
      </w:r>
      <w:r>
        <w:rPr>
          <w:spacing w:val="-1"/>
        </w:rPr>
        <w:t>ам</w:t>
      </w:r>
      <w:r>
        <w:t>а</w:t>
      </w:r>
      <w:r>
        <w:rPr>
          <w:spacing w:val="44"/>
        </w:rPr>
        <w:t xml:space="preserve"> </w:t>
      </w:r>
      <w:r>
        <w:t>у</w:t>
      </w:r>
      <w:r>
        <w:rPr>
          <w:spacing w:val="43"/>
        </w:rPr>
        <w:t xml:space="preserve"> </w:t>
      </w:r>
      <w:r>
        <w:rPr>
          <w:spacing w:val="-1"/>
        </w:rPr>
        <w:t>с</w:t>
      </w:r>
      <w:r>
        <w:rPr>
          <w:spacing w:val="1"/>
        </w:rPr>
        <w:t>к</w:t>
      </w:r>
      <w:r>
        <w:t>л</w:t>
      </w:r>
      <w:r>
        <w:rPr>
          <w:spacing w:val="-1"/>
        </w:rPr>
        <w:t>а</w:t>
      </w:r>
      <w:r>
        <w:rPr>
          <w:spacing w:val="5"/>
        </w:rPr>
        <w:t>д</w:t>
      </w:r>
      <w:r>
        <w:t>у</w:t>
      </w:r>
      <w:r>
        <w:rPr>
          <w:spacing w:val="40"/>
        </w:rPr>
        <w:t xml:space="preserve"> </w:t>
      </w:r>
      <w:r>
        <w:rPr>
          <w:spacing w:val="-1"/>
        </w:rPr>
        <w:t>с</w:t>
      </w:r>
      <w:r>
        <w:t>а</w:t>
      </w:r>
      <w:r>
        <w:rPr>
          <w:spacing w:val="44"/>
        </w:rPr>
        <w:t xml:space="preserve"> </w:t>
      </w:r>
      <w:r>
        <w:rPr>
          <w:spacing w:val="1"/>
        </w:rPr>
        <w:t>п</w:t>
      </w:r>
      <w:r>
        <w:t>р</w:t>
      </w:r>
      <w:r>
        <w:rPr>
          <w:spacing w:val="-1"/>
        </w:rPr>
        <w:t>а</w:t>
      </w:r>
      <w:r>
        <w:t>вн</w:t>
      </w:r>
      <w:r>
        <w:rPr>
          <w:spacing w:val="1"/>
        </w:rPr>
        <w:t>и</w:t>
      </w:r>
      <w:r>
        <w:t>м</w:t>
      </w:r>
      <w:r>
        <w:rPr>
          <w:spacing w:val="44"/>
        </w:rPr>
        <w:t xml:space="preserve"> </w:t>
      </w:r>
      <w:r>
        <w:rPr>
          <w:spacing w:val="-1"/>
        </w:rPr>
        <w:t>с</w:t>
      </w:r>
      <w:r>
        <w:t>т</w:t>
      </w:r>
      <w:r>
        <w:rPr>
          <w:spacing w:val="-1"/>
        </w:rPr>
        <w:t>а</w:t>
      </w:r>
      <w:r>
        <w:rPr>
          <w:spacing w:val="1"/>
        </w:rPr>
        <w:t>н</w:t>
      </w:r>
      <w:r>
        <w:t>д</w:t>
      </w:r>
      <w:r>
        <w:rPr>
          <w:spacing w:val="-1"/>
        </w:rPr>
        <w:t>а</w:t>
      </w:r>
      <w:r>
        <w:t>рдом</w:t>
      </w:r>
      <w:r>
        <w:rPr>
          <w:spacing w:val="44"/>
        </w:rPr>
        <w:t xml:space="preserve"> </w:t>
      </w:r>
      <w:r>
        <w:t xml:space="preserve">о </w:t>
      </w:r>
      <w:r>
        <w:rPr>
          <w:spacing w:val="1"/>
        </w:rPr>
        <w:t>п</w:t>
      </w:r>
      <w:r>
        <w:rPr>
          <w:spacing w:val="-1"/>
        </w:rPr>
        <w:t>а</w:t>
      </w:r>
      <w:r>
        <w:t>ж</w:t>
      </w:r>
      <w:r>
        <w:rPr>
          <w:spacing w:val="-1"/>
        </w:rPr>
        <w:t>њ</w:t>
      </w:r>
      <w:r>
        <w:t>и</w:t>
      </w:r>
      <w:r>
        <w:rPr>
          <w:spacing w:val="1"/>
        </w:rPr>
        <w:t xml:space="preserve"> </w:t>
      </w:r>
      <w:r>
        <w:t xml:space="preserve">доброг </w:t>
      </w:r>
      <w:r>
        <w:rPr>
          <w:spacing w:val="1"/>
        </w:rPr>
        <w:t>п</w:t>
      </w:r>
      <w:r>
        <w:t>р</w:t>
      </w:r>
      <w:r>
        <w:rPr>
          <w:spacing w:val="1"/>
        </w:rPr>
        <w:t>и</w:t>
      </w:r>
      <w:r>
        <w:t>вр</w:t>
      </w:r>
      <w:r>
        <w:rPr>
          <w:spacing w:val="-1"/>
        </w:rPr>
        <w:t>е</w:t>
      </w:r>
      <w:r>
        <w:rPr>
          <w:spacing w:val="-2"/>
        </w:rPr>
        <w:t>д</w:t>
      </w:r>
      <w:r>
        <w:rPr>
          <w:spacing w:val="1"/>
        </w:rPr>
        <w:t>ник</w:t>
      </w:r>
      <w:r>
        <w:rPr>
          <w:spacing w:val="-1"/>
        </w:rPr>
        <w:t>а</w:t>
      </w:r>
      <w:r>
        <w:t>.</w:t>
      </w:r>
    </w:p>
    <w:p w:rsidR="00C013A7" w:rsidRDefault="00C013A7" w:rsidP="00C013A7">
      <w:pPr>
        <w:widowControl w:val="0"/>
        <w:autoSpaceDE w:val="0"/>
        <w:autoSpaceDN w:val="0"/>
        <w:adjustRightInd w:val="0"/>
        <w:spacing w:line="276" w:lineRule="auto"/>
        <w:ind w:left="100" w:right="75" w:firstLine="720"/>
        <w:jc w:val="both"/>
        <w:rPr>
          <w:sz w:val="10"/>
        </w:rPr>
      </w:pPr>
    </w:p>
    <w:p w:rsidR="00C013A7" w:rsidRDefault="00C013A7" w:rsidP="00C013A7">
      <w:pPr>
        <w:widowControl w:val="0"/>
        <w:autoSpaceDE w:val="0"/>
        <w:autoSpaceDN w:val="0"/>
        <w:adjustRightInd w:val="0"/>
        <w:ind w:left="3624" w:right="3644"/>
        <w:jc w:val="center"/>
      </w:pPr>
      <w:r>
        <w:rPr>
          <w:b/>
          <w:bCs/>
          <w:spacing w:val="1"/>
        </w:rPr>
        <w:t>Г</w:t>
      </w:r>
      <w:r>
        <w:rPr>
          <w:b/>
          <w:bCs/>
        </w:rPr>
        <w:t>а</w:t>
      </w:r>
      <w:r>
        <w:rPr>
          <w:b/>
          <w:bCs/>
          <w:spacing w:val="1"/>
        </w:rPr>
        <w:t>р</w:t>
      </w:r>
      <w:r>
        <w:rPr>
          <w:b/>
          <w:bCs/>
        </w:rPr>
        <w:t>а</w:t>
      </w:r>
      <w:r>
        <w:rPr>
          <w:b/>
          <w:bCs/>
          <w:spacing w:val="-1"/>
        </w:rPr>
        <w:t>н</w:t>
      </w:r>
      <w:r>
        <w:rPr>
          <w:b/>
          <w:bCs/>
          <w:spacing w:val="2"/>
        </w:rPr>
        <w:t>т</w:t>
      </w:r>
      <w:r>
        <w:rPr>
          <w:b/>
          <w:bCs/>
          <w:spacing w:val="-1"/>
        </w:rPr>
        <w:t>н</w:t>
      </w:r>
      <w:r>
        <w:rPr>
          <w:b/>
          <w:bCs/>
        </w:rPr>
        <w:t>и</w:t>
      </w:r>
      <w:r>
        <w:rPr>
          <w:b/>
          <w:bCs/>
          <w:spacing w:val="1"/>
        </w:rPr>
        <w:t xml:space="preserve"> р</w:t>
      </w:r>
      <w:r>
        <w:rPr>
          <w:b/>
          <w:bCs/>
          <w:spacing w:val="-2"/>
        </w:rPr>
        <w:t>о</w:t>
      </w:r>
      <w:r>
        <w:rPr>
          <w:b/>
          <w:bCs/>
        </w:rPr>
        <w:t>к</w:t>
      </w:r>
    </w:p>
    <w:p w:rsidR="00C013A7" w:rsidRDefault="00C013A7" w:rsidP="00C013A7">
      <w:pPr>
        <w:widowControl w:val="0"/>
        <w:autoSpaceDE w:val="0"/>
        <w:autoSpaceDN w:val="0"/>
        <w:adjustRightInd w:val="0"/>
        <w:spacing w:before="9" w:line="130" w:lineRule="exact"/>
        <w:rPr>
          <w:sz w:val="13"/>
          <w:szCs w:val="13"/>
        </w:rPr>
      </w:pPr>
    </w:p>
    <w:p w:rsidR="00C013A7" w:rsidRDefault="00C013A7" w:rsidP="00C013A7">
      <w:pPr>
        <w:widowControl w:val="0"/>
        <w:autoSpaceDE w:val="0"/>
        <w:autoSpaceDN w:val="0"/>
        <w:adjustRightInd w:val="0"/>
        <w:ind w:left="3917" w:right="3938"/>
        <w:jc w:val="center"/>
      </w:pPr>
      <w:r>
        <w:rPr>
          <w:b/>
          <w:bCs/>
          <w:spacing w:val="-1"/>
        </w:rPr>
        <w:t>Ч</w:t>
      </w:r>
      <w:r>
        <w:rPr>
          <w:b/>
          <w:bCs/>
        </w:rPr>
        <w:t>лан 10.</w:t>
      </w:r>
    </w:p>
    <w:p w:rsidR="00C013A7" w:rsidRDefault="00C013A7" w:rsidP="00C013A7">
      <w:pPr>
        <w:widowControl w:val="0"/>
        <w:tabs>
          <w:tab w:val="left" w:pos="6540"/>
        </w:tabs>
        <w:autoSpaceDE w:val="0"/>
        <w:autoSpaceDN w:val="0"/>
        <w:adjustRightInd w:val="0"/>
        <w:spacing w:before="36" w:line="274" w:lineRule="auto"/>
        <w:ind w:left="100" w:right="119" w:firstLine="720"/>
        <w:jc w:val="both"/>
      </w:pPr>
      <w:r>
        <w:t>Гар</w:t>
      </w:r>
      <w:r>
        <w:rPr>
          <w:spacing w:val="-1"/>
        </w:rPr>
        <w:t>а</w:t>
      </w:r>
      <w:r>
        <w:rPr>
          <w:spacing w:val="1"/>
        </w:rPr>
        <w:t>н</w:t>
      </w:r>
      <w:r>
        <w:t>т</w:t>
      </w:r>
      <w:r>
        <w:rPr>
          <w:spacing w:val="1"/>
        </w:rPr>
        <w:t>н</w:t>
      </w:r>
      <w:r>
        <w:t>и</w:t>
      </w:r>
      <w:r>
        <w:rPr>
          <w:spacing w:val="1"/>
        </w:rPr>
        <w:t xml:space="preserve"> </w:t>
      </w:r>
      <w:r>
        <w:t>р</w:t>
      </w:r>
      <w:r>
        <w:rPr>
          <w:spacing w:val="-2"/>
        </w:rPr>
        <w:t>о</w:t>
      </w:r>
      <w:r>
        <w:t>к</w:t>
      </w:r>
      <w:r>
        <w:rPr>
          <w:spacing w:val="1"/>
        </w:rPr>
        <w:t xml:space="preserve"> з</w:t>
      </w:r>
      <w:r>
        <w:t>а</w:t>
      </w:r>
      <w:r>
        <w:rPr>
          <w:spacing w:val="-1"/>
        </w:rPr>
        <w:t xml:space="preserve"> </w:t>
      </w:r>
      <w:r>
        <w:rPr>
          <w:spacing w:val="1"/>
        </w:rPr>
        <w:t>и</w:t>
      </w:r>
      <w:r>
        <w:rPr>
          <w:spacing w:val="-1"/>
        </w:rPr>
        <w:t>с</w:t>
      </w:r>
      <w:r>
        <w:rPr>
          <w:spacing w:val="1"/>
        </w:rPr>
        <w:t>п</w:t>
      </w:r>
      <w:r>
        <w:t>о</w:t>
      </w:r>
      <w:r>
        <w:rPr>
          <w:spacing w:val="2"/>
        </w:rPr>
        <w:t>р</w:t>
      </w:r>
      <w:r>
        <w:rPr>
          <w:spacing w:val="-5"/>
        </w:rPr>
        <w:t>у</w:t>
      </w:r>
      <w:r>
        <w:rPr>
          <w:spacing w:val="-1"/>
        </w:rPr>
        <w:t>че</w:t>
      </w:r>
      <w:r>
        <w:rPr>
          <w:spacing w:val="3"/>
        </w:rPr>
        <w:t>н</w:t>
      </w:r>
      <w:r>
        <w:t>у</w:t>
      </w:r>
      <w:r>
        <w:rPr>
          <w:spacing w:val="-5"/>
        </w:rPr>
        <w:t xml:space="preserve"> </w:t>
      </w:r>
      <w:r>
        <w:t>о</w:t>
      </w:r>
      <w:r>
        <w:rPr>
          <w:spacing w:val="1"/>
        </w:rPr>
        <w:t>п</w:t>
      </w:r>
      <w:r>
        <w:t>р</w:t>
      </w:r>
      <w:r>
        <w:rPr>
          <w:spacing w:val="-1"/>
        </w:rPr>
        <w:t>е</w:t>
      </w:r>
      <w:r>
        <w:rPr>
          <w:spacing w:val="4"/>
        </w:rPr>
        <w:t>м</w:t>
      </w:r>
      <w:r>
        <w:t>у</w:t>
      </w:r>
      <w:r>
        <w:rPr>
          <w:spacing w:val="-1"/>
        </w:rPr>
        <w:t xml:space="preserve"> </w:t>
      </w:r>
      <w:r>
        <w:rPr>
          <w:spacing w:val="2"/>
        </w:rPr>
        <w:t>р</w:t>
      </w:r>
      <w:r>
        <w:rPr>
          <w:spacing w:val="-1"/>
        </w:rPr>
        <w:t>а</w:t>
      </w:r>
      <w:r>
        <w:t>дове</w:t>
      </w:r>
      <w:r>
        <w:rPr>
          <w:spacing w:val="-1"/>
        </w:rPr>
        <w:t xml:space="preserve"> </w:t>
      </w:r>
      <w:r>
        <w:t xml:space="preserve">је </w:t>
      </w:r>
      <w:r>
        <w:rPr>
          <w:u w:val="single"/>
        </w:rPr>
        <w:t xml:space="preserve">       </w:t>
      </w:r>
      <w:r>
        <w:rPr>
          <w:spacing w:val="13"/>
          <w:u w:val="single"/>
        </w:rPr>
        <w:t xml:space="preserve"> </w:t>
      </w:r>
      <w:r>
        <w:t xml:space="preserve">( </w:t>
      </w:r>
      <w:r>
        <w:rPr>
          <w:u w:val="single"/>
        </w:rPr>
        <w:t xml:space="preserve"> </w:t>
      </w:r>
      <w:r>
        <w:rPr>
          <w:u w:val="single"/>
        </w:rPr>
        <w:tab/>
        <w:t>_____</w:t>
      </w:r>
      <w:r>
        <w:t>)</w:t>
      </w:r>
      <w:r>
        <w:rPr>
          <w:spacing w:val="-1"/>
        </w:rPr>
        <w:t xml:space="preserve"> м</w:t>
      </w:r>
      <w:r>
        <w:rPr>
          <w:spacing w:val="1"/>
        </w:rPr>
        <w:t>е</w:t>
      </w:r>
      <w:r>
        <w:rPr>
          <w:spacing w:val="-1"/>
        </w:rPr>
        <w:t>се</w:t>
      </w:r>
      <w:r>
        <w:rPr>
          <w:spacing w:val="1"/>
        </w:rPr>
        <w:t>ц</w:t>
      </w:r>
      <w:r>
        <w:t xml:space="preserve">и </w:t>
      </w:r>
      <w:r>
        <w:rPr>
          <w:spacing w:val="2"/>
        </w:rPr>
        <w:t xml:space="preserve"> </w:t>
      </w:r>
      <w:r>
        <w:t>и</w:t>
      </w:r>
      <w:r>
        <w:rPr>
          <w:spacing w:val="1"/>
        </w:rPr>
        <w:t xml:space="preserve"> </w:t>
      </w:r>
      <w:r>
        <w:t>р</w:t>
      </w:r>
      <w:r>
        <w:rPr>
          <w:spacing w:val="-1"/>
        </w:rPr>
        <w:t>ач</w:t>
      </w:r>
      <w:r>
        <w:rPr>
          <w:spacing w:val="-5"/>
        </w:rPr>
        <w:t>у</w:t>
      </w:r>
      <w:r>
        <w:rPr>
          <w:spacing w:val="3"/>
        </w:rPr>
        <w:t>н</w:t>
      </w:r>
      <w:r>
        <w:t xml:space="preserve">а </w:t>
      </w:r>
      <w:r>
        <w:rPr>
          <w:spacing w:val="1"/>
        </w:rPr>
        <w:t>с</w:t>
      </w:r>
      <w:r>
        <w:t>е од да</w:t>
      </w:r>
      <w:r>
        <w:rPr>
          <w:spacing w:val="2"/>
        </w:rPr>
        <w:t>т</w:t>
      </w:r>
      <w:r>
        <w:rPr>
          <w:spacing w:val="-5"/>
        </w:rPr>
        <w:t>у</w:t>
      </w:r>
      <w:r>
        <w:rPr>
          <w:spacing w:val="1"/>
        </w:rPr>
        <w:t>м</w:t>
      </w:r>
      <w:r>
        <w:t>а</w:t>
      </w:r>
      <w:r>
        <w:rPr>
          <w:spacing w:val="-1"/>
        </w:rPr>
        <w:t xml:space="preserve"> </w:t>
      </w:r>
      <w:r>
        <w:rPr>
          <w:spacing w:val="1"/>
        </w:rPr>
        <w:t>п</w:t>
      </w:r>
      <w:r>
        <w:t>р</w:t>
      </w:r>
      <w:r>
        <w:rPr>
          <w:spacing w:val="1"/>
        </w:rPr>
        <w:t>и</w:t>
      </w:r>
      <w:r>
        <w:rPr>
          <w:spacing w:val="-1"/>
        </w:rPr>
        <w:t>м</w:t>
      </w:r>
      <w:r>
        <w:t>о</w:t>
      </w:r>
      <w:r>
        <w:rPr>
          <w:spacing w:val="1"/>
        </w:rPr>
        <w:t>п</w:t>
      </w:r>
      <w:r>
        <w:t>р</w:t>
      </w:r>
      <w:r>
        <w:rPr>
          <w:spacing w:val="-1"/>
        </w:rPr>
        <w:t>е</w:t>
      </w:r>
      <w:r>
        <w:t>д</w:t>
      </w:r>
      <w:r>
        <w:rPr>
          <w:spacing w:val="-1"/>
        </w:rPr>
        <w:t>а</w:t>
      </w:r>
      <w:r>
        <w:t>је опр</w:t>
      </w:r>
      <w:r>
        <w:rPr>
          <w:spacing w:val="-1"/>
        </w:rPr>
        <w:t>ем</w:t>
      </w:r>
      <w:r>
        <w:t>е</w:t>
      </w:r>
      <w:r>
        <w:rPr>
          <w:spacing w:val="-1"/>
        </w:rPr>
        <w:t xml:space="preserve"> </w:t>
      </w:r>
      <w:r>
        <w:t>и</w:t>
      </w:r>
      <w:r>
        <w:rPr>
          <w:spacing w:val="1"/>
        </w:rPr>
        <w:t xml:space="preserve"> </w:t>
      </w:r>
      <w:r>
        <w:rPr>
          <w:spacing w:val="3"/>
        </w:rPr>
        <w:t>п</w:t>
      </w:r>
      <w:r>
        <w:rPr>
          <w:spacing w:val="-5"/>
        </w:rPr>
        <w:t>у</w:t>
      </w:r>
      <w:r>
        <w:t>шт</w:t>
      </w:r>
      <w:r>
        <w:rPr>
          <w:spacing w:val="-1"/>
        </w:rPr>
        <w:t>а</w:t>
      </w:r>
      <w:r>
        <w:rPr>
          <w:spacing w:val="1"/>
        </w:rPr>
        <w:t>њ</w:t>
      </w:r>
      <w:r>
        <w:t>а</w:t>
      </w:r>
      <w:r>
        <w:rPr>
          <w:spacing w:val="4"/>
        </w:rPr>
        <w:t xml:space="preserve"> </w:t>
      </w:r>
      <w:r>
        <w:t>у</w:t>
      </w:r>
      <w:r>
        <w:rPr>
          <w:spacing w:val="-5"/>
        </w:rPr>
        <w:t xml:space="preserve"> </w:t>
      </w:r>
      <w:r>
        <w:rPr>
          <w:spacing w:val="1"/>
        </w:rPr>
        <w:t>п</w:t>
      </w:r>
      <w:r>
        <w:t>роб</w:t>
      </w:r>
      <w:r>
        <w:rPr>
          <w:spacing w:val="1"/>
        </w:rPr>
        <w:t>н</w:t>
      </w:r>
      <w:r>
        <w:t>и</w:t>
      </w:r>
      <w:r>
        <w:rPr>
          <w:spacing w:val="1"/>
        </w:rPr>
        <w:t xml:space="preserve"> </w:t>
      </w:r>
      <w:r>
        <w:t>р</w:t>
      </w:r>
      <w:r>
        <w:rPr>
          <w:spacing w:val="-1"/>
        </w:rPr>
        <w:t>а</w:t>
      </w:r>
      <w:r>
        <w:t>д.</w:t>
      </w:r>
    </w:p>
    <w:p w:rsidR="00C013A7" w:rsidRDefault="00C013A7" w:rsidP="00C013A7">
      <w:pPr>
        <w:widowControl w:val="0"/>
        <w:tabs>
          <w:tab w:val="left" w:pos="6540"/>
        </w:tabs>
        <w:autoSpaceDE w:val="0"/>
        <w:autoSpaceDN w:val="0"/>
        <w:adjustRightInd w:val="0"/>
        <w:spacing w:before="36" w:line="274" w:lineRule="auto"/>
        <w:ind w:left="100" w:right="119" w:firstLine="720"/>
        <w:jc w:val="both"/>
      </w:pPr>
    </w:p>
    <w:p w:rsidR="00C013A7" w:rsidRDefault="00C013A7" w:rsidP="00C013A7">
      <w:pPr>
        <w:widowControl w:val="0"/>
        <w:autoSpaceDE w:val="0"/>
        <w:autoSpaceDN w:val="0"/>
        <w:adjustRightInd w:val="0"/>
        <w:ind w:left="3917" w:right="3938"/>
        <w:jc w:val="center"/>
      </w:pPr>
      <w:r>
        <w:rPr>
          <w:b/>
          <w:bCs/>
          <w:spacing w:val="-1"/>
        </w:rPr>
        <w:t>Ч</w:t>
      </w:r>
      <w:r>
        <w:rPr>
          <w:b/>
          <w:bCs/>
        </w:rPr>
        <w:t>лан 11.</w:t>
      </w:r>
    </w:p>
    <w:p w:rsidR="00C013A7" w:rsidRDefault="00C013A7" w:rsidP="00C013A7">
      <w:pPr>
        <w:widowControl w:val="0"/>
        <w:autoSpaceDE w:val="0"/>
        <w:autoSpaceDN w:val="0"/>
        <w:adjustRightInd w:val="0"/>
        <w:spacing w:before="36" w:line="276" w:lineRule="auto"/>
        <w:ind w:left="100" w:right="79" w:firstLine="720"/>
        <w:jc w:val="both"/>
      </w:pPr>
      <w:r>
        <w:t>За</w:t>
      </w:r>
      <w:r>
        <w:rPr>
          <w:spacing w:val="15"/>
        </w:rPr>
        <w:t xml:space="preserve"> </w:t>
      </w:r>
      <w:r>
        <w:rPr>
          <w:spacing w:val="1"/>
        </w:rPr>
        <w:t>и</w:t>
      </w:r>
      <w:r>
        <w:rPr>
          <w:spacing w:val="-1"/>
        </w:rPr>
        <w:t>с</w:t>
      </w:r>
      <w:r>
        <w:rPr>
          <w:spacing w:val="1"/>
        </w:rPr>
        <w:t>п</w:t>
      </w:r>
      <w:r>
        <w:t>о</w:t>
      </w:r>
      <w:r>
        <w:rPr>
          <w:spacing w:val="2"/>
        </w:rPr>
        <w:t>р</w:t>
      </w:r>
      <w:r>
        <w:rPr>
          <w:spacing w:val="-5"/>
        </w:rPr>
        <w:t>у</w:t>
      </w:r>
      <w:r>
        <w:rPr>
          <w:spacing w:val="1"/>
        </w:rPr>
        <w:t>ч</w:t>
      </w:r>
      <w:r>
        <w:rPr>
          <w:spacing w:val="-1"/>
        </w:rPr>
        <w:t>е</w:t>
      </w:r>
      <w:r>
        <w:rPr>
          <w:spacing w:val="3"/>
        </w:rPr>
        <w:t>н</w:t>
      </w:r>
      <w:r>
        <w:t>у</w:t>
      </w:r>
      <w:r>
        <w:rPr>
          <w:spacing w:val="21"/>
        </w:rPr>
        <w:t xml:space="preserve"> </w:t>
      </w:r>
      <w:r>
        <w:t>о</w:t>
      </w:r>
      <w:r>
        <w:rPr>
          <w:spacing w:val="1"/>
        </w:rPr>
        <w:t>п</w:t>
      </w:r>
      <w:r>
        <w:t>р</w:t>
      </w:r>
      <w:r>
        <w:rPr>
          <w:spacing w:val="-1"/>
        </w:rPr>
        <w:t>е</w:t>
      </w:r>
      <w:r>
        <w:rPr>
          <w:spacing w:val="4"/>
        </w:rPr>
        <w:t>м</w:t>
      </w:r>
      <w:r>
        <w:t>у</w:t>
      </w:r>
      <w:r>
        <w:rPr>
          <w:spacing w:val="23"/>
        </w:rPr>
        <w:t xml:space="preserve"> </w:t>
      </w:r>
      <w:r>
        <w:t>и</w:t>
      </w:r>
      <w:r>
        <w:rPr>
          <w:spacing w:val="32"/>
        </w:rPr>
        <w:t xml:space="preserve"> </w:t>
      </w:r>
      <w:r>
        <w:rPr>
          <w:spacing w:val="-7"/>
        </w:rPr>
        <w:t>у</w:t>
      </w:r>
      <w:r>
        <w:rPr>
          <w:spacing w:val="6"/>
        </w:rPr>
        <w:t>к</w:t>
      </w:r>
      <w:r>
        <w:rPr>
          <w:spacing w:val="-5"/>
        </w:rPr>
        <w:t>у</w:t>
      </w:r>
      <w:r>
        <w:rPr>
          <w:spacing w:val="1"/>
        </w:rPr>
        <w:t>п</w:t>
      </w:r>
      <w:r>
        <w:rPr>
          <w:spacing w:val="-1"/>
        </w:rPr>
        <w:t>а</w:t>
      </w:r>
      <w:r>
        <w:t>н</w:t>
      </w:r>
      <w:r>
        <w:rPr>
          <w:spacing w:val="32"/>
        </w:rPr>
        <w:t xml:space="preserve"> </w:t>
      </w:r>
      <w:r>
        <w:rPr>
          <w:spacing w:val="-5"/>
        </w:rPr>
        <w:t>у</w:t>
      </w:r>
      <w:r>
        <w:t>гр</w:t>
      </w:r>
      <w:r>
        <w:rPr>
          <w:spacing w:val="-1"/>
        </w:rPr>
        <w:t>а</w:t>
      </w:r>
      <w:r>
        <w:rPr>
          <w:spacing w:val="1"/>
        </w:rPr>
        <w:t>ђ</w:t>
      </w:r>
      <w:r>
        <w:rPr>
          <w:spacing w:val="-1"/>
        </w:rPr>
        <w:t>е</w:t>
      </w:r>
      <w:r>
        <w:rPr>
          <w:spacing w:val="1"/>
        </w:rPr>
        <w:t>н</w:t>
      </w:r>
      <w:r>
        <w:t>и</w:t>
      </w:r>
      <w:r>
        <w:rPr>
          <w:spacing w:val="27"/>
        </w:rPr>
        <w:t xml:space="preserve"> </w:t>
      </w:r>
      <w:r>
        <w:rPr>
          <w:spacing w:val="-1"/>
        </w:rPr>
        <w:t>ма</w:t>
      </w:r>
      <w:r>
        <w:t>т</w:t>
      </w:r>
      <w:r>
        <w:rPr>
          <w:spacing w:val="-1"/>
        </w:rPr>
        <w:t>е</w:t>
      </w:r>
      <w:r>
        <w:t>р</w:t>
      </w:r>
      <w:r>
        <w:rPr>
          <w:spacing w:val="1"/>
        </w:rPr>
        <w:t>и</w:t>
      </w:r>
      <w:r>
        <w:t>јал</w:t>
      </w:r>
      <w:r>
        <w:rPr>
          <w:spacing w:val="26"/>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1"/>
        </w:rPr>
        <w:t xml:space="preserve"> </w:t>
      </w:r>
      <w:r>
        <w:rPr>
          <w:spacing w:val="-1"/>
        </w:rPr>
        <w:t>м</w:t>
      </w:r>
      <w:r>
        <w:t>ора</w:t>
      </w:r>
      <w:r>
        <w:rPr>
          <w:spacing w:val="25"/>
        </w:rPr>
        <w:t xml:space="preserve"> </w:t>
      </w:r>
      <w:r>
        <w:rPr>
          <w:spacing w:val="2"/>
        </w:rPr>
        <w:t>д</w:t>
      </w:r>
      <w:r>
        <w:t xml:space="preserve">а </w:t>
      </w:r>
      <w:r>
        <w:rPr>
          <w:spacing w:val="1"/>
        </w:rPr>
        <w:t>и</w:t>
      </w:r>
      <w:r>
        <w:rPr>
          <w:spacing w:val="-1"/>
        </w:rPr>
        <w:t>м</w:t>
      </w:r>
      <w:r>
        <w:t xml:space="preserve">а </w:t>
      </w:r>
      <w:r>
        <w:rPr>
          <w:spacing w:val="-11"/>
        </w:rPr>
        <w:t xml:space="preserve"> </w:t>
      </w:r>
      <w:r>
        <w:rPr>
          <w:spacing w:val="-1"/>
        </w:rPr>
        <w:t>се</w:t>
      </w:r>
      <w:r>
        <w:t>рт</w:t>
      </w:r>
      <w:r>
        <w:rPr>
          <w:spacing w:val="2"/>
        </w:rPr>
        <w:t>и</w:t>
      </w:r>
      <w:r>
        <w:t>ф</w:t>
      </w:r>
      <w:r>
        <w:rPr>
          <w:spacing w:val="1"/>
        </w:rPr>
        <w:t>ик</w:t>
      </w:r>
      <w:r>
        <w:rPr>
          <w:spacing w:val="-1"/>
        </w:rPr>
        <w:t>а</w:t>
      </w:r>
      <w:r>
        <w:t>те</w:t>
      </w:r>
      <w:r>
        <w:rPr>
          <w:spacing w:val="39"/>
        </w:rPr>
        <w:t xml:space="preserve"> </w:t>
      </w:r>
      <w:r>
        <w:rPr>
          <w:spacing w:val="1"/>
        </w:rPr>
        <w:t>к</w:t>
      </w:r>
      <w:r>
        <w:t>в</w:t>
      </w:r>
      <w:r>
        <w:rPr>
          <w:spacing w:val="-1"/>
        </w:rPr>
        <w:t>а</w:t>
      </w:r>
      <w:r>
        <w:t>л</w:t>
      </w:r>
      <w:r>
        <w:rPr>
          <w:spacing w:val="1"/>
        </w:rPr>
        <w:t>и</w:t>
      </w:r>
      <w:r>
        <w:t>т</w:t>
      </w:r>
      <w:r>
        <w:rPr>
          <w:spacing w:val="-1"/>
        </w:rPr>
        <w:t>е</w:t>
      </w:r>
      <w:r>
        <w:t>та</w:t>
      </w:r>
      <w:r>
        <w:rPr>
          <w:spacing w:val="39"/>
        </w:rPr>
        <w:t xml:space="preserve"> </w:t>
      </w:r>
      <w:r>
        <w:t>и</w:t>
      </w:r>
      <w:r>
        <w:rPr>
          <w:spacing w:val="41"/>
        </w:rPr>
        <w:t xml:space="preserve"> </w:t>
      </w:r>
      <w:r>
        <w:rPr>
          <w:spacing w:val="-1"/>
        </w:rPr>
        <w:t>а</w:t>
      </w:r>
      <w:r>
        <w:t>т</w:t>
      </w:r>
      <w:r>
        <w:rPr>
          <w:spacing w:val="-1"/>
        </w:rPr>
        <w:t>ес</w:t>
      </w:r>
      <w:r>
        <w:t>те</w:t>
      </w:r>
      <w:r>
        <w:rPr>
          <w:spacing w:val="39"/>
        </w:rPr>
        <w:t xml:space="preserve"> </w:t>
      </w:r>
      <w:r>
        <w:rPr>
          <w:spacing w:val="1"/>
        </w:rPr>
        <w:t>к</w:t>
      </w:r>
      <w:r>
        <w:t>оји</w:t>
      </w:r>
      <w:r>
        <w:rPr>
          <w:spacing w:val="42"/>
        </w:rPr>
        <w:t xml:space="preserve"> </w:t>
      </w:r>
      <w:r>
        <w:rPr>
          <w:spacing w:val="-1"/>
        </w:rPr>
        <w:t>с</w:t>
      </w:r>
      <w:r>
        <w:t>е</w:t>
      </w:r>
      <w:r>
        <w:rPr>
          <w:spacing w:val="41"/>
        </w:rPr>
        <w:t xml:space="preserve"> </w:t>
      </w:r>
      <w:r>
        <w:rPr>
          <w:spacing w:val="1"/>
        </w:rPr>
        <w:t>з</w:t>
      </w:r>
      <w:r>
        <w:rPr>
          <w:spacing w:val="-1"/>
        </w:rPr>
        <w:t>а</w:t>
      </w:r>
      <w:r>
        <w:rPr>
          <w:spacing w:val="2"/>
        </w:rPr>
        <w:t>х</w:t>
      </w:r>
      <w:r>
        <w:t>т</w:t>
      </w:r>
      <w:r>
        <w:rPr>
          <w:spacing w:val="-1"/>
        </w:rPr>
        <w:t>е</w:t>
      </w:r>
      <w:r>
        <w:t>в</w:t>
      </w:r>
      <w:r>
        <w:rPr>
          <w:spacing w:val="-1"/>
        </w:rPr>
        <w:t>а</w:t>
      </w:r>
      <w:r>
        <w:rPr>
          <w:spacing w:val="3"/>
        </w:rPr>
        <w:t>ј</w:t>
      </w:r>
      <w:r>
        <w:t>у</w:t>
      </w:r>
      <w:r>
        <w:rPr>
          <w:spacing w:val="35"/>
        </w:rPr>
        <w:t xml:space="preserve"> </w:t>
      </w:r>
      <w:r>
        <w:rPr>
          <w:spacing w:val="1"/>
        </w:rPr>
        <w:t>п</w:t>
      </w:r>
      <w:r>
        <w:t>о</w:t>
      </w:r>
      <w:r>
        <w:rPr>
          <w:spacing w:val="40"/>
        </w:rPr>
        <w:t xml:space="preserve"> </w:t>
      </w:r>
      <w:r>
        <w:rPr>
          <w:spacing w:val="2"/>
        </w:rPr>
        <w:t>в</w:t>
      </w:r>
      <w:r>
        <w:rPr>
          <w:spacing w:val="-1"/>
        </w:rPr>
        <w:t>а</w:t>
      </w:r>
      <w:r>
        <w:t>ж</w:t>
      </w:r>
      <w:r>
        <w:rPr>
          <w:spacing w:val="-1"/>
        </w:rPr>
        <w:t>е</w:t>
      </w:r>
      <w:r>
        <w:t>ћ</w:t>
      </w:r>
      <w:r>
        <w:rPr>
          <w:spacing w:val="1"/>
        </w:rPr>
        <w:t>и</w:t>
      </w:r>
      <w:r>
        <w:t>м</w:t>
      </w:r>
      <w:r>
        <w:rPr>
          <w:spacing w:val="42"/>
        </w:rPr>
        <w:t xml:space="preserve"> </w:t>
      </w:r>
      <w:r>
        <w:rPr>
          <w:spacing w:val="1"/>
        </w:rPr>
        <w:t>п</w:t>
      </w:r>
      <w:r>
        <w:t>ро</w:t>
      </w:r>
      <w:r>
        <w:rPr>
          <w:spacing w:val="1"/>
        </w:rPr>
        <w:t>пи</w:t>
      </w:r>
      <w:r>
        <w:rPr>
          <w:spacing w:val="-1"/>
        </w:rPr>
        <w:t>с</w:t>
      </w:r>
      <w:r>
        <w:rPr>
          <w:spacing w:val="1"/>
        </w:rPr>
        <w:t>и</w:t>
      </w:r>
      <w:r>
        <w:rPr>
          <w:spacing w:val="-1"/>
        </w:rPr>
        <w:t>м</w:t>
      </w:r>
      <w:r>
        <w:t>а</w:t>
      </w:r>
      <w:r>
        <w:rPr>
          <w:spacing w:val="39"/>
        </w:rPr>
        <w:t xml:space="preserve"> </w:t>
      </w:r>
      <w:r>
        <w:t xml:space="preserve">и </w:t>
      </w:r>
      <w:r>
        <w:rPr>
          <w:spacing w:val="-1"/>
        </w:rPr>
        <w:t>ме</w:t>
      </w:r>
      <w:r>
        <w:t>р</w:t>
      </w:r>
      <w:r>
        <w:rPr>
          <w:spacing w:val="-1"/>
        </w:rPr>
        <w:t>а</w:t>
      </w:r>
      <w:r>
        <w:rPr>
          <w:spacing w:val="1"/>
        </w:rPr>
        <w:t>м</w:t>
      </w:r>
      <w:r>
        <w:t xml:space="preserve">а </w:t>
      </w:r>
      <w:r>
        <w:rPr>
          <w:spacing w:val="8"/>
        </w:rPr>
        <w:t xml:space="preserve"> </w:t>
      </w:r>
      <w:r>
        <w:rPr>
          <w:spacing w:val="1"/>
        </w:rPr>
        <w:t>з</w:t>
      </w:r>
      <w:r>
        <w:t xml:space="preserve">а </w:t>
      </w:r>
      <w:r>
        <w:rPr>
          <w:spacing w:val="12"/>
        </w:rPr>
        <w:t xml:space="preserve"> </w:t>
      </w:r>
      <w:r>
        <w:t>о</w:t>
      </w:r>
      <w:r>
        <w:rPr>
          <w:spacing w:val="4"/>
        </w:rPr>
        <w:t>в</w:t>
      </w:r>
      <w:r>
        <w:t xml:space="preserve">у </w:t>
      </w:r>
      <w:r>
        <w:rPr>
          <w:spacing w:val="5"/>
        </w:rPr>
        <w:t xml:space="preserve"> </w:t>
      </w:r>
      <w:r>
        <w:rPr>
          <w:spacing w:val="2"/>
        </w:rPr>
        <w:t>в</w:t>
      </w:r>
      <w:r>
        <w:t>р</w:t>
      </w:r>
      <w:r>
        <w:rPr>
          <w:spacing w:val="-1"/>
        </w:rPr>
        <w:t>с</w:t>
      </w:r>
      <w:r>
        <w:rPr>
          <w:spacing w:val="5"/>
        </w:rPr>
        <w:t>т</w:t>
      </w:r>
      <w:r>
        <w:t xml:space="preserve">у </w:t>
      </w:r>
      <w:r>
        <w:rPr>
          <w:spacing w:val="7"/>
        </w:rPr>
        <w:t xml:space="preserve"> </w:t>
      </w:r>
      <w:r>
        <w:t>о</w:t>
      </w:r>
      <w:r>
        <w:rPr>
          <w:spacing w:val="1"/>
        </w:rPr>
        <w:t>п</w:t>
      </w:r>
      <w:r>
        <w:t>р</w:t>
      </w:r>
      <w:r>
        <w:rPr>
          <w:spacing w:val="-1"/>
        </w:rPr>
        <w:t>ем</w:t>
      </w:r>
      <w:r>
        <w:rPr>
          <w:spacing w:val="1"/>
        </w:rPr>
        <w:t>е</w:t>
      </w:r>
      <w:r>
        <w:t xml:space="preserve">, </w:t>
      </w:r>
      <w:r>
        <w:rPr>
          <w:spacing w:val="14"/>
        </w:rPr>
        <w:t xml:space="preserve"> </w:t>
      </w:r>
      <w:r>
        <w:rPr>
          <w:spacing w:val="-5"/>
        </w:rPr>
        <w:t>у</w:t>
      </w:r>
      <w:r>
        <w:rPr>
          <w:spacing w:val="1"/>
        </w:rPr>
        <w:t>к</w:t>
      </w:r>
      <w:r>
        <w:rPr>
          <w:spacing w:val="3"/>
        </w:rPr>
        <w:t>љ</w:t>
      </w:r>
      <w:r>
        <w:rPr>
          <w:spacing w:val="-5"/>
        </w:rPr>
        <w:t>у</w:t>
      </w:r>
      <w:r>
        <w:rPr>
          <w:spacing w:val="4"/>
        </w:rPr>
        <w:t>ч</w:t>
      </w:r>
      <w:r>
        <w:rPr>
          <w:spacing w:val="-5"/>
        </w:rPr>
        <w:t>у</w:t>
      </w:r>
      <w:r>
        <w:rPr>
          <w:spacing w:val="5"/>
        </w:rPr>
        <w:t>ј</w:t>
      </w:r>
      <w:r>
        <w:rPr>
          <w:spacing w:val="-5"/>
        </w:rPr>
        <w:t>у</w:t>
      </w:r>
      <w:r>
        <w:t xml:space="preserve">ћи </w:t>
      </w:r>
      <w:r>
        <w:rPr>
          <w:spacing w:val="10"/>
        </w:rPr>
        <w:t xml:space="preserve"> </w:t>
      </w:r>
      <w:r>
        <w:t xml:space="preserve">и </w:t>
      </w:r>
      <w:r>
        <w:rPr>
          <w:spacing w:val="13"/>
        </w:rPr>
        <w:t xml:space="preserve"> </w:t>
      </w:r>
      <w:r>
        <w:rPr>
          <w:spacing w:val="1"/>
        </w:rPr>
        <w:t>п</w:t>
      </w:r>
      <w:r>
        <w:t>р</w:t>
      </w:r>
      <w:r>
        <w:rPr>
          <w:spacing w:val="-1"/>
        </w:rPr>
        <w:t>е</w:t>
      </w:r>
      <w:r>
        <w:t xml:space="preserve">вод </w:t>
      </w:r>
      <w:r>
        <w:rPr>
          <w:spacing w:val="9"/>
        </w:rPr>
        <w:t xml:space="preserve"> </w:t>
      </w:r>
      <w:r>
        <w:rPr>
          <w:spacing w:val="1"/>
        </w:rPr>
        <w:t>н</w:t>
      </w:r>
      <w:r>
        <w:t xml:space="preserve">а </w:t>
      </w:r>
      <w:r>
        <w:rPr>
          <w:spacing w:val="11"/>
        </w:rPr>
        <w:t xml:space="preserve"> </w:t>
      </w:r>
      <w:r>
        <w:rPr>
          <w:spacing w:val="-1"/>
        </w:rPr>
        <w:t>с</w:t>
      </w:r>
      <w:r>
        <w:t>р</w:t>
      </w:r>
      <w:r>
        <w:rPr>
          <w:spacing w:val="1"/>
        </w:rPr>
        <w:t>п</w:t>
      </w:r>
      <w:r>
        <w:rPr>
          <w:spacing w:val="-1"/>
        </w:rPr>
        <w:t>с</w:t>
      </w:r>
      <w:r>
        <w:rPr>
          <w:spacing w:val="1"/>
        </w:rPr>
        <w:t>к</w:t>
      </w:r>
      <w:r>
        <w:t xml:space="preserve">и </w:t>
      </w:r>
      <w:r>
        <w:rPr>
          <w:spacing w:val="10"/>
        </w:rPr>
        <w:t xml:space="preserve"> </w:t>
      </w:r>
      <w:r>
        <w:t>јез</w:t>
      </w:r>
      <w:r>
        <w:rPr>
          <w:spacing w:val="1"/>
        </w:rPr>
        <w:t>и</w:t>
      </w:r>
      <w:r>
        <w:t xml:space="preserve">к </w:t>
      </w:r>
      <w:r>
        <w:rPr>
          <w:spacing w:val="10"/>
        </w:rPr>
        <w:t xml:space="preserve"> </w:t>
      </w:r>
      <w:r>
        <w:t xml:space="preserve">од </w:t>
      </w:r>
      <w:r>
        <w:rPr>
          <w:spacing w:val="10"/>
        </w:rPr>
        <w:t xml:space="preserve"> </w:t>
      </w:r>
      <w:r>
        <w:rPr>
          <w:spacing w:val="-1"/>
        </w:rPr>
        <w:t>с</w:t>
      </w:r>
      <w:r>
        <w:t>тр</w:t>
      </w:r>
      <w:r>
        <w:rPr>
          <w:spacing w:val="-1"/>
        </w:rPr>
        <w:t>а</w:t>
      </w:r>
      <w:r>
        <w:rPr>
          <w:spacing w:val="1"/>
        </w:rPr>
        <w:t>н</w:t>
      </w:r>
      <w:r>
        <w:t>е овл</w:t>
      </w:r>
      <w:r>
        <w:rPr>
          <w:spacing w:val="-1"/>
        </w:rPr>
        <w:t>а</w:t>
      </w:r>
      <w:r>
        <w:t>шћ</w:t>
      </w:r>
      <w:r>
        <w:rPr>
          <w:spacing w:val="-1"/>
        </w:rPr>
        <w:t>е</w:t>
      </w:r>
      <w:r>
        <w:rPr>
          <w:spacing w:val="1"/>
        </w:rPr>
        <w:t>н</w:t>
      </w:r>
      <w:r>
        <w:t xml:space="preserve">ог </w:t>
      </w:r>
      <w:r>
        <w:rPr>
          <w:spacing w:val="1"/>
        </w:rPr>
        <w:t>п</w:t>
      </w:r>
      <w:r>
        <w:t>р</w:t>
      </w:r>
      <w:r>
        <w:rPr>
          <w:spacing w:val="-1"/>
        </w:rPr>
        <w:t>а</w:t>
      </w:r>
      <w:r>
        <w:t xml:space="preserve">вног </w:t>
      </w:r>
      <w:r>
        <w:rPr>
          <w:spacing w:val="1"/>
        </w:rPr>
        <w:t>и</w:t>
      </w:r>
      <w:r>
        <w:t>ли</w:t>
      </w:r>
      <w:r>
        <w:rPr>
          <w:spacing w:val="1"/>
        </w:rPr>
        <w:t xml:space="preserve"> </w:t>
      </w:r>
      <w:r>
        <w:t>ф</w:t>
      </w:r>
      <w:r>
        <w:rPr>
          <w:spacing w:val="-1"/>
        </w:rPr>
        <w:t>и</w:t>
      </w:r>
      <w:r>
        <w:rPr>
          <w:spacing w:val="1"/>
        </w:rPr>
        <w:t>зи</w:t>
      </w:r>
      <w:r>
        <w:rPr>
          <w:spacing w:val="-1"/>
        </w:rPr>
        <w:t>ч</w:t>
      </w:r>
      <w:r>
        <w:rPr>
          <w:spacing w:val="1"/>
        </w:rPr>
        <w:t>к</w:t>
      </w:r>
      <w:r>
        <w:t xml:space="preserve">ог </w:t>
      </w:r>
      <w:r>
        <w:rPr>
          <w:spacing w:val="-2"/>
        </w:rPr>
        <w:t>л</w:t>
      </w:r>
      <w:r>
        <w:rPr>
          <w:spacing w:val="1"/>
        </w:rPr>
        <w:t>иц</w:t>
      </w:r>
      <w:r>
        <w:rPr>
          <w:spacing w:val="-1"/>
        </w:rPr>
        <w:t>а</w:t>
      </w:r>
      <w:r>
        <w:t>.</w:t>
      </w:r>
    </w:p>
    <w:p w:rsidR="00C013A7" w:rsidRDefault="00C013A7" w:rsidP="00C013A7">
      <w:pPr>
        <w:widowControl w:val="0"/>
        <w:autoSpaceDE w:val="0"/>
        <w:autoSpaceDN w:val="0"/>
        <w:adjustRightInd w:val="0"/>
        <w:spacing w:line="274" w:lineRule="auto"/>
        <w:ind w:left="100" w:right="79" w:firstLine="720"/>
        <w:jc w:val="both"/>
      </w:pPr>
      <w:r>
        <w:t>У</w:t>
      </w:r>
      <w:r>
        <w:rPr>
          <w:spacing w:val="1"/>
        </w:rPr>
        <w:t>к</w:t>
      </w:r>
      <w:r>
        <w:t>ол</w:t>
      </w:r>
      <w:r>
        <w:rPr>
          <w:spacing w:val="-1"/>
        </w:rPr>
        <w:t>и</w:t>
      </w:r>
      <w:r>
        <w:rPr>
          <w:spacing w:val="1"/>
        </w:rPr>
        <w:t>к</w:t>
      </w:r>
      <w:r>
        <w:t xml:space="preserve">о  </w:t>
      </w:r>
      <w:r>
        <w:rPr>
          <w:spacing w:val="7"/>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 xml:space="preserve">ц  </w:t>
      </w:r>
      <w:r>
        <w:rPr>
          <w:spacing w:val="10"/>
        </w:rPr>
        <w:t xml:space="preserve"> </w:t>
      </w:r>
      <w:r>
        <w:rPr>
          <w:spacing w:val="-5"/>
        </w:rPr>
        <w:t>у</w:t>
      </w:r>
      <w:r>
        <w:rPr>
          <w:spacing w:val="3"/>
        </w:rPr>
        <w:t>т</w:t>
      </w:r>
      <w:r>
        <w:t xml:space="preserve">врди  </w:t>
      </w:r>
      <w:r>
        <w:rPr>
          <w:spacing w:val="11"/>
        </w:rPr>
        <w:t xml:space="preserve"> </w:t>
      </w:r>
      <w:r>
        <w:t xml:space="preserve">да  </w:t>
      </w:r>
      <w:r>
        <w:rPr>
          <w:spacing w:val="6"/>
        </w:rPr>
        <w:t xml:space="preserve"> </w:t>
      </w:r>
      <w:r>
        <w:rPr>
          <w:spacing w:val="1"/>
        </w:rPr>
        <w:t>и</w:t>
      </w:r>
      <w:r>
        <w:rPr>
          <w:spacing w:val="-1"/>
        </w:rPr>
        <w:t>с</w:t>
      </w:r>
      <w:r>
        <w:rPr>
          <w:spacing w:val="1"/>
        </w:rPr>
        <w:t>п</w:t>
      </w:r>
      <w:r>
        <w:t>о</w:t>
      </w:r>
      <w:r>
        <w:rPr>
          <w:spacing w:val="2"/>
        </w:rPr>
        <w:t>р</w:t>
      </w:r>
      <w:r>
        <w:rPr>
          <w:spacing w:val="-5"/>
        </w:rPr>
        <w:t>у</w:t>
      </w:r>
      <w:r>
        <w:rPr>
          <w:spacing w:val="1"/>
        </w:rPr>
        <w:t>ч</w:t>
      </w:r>
      <w:r>
        <w:rPr>
          <w:spacing w:val="-1"/>
        </w:rPr>
        <w:t>е</w:t>
      </w:r>
      <w:r>
        <w:rPr>
          <w:spacing w:val="1"/>
        </w:rPr>
        <w:t>н</w:t>
      </w:r>
      <w:r>
        <w:t xml:space="preserve">а  </w:t>
      </w:r>
      <w:r>
        <w:rPr>
          <w:spacing w:val="6"/>
        </w:rPr>
        <w:t xml:space="preserve"> </w:t>
      </w:r>
      <w:r>
        <w:t>о</w:t>
      </w:r>
      <w:r>
        <w:rPr>
          <w:spacing w:val="1"/>
        </w:rPr>
        <w:t>п</w:t>
      </w:r>
      <w:r>
        <w:t>р</w:t>
      </w:r>
      <w:r>
        <w:rPr>
          <w:spacing w:val="-1"/>
        </w:rPr>
        <w:t>ем</w:t>
      </w:r>
      <w:r>
        <w:t xml:space="preserve">а  </w:t>
      </w:r>
      <w:r>
        <w:rPr>
          <w:spacing w:val="6"/>
        </w:rPr>
        <w:t xml:space="preserve"> </w:t>
      </w:r>
      <w:r>
        <w:rPr>
          <w:spacing w:val="1"/>
        </w:rPr>
        <w:t>и</w:t>
      </w:r>
      <w:r>
        <w:t xml:space="preserve">ли  </w:t>
      </w:r>
      <w:r>
        <w:rPr>
          <w:spacing w:val="14"/>
        </w:rPr>
        <w:t xml:space="preserve"> </w:t>
      </w:r>
      <w:r>
        <w:rPr>
          <w:spacing w:val="-5"/>
        </w:rPr>
        <w:t>у</w:t>
      </w:r>
      <w:r>
        <w:rPr>
          <w:spacing w:val="1"/>
        </w:rPr>
        <w:t>п</w:t>
      </w:r>
      <w:r>
        <w:t>отр</w:t>
      </w:r>
      <w:r>
        <w:rPr>
          <w:spacing w:val="-1"/>
        </w:rPr>
        <w:t>е</w:t>
      </w:r>
      <w:r>
        <w:t>б</w:t>
      </w:r>
      <w:r>
        <w:rPr>
          <w:spacing w:val="1"/>
        </w:rPr>
        <w:t>љ</w:t>
      </w:r>
      <w:r>
        <w:rPr>
          <w:spacing w:val="-1"/>
        </w:rPr>
        <w:t>е</w:t>
      </w:r>
      <w:r>
        <w:rPr>
          <w:spacing w:val="1"/>
        </w:rPr>
        <w:t>н</w:t>
      </w:r>
      <w:r>
        <w:t xml:space="preserve">и </w:t>
      </w:r>
      <w:r>
        <w:rPr>
          <w:spacing w:val="-1"/>
        </w:rPr>
        <w:t>ма</w:t>
      </w:r>
      <w:r>
        <w:t>т</w:t>
      </w:r>
      <w:r>
        <w:rPr>
          <w:spacing w:val="-1"/>
        </w:rPr>
        <w:t>е</w:t>
      </w:r>
      <w:r>
        <w:t>р</w:t>
      </w:r>
      <w:r>
        <w:rPr>
          <w:spacing w:val="1"/>
        </w:rPr>
        <w:t>и</w:t>
      </w:r>
      <w:r>
        <w:t xml:space="preserve">јал </w:t>
      </w:r>
      <w:r>
        <w:rPr>
          <w:spacing w:val="21"/>
        </w:rPr>
        <w:t xml:space="preserve"> </w:t>
      </w:r>
      <w:r>
        <w:rPr>
          <w:spacing w:val="1"/>
        </w:rPr>
        <w:t>н</w:t>
      </w:r>
      <w:r>
        <w:t xml:space="preserve">е  </w:t>
      </w:r>
      <w:r>
        <w:rPr>
          <w:spacing w:val="-30"/>
        </w:rPr>
        <w:t xml:space="preserve"> </w:t>
      </w:r>
      <w:r>
        <w:t>одго</w:t>
      </w:r>
      <w:r>
        <w:rPr>
          <w:spacing w:val="2"/>
        </w:rPr>
        <w:t>в</w:t>
      </w:r>
      <w:r>
        <w:rPr>
          <w:spacing w:val="-1"/>
        </w:rPr>
        <w:t>а</w:t>
      </w:r>
      <w:r>
        <w:rPr>
          <w:spacing w:val="2"/>
        </w:rPr>
        <w:t>р</w:t>
      </w:r>
      <w:r>
        <w:t xml:space="preserve">а </w:t>
      </w:r>
      <w:r>
        <w:rPr>
          <w:spacing w:val="20"/>
        </w:rPr>
        <w:t xml:space="preserve"> </w:t>
      </w:r>
      <w:r>
        <w:rPr>
          <w:spacing w:val="-1"/>
        </w:rPr>
        <w:t>с</w:t>
      </w:r>
      <w:r>
        <w:t>т</w:t>
      </w:r>
      <w:r>
        <w:rPr>
          <w:spacing w:val="-1"/>
        </w:rPr>
        <w:t>а</w:t>
      </w:r>
      <w:r>
        <w:rPr>
          <w:spacing w:val="1"/>
        </w:rPr>
        <w:t>н</w:t>
      </w:r>
      <w:r>
        <w:t>д</w:t>
      </w:r>
      <w:r>
        <w:rPr>
          <w:spacing w:val="-1"/>
        </w:rPr>
        <w:t>а</w:t>
      </w:r>
      <w:r>
        <w:t>рд</w:t>
      </w:r>
      <w:r>
        <w:rPr>
          <w:spacing w:val="1"/>
        </w:rPr>
        <w:t>и</w:t>
      </w:r>
      <w:r>
        <w:rPr>
          <w:spacing w:val="-1"/>
        </w:rPr>
        <w:t>м</w:t>
      </w:r>
      <w:r>
        <w:t xml:space="preserve">а </w:t>
      </w:r>
      <w:r>
        <w:rPr>
          <w:spacing w:val="22"/>
        </w:rPr>
        <w:t xml:space="preserve"> </w:t>
      </w:r>
      <w:r>
        <w:t xml:space="preserve">и </w:t>
      </w:r>
      <w:r>
        <w:rPr>
          <w:spacing w:val="22"/>
        </w:rPr>
        <w:t xml:space="preserve"> </w:t>
      </w:r>
      <w:r>
        <w:t>т</w:t>
      </w:r>
      <w:r>
        <w:rPr>
          <w:spacing w:val="-1"/>
        </w:rPr>
        <w:t>е</w:t>
      </w:r>
      <w:r>
        <w:rPr>
          <w:spacing w:val="2"/>
        </w:rPr>
        <w:t>х</w:t>
      </w:r>
      <w:r>
        <w:rPr>
          <w:spacing w:val="-1"/>
        </w:rPr>
        <w:t>н</w:t>
      </w:r>
      <w:r>
        <w:rPr>
          <w:spacing w:val="1"/>
        </w:rPr>
        <w:t>и</w:t>
      </w:r>
      <w:r>
        <w:rPr>
          <w:spacing w:val="-1"/>
        </w:rPr>
        <w:t>ч</w:t>
      </w:r>
      <w:r>
        <w:rPr>
          <w:spacing w:val="1"/>
        </w:rPr>
        <w:t>ки</w:t>
      </w:r>
      <w:r>
        <w:t xml:space="preserve">м </w:t>
      </w:r>
      <w:r>
        <w:rPr>
          <w:spacing w:val="20"/>
        </w:rPr>
        <w:t xml:space="preserve"> </w:t>
      </w:r>
      <w:r>
        <w:rPr>
          <w:spacing w:val="1"/>
        </w:rPr>
        <w:t>п</w:t>
      </w:r>
      <w:r>
        <w:t>ро</w:t>
      </w:r>
      <w:r>
        <w:rPr>
          <w:spacing w:val="-1"/>
        </w:rPr>
        <w:t>п</w:t>
      </w:r>
      <w:r>
        <w:rPr>
          <w:spacing w:val="1"/>
        </w:rPr>
        <w:t>и</w:t>
      </w:r>
      <w:r>
        <w:rPr>
          <w:spacing w:val="-1"/>
        </w:rPr>
        <w:t>с</w:t>
      </w:r>
      <w:r>
        <w:rPr>
          <w:spacing w:val="1"/>
        </w:rPr>
        <w:t>и</w:t>
      </w:r>
      <w:r>
        <w:rPr>
          <w:spacing w:val="-1"/>
        </w:rPr>
        <w:t>ма</w:t>
      </w:r>
      <w:r>
        <w:t xml:space="preserve">, </w:t>
      </w:r>
      <w:r>
        <w:rPr>
          <w:spacing w:val="21"/>
        </w:rPr>
        <w:t xml:space="preserve"> </w:t>
      </w:r>
      <w:r>
        <w:t xml:space="preserve">он </w:t>
      </w:r>
      <w:r>
        <w:rPr>
          <w:spacing w:val="22"/>
        </w:rPr>
        <w:t xml:space="preserve"> </w:t>
      </w:r>
      <w:r>
        <w:t xml:space="preserve">га </w:t>
      </w:r>
      <w:r>
        <w:rPr>
          <w:spacing w:val="20"/>
        </w:rPr>
        <w:t xml:space="preserve"> </w:t>
      </w:r>
      <w:r>
        <w:t>одб</w:t>
      </w:r>
      <w:r>
        <w:rPr>
          <w:spacing w:val="1"/>
        </w:rPr>
        <w:t>и</w:t>
      </w:r>
      <w:r>
        <w:t xml:space="preserve">ја </w:t>
      </w:r>
      <w:r>
        <w:rPr>
          <w:spacing w:val="20"/>
        </w:rPr>
        <w:t xml:space="preserve"> </w:t>
      </w:r>
      <w:r>
        <w:t xml:space="preserve">и </w:t>
      </w:r>
      <w:r>
        <w:rPr>
          <w:spacing w:val="1"/>
        </w:rPr>
        <w:t>з</w:t>
      </w:r>
      <w:r>
        <w:rPr>
          <w:spacing w:val="-1"/>
        </w:rPr>
        <w:t>а</w:t>
      </w:r>
      <w:r>
        <w:t>бр</w:t>
      </w:r>
      <w:r>
        <w:rPr>
          <w:spacing w:val="-1"/>
        </w:rPr>
        <w:t>а</w:t>
      </w:r>
      <w:r>
        <w:rPr>
          <w:spacing w:val="1"/>
        </w:rPr>
        <w:t>њ</w:t>
      </w:r>
      <w:r>
        <w:rPr>
          <w:spacing w:val="-5"/>
        </w:rPr>
        <w:t>у</w:t>
      </w:r>
      <w:r>
        <w:rPr>
          <w:spacing w:val="3"/>
        </w:rPr>
        <w:t>ј</w:t>
      </w:r>
      <w:r>
        <w:t xml:space="preserve">е </w:t>
      </w:r>
      <w:r>
        <w:rPr>
          <w:spacing w:val="32"/>
        </w:rPr>
        <w:t xml:space="preserve"> </w:t>
      </w:r>
      <w:r>
        <w:t>њ</w:t>
      </w:r>
      <w:r>
        <w:rPr>
          <w:spacing w:val="-2"/>
        </w:rPr>
        <w:t>е</w:t>
      </w:r>
      <w:r>
        <w:t>г</w:t>
      </w:r>
      <w:r>
        <w:rPr>
          <w:spacing w:val="2"/>
        </w:rPr>
        <w:t>о</w:t>
      </w:r>
      <w:r>
        <w:rPr>
          <w:spacing w:val="4"/>
        </w:rPr>
        <w:t>в</w:t>
      </w:r>
      <w:r>
        <w:t xml:space="preserve">у </w:t>
      </w:r>
      <w:r>
        <w:rPr>
          <w:spacing w:val="33"/>
        </w:rPr>
        <w:t xml:space="preserve"> </w:t>
      </w:r>
      <w:r>
        <w:rPr>
          <w:spacing w:val="-7"/>
        </w:rPr>
        <w:t>у</w:t>
      </w:r>
      <w:r>
        <w:rPr>
          <w:spacing w:val="1"/>
        </w:rPr>
        <w:t>п</w:t>
      </w:r>
      <w:r>
        <w:rPr>
          <w:spacing w:val="2"/>
        </w:rPr>
        <w:t>о</w:t>
      </w:r>
      <w:r>
        <w:t>тр</w:t>
      </w:r>
      <w:r>
        <w:rPr>
          <w:spacing w:val="-1"/>
        </w:rPr>
        <w:t>е</w:t>
      </w:r>
      <w:r>
        <w:rPr>
          <w:spacing w:val="2"/>
        </w:rPr>
        <w:t>б</w:t>
      </w:r>
      <w:r>
        <w:rPr>
          <w:spacing w:val="-5"/>
        </w:rPr>
        <w:t>у</w:t>
      </w:r>
      <w:r>
        <w:t xml:space="preserve">.  </w:t>
      </w:r>
      <w:r>
        <w:rPr>
          <w:spacing w:val="-17"/>
        </w:rPr>
        <w:t xml:space="preserve"> </w:t>
      </w:r>
      <w:r>
        <w:t xml:space="preserve">У  </w:t>
      </w:r>
      <w:r>
        <w:rPr>
          <w:spacing w:val="-17"/>
        </w:rPr>
        <w:t xml:space="preserve"> </w:t>
      </w:r>
      <w:r>
        <w:rPr>
          <w:spacing w:val="-1"/>
        </w:rPr>
        <w:t>с</w:t>
      </w:r>
      <w:r>
        <w:rPr>
          <w:spacing w:val="5"/>
        </w:rPr>
        <w:t>л</w:t>
      </w:r>
      <w:r>
        <w:rPr>
          <w:spacing w:val="-5"/>
        </w:rPr>
        <w:t>у</w:t>
      </w:r>
      <w:r>
        <w:rPr>
          <w:spacing w:val="1"/>
        </w:rPr>
        <w:t>ч</w:t>
      </w:r>
      <w:r>
        <w:rPr>
          <w:spacing w:val="-1"/>
        </w:rPr>
        <w:t>а</w:t>
      </w:r>
      <w:r>
        <w:rPr>
          <w:spacing w:val="3"/>
        </w:rPr>
        <w:t>ј</w:t>
      </w:r>
      <w:r>
        <w:t xml:space="preserve">у </w:t>
      </w:r>
      <w:r>
        <w:rPr>
          <w:spacing w:val="31"/>
        </w:rPr>
        <w:t xml:space="preserve"> </w:t>
      </w:r>
      <w:r>
        <w:rPr>
          <w:spacing w:val="-1"/>
        </w:rPr>
        <w:t>с</w:t>
      </w:r>
      <w:r>
        <w:rPr>
          <w:spacing w:val="1"/>
        </w:rPr>
        <w:t>п</w:t>
      </w:r>
      <w:r>
        <w:t xml:space="preserve">ора </w:t>
      </w:r>
      <w:r>
        <w:rPr>
          <w:spacing w:val="32"/>
        </w:rPr>
        <w:t xml:space="preserve"> </w:t>
      </w:r>
      <w:r>
        <w:rPr>
          <w:spacing w:val="-1"/>
        </w:rPr>
        <w:t>ме</w:t>
      </w:r>
      <w:r>
        <w:t>род</w:t>
      </w:r>
      <w:r>
        <w:rPr>
          <w:spacing w:val="1"/>
        </w:rPr>
        <w:t>а</w:t>
      </w:r>
      <w:r>
        <w:t>в</w:t>
      </w:r>
      <w:r>
        <w:rPr>
          <w:spacing w:val="-1"/>
        </w:rPr>
        <w:t>а</w:t>
      </w:r>
      <w:r>
        <w:t xml:space="preserve">н </w:t>
      </w:r>
      <w:r>
        <w:rPr>
          <w:spacing w:val="34"/>
        </w:rPr>
        <w:t xml:space="preserve"> </w:t>
      </w:r>
      <w:r>
        <w:t xml:space="preserve">је </w:t>
      </w:r>
      <w:r>
        <w:rPr>
          <w:spacing w:val="32"/>
        </w:rPr>
        <w:t xml:space="preserve"> </w:t>
      </w:r>
      <w:r>
        <w:rPr>
          <w:spacing w:val="1"/>
        </w:rPr>
        <w:t>н</w:t>
      </w:r>
      <w:r>
        <w:rPr>
          <w:spacing w:val="-1"/>
        </w:rPr>
        <w:t>а</w:t>
      </w:r>
      <w:r>
        <w:t>л</w:t>
      </w:r>
      <w:r>
        <w:rPr>
          <w:spacing w:val="1"/>
        </w:rPr>
        <w:t>а</w:t>
      </w:r>
      <w:r>
        <w:t xml:space="preserve">з </w:t>
      </w:r>
      <w:r>
        <w:rPr>
          <w:spacing w:val="34"/>
        </w:rPr>
        <w:t xml:space="preserve"> </w:t>
      </w:r>
      <w:r>
        <w:t>овл</w:t>
      </w:r>
      <w:r>
        <w:rPr>
          <w:spacing w:val="-1"/>
        </w:rPr>
        <w:t>а</w:t>
      </w:r>
      <w:r>
        <w:t>шћ</w:t>
      </w:r>
      <w:r>
        <w:rPr>
          <w:spacing w:val="-1"/>
        </w:rPr>
        <w:t>е</w:t>
      </w:r>
      <w:r>
        <w:rPr>
          <w:spacing w:val="1"/>
        </w:rPr>
        <w:t>н</w:t>
      </w:r>
      <w:r>
        <w:t>е орг</w:t>
      </w:r>
      <w:r>
        <w:rPr>
          <w:spacing w:val="-1"/>
        </w:rPr>
        <w:t>а</w:t>
      </w:r>
      <w:r>
        <w:rPr>
          <w:spacing w:val="1"/>
        </w:rPr>
        <w:t>низ</w:t>
      </w:r>
      <w:r>
        <w:rPr>
          <w:spacing w:val="-1"/>
        </w:rPr>
        <w:t>ац</w:t>
      </w:r>
      <w:r>
        <w:rPr>
          <w:spacing w:val="1"/>
        </w:rPr>
        <w:t>и</w:t>
      </w:r>
      <w:r>
        <w:t>је за</w:t>
      </w:r>
      <w:r>
        <w:rPr>
          <w:spacing w:val="-1"/>
        </w:rPr>
        <w:t xml:space="preserve"> </w:t>
      </w:r>
      <w:r>
        <w:rPr>
          <w:spacing w:val="1"/>
        </w:rPr>
        <w:t>к</w:t>
      </w:r>
      <w:r>
        <w:t>о</w:t>
      </w:r>
      <w:r>
        <w:rPr>
          <w:spacing w:val="-1"/>
        </w:rPr>
        <w:t>н</w:t>
      </w:r>
      <w:r>
        <w:t>тр</w:t>
      </w:r>
      <w:r>
        <w:rPr>
          <w:spacing w:val="-2"/>
        </w:rPr>
        <w:t>о</w:t>
      </w:r>
      <w:r>
        <w:rPr>
          <w:spacing w:val="2"/>
        </w:rPr>
        <w:t>л</w:t>
      </w:r>
      <w:r>
        <w:t>у</w:t>
      </w:r>
      <w:r>
        <w:rPr>
          <w:spacing w:val="-5"/>
        </w:rPr>
        <w:t xml:space="preserve"> </w:t>
      </w:r>
      <w:r>
        <w:rPr>
          <w:spacing w:val="1"/>
        </w:rPr>
        <w:t>к</w:t>
      </w:r>
      <w:r>
        <w:t>в</w:t>
      </w:r>
      <w:r>
        <w:rPr>
          <w:spacing w:val="-1"/>
        </w:rPr>
        <w:t>а</w:t>
      </w:r>
      <w:r>
        <w:t>л</w:t>
      </w:r>
      <w:r>
        <w:rPr>
          <w:spacing w:val="1"/>
        </w:rPr>
        <w:t>и</w:t>
      </w:r>
      <w:r>
        <w:t>т</w:t>
      </w:r>
      <w:r>
        <w:rPr>
          <w:spacing w:val="-1"/>
        </w:rPr>
        <w:t>е</w:t>
      </w:r>
      <w:r>
        <w:t>т</w:t>
      </w:r>
      <w:r>
        <w:rPr>
          <w:spacing w:val="-1"/>
        </w:rPr>
        <w:t>а</w:t>
      </w:r>
      <w:r>
        <w:t>.</w:t>
      </w:r>
    </w:p>
    <w:p w:rsidR="00C013A7" w:rsidRDefault="00C013A7" w:rsidP="00C013A7">
      <w:pPr>
        <w:widowControl w:val="0"/>
        <w:tabs>
          <w:tab w:val="left" w:pos="2400"/>
        </w:tabs>
        <w:autoSpaceDE w:val="0"/>
        <w:autoSpaceDN w:val="0"/>
        <w:adjustRightInd w:val="0"/>
        <w:spacing w:before="4" w:line="274" w:lineRule="auto"/>
        <w:ind w:left="100" w:right="82"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tab/>
        <w:t>је</w:t>
      </w:r>
      <w:r>
        <w:rPr>
          <w:spacing w:val="35"/>
        </w:rPr>
        <w:t xml:space="preserve"> </w:t>
      </w:r>
      <w:r>
        <w:t>одго</w:t>
      </w:r>
      <w:r>
        <w:rPr>
          <w:spacing w:val="2"/>
        </w:rPr>
        <w:t>в</w:t>
      </w:r>
      <w:r>
        <w:t>ор</w:t>
      </w:r>
      <w:r>
        <w:rPr>
          <w:spacing w:val="-1"/>
        </w:rPr>
        <w:t>а</w:t>
      </w:r>
      <w:r>
        <w:t>н</w:t>
      </w:r>
      <w:r>
        <w:rPr>
          <w:spacing w:val="39"/>
        </w:rPr>
        <w:t xml:space="preserve"> </w:t>
      </w:r>
      <w:r>
        <w:rPr>
          <w:spacing w:val="-7"/>
        </w:rPr>
        <w:t>у</w:t>
      </w:r>
      <w:r>
        <w:rPr>
          <w:spacing w:val="1"/>
        </w:rPr>
        <w:t>к</w:t>
      </w:r>
      <w:r>
        <w:t>ол</w:t>
      </w:r>
      <w:r>
        <w:rPr>
          <w:spacing w:val="1"/>
        </w:rPr>
        <w:t>ик</w:t>
      </w:r>
      <w:r>
        <w:t>о</w:t>
      </w:r>
      <w:r>
        <w:rPr>
          <w:spacing w:val="38"/>
        </w:rPr>
        <w:t xml:space="preserve"> </w:t>
      </w:r>
      <w:r>
        <w:rPr>
          <w:spacing w:val="-5"/>
        </w:rPr>
        <w:t>у</w:t>
      </w:r>
      <w:r>
        <w:rPr>
          <w:spacing w:val="1"/>
        </w:rPr>
        <w:t>п</w:t>
      </w:r>
      <w:r>
        <w:rPr>
          <w:spacing w:val="3"/>
        </w:rPr>
        <w:t>о</w:t>
      </w:r>
      <w:r>
        <w:t>тр</w:t>
      </w:r>
      <w:r>
        <w:rPr>
          <w:spacing w:val="-1"/>
        </w:rPr>
        <w:t>е</w:t>
      </w:r>
      <w:r>
        <w:rPr>
          <w:spacing w:val="2"/>
        </w:rPr>
        <w:t>б</w:t>
      </w:r>
      <w:r>
        <w:t>и</w:t>
      </w:r>
      <w:r>
        <w:rPr>
          <w:spacing w:val="36"/>
        </w:rPr>
        <w:t xml:space="preserve"> </w:t>
      </w:r>
      <w:r>
        <w:rPr>
          <w:spacing w:val="-1"/>
        </w:rPr>
        <w:t>ма</w:t>
      </w:r>
      <w:r>
        <w:t>т</w:t>
      </w:r>
      <w:r>
        <w:rPr>
          <w:spacing w:val="-1"/>
        </w:rPr>
        <w:t>е</w:t>
      </w:r>
      <w:r>
        <w:t>р</w:t>
      </w:r>
      <w:r>
        <w:rPr>
          <w:spacing w:val="1"/>
        </w:rPr>
        <w:t>и</w:t>
      </w:r>
      <w:r>
        <w:t>јал</w:t>
      </w:r>
      <w:r>
        <w:rPr>
          <w:spacing w:val="35"/>
        </w:rPr>
        <w:t xml:space="preserve"> </w:t>
      </w:r>
      <w:r>
        <w:rPr>
          <w:spacing w:val="1"/>
        </w:rPr>
        <w:t>к</w:t>
      </w:r>
      <w:r>
        <w:t>оји</w:t>
      </w:r>
      <w:r>
        <w:rPr>
          <w:spacing w:val="34"/>
        </w:rPr>
        <w:t xml:space="preserve"> </w:t>
      </w:r>
      <w:r>
        <w:rPr>
          <w:spacing w:val="1"/>
        </w:rPr>
        <w:t>н</w:t>
      </w:r>
      <w:r>
        <w:t>е</w:t>
      </w:r>
      <w:r>
        <w:rPr>
          <w:spacing w:val="34"/>
        </w:rPr>
        <w:t xml:space="preserve"> </w:t>
      </w:r>
      <w:r>
        <w:rPr>
          <w:spacing w:val="-2"/>
        </w:rPr>
        <w:t>о</w:t>
      </w:r>
      <w:r>
        <w:t>дгов</w:t>
      </w:r>
      <w:r>
        <w:rPr>
          <w:spacing w:val="-1"/>
        </w:rPr>
        <w:t>а</w:t>
      </w:r>
      <w:r>
        <w:t xml:space="preserve">ра </w:t>
      </w:r>
      <w:r>
        <w:rPr>
          <w:spacing w:val="1"/>
        </w:rPr>
        <w:t>к</w:t>
      </w:r>
      <w:r>
        <w:t>в</w:t>
      </w:r>
      <w:r>
        <w:rPr>
          <w:spacing w:val="-1"/>
        </w:rPr>
        <w:t>а</w:t>
      </w:r>
      <w:r>
        <w:t>л</w:t>
      </w:r>
      <w:r>
        <w:rPr>
          <w:spacing w:val="1"/>
        </w:rPr>
        <w:t>и</w:t>
      </w:r>
      <w:r>
        <w:t>т</w:t>
      </w:r>
      <w:r>
        <w:rPr>
          <w:spacing w:val="-1"/>
        </w:rPr>
        <w:t>е</w:t>
      </w:r>
      <w:r>
        <w:rPr>
          <w:spacing w:val="3"/>
        </w:rPr>
        <w:t>т</w:t>
      </w:r>
      <w:r>
        <w:rPr>
          <w:spacing w:val="-7"/>
        </w:rPr>
        <w:t>у</w:t>
      </w:r>
      <w:r>
        <w:t>.</w:t>
      </w:r>
    </w:p>
    <w:p w:rsidR="00C013A7" w:rsidRPr="00C013A7" w:rsidRDefault="00C013A7" w:rsidP="00C013A7">
      <w:pPr>
        <w:widowControl w:val="0"/>
        <w:tabs>
          <w:tab w:val="left" w:pos="1180"/>
          <w:tab w:val="left" w:pos="2160"/>
          <w:tab w:val="left" w:pos="2580"/>
          <w:tab w:val="left" w:pos="2960"/>
          <w:tab w:val="left" w:pos="3620"/>
          <w:tab w:val="left" w:pos="4740"/>
          <w:tab w:val="left" w:pos="6440"/>
          <w:tab w:val="left" w:pos="7760"/>
        </w:tabs>
        <w:autoSpaceDE w:val="0"/>
        <w:autoSpaceDN w:val="0"/>
        <w:adjustRightInd w:val="0"/>
        <w:spacing w:before="2" w:line="276" w:lineRule="auto"/>
        <w:ind w:left="100" w:right="77" w:firstLine="720"/>
        <w:jc w:val="both"/>
        <w:rPr>
          <w:lang/>
        </w:rPr>
      </w:pPr>
      <w:r>
        <w:t>У</w:t>
      </w:r>
      <w:r>
        <w:tab/>
      </w:r>
      <w:r>
        <w:rPr>
          <w:spacing w:val="-1"/>
        </w:rPr>
        <w:t>с</w:t>
      </w:r>
      <w:r>
        <w:rPr>
          <w:spacing w:val="2"/>
        </w:rPr>
        <w:t>л</w:t>
      </w:r>
      <w:r>
        <w:rPr>
          <w:spacing w:val="-5"/>
        </w:rPr>
        <w:t>у</w:t>
      </w:r>
      <w:r>
        <w:rPr>
          <w:spacing w:val="1"/>
        </w:rPr>
        <w:t>ч</w:t>
      </w:r>
      <w:r>
        <w:rPr>
          <w:spacing w:val="-1"/>
        </w:rPr>
        <w:t>а</w:t>
      </w:r>
      <w:r>
        <w:rPr>
          <w:spacing w:val="5"/>
        </w:rPr>
        <w:t>ј</w:t>
      </w:r>
      <w:r>
        <w:t>у</w:t>
      </w:r>
      <w:r>
        <w:tab/>
      </w:r>
      <w:r>
        <w:rPr>
          <w:spacing w:val="2"/>
        </w:rPr>
        <w:t>д</w:t>
      </w:r>
      <w:r>
        <w:t>а</w:t>
      </w:r>
      <w:r>
        <w:tab/>
        <w:t>је</w:t>
      </w:r>
      <w:r>
        <w:tab/>
      </w:r>
      <w:r>
        <w:rPr>
          <w:spacing w:val="1"/>
        </w:rPr>
        <w:t>з</w:t>
      </w:r>
      <w:r>
        <w:rPr>
          <w:spacing w:val="2"/>
        </w:rPr>
        <w:t>б</w:t>
      </w:r>
      <w:r>
        <w:t>ог</w:t>
      </w:r>
      <w:r>
        <w:tab/>
      </w:r>
      <w:r>
        <w:rPr>
          <w:spacing w:val="-5"/>
        </w:rPr>
        <w:t>у</w:t>
      </w:r>
      <w:r>
        <w:rPr>
          <w:spacing w:val="1"/>
        </w:rPr>
        <w:t>п</w:t>
      </w:r>
      <w:r>
        <w:t>отр</w:t>
      </w:r>
      <w:r>
        <w:rPr>
          <w:spacing w:val="-1"/>
        </w:rPr>
        <w:t>е</w:t>
      </w:r>
      <w:r>
        <w:t>бе</w:t>
      </w:r>
      <w:r>
        <w:tab/>
      </w:r>
      <w:r>
        <w:rPr>
          <w:spacing w:val="1"/>
        </w:rPr>
        <w:t>н</w:t>
      </w:r>
      <w:r>
        <w:rPr>
          <w:spacing w:val="-1"/>
        </w:rPr>
        <w:t>е</w:t>
      </w:r>
      <w:r>
        <w:rPr>
          <w:spacing w:val="1"/>
        </w:rPr>
        <w:t>к</w:t>
      </w:r>
      <w:r>
        <w:t>в</w:t>
      </w:r>
      <w:r>
        <w:rPr>
          <w:spacing w:val="-1"/>
        </w:rPr>
        <w:t>а</w:t>
      </w:r>
      <w:r>
        <w:t>л</w:t>
      </w:r>
      <w:r>
        <w:rPr>
          <w:spacing w:val="1"/>
        </w:rPr>
        <w:t>и</w:t>
      </w:r>
      <w:r>
        <w:t>т</w:t>
      </w:r>
      <w:r>
        <w:rPr>
          <w:spacing w:val="-1"/>
        </w:rPr>
        <w:t>е</w:t>
      </w:r>
      <w:r>
        <w:t>т</w:t>
      </w:r>
      <w:r>
        <w:rPr>
          <w:spacing w:val="1"/>
        </w:rPr>
        <w:t>н</w:t>
      </w:r>
      <w:r>
        <w:t>ог</w:t>
      </w:r>
      <w:r>
        <w:tab/>
      </w:r>
      <w:r>
        <w:rPr>
          <w:spacing w:val="-1"/>
        </w:rPr>
        <w:t>ма</w:t>
      </w:r>
      <w:r>
        <w:t>т</w:t>
      </w:r>
      <w:r>
        <w:rPr>
          <w:spacing w:val="-1"/>
        </w:rPr>
        <w:t>е</w:t>
      </w:r>
      <w:r>
        <w:t>р</w:t>
      </w:r>
      <w:r>
        <w:rPr>
          <w:spacing w:val="1"/>
        </w:rPr>
        <w:t>и</w:t>
      </w:r>
      <w:r>
        <w:t>јала</w:t>
      </w:r>
      <w:r>
        <w:tab/>
      </w:r>
      <w:r>
        <w:rPr>
          <w:spacing w:val="-5"/>
        </w:rPr>
        <w:t>у</w:t>
      </w:r>
      <w:r>
        <w:rPr>
          <w:spacing w:val="2"/>
        </w:rPr>
        <w:t>г</w:t>
      </w:r>
      <w:r>
        <w:t>рож</w:t>
      </w:r>
      <w:r>
        <w:rPr>
          <w:spacing w:val="-1"/>
        </w:rPr>
        <w:t>е</w:t>
      </w:r>
      <w:r>
        <w:rPr>
          <w:spacing w:val="1"/>
        </w:rPr>
        <w:t>н</w:t>
      </w:r>
      <w:r>
        <w:t>а б</w:t>
      </w:r>
      <w:r>
        <w:rPr>
          <w:spacing w:val="-1"/>
        </w:rPr>
        <w:t>е</w:t>
      </w:r>
      <w:r>
        <w:rPr>
          <w:spacing w:val="1"/>
        </w:rPr>
        <w:t>з</w:t>
      </w:r>
      <w:r>
        <w:t>б</w:t>
      </w:r>
      <w:r>
        <w:rPr>
          <w:spacing w:val="-1"/>
        </w:rPr>
        <w:t>е</w:t>
      </w:r>
      <w:r>
        <w:t>д</w:t>
      </w:r>
      <w:r>
        <w:rPr>
          <w:spacing w:val="1"/>
        </w:rPr>
        <w:t>н</w:t>
      </w:r>
      <w:r>
        <w:t>о</w:t>
      </w:r>
      <w:r>
        <w:rPr>
          <w:spacing w:val="-1"/>
        </w:rPr>
        <w:t>с</w:t>
      </w:r>
      <w:r>
        <w:t xml:space="preserve">т </w:t>
      </w:r>
      <w:r>
        <w:rPr>
          <w:spacing w:val="12"/>
        </w:rPr>
        <w:t xml:space="preserve"> </w:t>
      </w:r>
      <w:r>
        <w:t xml:space="preserve">објекта </w:t>
      </w:r>
      <w:r>
        <w:rPr>
          <w:spacing w:val="8"/>
        </w:rPr>
        <w:t xml:space="preserve"> </w:t>
      </w:r>
      <w:r>
        <w:rPr>
          <w:spacing w:val="1"/>
        </w:rPr>
        <w:t>и</w:t>
      </w:r>
      <w:r>
        <w:rPr>
          <w:spacing w:val="-2"/>
        </w:rPr>
        <w:t>л</w:t>
      </w:r>
      <w:r>
        <w:t xml:space="preserve">и </w:t>
      </w:r>
      <w:r>
        <w:rPr>
          <w:spacing w:val="13"/>
        </w:rPr>
        <w:t xml:space="preserve"> </w:t>
      </w:r>
      <w:r>
        <w:rPr>
          <w:spacing w:val="1"/>
        </w:rPr>
        <w:t>к</w:t>
      </w:r>
      <w:r>
        <w:t>о</w:t>
      </w:r>
      <w:r>
        <w:rPr>
          <w:spacing w:val="-2"/>
        </w:rPr>
        <w:t>р</w:t>
      </w:r>
      <w:r>
        <w:rPr>
          <w:spacing w:val="1"/>
        </w:rPr>
        <w:t>и</w:t>
      </w:r>
      <w:r>
        <w:rPr>
          <w:spacing w:val="-1"/>
        </w:rPr>
        <w:t>с</w:t>
      </w:r>
      <w:r>
        <w:rPr>
          <w:spacing w:val="1"/>
        </w:rPr>
        <w:t>н</w:t>
      </w:r>
      <w:r>
        <w:rPr>
          <w:spacing w:val="-1"/>
        </w:rPr>
        <w:t>и</w:t>
      </w:r>
      <w:r>
        <w:rPr>
          <w:spacing w:val="1"/>
        </w:rPr>
        <w:t>к</w:t>
      </w:r>
      <w:r>
        <w:t xml:space="preserve">а </w:t>
      </w:r>
      <w:r>
        <w:rPr>
          <w:spacing w:val="11"/>
        </w:rPr>
        <w:t xml:space="preserve"> </w:t>
      </w:r>
      <w:r>
        <w:t>објект</w:t>
      </w:r>
      <w:r>
        <w:rPr>
          <w:spacing w:val="-1"/>
        </w:rPr>
        <w:t>а</w:t>
      </w:r>
      <w:r>
        <w:t xml:space="preserve">, </w:t>
      </w:r>
      <w:r>
        <w:rPr>
          <w:spacing w:val="9"/>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13"/>
        </w:rPr>
        <w:t xml:space="preserve"> </w:t>
      </w:r>
      <w:r>
        <w:rPr>
          <w:spacing w:val="1"/>
        </w:rPr>
        <w:t>и</w:t>
      </w:r>
      <w:r>
        <w:rPr>
          <w:spacing w:val="-1"/>
        </w:rPr>
        <w:t>м</w:t>
      </w:r>
      <w:r>
        <w:t xml:space="preserve">а </w:t>
      </w:r>
      <w:r>
        <w:rPr>
          <w:spacing w:val="11"/>
        </w:rPr>
        <w:t xml:space="preserve"> </w:t>
      </w:r>
      <w:r>
        <w:rPr>
          <w:spacing w:val="1"/>
        </w:rPr>
        <w:t>п</w:t>
      </w:r>
      <w:r>
        <w:t>р</w:t>
      </w:r>
      <w:r>
        <w:rPr>
          <w:spacing w:val="-1"/>
        </w:rPr>
        <w:t>а</w:t>
      </w:r>
      <w:r>
        <w:t xml:space="preserve">во </w:t>
      </w:r>
      <w:r>
        <w:rPr>
          <w:spacing w:val="11"/>
        </w:rPr>
        <w:t xml:space="preserve"> </w:t>
      </w:r>
      <w:r>
        <w:t xml:space="preserve">да </w:t>
      </w:r>
      <w:r>
        <w:rPr>
          <w:spacing w:val="11"/>
        </w:rPr>
        <w:t xml:space="preserve"> </w:t>
      </w:r>
      <w:r>
        <w:t>тр</w:t>
      </w:r>
      <w:r>
        <w:rPr>
          <w:spacing w:val="-1"/>
        </w:rPr>
        <w:t>а</w:t>
      </w:r>
      <w:r>
        <w:t xml:space="preserve">жи </w:t>
      </w:r>
      <w:r>
        <w:rPr>
          <w:spacing w:val="21"/>
        </w:rPr>
        <w:t xml:space="preserve"> </w:t>
      </w:r>
      <w:r>
        <w:t>од 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 xml:space="preserve">а </w:t>
      </w:r>
      <w:r>
        <w:rPr>
          <w:spacing w:val="20"/>
        </w:rPr>
        <w:t xml:space="preserve"> </w:t>
      </w:r>
      <w:r>
        <w:t xml:space="preserve">да </w:t>
      </w:r>
      <w:r>
        <w:rPr>
          <w:spacing w:val="22"/>
        </w:rPr>
        <w:t xml:space="preserve"> </w:t>
      </w:r>
      <w:r>
        <w:t xml:space="preserve">о </w:t>
      </w:r>
      <w:r>
        <w:rPr>
          <w:spacing w:val="21"/>
        </w:rPr>
        <w:t xml:space="preserve"> </w:t>
      </w:r>
      <w:r>
        <w:rPr>
          <w:spacing w:val="-1"/>
        </w:rPr>
        <w:t>с</w:t>
      </w:r>
      <w:r>
        <w:rPr>
          <w:spacing w:val="2"/>
        </w:rPr>
        <w:t>в</w:t>
      </w:r>
      <w:r>
        <w:t xml:space="preserve">ом </w:t>
      </w:r>
      <w:r>
        <w:rPr>
          <w:spacing w:val="21"/>
        </w:rPr>
        <w:t xml:space="preserve"> </w:t>
      </w:r>
      <w:r>
        <w:t>трош</w:t>
      </w:r>
      <w:r>
        <w:rPr>
          <w:spacing w:val="3"/>
        </w:rPr>
        <w:t>к</w:t>
      </w:r>
      <w:r>
        <w:t xml:space="preserve">у </w:t>
      </w:r>
      <w:r>
        <w:rPr>
          <w:spacing w:val="21"/>
        </w:rPr>
        <w:t xml:space="preserve"> </w:t>
      </w:r>
      <w:r>
        <w:rPr>
          <w:spacing w:val="-5"/>
        </w:rPr>
        <w:t>у</w:t>
      </w:r>
      <w:r>
        <w:t>гр</w:t>
      </w:r>
      <w:r>
        <w:rPr>
          <w:spacing w:val="-1"/>
        </w:rPr>
        <w:t>а</w:t>
      </w:r>
      <w:r>
        <w:t xml:space="preserve">ди </w:t>
      </w:r>
      <w:r>
        <w:rPr>
          <w:spacing w:val="23"/>
        </w:rPr>
        <w:t xml:space="preserve"> </w:t>
      </w:r>
      <w:r>
        <w:rPr>
          <w:spacing w:val="1"/>
        </w:rPr>
        <w:t>н</w:t>
      </w:r>
      <w:r>
        <w:t xml:space="preserve">ови </w:t>
      </w:r>
      <w:r>
        <w:rPr>
          <w:spacing w:val="22"/>
        </w:rPr>
        <w:t xml:space="preserve"> </w:t>
      </w:r>
      <w:r>
        <w:rPr>
          <w:spacing w:val="-1"/>
        </w:rPr>
        <w:t>ма</w:t>
      </w:r>
      <w:r>
        <w:t>т</w:t>
      </w:r>
      <w:r>
        <w:rPr>
          <w:spacing w:val="-1"/>
        </w:rPr>
        <w:t>е</w:t>
      </w:r>
      <w:r>
        <w:t>р</w:t>
      </w:r>
      <w:r>
        <w:rPr>
          <w:spacing w:val="1"/>
        </w:rPr>
        <w:t>и</w:t>
      </w:r>
      <w:r>
        <w:t xml:space="preserve">јал </w:t>
      </w:r>
      <w:r>
        <w:rPr>
          <w:spacing w:val="26"/>
        </w:rPr>
        <w:t xml:space="preserve"> </w:t>
      </w:r>
      <w:r>
        <w:t xml:space="preserve">у </w:t>
      </w:r>
      <w:r>
        <w:rPr>
          <w:spacing w:val="14"/>
        </w:rPr>
        <w:t xml:space="preserve"> </w:t>
      </w:r>
      <w:r>
        <w:rPr>
          <w:spacing w:val="-1"/>
        </w:rPr>
        <w:t>с</w:t>
      </w:r>
      <w:r>
        <w:rPr>
          <w:spacing w:val="1"/>
        </w:rPr>
        <w:t>к</w:t>
      </w:r>
      <w:r>
        <w:t>л</w:t>
      </w:r>
      <w:r>
        <w:rPr>
          <w:spacing w:val="-1"/>
        </w:rPr>
        <w:t>а</w:t>
      </w:r>
      <w:r>
        <w:rPr>
          <w:spacing w:val="2"/>
        </w:rPr>
        <w:t>д</w:t>
      </w:r>
      <w:r>
        <w:t xml:space="preserve">у </w:t>
      </w:r>
      <w:r>
        <w:rPr>
          <w:spacing w:val="19"/>
        </w:rPr>
        <w:t xml:space="preserve"> </w:t>
      </w:r>
      <w:r>
        <w:rPr>
          <w:spacing w:val="-1"/>
        </w:rPr>
        <w:t>с</w:t>
      </w:r>
      <w:r>
        <w:t xml:space="preserve">а </w:t>
      </w:r>
      <w:r>
        <w:rPr>
          <w:spacing w:val="22"/>
        </w:rPr>
        <w:t xml:space="preserve"> </w:t>
      </w:r>
      <w:r>
        <w:rPr>
          <w:spacing w:val="2"/>
        </w:rPr>
        <w:t>в</w:t>
      </w:r>
      <w:r>
        <w:rPr>
          <w:spacing w:val="-1"/>
        </w:rPr>
        <w:t>а</w:t>
      </w:r>
      <w:r>
        <w:t>ж</w:t>
      </w:r>
      <w:r>
        <w:rPr>
          <w:spacing w:val="-1"/>
        </w:rPr>
        <w:t>е</w:t>
      </w:r>
      <w:r>
        <w:t>ћ</w:t>
      </w:r>
      <w:r>
        <w:rPr>
          <w:spacing w:val="1"/>
        </w:rPr>
        <w:t>и</w:t>
      </w:r>
      <w:r>
        <w:t xml:space="preserve">м </w:t>
      </w:r>
      <w:r>
        <w:rPr>
          <w:spacing w:val="1"/>
        </w:rPr>
        <w:t>п</w:t>
      </w:r>
      <w:r>
        <w:t>ро</w:t>
      </w:r>
      <w:r>
        <w:rPr>
          <w:spacing w:val="1"/>
        </w:rPr>
        <w:t>пи</w:t>
      </w:r>
      <w:r>
        <w:rPr>
          <w:spacing w:val="-3"/>
        </w:rPr>
        <w:t>с</w:t>
      </w:r>
      <w:r>
        <w:rPr>
          <w:spacing w:val="1"/>
        </w:rPr>
        <w:t>и</w:t>
      </w:r>
      <w:r>
        <w:rPr>
          <w:spacing w:val="-1"/>
        </w:rPr>
        <w:t>м</w:t>
      </w:r>
      <w:r>
        <w:t>а</w:t>
      </w:r>
      <w:r>
        <w:rPr>
          <w:spacing w:val="22"/>
        </w:rPr>
        <w:t xml:space="preserve"> </w:t>
      </w:r>
      <w:r>
        <w:t>и</w:t>
      </w:r>
      <w:r>
        <w:rPr>
          <w:spacing w:val="24"/>
        </w:rPr>
        <w:t xml:space="preserve"> </w:t>
      </w:r>
      <w:r>
        <w:rPr>
          <w:spacing w:val="-1"/>
        </w:rPr>
        <w:t>с</w:t>
      </w:r>
      <w:r>
        <w:t>т</w:t>
      </w:r>
      <w:r>
        <w:rPr>
          <w:spacing w:val="-1"/>
        </w:rPr>
        <w:t>а</w:t>
      </w:r>
      <w:r>
        <w:rPr>
          <w:spacing w:val="1"/>
        </w:rPr>
        <w:t>н</w:t>
      </w:r>
      <w:r>
        <w:t>д</w:t>
      </w:r>
      <w:r>
        <w:rPr>
          <w:spacing w:val="-1"/>
        </w:rPr>
        <w:t>а</w:t>
      </w:r>
      <w:r>
        <w:t>р</w:t>
      </w:r>
      <w:r>
        <w:rPr>
          <w:spacing w:val="-2"/>
        </w:rPr>
        <w:t>д</w:t>
      </w:r>
      <w:r>
        <w:rPr>
          <w:spacing w:val="1"/>
        </w:rPr>
        <w:t>и</w:t>
      </w:r>
      <w:r>
        <w:rPr>
          <w:spacing w:val="-1"/>
        </w:rPr>
        <w:t>ма</w:t>
      </w:r>
      <w:r>
        <w:t xml:space="preserve">. </w:t>
      </w:r>
      <w:r>
        <w:rPr>
          <w:spacing w:val="-27"/>
        </w:rPr>
        <w:t xml:space="preserve"> </w:t>
      </w:r>
      <w:r>
        <w:t>У</w:t>
      </w:r>
      <w:r>
        <w:rPr>
          <w:spacing w:val="1"/>
        </w:rPr>
        <w:t>к</w:t>
      </w:r>
      <w:r>
        <w:t>ол</w:t>
      </w:r>
      <w:r>
        <w:rPr>
          <w:spacing w:val="-1"/>
        </w:rPr>
        <w:t>и</w:t>
      </w:r>
      <w:r>
        <w:rPr>
          <w:spacing w:val="1"/>
        </w:rPr>
        <w:t>к</w:t>
      </w:r>
      <w:r>
        <w:t>о</w:t>
      </w:r>
      <w:r>
        <w:rPr>
          <w:spacing w:val="23"/>
        </w:rPr>
        <w:t xml:space="preserve"> </w:t>
      </w:r>
      <w:r>
        <w:t>И</w:t>
      </w:r>
      <w:r>
        <w:rPr>
          <w:spacing w:val="-1"/>
        </w:rPr>
        <w:t>с</w:t>
      </w:r>
      <w:r>
        <w:rPr>
          <w:spacing w:val="1"/>
        </w:rPr>
        <w:t>п</w:t>
      </w:r>
      <w:r>
        <w:t>о</w:t>
      </w:r>
      <w:r>
        <w:rPr>
          <w:spacing w:val="2"/>
        </w:rPr>
        <w:t>р</w:t>
      </w:r>
      <w:r>
        <w:rPr>
          <w:spacing w:val="-5"/>
        </w:rPr>
        <w:t>у</w:t>
      </w:r>
      <w:r>
        <w:rPr>
          <w:spacing w:val="1"/>
        </w:rPr>
        <w:t>чи</w:t>
      </w:r>
      <w:r>
        <w:t>л</w:t>
      </w:r>
      <w:r>
        <w:rPr>
          <w:spacing w:val="-1"/>
        </w:rPr>
        <w:t>а</w:t>
      </w:r>
      <w:r>
        <w:t>ц</w:t>
      </w:r>
      <w:r>
        <w:rPr>
          <w:spacing w:val="32"/>
        </w:rPr>
        <w:t xml:space="preserve"> </w:t>
      </w:r>
      <w:r>
        <w:t>у</w:t>
      </w:r>
      <w:r>
        <w:rPr>
          <w:spacing w:val="26"/>
        </w:rPr>
        <w:t xml:space="preserve"> </w:t>
      </w:r>
      <w:r>
        <w:t>одр</w:t>
      </w:r>
      <w:r>
        <w:rPr>
          <w:spacing w:val="1"/>
        </w:rPr>
        <w:t>е</w:t>
      </w:r>
      <w:r>
        <w:t>ђ</w:t>
      </w:r>
      <w:r>
        <w:rPr>
          <w:spacing w:val="-2"/>
        </w:rPr>
        <w:t>е</w:t>
      </w:r>
      <w:r>
        <w:rPr>
          <w:spacing w:val="1"/>
        </w:rPr>
        <w:t>н</w:t>
      </w:r>
      <w:r>
        <w:t>ом</w:t>
      </w:r>
      <w:r>
        <w:rPr>
          <w:spacing w:val="23"/>
        </w:rPr>
        <w:t xml:space="preserve"> </w:t>
      </w:r>
      <w:r>
        <w:t>ро</w:t>
      </w:r>
      <w:r>
        <w:rPr>
          <w:spacing w:val="3"/>
        </w:rPr>
        <w:t>к</w:t>
      </w:r>
      <w:r>
        <w:t>у</w:t>
      </w:r>
      <w:r>
        <w:rPr>
          <w:spacing w:val="21"/>
        </w:rPr>
        <w:t xml:space="preserve"> </w:t>
      </w:r>
      <w:r>
        <w:t>то</w:t>
      </w:r>
      <w:r>
        <w:rPr>
          <w:spacing w:val="23"/>
        </w:rPr>
        <w:t xml:space="preserve"> </w:t>
      </w:r>
      <w:r>
        <w:rPr>
          <w:spacing w:val="1"/>
        </w:rPr>
        <w:t>н</w:t>
      </w:r>
      <w:r>
        <w:t>е</w:t>
      </w:r>
      <w:r>
        <w:rPr>
          <w:spacing w:val="25"/>
        </w:rPr>
        <w:t xml:space="preserve"> </w:t>
      </w:r>
      <w:r>
        <w:rPr>
          <w:spacing w:val="-7"/>
        </w:rPr>
        <w:t>у</w:t>
      </w:r>
      <w:r>
        <w:rPr>
          <w:spacing w:val="-1"/>
        </w:rPr>
        <w:t>ч</w:t>
      </w:r>
      <w:r>
        <w:rPr>
          <w:spacing w:val="1"/>
        </w:rPr>
        <w:t>ини</w:t>
      </w:r>
      <w:r>
        <w:t>,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7"/>
        </w:rPr>
        <w:t xml:space="preserve"> </w:t>
      </w:r>
      <w:r>
        <w:rPr>
          <w:spacing w:val="1"/>
        </w:rPr>
        <w:t>и</w:t>
      </w:r>
      <w:r>
        <w:rPr>
          <w:spacing w:val="-1"/>
        </w:rPr>
        <w:t>м</w:t>
      </w:r>
      <w:r>
        <w:t>а</w:t>
      </w:r>
      <w:r>
        <w:rPr>
          <w:spacing w:val="25"/>
        </w:rPr>
        <w:t xml:space="preserve"> </w:t>
      </w:r>
      <w:r>
        <w:rPr>
          <w:spacing w:val="1"/>
        </w:rPr>
        <w:t>п</w:t>
      </w:r>
      <w:r>
        <w:t>р</w:t>
      </w:r>
      <w:r>
        <w:rPr>
          <w:spacing w:val="-1"/>
        </w:rPr>
        <w:t>а</w:t>
      </w:r>
      <w:r>
        <w:t>во</w:t>
      </w:r>
      <w:r>
        <w:rPr>
          <w:spacing w:val="26"/>
        </w:rPr>
        <w:t xml:space="preserve"> </w:t>
      </w:r>
      <w:r>
        <w:t>да</w:t>
      </w:r>
      <w:r>
        <w:rPr>
          <w:spacing w:val="25"/>
        </w:rPr>
        <w:t xml:space="preserve"> </w:t>
      </w:r>
      <w:r>
        <w:rPr>
          <w:spacing w:val="-1"/>
        </w:rPr>
        <w:t>а</w:t>
      </w:r>
      <w:r>
        <w:rPr>
          <w:spacing w:val="1"/>
        </w:rPr>
        <w:t>н</w:t>
      </w:r>
      <w:r>
        <w:t>г</w:t>
      </w:r>
      <w:r>
        <w:rPr>
          <w:spacing w:val="-1"/>
        </w:rPr>
        <w:t>а</w:t>
      </w:r>
      <w:r>
        <w:rPr>
          <w:spacing w:val="4"/>
        </w:rPr>
        <w:t>ж</w:t>
      </w:r>
      <w:r>
        <w:rPr>
          <w:spacing w:val="-7"/>
        </w:rPr>
        <w:t>у</w:t>
      </w:r>
      <w:r>
        <w:rPr>
          <w:spacing w:val="6"/>
        </w:rPr>
        <w:t>ј</w:t>
      </w:r>
      <w:r>
        <w:t>е</w:t>
      </w:r>
      <w:r>
        <w:rPr>
          <w:spacing w:val="25"/>
        </w:rPr>
        <w:t xml:space="preserve"> </w:t>
      </w:r>
      <w:r>
        <w:t>д</w:t>
      </w:r>
      <w:r>
        <w:rPr>
          <w:spacing w:val="5"/>
        </w:rPr>
        <w:t>р</w:t>
      </w:r>
      <w:r>
        <w:rPr>
          <w:spacing w:val="-5"/>
        </w:rPr>
        <w:t>у</w:t>
      </w:r>
      <w:r>
        <w:t>го</w:t>
      </w:r>
      <w:r>
        <w:rPr>
          <w:spacing w:val="26"/>
        </w:rPr>
        <w:t xml:space="preserve"> </w:t>
      </w:r>
      <w:r>
        <w:t>л</w:t>
      </w:r>
      <w:r>
        <w:rPr>
          <w:spacing w:val="1"/>
        </w:rPr>
        <w:t>иц</w:t>
      </w:r>
      <w:r>
        <w:t>е</w:t>
      </w:r>
      <w:r>
        <w:rPr>
          <w:spacing w:val="25"/>
        </w:rPr>
        <w:t xml:space="preserve"> </w:t>
      </w:r>
      <w:r>
        <w:rPr>
          <w:spacing w:val="1"/>
        </w:rPr>
        <w:t>и</w:t>
      </w:r>
      <w:r>
        <w:rPr>
          <w:spacing w:val="-1"/>
        </w:rPr>
        <w:t>с</w:t>
      </w:r>
      <w:r>
        <w:rPr>
          <w:spacing w:val="1"/>
        </w:rPr>
        <w:t>к</w:t>
      </w:r>
      <w:r>
        <w:rPr>
          <w:spacing w:val="3"/>
        </w:rPr>
        <w:t>љ</w:t>
      </w:r>
      <w:r>
        <w:rPr>
          <w:spacing w:val="-7"/>
        </w:rPr>
        <w:t>у</w:t>
      </w:r>
      <w:r>
        <w:rPr>
          <w:spacing w:val="-1"/>
        </w:rPr>
        <w:t>ч</w:t>
      </w:r>
      <w:r>
        <w:rPr>
          <w:spacing w:val="1"/>
        </w:rPr>
        <w:t>и</w:t>
      </w:r>
      <w:r>
        <w:t>во</w:t>
      </w:r>
      <w:r>
        <w:rPr>
          <w:spacing w:val="26"/>
        </w:rPr>
        <w:t xml:space="preserve"> </w:t>
      </w:r>
      <w:r>
        <w:rPr>
          <w:spacing w:val="1"/>
        </w:rPr>
        <w:t>н</w:t>
      </w:r>
      <w:r>
        <w:t>а</w:t>
      </w:r>
      <w:r>
        <w:rPr>
          <w:spacing w:val="25"/>
        </w:rPr>
        <w:t xml:space="preserve"> </w:t>
      </w:r>
      <w:r>
        <w:t>трош</w:t>
      </w:r>
      <w:r>
        <w:rPr>
          <w:spacing w:val="-1"/>
        </w:rPr>
        <w:t>а</w:t>
      </w:r>
      <w:r>
        <w:t>к</w:t>
      </w:r>
      <w:r>
        <w:rPr>
          <w:spacing w:val="29"/>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 xml:space="preserve">а </w:t>
      </w:r>
      <w:r>
        <w:rPr>
          <w:spacing w:val="1"/>
        </w:rPr>
        <w:t>п</w:t>
      </w:r>
      <w:r>
        <w:t>о овом</w:t>
      </w:r>
      <w:r>
        <w:rPr>
          <w:spacing w:val="1"/>
        </w:rPr>
        <w:t xml:space="preserve"> </w:t>
      </w:r>
      <w:r>
        <w:rPr>
          <w:spacing w:val="-5"/>
        </w:rPr>
        <w:t>у</w:t>
      </w:r>
      <w:r>
        <w:t>гово</w:t>
      </w:r>
      <w:r>
        <w:rPr>
          <w:spacing w:val="4"/>
        </w:rPr>
        <w:t>р</w:t>
      </w:r>
      <w:r>
        <w:rPr>
          <w:spacing w:val="-5"/>
        </w:rPr>
        <w:t>у</w:t>
      </w:r>
      <w:r>
        <w:t>.</w:t>
      </w:r>
    </w:p>
    <w:p w:rsidR="00C013A7" w:rsidRPr="003041FC" w:rsidRDefault="00C013A7" w:rsidP="00C013A7">
      <w:pPr>
        <w:widowControl w:val="0"/>
        <w:autoSpaceDE w:val="0"/>
        <w:autoSpaceDN w:val="0"/>
        <w:adjustRightInd w:val="0"/>
        <w:spacing w:line="200" w:lineRule="exact"/>
        <w:rPr>
          <w:sz w:val="26"/>
          <w:szCs w:val="26"/>
        </w:rPr>
      </w:pPr>
    </w:p>
    <w:p w:rsidR="00C013A7" w:rsidRDefault="00C013A7" w:rsidP="00C013A7">
      <w:pPr>
        <w:widowControl w:val="0"/>
        <w:autoSpaceDE w:val="0"/>
        <w:autoSpaceDN w:val="0"/>
        <w:adjustRightInd w:val="0"/>
        <w:spacing w:before="29"/>
        <w:ind w:left="3917" w:right="3938"/>
        <w:jc w:val="center"/>
        <w:rPr>
          <w:b/>
          <w:bCs/>
        </w:rPr>
      </w:pPr>
      <w:r>
        <w:rPr>
          <w:b/>
          <w:bCs/>
          <w:spacing w:val="-1"/>
        </w:rPr>
        <w:t>Ч</w:t>
      </w:r>
      <w:r>
        <w:rPr>
          <w:b/>
          <w:bCs/>
        </w:rPr>
        <w:t>лан 12.</w:t>
      </w:r>
    </w:p>
    <w:p w:rsidR="00C013A7" w:rsidRDefault="00C013A7" w:rsidP="00C013A7">
      <w:pPr>
        <w:widowControl w:val="0"/>
        <w:autoSpaceDE w:val="0"/>
        <w:autoSpaceDN w:val="0"/>
        <w:adjustRightInd w:val="0"/>
        <w:spacing w:before="36"/>
        <w:ind w:left="782" w:right="633"/>
        <w:jc w:val="center"/>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1"/>
        </w:rPr>
        <w:t xml:space="preserve"> </w:t>
      </w:r>
      <w:r>
        <w:t>ће</w:t>
      </w:r>
      <w:r>
        <w:rPr>
          <w:spacing w:val="-1"/>
        </w:rPr>
        <w:t xml:space="preserve"> </w:t>
      </w:r>
      <w:r>
        <w:t>д</w:t>
      </w:r>
      <w:r>
        <w:rPr>
          <w:spacing w:val="-1"/>
        </w:rPr>
        <w:t>е</w:t>
      </w:r>
      <w:r>
        <w:t>о</w:t>
      </w:r>
      <w:r>
        <w:rPr>
          <w:spacing w:val="5"/>
        </w:rPr>
        <w:t xml:space="preserve"> </w:t>
      </w:r>
      <w:r>
        <w:rPr>
          <w:spacing w:val="-5"/>
        </w:rPr>
        <w:t>у</w:t>
      </w:r>
      <w:r>
        <w:rPr>
          <w:spacing w:val="2"/>
        </w:rPr>
        <w:t>г</w:t>
      </w:r>
      <w:r>
        <w:t>овор</w:t>
      </w:r>
      <w:r>
        <w:rPr>
          <w:spacing w:val="-1"/>
        </w:rPr>
        <w:t>е</w:t>
      </w:r>
      <w:r>
        <w:rPr>
          <w:spacing w:val="1"/>
        </w:rPr>
        <w:t>ни</w:t>
      </w:r>
      <w:r>
        <w:t>х</w:t>
      </w:r>
      <w:r>
        <w:rPr>
          <w:spacing w:val="2"/>
        </w:rPr>
        <w:t xml:space="preserve"> </w:t>
      </w:r>
      <w:r>
        <w:t>об</w:t>
      </w:r>
      <w:r>
        <w:rPr>
          <w:spacing w:val="-1"/>
        </w:rPr>
        <w:t>а</w:t>
      </w:r>
      <w:r>
        <w:t>в</w:t>
      </w:r>
      <w:r>
        <w:rPr>
          <w:spacing w:val="-1"/>
        </w:rPr>
        <w:t>е</w:t>
      </w:r>
      <w:r>
        <w:rPr>
          <w:spacing w:val="1"/>
        </w:rPr>
        <w:t>з</w:t>
      </w:r>
      <w:r>
        <w:t xml:space="preserve">а </w:t>
      </w:r>
      <w:r>
        <w:rPr>
          <w:spacing w:val="2"/>
        </w:rPr>
        <w:t xml:space="preserve"> </w:t>
      </w:r>
      <w:r>
        <w:rPr>
          <w:spacing w:val="-1"/>
        </w:rPr>
        <w:t>и</w:t>
      </w:r>
      <w:r>
        <w:rPr>
          <w:spacing w:val="1"/>
        </w:rPr>
        <w:t>з</w:t>
      </w:r>
      <w:r>
        <w:t>вршити</w:t>
      </w:r>
      <w:r>
        <w:rPr>
          <w:spacing w:val="-1"/>
        </w:rPr>
        <w:t xml:space="preserve"> </w:t>
      </w:r>
      <w:r>
        <w:rPr>
          <w:spacing w:val="1"/>
        </w:rPr>
        <w:t>п</w:t>
      </w:r>
      <w:r>
        <w:t>р</w:t>
      </w:r>
      <w:r>
        <w:rPr>
          <w:spacing w:val="-1"/>
        </w:rPr>
        <w:t>е</w:t>
      </w:r>
      <w:r>
        <w:rPr>
          <w:spacing w:val="1"/>
        </w:rPr>
        <w:t>к</w:t>
      </w:r>
      <w:r>
        <w:t xml:space="preserve">о </w:t>
      </w:r>
      <w:r>
        <w:rPr>
          <w:spacing w:val="1"/>
        </w:rPr>
        <w:t>п</w:t>
      </w:r>
      <w:r>
        <w:t>о</w:t>
      </w:r>
      <w:r>
        <w:rPr>
          <w:spacing w:val="-2"/>
        </w:rPr>
        <w:t>д</w:t>
      </w:r>
      <w:r>
        <w:rPr>
          <w:spacing w:val="1"/>
        </w:rPr>
        <w:t>из</w:t>
      </w:r>
      <w:r>
        <w:t>во</w:t>
      </w:r>
      <w:r>
        <w:rPr>
          <w:spacing w:val="-1"/>
        </w:rPr>
        <w:t>ђач</w:t>
      </w:r>
      <w:r>
        <w:t>а</w:t>
      </w:r>
      <w:r>
        <w:rPr>
          <w:spacing w:val="-1"/>
        </w:rPr>
        <w:t xml:space="preserve"> </w:t>
      </w:r>
      <w:r>
        <w:t>:</w:t>
      </w:r>
    </w:p>
    <w:p w:rsidR="00C013A7" w:rsidRDefault="00C013A7" w:rsidP="00C013A7">
      <w:pPr>
        <w:widowControl w:val="0"/>
        <w:numPr>
          <w:ilvl w:val="0"/>
          <w:numId w:val="3"/>
        </w:numPr>
        <w:tabs>
          <w:tab w:val="left" w:pos="2380"/>
          <w:tab w:val="left" w:pos="5160"/>
          <w:tab w:val="left" w:pos="6900"/>
          <w:tab w:val="left" w:pos="7680"/>
        </w:tabs>
        <w:autoSpaceDE w:val="0"/>
        <w:autoSpaceDN w:val="0"/>
        <w:adjustRightInd w:val="0"/>
        <w:spacing w:before="41"/>
        <w:ind w:left="100"/>
        <w:rPr>
          <w:spacing w:val="2"/>
        </w:rPr>
      </w:pPr>
      <w:r>
        <w:rPr>
          <w:spacing w:val="-10"/>
        </w:rPr>
        <w:t>___________________________</w:t>
      </w:r>
      <w:r>
        <w:t xml:space="preserve">, </w:t>
      </w:r>
      <w:r>
        <w:rPr>
          <w:spacing w:val="-1"/>
        </w:rPr>
        <w:t>с</w:t>
      </w:r>
      <w:r>
        <w:t>а</w:t>
      </w:r>
      <w:r>
        <w:rPr>
          <w:spacing w:val="-1"/>
        </w:rPr>
        <w:t xml:space="preserve"> </w:t>
      </w:r>
      <w:r>
        <w:rPr>
          <w:spacing w:val="1"/>
        </w:rPr>
        <w:t>с</w:t>
      </w:r>
      <w:r>
        <w:rPr>
          <w:spacing w:val="-1"/>
        </w:rPr>
        <w:t>е</w:t>
      </w:r>
      <w:r>
        <w:rPr>
          <w:spacing w:val="1"/>
        </w:rPr>
        <w:t>ди</w:t>
      </w:r>
      <w:r>
        <w:t>шт</w:t>
      </w:r>
      <w:r>
        <w:rPr>
          <w:spacing w:val="-1"/>
        </w:rPr>
        <w:t>е</w:t>
      </w:r>
      <w:r>
        <w:t>м</w:t>
      </w:r>
      <w:r>
        <w:rPr>
          <w:spacing w:val="1"/>
        </w:rPr>
        <w:t xml:space="preserve"> </w:t>
      </w:r>
      <w:r>
        <w:rPr>
          <w:spacing w:val="-5"/>
        </w:rPr>
        <w:t>у</w:t>
      </w:r>
      <w:r>
        <w:t>_________________,</w:t>
      </w:r>
      <w:r>
        <w:rPr>
          <w:spacing w:val="2"/>
        </w:rPr>
        <w:t xml:space="preserve"> </w:t>
      </w:r>
    </w:p>
    <w:p w:rsidR="00C013A7" w:rsidRDefault="00C013A7" w:rsidP="00C013A7">
      <w:pPr>
        <w:widowControl w:val="0"/>
        <w:tabs>
          <w:tab w:val="left" w:pos="2380"/>
          <w:tab w:val="left" w:pos="5160"/>
          <w:tab w:val="left" w:pos="6900"/>
          <w:tab w:val="left" w:pos="7680"/>
        </w:tabs>
        <w:autoSpaceDE w:val="0"/>
        <w:autoSpaceDN w:val="0"/>
        <w:adjustRightInd w:val="0"/>
        <w:spacing w:before="41"/>
      </w:pPr>
      <w:r>
        <w:rPr>
          <w:spacing w:val="-5"/>
        </w:rPr>
        <w:t xml:space="preserve">      у</w:t>
      </w:r>
      <w:r>
        <w:t>л. _____________________бр</w:t>
      </w:r>
      <w:r>
        <w:rPr>
          <w:spacing w:val="2"/>
        </w:rPr>
        <w:t>.______</w:t>
      </w:r>
      <w:r>
        <w:t>., П</w:t>
      </w:r>
      <w:r>
        <w:rPr>
          <w:spacing w:val="-1"/>
        </w:rPr>
        <w:t>И</w:t>
      </w:r>
      <w:r>
        <w:t>Б ________________,</w:t>
      </w:r>
    </w:p>
    <w:p w:rsidR="00C013A7" w:rsidRDefault="00C013A7" w:rsidP="00C013A7">
      <w:pPr>
        <w:widowControl w:val="0"/>
        <w:tabs>
          <w:tab w:val="left" w:pos="1180"/>
          <w:tab w:val="left" w:pos="3900"/>
        </w:tabs>
        <w:autoSpaceDE w:val="0"/>
        <w:autoSpaceDN w:val="0"/>
        <w:adjustRightInd w:val="0"/>
        <w:spacing w:before="43"/>
        <w:ind w:left="100"/>
      </w:pPr>
      <w:r>
        <w:t xml:space="preserve">    м</w:t>
      </w:r>
      <w:r>
        <w:rPr>
          <w:spacing w:val="-2"/>
        </w:rPr>
        <w:t>а</w:t>
      </w:r>
      <w:r>
        <w:t>т</w:t>
      </w:r>
      <w:r>
        <w:rPr>
          <w:spacing w:val="1"/>
        </w:rPr>
        <w:t>и</w:t>
      </w:r>
      <w:r>
        <w:rPr>
          <w:spacing w:val="-1"/>
        </w:rPr>
        <w:t>ч</w:t>
      </w:r>
      <w:r>
        <w:rPr>
          <w:spacing w:val="1"/>
        </w:rPr>
        <w:t>н</w:t>
      </w:r>
      <w:r>
        <w:t>и</w:t>
      </w:r>
      <w:r>
        <w:rPr>
          <w:spacing w:val="1"/>
        </w:rPr>
        <w:t xml:space="preserve"> </w:t>
      </w:r>
      <w:r>
        <w:t>б</w:t>
      </w:r>
      <w:r>
        <w:rPr>
          <w:spacing w:val="-2"/>
        </w:rPr>
        <w:t>р</w:t>
      </w:r>
      <w:r>
        <w:t xml:space="preserve">ој </w:t>
      </w:r>
      <w:r>
        <w:rPr>
          <w:u w:val="single"/>
        </w:rPr>
        <w:t xml:space="preserve"> </w:t>
      </w:r>
      <w:r>
        <w:rPr>
          <w:u w:val="single"/>
        </w:rPr>
        <w:tab/>
      </w:r>
      <w:r>
        <w:t>.</w:t>
      </w:r>
    </w:p>
    <w:p w:rsidR="00C013A7" w:rsidRDefault="00C013A7" w:rsidP="00C013A7">
      <w:pPr>
        <w:widowControl w:val="0"/>
        <w:autoSpaceDE w:val="0"/>
        <w:autoSpaceDN w:val="0"/>
        <w:adjustRightInd w:val="0"/>
        <w:spacing w:before="8" w:line="150" w:lineRule="exact"/>
        <w:rPr>
          <w:sz w:val="15"/>
          <w:szCs w:val="15"/>
        </w:rPr>
      </w:pPr>
    </w:p>
    <w:p w:rsidR="00C013A7" w:rsidRDefault="00C013A7" w:rsidP="00C013A7">
      <w:pPr>
        <w:widowControl w:val="0"/>
        <w:autoSpaceDE w:val="0"/>
        <w:autoSpaceDN w:val="0"/>
        <w:adjustRightInd w:val="0"/>
        <w:ind w:left="100"/>
      </w:pPr>
      <w:r>
        <w:t>од</w:t>
      </w:r>
      <w:r>
        <w:rPr>
          <w:spacing w:val="1"/>
        </w:rPr>
        <w:t>н</w:t>
      </w:r>
      <w:r>
        <w:t>о</w:t>
      </w:r>
      <w:r>
        <w:rPr>
          <w:spacing w:val="-1"/>
        </w:rPr>
        <w:t>с</w:t>
      </w:r>
      <w:r>
        <w:rPr>
          <w:spacing w:val="1"/>
        </w:rPr>
        <w:t>н</w:t>
      </w:r>
      <w:r>
        <w:t>о</w:t>
      </w:r>
      <w:r>
        <w:rPr>
          <w:spacing w:val="2"/>
        </w:rPr>
        <w:t xml:space="preserve"> </w:t>
      </w:r>
      <w:r>
        <w:t>у</w:t>
      </w:r>
      <w:r>
        <w:rPr>
          <w:spacing w:val="-7"/>
        </w:rPr>
        <w:t xml:space="preserve"> </w:t>
      </w:r>
      <w:r>
        <w:t>г</w:t>
      </w:r>
      <w:r>
        <w:rPr>
          <w:spacing w:val="5"/>
        </w:rPr>
        <w:t>р</w:t>
      </w:r>
      <w:r>
        <w:rPr>
          <w:spacing w:val="-5"/>
        </w:rPr>
        <w:t>у</w:t>
      </w:r>
      <w:r>
        <w:rPr>
          <w:spacing w:val="1"/>
        </w:rPr>
        <w:t>п</w:t>
      </w:r>
      <w:r>
        <w:t>и</w:t>
      </w:r>
      <w:r>
        <w:rPr>
          <w:spacing w:val="1"/>
        </w:rPr>
        <w:t xml:space="preserve"> п</w:t>
      </w:r>
      <w:r>
        <w:t>о</w:t>
      </w:r>
      <w:r>
        <w:rPr>
          <w:spacing w:val="3"/>
        </w:rPr>
        <w:t>н</w:t>
      </w:r>
      <w:r>
        <w:rPr>
          <w:spacing w:val="-5"/>
        </w:rPr>
        <w:t>у</w:t>
      </w:r>
      <w:r>
        <w:rPr>
          <w:spacing w:val="1"/>
        </w:rPr>
        <w:t>ђ</w:t>
      </w:r>
      <w:r>
        <w:rPr>
          <w:spacing w:val="-1"/>
        </w:rPr>
        <w:t>ач</w:t>
      </w:r>
      <w:r>
        <w:t>а</w:t>
      </w:r>
      <w:r>
        <w:rPr>
          <w:spacing w:val="-1"/>
        </w:rPr>
        <w:t xml:space="preserve"> </w:t>
      </w:r>
      <w:r>
        <w:rPr>
          <w:spacing w:val="1"/>
        </w:rPr>
        <w:t>к</w:t>
      </w:r>
      <w:r>
        <w:t>о</w:t>
      </w:r>
      <w:r>
        <w:rPr>
          <w:spacing w:val="3"/>
        </w:rPr>
        <w:t>ј</w:t>
      </w:r>
      <w:r>
        <w:t>у</w:t>
      </w:r>
      <w:r>
        <w:rPr>
          <w:spacing w:val="-3"/>
        </w:rPr>
        <w:t xml:space="preserve"> </w:t>
      </w:r>
      <w:r>
        <w:rPr>
          <w:spacing w:val="-1"/>
        </w:rPr>
        <w:t>ч</w:t>
      </w:r>
      <w:r>
        <w:rPr>
          <w:spacing w:val="1"/>
        </w:rPr>
        <w:t>ин</w:t>
      </w:r>
      <w:r>
        <w:rPr>
          <w:spacing w:val="-1"/>
        </w:rPr>
        <w:t>е</w:t>
      </w:r>
      <w:r>
        <w:t>:</w:t>
      </w:r>
    </w:p>
    <w:p w:rsidR="00C013A7" w:rsidRDefault="00C013A7" w:rsidP="00C013A7">
      <w:pPr>
        <w:widowControl w:val="0"/>
        <w:tabs>
          <w:tab w:val="left" w:pos="2360"/>
        </w:tabs>
        <w:autoSpaceDE w:val="0"/>
        <w:autoSpaceDN w:val="0"/>
        <w:adjustRightInd w:val="0"/>
        <w:spacing w:before="41" w:line="271" w:lineRule="exact"/>
        <w:ind w:left="100"/>
        <w:rPr>
          <w:spacing w:val="2"/>
        </w:rPr>
      </w:pPr>
      <w:r>
        <w:lastRenderedPageBreak/>
        <w:t xml:space="preserve">1. </w:t>
      </w:r>
      <w:r>
        <w:rPr>
          <w:spacing w:val="-10"/>
        </w:rPr>
        <w:t>___________________________</w:t>
      </w:r>
      <w:r>
        <w:t xml:space="preserve">, </w:t>
      </w:r>
      <w:r>
        <w:rPr>
          <w:spacing w:val="-1"/>
        </w:rPr>
        <w:t>с</w:t>
      </w:r>
      <w:r>
        <w:t>а</w:t>
      </w:r>
      <w:r>
        <w:rPr>
          <w:spacing w:val="-1"/>
        </w:rPr>
        <w:t xml:space="preserve"> </w:t>
      </w:r>
      <w:r>
        <w:rPr>
          <w:spacing w:val="1"/>
        </w:rPr>
        <w:t>с</w:t>
      </w:r>
      <w:r>
        <w:rPr>
          <w:spacing w:val="-1"/>
        </w:rPr>
        <w:t>е</w:t>
      </w:r>
      <w:r>
        <w:rPr>
          <w:spacing w:val="1"/>
        </w:rPr>
        <w:t>ди</w:t>
      </w:r>
      <w:r>
        <w:t>шт</w:t>
      </w:r>
      <w:r>
        <w:rPr>
          <w:spacing w:val="-1"/>
        </w:rPr>
        <w:t>е</w:t>
      </w:r>
      <w:r>
        <w:t>м</w:t>
      </w:r>
      <w:r>
        <w:rPr>
          <w:spacing w:val="1"/>
        </w:rPr>
        <w:t xml:space="preserve"> </w:t>
      </w:r>
      <w:r>
        <w:rPr>
          <w:spacing w:val="-5"/>
        </w:rPr>
        <w:t>у</w:t>
      </w:r>
      <w:r>
        <w:t>_________________,</w:t>
      </w:r>
      <w:r>
        <w:rPr>
          <w:spacing w:val="2"/>
        </w:rPr>
        <w:t xml:space="preserve"> </w:t>
      </w:r>
    </w:p>
    <w:p w:rsidR="00C013A7" w:rsidRDefault="00C013A7" w:rsidP="00C013A7">
      <w:pPr>
        <w:widowControl w:val="0"/>
        <w:tabs>
          <w:tab w:val="left" w:pos="2380"/>
          <w:tab w:val="left" w:pos="5160"/>
          <w:tab w:val="left" w:pos="6900"/>
          <w:tab w:val="left" w:pos="7680"/>
        </w:tabs>
        <w:autoSpaceDE w:val="0"/>
        <w:autoSpaceDN w:val="0"/>
        <w:adjustRightInd w:val="0"/>
        <w:spacing w:before="41"/>
      </w:pPr>
      <w:r>
        <w:rPr>
          <w:spacing w:val="-5"/>
        </w:rPr>
        <w:t xml:space="preserve">      у</w:t>
      </w:r>
      <w:r>
        <w:t>л. _____________________бр</w:t>
      </w:r>
      <w:r>
        <w:rPr>
          <w:spacing w:val="2"/>
        </w:rPr>
        <w:t>.______</w:t>
      </w:r>
      <w:r>
        <w:t>., П</w:t>
      </w:r>
      <w:r>
        <w:rPr>
          <w:spacing w:val="-1"/>
        </w:rPr>
        <w:t>И</w:t>
      </w:r>
      <w:r>
        <w:t>Б ________________,</w:t>
      </w:r>
    </w:p>
    <w:p w:rsidR="00C013A7" w:rsidRDefault="00C013A7" w:rsidP="00C013A7">
      <w:pPr>
        <w:widowControl w:val="0"/>
        <w:tabs>
          <w:tab w:val="left" w:pos="1180"/>
          <w:tab w:val="left" w:pos="3900"/>
        </w:tabs>
        <w:autoSpaceDE w:val="0"/>
        <w:autoSpaceDN w:val="0"/>
        <w:adjustRightInd w:val="0"/>
        <w:spacing w:before="43"/>
        <w:ind w:left="100"/>
      </w:pPr>
      <w:r>
        <w:t xml:space="preserve">    м</w:t>
      </w:r>
      <w:r>
        <w:rPr>
          <w:spacing w:val="-2"/>
        </w:rPr>
        <w:t>а</w:t>
      </w:r>
      <w:r>
        <w:t>т</w:t>
      </w:r>
      <w:r>
        <w:rPr>
          <w:spacing w:val="1"/>
        </w:rPr>
        <w:t>и</w:t>
      </w:r>
      <w:r>
        <w:rPr>
          <w:spacing w:val="-1"/>
        </w:rPr>
        <w:t>ч</w:t>
      </w:r>
      <w:r>
        <w:rPr>
          <w:spacing w:val="1"/>
        </w:rPr>
        <w:t>н</w:t>
      </w:r>
      <w:r>
        <w:t>и</w:t>
      </w:r>
      <w:r>
        <w:rPr>
          <w:spacing w:val="1"/>
        </w:rPr>
        <w:t xml:space="preserve"> </w:t>
      </w:r>
      <w:r>
        <w:t>б</w:t>
      </w:r>
      <w:r>
        <w:rPr>
          <w:spacing w:val="-2"/>
        </w:rPr>
        <w:t>р</w:t>
      </w:r>
      <w:r>
        <w:t xml:space="preserve">ој </w:t>
      </w:r>
      <w:r>
        <w:rPr>
          <w:u w:val="single"/>
        </w:rPr>
        <w:t xml:space="preserve"> </w:t>
      </w:r>
      <w:r>
        <w:rPr>
          <w:u w:val="single"/>
        </w:rPr>
        <w:tab/>
      </w:r>
      <w:r>
        <w:t>.</w:t>
      </w:r>
    </w:p>
    <w:p w:rsidR="00C013A7" w:rsidRDefault="00C013A7" w:rsidP="00C013A7">
      <w:pPr>
        <w:widowControl w:val="0"/>
        <w:autoSpaceDE w:val="0"/>
        <w:autoSpaceDN w:val="0"/>
        <w:adjustRightInd w:val="0"/>
        <w:spacing w:before="4" w:line="130" w:lineRule="exact"/>
        <w:rPr>
          <w:sz w:val="13"/>
          <w:szCs w:val="13"/>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29" w:line="276" w:lineRule="auto"/>
        <w:ind w:left="100" w:rightChars="-8" w:right="-19"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 у</w:t>
      </w:r>
      <w:r>
        <w:rPr>
          <w:spacing w:val="-5"/>
        </w:rPr>
        <w:t xml:space="preserve"> </w:t>
      </w:r>
      <w:r>
        <w:rPr>
          <w:spacing w:val="1"/>
        </w:rPr>
        <w:t>п</w:t>
      </w:r>
      <w:r>
        <w:t>от</w:t>
      </w:r>
      <w:r>
        <w:rPr>
          <w:spacing w:val="4"/>
        </w:rPr>
        <w:t>п</w:t>
      </w:r>
      <w:r>
        <w:rPr>
          <w:spacing w:val="-7"/>
        </w:rPr>
        <w:t>у</w:t>
      </w:r>
      <w:r>
        <w:rPr>
          <w:spacing w:val="3"/>
        </w:rPr>
        <w:t>н</w:t>
      </w:r>
      <w:r>
        <w:t>о</w:t>
      </w:r>
      <w:r>
        <w:rPr>
          <w:spacing w:val="-1"/>
        </w:rPr>
        <w:t>с</w:t>
      </w:r>
      <w:r>
        <w:t>ти</w:t>
      </w:r>
      <w:r>
        <w:rPr>
          <w:spacing w:val="1"/>
        </w:rPr>
        <w:t xml:space="preserve"> </w:t>
      </w:r>
      <w:r>
        <w:t>одгов</w:t>
      </w:r>
      <w:r>
        <w:rPr>
          <w:spacing w:val="-1"/>
        </w:rPr>
        <w:t>а</w:t>
      </w:r>
      <w:r>
        <w:t>ра</w:t>
      </w:r>
      <w:r>
        <w:rPr>
          <w:spacing w:val="-1"/>
        </w:rPr>
        <w:t xml:space="preserve"> </w:t>
      </w:r>
      <w:r>
        <w:t>Н</w:t>
      </w:r>
      <w:r>
        <w:rPr>
          <w:spacing w:val="-1"/>
        </w:rPr>
        <w:t>а</w:t>
      </w:r>
      <w:r>
        <w:rPr>
          <w:spacing w:val="5"/>
        </w:rPr>
        <w:t>р</w:t>
      </w:r>
      <w:r>
        <w:rPr>
          <w:spacing w:val="-5"/>
        </w:rPr>
        <w:t>у</w:t>
      </w:r>
      <w:r>
        <w:rPr>
          <w:spacing w:val="-1"/>
        </w:rPr>
        <w:t>ч</w:t>
      </w:r>
      <w:r>
        <w:rPr>
          <w:spacing w:val="1"/>
        </w:rPr>
        <w:t>и</w:t>
      </w:r>
      <w:r>
        <w:rPr>
          <w:spacing w:val="2"/>
        </w:rPr>
        <w:t>о</w:t>
      </w:r>
      <w:r>
        <w:rPr>
          <w:spacing w:val="3"/>
        </w:rPr>
        <w:t>ц</w:t>
      </w:r>
      <w:r>
        <w:t>у</w:t>
      </w:r>
      <w:r>
        <w:rPr>
          <w:spacing w:val="-5"/>
        </w:rPr>
        <w:t xml:space="preserve"> </w:t>
      </w:r>
      <w:r>
        <w:rPr>
          <w:spacing w:val="1"/>
        </w:rPr>
        <w:t>з</w:t>
      </w:r>
      <w:r>
        <w:t>а</w:t>
      </w:r>
      <w:r>
        <w:rPr>
          <w:spacing w:val="-1"/>
        </w:rPr>
        <w:t xml:space="preserve"> </w:t>
      </w:r>
      <w:r>
        <w:rPr>
          <w:spacing w:val="1"/>
        </w:rPr>
        <w:t>из</w:t>
      </w:r>
      <w:r>
        <w:t>врш</w:t>
      </w:r>
      <w:r>
        <w:rPr>
          <w:spacing w:val="-1"/>
        </w:rPr>
        <w:t>е</w:t>
      </w:r>
      <w:r>
        <w:t>ње</w:t>
      </w:r>
      <w:r>
        <w:rPr>
          <w:spacing w:val="3"/>
        </w:rPr>
        <w:t xml:space="preserve"> </w:t>
      </w:r>
      <w:r>
        <w:rPr>
          <w:spacing w:val="-5"/>
        </w:rPr>
        <w:t>у</w:t>
      </w:r>
      <w:r>
        <w:t>говор</w:t>
      </w:r>
      <w:r>
        <w:rPr>
          <w:spacing w:val="1"/>
        </w:rPr>
        <w:t>ен</w:t>
      </w:r>
      <w:r>
        <w:rPr>
          <w:spacing w:val="-1"/>
        </w:rPr>
        <w:t>и</w:t>
      </w:r>
      <w:r>
        <w:t>х об</w:t>
      </w:r>
      <w:r>
        <w:rPr>
          <w:spacing w:val="-1"/>
        </w:rPr>
        <w:t>а</w:t>
      </w:r>
      <w:r>
        <w:t>в</w:t>
      </w:r>
      <w:r>
        <w:rPr>
          <w:spacing w:val="-1"/>
        </w:rPr>
        <w:t>е</w:t>
      </w:r>
      <w:r>
        <w:rPr>
          <w:spacing w:val="1"/>
        </w:rPr>
        <w:t>з</w:t>
      </w:r>
      <w:r>
        <w:rPr>
          <w:spacing w:val="-1"/>
        </w:rPr>
        <w:t>а</w:t>
      </w:r>
      <w:r>
        <w:t>, те и</w:t>
      </w:r>
      <w:r>
        <w:rPr>
          <w:spacing w:val="1"/>
        </w:rPr>
        <w:t xml:space="preserve"> з</w:t>
      </w:r>
      <w:r>
        <w:t>а о</w:t>
      </w:r>
      <w:r>
        <w:rPr>
          <w:spacing w:val="1"/>
        </w:rPr>
        <w:t>п</w:t>
      </w:r>
      <w:r>
        <w:t>р</w:t>
      </w:r>
      <w:r>
        <w:rPr>
          <w:spacing w:val="-1"/>
        </w:rPr>
        <w:t>е</w:t>
      </w:r>
      <w:r>
        <w:rPr>
          <w:spacing w:val="1"/>
        </w:rPr>
        <w:t>м</w:t>
      </w:r>
      <w:r>
        <w:t xml:space="preserve">у и </w:t>
      </w:r>
      <w:r>
        <w:rPr>
          <w:spacing w:val="3"/>
        </w:rPr>
        <w:t xml:space="preserve"> </w:t>
      </w:r>
      <w:r>
        <w:t>р</w:t>
      </w:r>
      <w:r>
        <w:rPr>
          <w:spacing w:val="-1"/>
        </w:rPr>
        <w:t>а</w:t>
      </w:r>
      <w:r>
        <w:t>дове</w:t>
      </w:r>
      <w:r>
        <w:rPr>
          <w:spacing w:val="-1"/>
        </w:rPr>
        <w:t xml:space="preserve"> </w:t>
      </w:r>
      <w:r>
        <w:rPr>
          <w:spacing w:val="1"/>
        </w:rPr>
        <w:t>из</w:t>
      </w:r>
      <w:r>
        <w:t>в</w:t>
      </w:r>
      <w:r>
        <w:rPr>
          <w:spacing w:val="-1"/>
        </w:rPr>
        <w:t>е</w:t>
      </w:r>
      <w:r>
        <w:t>д</w:t>
      </w:r>
      <w:r>
        <w:rPr>
          <w:spacing w:val="-1"/>
        </w:rPr>
        <w:t>е</w:t>
      </w:r>
      <w:r>
        <w:rPr>
          <w:spacing w:val="1"/>
        </w:rPr>
        <w:t>н</w:t>
      </w:r>
      <w:r>
        <w:t>е</w:t>
      </w:r>
      <w:r>
        <w:rPr>
          <w:spacing w:val="-1"/>
        </w:rPr>
        <w:t xml:space="preserve"> </w:t>
      </w:r>
      <w:r>
        <w:t xml:space="preserve">од </w:t>
      </w:r>
      <w:r>
        <w:rPr>
          <w:spacing w:val="1"/>
        </w:rPr>
        <w:t>с</w:t>
      </w:r>
      <w:r>
        <w:t>тр</w:t>
      </w:r>
      <w:r>
        <w:rPr>
          <w:spacing w:val="-1"/>
        </w:rPr>
        <w:t>а</w:t>
      </w:r>
      <w:r>
        <w:rPr>
          <w:spacing w:val="1"/>
        </w:rPr>
        <w:t>н</w:t>
      </w:r>
      <w:r>
        <w:t>е</w:t>
      </w:r>
      <w:r>
        <w:rPr>
          <w:spacing w:val="-1"/>
        </w:rPr>
        <w:t xml:space="preserve"> </w:t>
      </w:r>
      <w:r>
        <w:rPr>
          <w:spacing w:val="1"/>
        </w:rPr>
        <w:t>п</w:t>
      </w:r>
      <w:r>
        <w:t>од</w:t>
      </w:r>
      <w:r>
        <w:rPr>
          <w:spacing w:val="-1"/>
        </w:rPr>
        <w:t>и</w:t>
      </w:r>
      <w:r>
        <w:rPr>
          <w:spacing w:val="1"/>
        </w:rPr>
        <w:t>з</w:t>
      </w:r>
      <w:r>
        <w:t>во</w:t>
      </w:r>
      <w:r>
        <w:rPr>
          <w:spacing w:val="-1"/>
        </w:rPr>
        <w:t>ђача</w:t>
      </w:r>
      <w:r>
        <w:t xml:space="preserve">, </w:t>
      </w:r>
      <w:r>
        <w:rPr>
          <w:spacing w:val="1"/>
        </w:rPr>
        <w:t>к</w:t>
      </w:r>
      <w:r>
        <w:rPr>
          <w:spacing w:val="-1"/>
        </w:rPr>
        <w:t>а</w:t>
      </w:r>
      <w:r>
        <w:t>о</w:t>
      </w:r>
      <w:r>
        <w:rPr>
          <w:spacing w:val="2"/>
        </w:rPr>
        <w:t xml:space="preserve"> </w:t>
      </w:r>
      <w:r>
        <w:t>да</w:t>
      </w:r>
      <w:r>
        <w:rPr>
          <w:spacing w:val="-1"/>
        </w:rPr>
        <w:t xml:space="preserve"> </w:t>
      </w:r>
      <w:r>
        <w:rPr>
          <w:spacing w:val="1"/>
        </w:rPr>
        <w:t>и</w:t>
      </w:r>
      <w:r>
        <w:t>х</w:t>
      </w:r>
      <w:r>
        <w:rPr>
          <w:spacing w:val="2"/>
        </w:rPr>
        <w:t xml:space="preserve"> </w:t>
      </w:r>
      <w:r>
        <w:t xml:space="preserve">је </w:t>
      </w:r>
      <w:r>
        <w:rPr>
          <w:spacing w:val="-1"/>
        </w:rPr>
        <w:t>са</w:t>
      </w:r>
      <w:r>
        <w:t>м</w:t>
      </w:r>
    </w:p>
    <w:p w:rsidR="00C013A7" w:rsidRDefault="00C013A7" w:rsidP="00C013A7">
      <w:pPr>
        <w:widowControl w:val="0"/>
        <w:autoSpaceDE w:val="0"/>
        <w:autoSpaceDN w:val="0"/>
        <w:adjustRightInd w:val="0"/>
        <w:spacing w:line="270" w:lineRule="exact"/>
        <w:ind w:left="100" w:rightChars="-8" w:right="-19"/>
        <w:jc w:val="both"/>
      </w:pPr>
      <w:r>
        <w:rPr>
          <w:spacing w:val="1"/>
          <w:position w:val="-1"/>
        </w:rPr>
        <w:t>из</w:t>
      </w:r>
      <w:r>
        <w:rPr>
          <w:position w:val="-1"/>
        </w:rPr>
        <w:t>в</w:t>
      </w:r>
      <w:r>
        <w:rPr>
          <w:spacing w:val="-1"/>
          <w:position w:val="-1"/>
        </w:rPr>
        <w:t>е</w:t>
      </w:r>
      <w:r>
        <w:rPr>
          <w:position w:val="-1"/>
        </w:rPr>
        <w:t>о.</w:t>
      </w:r>
    </w:p>
    <w:p w:rsidR="00C013A7" w:rsidRDefault="00C013A7" w:rsidP="00C013A7">
      <w:pPr>
        <w:widowControl w:val="0"/>
        <w:autoSpaceDE w:val="0"/>
        <w:autoSpaceDN w:val="0"/>
        <w:adjustRightInd w:val="0"/>
        <w:spacing w:before="46" w:line="274" w:lineRule="auto"/>
        <w:ind w:left="100" w:rightChars="-8" w:right="-19"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 одгов</w:t>
      </w:r>
      <w:r>
        <w:rPr>
          <w:spacing w:val="-1"/>
        </w:rPr>
        <w:t>а</w:t>
      </w:r>
      <w:r>
        <w:rPr>
          <w:spacing w:val="2"/>
        </w:rPr>
        <w:t>р</w:t>
      </w:r>
      <w:r>
        <w:t>а 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1"/>
        </w:rPr>
        <w:t>з</w:t>
      </w:r>
      <w:r>
        <w:t xml:space="preserve">а </w:t>
      </w:r>
      <w:r>
        <w:rPr>
          <w:spacing w:val="1"/>
        </w:rPr>
        <w:t>из</w:t>
      </w:r>
      <w:r>
        <w:t>врш</w:t>
      </w:r>
      <w:r>
        <w:rPr>
          <w:spacing w:val="-1"/>
        </w:rPr>
        <w:t>е</w:t>
      </w:r>
      <w:r>
        <w:rPr>
          <w:spacing w:val="1"/>
        </w:rPr>
        <w:t>њ</w:t>
      </w:r>
      <w:r>
        <w:t>е</w:t>
      </w:r>
      <w:r>
        <w:rPr>
          <w:spacing w:val="1"/>
        </w:rPr>
        <w:t xml:space="preserve"> </w:t>
      </w:r>
      <w:r>
        <w:rPr>
          <w:spacing w:val="-5"/>
        </w:rPr>
        <w:t>у</w:t>
      </w:r>
      <w:r>
        <w:t>г</w:t>
      </w:r>
      <w:r>
        <w:rPr>
          <w:spacing w:val="2"/>
        </w:rPr>
        <w:t>о</w:t>
      </w:r>
      <w:r>
        <w:t>вор</w:t>
      </w:r>
      <w:r>
        <w:rPr>
          <w:spacing w:val="-1"/>
        </w:rPr>
        <w:t>е</w:t>
      </w:r>
      <w:r>
        <w:rPr>
          <w:spacing w:val="1"/>
        </w:rPr>
        <w:t>ни</w:t>
      </w:r>
      <w:r>
        <w:t>х</w:t>
      </w:r>
      <w:r>
        <w:rPr>
          <w:spacing w:val="2"/>
        </w:rPr>
        <w:t xml:space="preserve"> </w:t>
      </w:r>
      <w:r>
        <w:t>об</w:t>
      </w:r>
      <w:r>
        <w:rPr>
          <w:spacing w:val="-1"/>
        </w:rPr>
        <w:t>а</w:t>
      </w:r>
      <w:r>
        <w:t>в</w:t>
      </w:r>
      <w:r>
        <w:rPr>
          <w:spacing w:val="-1"/>
        </w:rPr>
        <w:t>е</w:t>
      </w:r>
      <w:r>
        <w:rPr>
          <w:spacing w:val="1"/>
        </w:rPr>
        <w:t>з</w:t>
      </w:r>
      <w:r>
        <w:t xml:space="preserve">а </w:t>
      </w:r>
      <w:r>
        <w:rPr>
          <w:spacing w:val="1"/>
        </w:rPr>
        <w:t>н</w:t>
      </w:r>
      <w:r>
        <w:rPr>
          <w:spacing w:val="-1"/>
        </w:rPr>
        <w:t>е</w:t>
      </w:r>
      <w:r>
        <w:t>огр</w:t>
      </w:r>
      <w:r>
        <w:rPr>
          <w:spacing w:val="-1"/>
        </w:rPr>
        <w:t>а</w:t>
      </w:r>
      <w:r>
        <w:rPr>
          <w:spacing w:val="1"/>
        </w:rPr>
        <w:t>ни</w:t>
      </w:r>
      <w:r>
        <w:rPr>
          <w:spacing w:val="-1"/>
        </w:rPr>
        <w:t>че</w:t>
      </w:r>
      <w:r>
        <w:rPr>
          <w:spacing w:val="1"/>
        </w:rPr>
        <w:t>н</w:t>
      </w:r>
      <w:r>
        <w:t xml:space="preserve">о </w:t>
      </w:r>
      <w:r>
        <w:rPr>
          <w:spacing w:val="-1"/>
        </w:rPr>
        <w:t>с</w:t>
      </w:r>
      <w:r>
        <w:t>ол</w:t>
      </w:r>
      <w:r>
        <w:rPr>
          <w:spacing w:val="1"/>
        </w:rPr>
        <w:t>и</w:t>
      </w:r>
      <w:r>
        <w:t>д</w:t>
      </w:r>
      <w:r>
        <w:rPr>
          <w:spacing w:val="-1"/>
        </w:rPr>
        <w:t>а</w:t>
      </w:r>
      <w:r>
        <w:t>р</w:t>
      </w:r>
      <w:r>
        <w:rPr>
          <w:spacing w:val="-1"/>
        </w:rPr>
        <w:t>н</w:t>
      </w:r>
      <w:r>
        <w:t xml:space="preserve">о </w:t>
      </w:r>
      <w:r>
        <w:rPr>
          <w:spacing w:val="-1"/>
        </w:rPr>
        <w:t>с</w:t>
      </w:r>
      <w:r>
        <w:t>а</w:t>
      </w:r>
      <w:r>
        <w:rPr>
          <w:spacing w:val="-1"/>
        </w:rPr>
        <w:t xml:space="preserve"> </w:t>
      </w:r>
      <w:r>
        <w:rPr>
          <w:spacing w:val="2"/>
        </w:rPr>
        <w:t>о</w:t>
      </w:r>
      <w:r>
        <w:rPr>
          <w:spacing w:val="-1"/>
        </w:rPr>
        <w:t>с</w:t>
      </w:r>
      <w:r>
        <w:t>т</w:t>
      </w:r>
      <w:r>
        <w:rPr>
          <w:spacing w:val="-1"/>
        </w:rPr>
        <w:t>а</w:t>
      </w:r>
      <w:r>
        <w:t>л</w:t>
      </w:r>
      <w:r>
        <w:rPr>
          <w:spacing w:val="1"/>
        </w:rPr>
        <w:t>и</w:t>
      </w:r>
      <w:r>
        <w:t>м</w:t>
      </w:r>
      <w:r>
        <w:rPr>
          <w:spacing w:val="-1"/>
        </w:rPr>
        <w:t xml:space="preserve"> </w:t>
      </w:r>
      <w:r>
        <w:rPr>
          <w:spacing w:val="1"/>
        </w:rPr>
        <w:t>п</w:t>
      </w:r>
      <w:r>
        <w:t>о</w:t>
      </w:r>
      <w:r>
        <w:rPr>
          <w:spacing w:val="3"/>
        </w:rPr>
        <w:t>н</w:t>
      </w:r>
      <w:r>
        <w:rPr>
          <w:spacing w:val="-5"/>
        </w:rPr>
        <w:t>у</w:t>
      </w:r>
      <w:r>
        <w:rPr>
          <w:spacing w:val="1"/>
        </w:rPr>
        <w:t>ђ</w:t>
      </w:r>
      <w:r>
        <w:rPr>
          <w:spacing w:val="-1"/>
        </w:rPr>
        <w:t>ач</w:t>
      </w:r>
      <w:r>
        <w:rPr>
          <w:spacing w:val="3"/>
        </w:rPr>
        <w:t>и</w:t>
      </w:r>
      <w:r>
        <w:rPr>
          <w:spacing w:val="-1"/>
        </w:rPr>
        <w:t>м</w:t>
      </w:r>
      <w:r>
        <w:t>а</w:t>
      </w:r>
      <w:r>
        <w:rPr>
          <w:spacing w:val="-1"/>
        </w:rPr>
        <w:t xml:space="preserve"> </w:t>
      </w:r>
      <w:r>
        <w:rPr>
          <w:spacing w:val="1"/>
        </w:rPr>
        <w:t>и</w:t>
      </w:r>
      <w:r>
        <w:t>з</w:t>
      </w:r>
      <w:r>
        <w:rPr>
          <w:spacing w:val="1"/>
        </w:rPr>
        <w:t xml:space="preserve"> </w:t>
      </w:r>
      <w:r>
        <w:t>г</w:t>
      </w:r>
      <w:r>
        <w:rPr>
          <w:spacing w:val="2"/>
        </w:rPr>
        <w:t>р</w:t>
      </w:r>
      <w:r>
        <w:rPr>
          <w:spacing w:val="-7"/>
        </w:rPr>
        <w:t>у</w:t>
      </w:r>
      <w:r>
        <w:rPr>
          <w:spacing w:val="3"/>
        </w:rPr>
        <w:t>п</w:t>
      </w:r>
      <w:r>
        <w:t>е</w:t>
      </w:r>
      <w:r>
        <w:rPr>
          <w:spacing w:val="-1"/>
        </w:rPr>
        <w:t xml:space="preserve"> </w:t>
      </w:r>
      <w:r>
        <w:rPr>
          <w:spacing w:val="1"/>
        </w:rPr>
        <w:t>п</w:t>
      </w:r>
      <w:r>
        <w:t>о</w:t>
      </w:r>
      <w:r>
        <w:rPr>
          <w:spacing w:val="3"/>
        </w:rPr>
        <w:t>н</w:t>
      </w:r>
      <w:r>
        <w:rPr>
          <w:spacing w:val="-5"/>
        </w:rPr>
        <w:t>у</w:t>
      </w:r>
      <w:r>
        <w:t>ђач</w:t>
      </w:r>
      <w:r>
        <w:rPr>
          <w:spacing w:val="-1"/>
        </w:rPr>
        <w:t>а</w:t>
      </w:r>
      <w:r>
        <w:t>.</w:t>
      </w:r>
    </w:p>
    <w:p w:rsidR="00C013A7" w:rsidRDefault="00C013A7" w:rsidP="00C013A7">
      <w:pPr>
        <w:widowControl w:val="0"/>
        <w:autoSpaceDE w:val="0"/>
        <w:autoSpaceDN w:val="0"/>
        <w:adjustRightInd w:val="0"/>
        <w:spacing w:before="5" w:line="200" w:lineRule="exact"/>
        <w:ind w:rightChars="-8" w:right="-19"/>
        <w:jc w:val="both"/>
        <w:rPr>
          <w:sz w:val="20"/>
          <w:szCs w:val="20"/>
        </w:rPr>
      </w:pPr>
    </w:p>
    <w:p w:rsidR="00C013A7" w:rsidRDefault="00C013A7" w:rsidP="00C013A7">
      <w:pPr>
        <w:widowControl w:val="0"/>
        <w:autoSpaceDE w:val="0"/>
        <w:autoSpaceDN w:val="0"/>
        <w:adjustRightInd w:val="0"/>
        <w:ind w:left="3550" w:rightChars="-8" w:right="-19"/>
        <w:jc w:val="both"/>
        <w:rPr>
          <w:b/>
          <w:bCs/>
        </w:rPr>
      </w:pPr>
      <w:r>
        <w:rPr>
          <w:b/>
          <w:bCs/>
        </w:rPr>
        <w:t>Ос</w:t>
      </w:r>
      <w:r>
        <w:rPr>
          <w:b/>
          <w:bCs/>
          <w:spacing w:val="1"/>
        </w:rPr>
        <w:t>т</w:t>
      </w:r>
      <w:r>
        <w:rPr>
          <w:b/>
          <w:bCs/>
        </w:rPr>
        <w:t>але</w:t>
      </w:r>
      <w:r>
        <w:rPr>
          <w:b/>
          <w:bCs/>
          <w:spacing w:val="-1"/>
        </w:rPr>
        <w:t xml:space="preserve"> </w:t>
      </w:r>
      <w:r>
        <w:rPr>
          <w:b/>
          <w:bCs/>
        </w:rPr>
        <w:t>о</w:t>
      </w:r>
      <w:r>
        <w:rPr>
          <w:b/>
          <w:bCs/>
          <w:spacing w:val="1"/>
        </w:rPr>
        <w:t>др</w:t>
      </w:r>
      <w:r>
        <w:rPr>
          <w:b/>
          <w:bCs/>
          <w:spacing w:val="-1"/>
        </w:rPr>
        <w:t>е</w:t>
      </w:r>
      <w:r>
        <w:rPr>
          <w:b/>
          <w:bCs/>
          <w:spacing w:val="1"/>
        </w:rPr>
        <w:t>д</w:t>
      </w:r>
      <w:r>
        <w:rPr>
          <w:b/>
          <w:bCs/>
        </w:rPr>
        <w:t>бе</w:t>
      </w:r>
    </w:p>
    <w:p w:rsidR="00C013A7" w:rsidRDefault="00C013A7" w:rsidP="00C013A7">
      <w:pPr>
        <w:widowControl w:val="0"/>
        <w:autoSpaceDE w:val="0"/>
        <w:autoSpaceDN w:val="0"/>
        <w:adjustRightInd w:val="0"/>
        <w:ind w:left="3550" w:rightChars="-8" w:right="-19"/>
        <w:jc w:val="both"/>
        <w:rPr>
          <w:b/>
          <w:bCs/>
          <w:sz w:val="10"/>
        </w:rPr>
      </w:pPr>
    </w:p>
    <w:p w:rsidR="00C013A7" w:rsidRDefault="00C013A7" w:rsidP="00C013A7">
      <w:pPr>
        <w:widowControl w:val="0"/>
        <w:autoSpaceDE w:val="0"/>
        <w:autoSpaceDN w:val="0"/>
        <w:adjustRightInd w:val="0"/>
        <w:spacing w:before="41"/>
        <w:ind w:left="3917" w:rightChars="-8" w:right="-19"/>
        <w:jc w:val="both"/>
      </w:pPr>
      <w:r>
        <w:rPr>
          <w:b/>
          <w:bCs/>
          <w:spacing w:val="-1"/>
        </w:rPr>
        <w:t>Ч</w:t>
      </w:r>
      <w:r>
        <w:rPr>
          <w:b/>
          <w:bCs/>
        </w:rPr>
        <w:t>лан 13.</w:t>
      </w:r>
    </w:p>
    <w:p w:rsidR="00C013A7" w:rsidRDefault="00C013A7" w:rsidP="00C013A7">
      <w:pPr>
        <w:widowControl w:val="0"/>
        <w:autoSpaceDE w:val="0"/>
        <w:autoSpaceDN w:val="0"/>
        <w:adjustRightInd w:val="0"/>
        <w:spacing w:before="36"/>
        <w:ind w:left="780" w:rightChars="-8" w:right="-19"/>
        <w:jc w:val="both"/>
      </w:pPr>
      <w:r>
        <w:t>За</w:t>
      </w:r>
      <w:r>
        <w:rPr>
          <w:spacing w:val="-11"/>
        </w:rPr>
        <w:t xml:space="preserve"> </w:t>
      </w:r>
      <w:r>
        <w:rPr>
          <w:spacing w:val="-1"/>
        </w:rPr>
        <w:t>с</w:t>
      </w:r>
      <w:r>
        <w:t>ве</w:t>
      </w:r>
      <w:r>
        <w:rPr>
          <w:spacing w:val="-1"/>
        </w:rPr>
        <w:t xml:space="preserve"> </w:t>
      </w:r>
      <w:r>
        <w:t>што овим</w:t>
      </w:r>
      <w:r>
        <w:rPr>
          <w:spacing w:val="-1"/>
        </w:rPr>
        <w:t xml:space="preserve"> </w:t>
      </w:r>
      <w:r>
        <w:t>Угов</w:t>
      </w:r>
      <w:r>
        <w:rPr>
          <w:spacing w:val="2"/>
        </w:rPr>
        <w:t>о</w:t>
      </w:r>
      <w:r>
        <w:t>ром</w:t>
      </w:r>
      <w:r>
        <w:rPr>
          <w:spacing w:val="-1"/>
        </w:rPr>
        <w:t xml:space="preserve"> </w:t>
      </w:r>
      <w:r>
        <w:rPr>
          <w:spacing w:val="1"/>
        </w:rPr>
        <w:t>ни</w:t>
      </w:r>
      <w:r>
        <w:t>је по</w:t>
      </w:r>
      <w:r>
        <w:rPr>
          <w:spacing w:val="-1"/>
        </w:rPr>
        <w:t>се</w:t>
      </w:r>
      <w:r>
        <w:t>б</w:t>
      </w:r>
      <w:r>
        <w:rPr>
          <w:spacing w:val="1"/>
        </w:rPr>
        <w:t>н</w:t>
      </w:r>
      <w:r>
        <w:t>о</w:t>
      </w:r>
      <w:r>
        <w:rPr>
          <w:spacing w:val="2"/>
        </w:rPr>
        <w:t xml:space="preserve"> </w:t>
      </w:r>
      <w:r>
        <w:rPr>
          <w:spacing w:val="-7"/>
        </w:rPr>
        <w:t>у</w:t>
      </w:r>
      <w:r>
        <w:t>твр</w:t>
      </w:r>
      <w:r>
        <w:rPr>
          <w:spacing w:val="1"/>
        </w:rPr>
        <w:t>ђ</w:t>
      </w:r>
      <w:r>
        <w:rPr>
          <w:spacing w:val="-1"/>
        </w:rPr>
        <w:t>е</w:t>
      </w:r>
      <w:r>
        <w:rPr>
          <w:spacing w:val="1"/>
        </w:rPr>
        <w:t>н</w:t>
      </w:r>
      <w:r>
        <w:t xml:space="preserve">о </w:t>
      </w:r>
      <w:r>
        <w:rPr>
          <w:spacing w:val="1"/>
        </w:rPr>
        <w:t>п</w:t>
      </w:r>
      <w:r>
        <w:t>р</w:t>
      </w:r>
      <w:r>
        <w:rPr>
          <w:spacing w:val="1"/>
        </w:rPr>
        <w:t>и</w:t>
      </w:r>
      <w:r>
        <w:rPr>
          <w:spacing w:val="-1"/>
        </w:rPr>
        <w:t>ме</w:t>
      </w:r>
      <w:r>
        <w:rPr>
          <w:spacing w:val="1"/>
        </w:rPr>
        <w:t>њ</w:t>
      </w:r>
      <w:r>
        <w:rPr>
          <w:spacing w:val="-5"/>
        </w:rPr>
        <w:t>у</w:t>
      </w:r>
      <w:r>
        <w:rPr>
          <w:spacing w:val="5"/>
        </w:rPr>
        <w:t>ј</w:t>
      </w:r>
      <w:r>
        <w:t>у</w:t>
      </w:r>
      <w:r>
        <w:rPr>
          <w:spacing w:val="-5"/>
        </w:rPr>
        <w:t xml:space="preserve"> </w:t>
      </w:r>
      <w:r>
        <w:rPr>
          <w:spacing w:val="1"/>
        </w:rPr>
        <w:t>с</w:t>
      </w:r>
      <w:r>
        <w:t>е</w:t>
      </w:r>
      <w:r>
        <w:rPr>
          <w:spacing w:val="-1"/>
        </w:rPr>
        <w:t xml:space="preserve"> </w:t>
      </w:r>
      <w:r>
        <w:t>одр</w:t>
      </w:r>
      <w:r>
        <w:rPr>
          <w:spacing w:val="-1"/>
        </w:rPr>
        <w:t>е</w:t>
      </w:r>
      <w:r>
        <w:rPr>
          <w:spacing w:val="2"/>
        </w:rPr>
        <w:t>д</w:t>
      </w:r>
      <w:r>
        <w:t>бе</w:t>
      </w:r>
    </w:p>
    <w:p w:rsidR="00C013A7" w:rsidRDefault="00C013A7" w:rsidP="00C013A7">
      <w:pPr>
        <w:widowControl w:val="0"/>
        <w:autoSpaceDE w:val="0"/>
        <w:autoSpaceDN w:val="0"/>
        <w:adjustRightInd w:val="0"/>
        <w:spacing w:before="43"/>
        <w:ind w:left="100" w:rightChars="-8" w:right="-19"/>
        <w:jc w:val="both"/>
      </w:pPr>
      <w:r>
        <w:t>З</w:t>
      </w:r>
      <w:r>
        <w:rPr>
          <w:spacing w:val="-1"/>
        </w:rPr>
        <w:t>а</w:t>
      </w:r>
      <w:r>
        <w:rPr>
          <w:spacing w:val="1"/>
        </w:rPr>
        <w:t>к</w:t>
      </w:r>
      <w:r>
        <w:t>о</w:t>
      </w:r>
      <w:r>
        <w:rPr>
          <w:spacing w:val="1"/>
        </w:rPr>
        <w:t>н</w:t>
      </w:r>
      <w:r>
        <w:t>а</w:t>
      </w:r>
      <w:r>
        <w:rPr>
          <w:spacing w:val="-1"/>
        </w:rPr>
        <w:t xml:space="preserve"> </w:t>
      </w:r>
      <w:r>
        <w:t>о обл</w:t>
      </w:r>
      <w:r>
        <w:rPr>
          <w:spacing w:val="1"/>
        </w:rPr>
        <w:t>и</w:t>
      </w:r>
      <w:r>
        <w:t>г</w:t>
      </w:r>
      <w:r>
        <w:rPr>
          <w:spacing w:val="-1"/>
        </w:rPr>
        <w:t>а</w:t>
      </w:r>
      <w:r>
        <w:rPr>
          <w:spacing w:val="1"/>
        </w:rPr>
        <w:t>ци</w:t>
      </w:r>
      <w:r>
        <w:rPr>
          <w:spacing w:val="-2"/>
        </w:rPr>
        <w:t>о</w:t>
      </w:r>
      <w:r>
        <w:rPr>
          <w:spacing w:val="1"/>
        </w:rPr>
        <w:t>ни</w:t>
      </w:r>
      <w:r>
        <w:t>м</w:t>
      </w:r>
      <w:r>
        <w:rPr>
          <w:spacing w:val="-3"/>
        </w:rPr>
        <w:t xml:space="preserve"> </w:t>
      </w:r>
      <w:r>
        <w:t>од</w:t>
      </w:r>
      <w:r>
        <w:rPr>
          <w:spacing w:val="1"/>
        </w:rPr>
        <w:t>н</w:t>
      </w:r>
      <w:r>
        <w:t>о</w:t>
      </w:r>
      <w:r>
        <w:rPr>
          <w:spacing w:val="-1"/>
        </w:rPr>
        <w:t>с</w:t>
      </w:r>
      <w:r>
        <w:rPr>
          <w:spacing w:val="1"/>
        </w:rPr>
        <w:t>и</w:t>
      </w:r>
      <w:r>
        <w:rPr>
          <w:spacing w:val="-1"/>
        </w:rPr>
        <w:t>м</w:t>
      </w:r>
      <w:r>
        <w:rPr>
          <w:spacing w:val="1"/>
        </w:rPr>
        <w:t>а</w:t>
      </w:r>
      <w:r>
        <w:t>.</w:t>
      </w:r>
    </w:p>
    <w:p w:rsidR="00C013A7" w:rsidRDefault="00C013A7" w:rsidP="00C013A7">
      <w:pPr>
        <w:widowControl w:val="0"/>
        <w:autoSpaceDE w:val="0"/>
        <w:autoSpaceDN w:val="0"/>
        <w:adjustRightInd w:val="0"/>
        <w:ind w:left="3915" w:rightChars="-8" w:right="-19"/>
        <w:jc w:val="both"/>
      </w:pPr>
      <w:r>
        <w:rPr>
          <w:b/>
          <w:bCs/>
          <w:spacing w:val="-1"/>
        </w:rPr>
        <w:t>Ч</w:t>
      </w:r>
      <w:r>
        <w:rPr>
          <w:b/>
          <w:bCs/>
        </w:rPr>
        <w:t>лан</w:t>
      </w:r>
      <w:r>
        <w:rPr>
          <w:b/>
          <w:bCs/>
          <w:spacing w:val="1"/>
        </w:rPr>
        <w:t xml:space="preserve"> </w:t>
      </w:r>
      <w:r>
        <w:rPr>
          <w:b/>
          <w:bCs/>
        </w:rPr>
        <w:t>14.</w:t>
      </w:r>
    </w:p>
    <w:p w:rsidR="00C013A7" w:rsidRDefault="00C013A7" w:rsidP="00C013A7">
      <w:pPr>
        <w:widowControl w:val="0"/>
        <w:autoSpaceDE w:val="0"/>
        <w:autoSpaceDN w:val="0"/>
        <w:adjustRightInd w:val="0"/>
        <w:spacing w:before="36"/>
        <w:ind w:left="808" w:rightChars="-8" w:right="-19"/>
        <w:jc w:val="both"/>
      </w:pPr>
      <w:r>
        <w:t>Прило</w:t>
      </w:r>
      <w:r>
        <w:rPr>
          <w:spacing w:val="1"/>
        </w:rPr>
        <w:t>з</w:t>
      </w:r>
      <w:r>
        <w:t>и</w:t>
      </w:r>
      <w:r>
        <w:rPr>
          <w:spacing w:val="-1"/>
        </w:rPr>
        <w:t xml:space="preserve"> </w:t>
      </w:r>
      <w:r>
        <w:t>и</w:t>
      </w:r>
      <w:r>
        <w:rPr>
          <w:spacing w:val="1"/>
        </w:rPr>
        <w:t xml:space="preserve"> </w:t>
      </w:r>
      <w:r>
        <w:rPr>
          <w:spacing w:val="-1"/>
        </w:rPr>
        <w:t>сас</w:t>
      </w:r>
      <w:r>
        <w:t>т</w:t>
      </w:r>
      <w:r>
        <w:rPr>
          <w:spacing w:val="-1"/>
        </w:rPr>
        <w:t>а</w:t>
      </w:r>
      <w:r>
        <w:t>вни</w:t>
      </w:r>
      <w:r>
        <w:rPr>
          <w:spacing w:val="1"/>
        </w:rPr>
        <w:t xml:space="preserve"> </w:t>
      </w:r>
      <w:r>
        <w:t>д</w:t>
      </w:r>
      <w:r>
        <w:rPr>
          <w:spacing w:val="-1"/>
        </w:rPr>
        <w:t>е</w:t>
      </w:r>
      <w:r>
        <w:t>лови</w:t>
      </w:r>
      <w:r>
        <w:rPr>
          <w:spacing w:val="1"/>
        </w:rPr>
        <w:t xml:space="preserve"> </w:t>
      </w:r>
      <w:r>
        <w:t>овог Уговора</w:t>
      </w:r>
      <w:r>
        <w:rPr>
          <w:spacing w:val="-1"/>
        </w:rPr>
        <w:t xml:space="preserve"> </w:t>
      </w:r>
      <w:r>
        <w:rPr>
          <w:spacing w:val="4"/>
        </w:rPr>
        <w:t>с</w:t>
      </w:r>
      <w:r>
        <w:rPr>
          <w:spacing w:val="-5"/>
        </w:rPr>
        <w:t>у</w:t>
      </w:r>
      <w:r>
        <w:t>:</w:t>
      </w:r>
    </w:p>
    <w:p w:rsidR="00C013A7" w:rsidRDefault="00C013A7" w:rsidP="00C013A7">
      <w:pPr>
        <w:widowControl w:val="0"/>
        <w:tabs>
          <w:tab w:val="left" w:pos="4600"/>
          <w:tab w:val="left" w:pos="6460"/>
        </w:tabs>
        <w:autoSpaceDE w:val="0"/>
        <w:autoSpaceDN w:val="0"/>
        <w:adjustRightInd w:val="0"/>
        <w:spacing w:before="43"/>
        <w:ind w:left="808" w:rightChars="-8" w:right="-19"/>
        <w:jc w:val="both"/>
        <w:rPr>
          <w:sz w:val="16"/>
          <w:szCs w:val="16"/>
        </w:rPr>
      </w:pPr>
      <w:r>
        <w:t xml:space="preserve">- </w:t>
      </w:r>
      <w:r>
        <w:rPr>
          <w:spacing w:val="29"/>
        </w:rPr>
        <w:t xml:space="preserve"> </w:t>
      </w:r>
      <w:r>
        <w:rPr>
          <w:spacing w:val="1"/>
        </w:rPr>
        <w:t>п</w:t>
      </w:r>
      <w:r>
        <w:t>о</w:t>
      </w:r>
      <w:r>
        <w:rPr>
          <w:spacing w:val="3"/>
        </w:rPr>
        <w:t>н</w:t>
      </w:r>
      <w:r>
        <w:rPr>
          <w:spacing w:val="-7"/>
        </w:rPr>
        <w:t>у</w:t>
      </w:r>
      <w:r>
        <w:rPr>
          <w:spacing w:val="2"/>
        </w:rPr>
        <w:t>д</w:t>
      </w:r>
      <w:r>
        <w:t>а</w:t>
      </w:r>
      <w:r>
        <w:rPr>
          <w:spacing w:val="-1"/>
        </w:rPr>
        <w:t xml:space="preserve"> </w:t>
      </w:r>
      <w:r>
        <w:t>И</w:t>
      </w:r>
      <w:r>
        <w:rPr>
          <w:spacing w:val="-1"/>
        </w:rPr>
        <w:t>с</w:t>
      </w:r>
      <w:r>
        <w:rPr>
          <w:spacing w:val="1"/>
        </w:rPr>
        <w:t>п</w:t>
      </w:r>
      <w:r>
        <w:t>о</w:t>
      </w:r>
      <w:r>
        <w:rPr>
          <w:spacing w:val="5"/>
        </w:rPr>
        <w:t>р</w:t>
      </w:r>
      <w:r>
        <w:rPr>
          <w:spacing w:val="-5"/>
        </w:rPr>
        <w:t>у</w:t>
      </w:r>
      <w:r>
        <w:rPr>
          <w:spacing w:val="-1"/>
        </w:rPr>
        <w:t>ч</w:t>
      </w:r>
      <w:r>
        <w:rPr>
          <w:spacing w:val="1"/>
        </w:rPr>
        <w:t>и</w:t>
      </w:r>
      <w:r>
        <w:t>о</w:t>
      </w:r>
      <w:r>
        <w:rPr>
          <w:spacing w:val="1"/>
        </w:rPr>
        <w:t>ц</w:t>
      </w:r>
      <w:r>
        <w:t xml:space="preserve">а </w:t>
      </w:r>
      <w:r>
        <w:rPr>
          <w:spacing w:val="4"/>
        </w:rPr>
        <w:t xml:space="preserve"> </w:t>
      </w:r>
      <w:r>
        <w:t>бр.</w:t>
      </w:r>
      <w:r>
        <w:rPr>
          <w:u w:val="single"/>
        </w:rPr>
        <w:t xml:space="preserve"> </w:t>
      </w:r>
      <w:r>
        <w:rPr>
          <w:u w:val="single"/>
        </w:rPr>
        <w:tab/>
        <w:t xml:space="preserve"> </w:t>
      </w:r>
      <w:r>
        <w:t xml:space="preserve">од  </w:t>
      </w:r>
      <w:r>
        <w:rPr>
          <w:u w:val="single"/>
        </w:rPr>
        <w:t xml:space="preserve"> </w:t>
      </w:r>
      <w:r>
        <w:rPr>
          <w:u w:val="single"/>
        </w:rPr>
        <w:tab/>
        <w:t xml:space="preserve"> </w:t>
      </w:r>
      <w:r>
        <w:t>год</w:t>
      </w:r>
      <w:r>
        <w:rPr>
          <w:spacing w:val="1"/>
        </w:rPr>
        <w:t>ин</w:t>
      </w:r>
      <w:r>
        <w:t>е</w:t>
      </w:r>
    </w:p>
    <w:p w:rsidR="00C013A7" w:rsidRDefault="00C013A7" w:rsidP="00C013A7">
      <w:pPr>
        <w:widowControl w:val="0"/>
        <w:autoSpaceDE w:val="0"/>
        <w:autoSpaceDN w:val="0"/>
        <w:adjustRightInd w:val="0"/>
        <w:spacing w:line="200" w:lineRule="exact"/>
        <w:ind w:rightChars="-8" w:right="-19"/>
        <w:jc w:val="both"/>
        <w:rPr>
          <w:sz w:val="20"/>
          <w:szCs w:val="20"/>
        </w:rPr>
      </w:pPr>
    </w:p>
    <w:p w:rsidR="00C013A7" w:rsidRDefault="00C013A7" w:rsidP="00C013A7">
      <w:pPr>
        <w:widowControl w:val="0"/>
        <w:autoSpaceDE w:val="0"/>
        <w:autoSpaceDN w:val="0"/>
        <w:adjustRightInd w:val="0"/>
        <w:ind w:left="3917" w:rightChars="-8" w:right="-19"/>
        <w:jc w:val="both"/>
      </w:pPr>
      <w:r>
        <w:rPr>
          <w:b/>
          <w:bCs/>
          <w:spacing w:val="-1"/>
        </w:rPr>
        <w:t>Ч</w:t>
      </w:r>
      <w:r>
        <w:rPr>
          <w:b/>
          <w:bCs/>
        </w:rPr>
        <w:t>лан 15.</w:t>
      </w:r>
    </w:p>
    <w:p w:rsidR="00C013A7" w:rsidRDefault="00C013A7" w:rsidP="00C013A7">
      <w:pPr>
        <w:widowControl w:val="0"/>
        <w:autoSpaceDE w:val="0"/>
        <w:autoSpaceDN w:val="0"/>
        <w:adjustRightInd w:val="0"/>
        <w:spacing w:before="36" w:line="276" w:lineRule="auto"/>
        <w:ind w:left="100" w:rightChars="-8" w:right="-19" w:firstLine="720"/>
        <w:jc w:val="both"/>
      </w:pPr>
      <w:r>
        <w:t>Све</w:t>
      </w:r>
      <w:r>
        <w:rPr>
          <w:spacing w:val="8"/>
        </w:rPr>
        <w:t xml:space="preserve"> </w:t>
      </w:r>
      <w:r>
        <w:rPr>
          <w:spacing w:val="-1"/>
        </w:rPr>
        <w:t>е</w:t>
      </w:r>
      <w:r>
        <w:rPr>
          <w:spacing w:val="2"/>
        </w:rPr>
        <w:t>в</w:t>
      </w:r>
      <w:r>
        <w:rPr>
          <w:spacing w:val="-1"/>
        </w:rPr>
        <w:t>е</w:t>
      </w:r>
      <w:r>
        <w:rPr>
          <w:spacing w:val="1"/>
        </w:rPr>
        <w:t>н</w:t>
      </w:r>
      <w:r>
        <w:rPr>
          <w:spacing w:val="3"/>
        </w:rPr>
        <w:t>т</w:t>
      </w:r>
      <w:r>
        <w:rPr>
          <w:spacing w:val="-5"/>
        </w:rPr>
        <w:t>у</w:t>
      </w:r>
      <w:r>
        <w:rPr>
          <w:spacing w:val="-1"/>
        </w:rPr>
        <w:t>а</w:t>
      </w:r>
      <w:r>
        <w:t>л</w:t>
      </w:r>
      <w:r>
        <w:rPr>
          <w:spacing w:val="1"/>
        </w:rPr>
        <w:t>н</w:t>
      </w:r>
      <w:r>
        <w:t>е</w:t>
      </w:r>
      <w:r>
        <w:rPr>
          <w:spacing w:val="20"/>
        </w:rPr>
        <w:t xml:space="preserve"> </w:t>
      </w:r>
      <w:r>
        <w:rPr>
          <w:spacing w:val="-1"/>
        </w:rPr>
        <w:t>с</w:t>
      </w:r>
      <w:r>
        <w:rPr>
          <w:spacing w:val="1"/>
        </w:rPr>
        <w:t>п</w:t>
      </w:r>
      <w:r>
        <w:t>орове</w:t>
      </w:r>
      <w:r>
        <w:rPr>
          <w:spacing w:val="22"/>
        </w:rPr>
        <w:t xml:space="preserve"> </w:t>
      </w:r>
      <w:r>
        <w:rPr>
          <w:spacing w:val="-5"/>
        </w:rPr>
        <w:t>у</w:t>
      </w:r>
      <w:r>
        <w:t>говорне</w:t>
      </w:r>
      <w:r>
        <w:rPr>
          <w:spacing w:val="20"/>
        </w:rPr>
        <w:t xml:space="preserve"> </w:t>
      </w:r>
      <w:r>
        <w:rPr>
          <w:spacing w:val="-1"/>
        </w:rPr>
        <w:t>с</w:t>
      </w:r>
      <w:r>
        <w:t>тр</w:t>
      </w:r>
      <w:r>
        <w:rPr>
          <w:spacing w:val="-1"/>
        </w:rPr>
        <w:t>а</w:t>
      </w:r>
      <w:r>
        <w:rPr>
          <w:spacing w:val="1"/>
        </w:rPr>
        <w:t>н</w:t>
      </w:r>
      <w:r>
        <w:t>е</w:t>
      </w:r>
      <w:r>
        <w:rPr>
          <w:spacing w:val="18"/>
        </w:rPr>
        <w:t xml:space="preserve"> </w:t>
      </w:r>
      <w:r>
        <w:t>ће</w:t>
      </w:r>
      <w:r>
        <w:rPr>
          <w:spacing w:val="20"/>
        </w:rPr>
        <w:t xml:space="preserve"> </w:t>
      </w:r>
      <w:r>
        <w:rPr>
          <w:spacing w:val="2"/>
        </w:rPr>
        <w:t>р</w:t>
      </w:r>
      <w:r>
        <w:rPr>
          <w:spacing w:val="-1"/>
        </w:rPr>
        <w:t>е</w:t>
      </w:r>
      <w:r>
        <w:t>ш</w:t>
      </w:r>
      <w:r>
        <w:rPr>
          <w:spacing w:val="-1"/>
        </w:rPr>
        <w:t>а</w:t>
      </w:r>
      <w:r>
        <w:t>в</w:t>
      </w:r>
      <w:r>
        <w:rPr>
          <w:spacing w:val="-1"/>
        </w:rPr>
        <w:t>а</w:t>
      </w:r>
      <w:r>
        <w:t>ти</w:t>
      </w:r>
      <w:r>
        <w:rPr>
          <w:spacing w:val="20"/>
        </w:rPr>
        <w:t xml:space="preserve"> </w:t>
      </w:r>
      <w:r>
        <w:rPr>
          <w:spacing w:val="-1"/>
        </w:rPr>
        <w:t>с</w:t>
      </w:r>
      <w:r>
        <w:rPr>
          <w:spacing w:val="1"/>
        </w:rPr>
        <w:t>п</w:t>
      </w:r>
      <w:r>
        <w:t>ор</w:t>
      </w:r>
      <w:r>
        <w:rPr>
          <w:spacing w:val="-1"/>
        </w:rPr>
        <w:t>а</w:t>
      </w:r>
      <w:r>
        <w:rPr>
          <w:spacing w:val="6"/>
        </w:rPr>
        <w:t>з</w:t>
      </w:r>
      <w:r>
        <w:rPr>
          <w:spacing w:val="-5"/>
        </w:rPr>
        <w:t>у</w:t>
      </w:r>
      <w:r>
        <w:rPr>
          <w:spacing w:val="-1"/>
        </w:rPr>
        <w:t>м</w:t>
      </w:r>
      <w:r>
        <w:rPr>
          <w:spacing w:val="1"/>
        </w:rPr>
        <w:t>н</w:t>
      </w:r>
      <w:r>
        <w:t>о.</w:t>
      </w:r>
      <w:r>
        <w:rPr>
          <w:spacing w:val="19"/>
        </w:rPr>
        <w:t xml:space="preserve"> </w:t>
      </w:r>
      <w:r>
        <w:rPr>
          <w:spacing w:val="3"/>
        </w:rPr>
        <w:t>У</w:t>
      </w:r>
      <w:r>
        <w:rPr>
          <w:spacing w:val="1"/>
        </w:rPr>
        <w:t>к</w:t>
      </w:r>
      <w:r>
        <w:t>ол</w:t>
      </w:r>
      <w:r>
        <w:rPr>
          <w:spacing w:val="1"/>
        </w:rPr>
        <w:t>и</w:t>
      </w:r>
      <w:r>
        <w:rPr>
          <w:spacing w:val="-1"/>
        </w:rPr>
        <w:t>к</w:t>
      </w:r>
      <w:r>
        <w:t xml:space="preserve">о до </w:t>
      </w:r>
      <w:r>
        <w:rPr>
          <w:spacing w:val="-1"/>
        </w:rPr>
        <w:t>с</w:t>
      </w:r>
      <w:r>
        <w:rPr>
          <w:spacing w:val="1"/>
        </w:rPr>
        <w:t>п</w:t>
      </w:r>
      <w:r>
        <w:t>ор</w:t>
      </w:r>
      <w:r>
        <w:rPr>
          <w:spacing w:val="-1"/>
        </w:rPr>
        <w:t>а</w:t>
      </w:r>
      <w:r>
        <w:rPr>
          <w:spacing w:val="3"/>
        </w:rPr>
        <w:t>з</w:t>
      </w:r>
      <w:r>
        <w:rPr>
          <w:spacing w:val="-5"/>
        </w:rPr>
        <w:t>у</w:t>
      </w:r>
      <w:r>
        <w:rPr>
          <w:spacing w:val="-1"/>
        </w:rPr>
        <w:t>м</w:t>
      </w:r>
      <w:r>
        <w:t>а</w:t>
      </w:r>
      <w:r>
        <w:rPr>
          <w:spacing w:val="-1"/>
        </w:rPr>
        <w:t xml:space="preserve"> </w:t>
      </w:r>
      <w:r>
        <w:rPr>
          <w:spacing w:val="1"/>
        </w:rPr>
        <w:t>н</w:t>
      </w:r>
      <w:r>
        <w:t>е</w:t>
      </w:r>
      <w:r>
        <w:rPr>
          <w:spacing w:val="-1"/>
        </w:rPr>
        <w:t xml:space="preserve"> </w:t>
      </w:r>
      <w:r>
        <w:t>до</w:t>
      </w:r>
      <w:r>
        <w:rPr>
          <w:spacing w:val="2"/>
        </w:rPr>
        <w:t>ђ</w:t>
      </w:r>
      <w:r>
        <w:rPr>
          <w:spacing w:val="-1"/>
        </w:rPr>
        <w:t>е</w:t>
      </w:r>
      <w:r>
        <w:t>,</w:t>
      </w:r>
      <w:r>
        <w:rPr>
          <w:spacing w:val="5"/>
        </w:rPr>
        <w:t xml:space="preserve"> </w:t>
      </w:r>
      <w:r>
        <w:rPr>
          <w:spacing w:val="-2"/>
        </w:rPr>
        <w:t>у</w:t>
      </w:r>
      <w:r>
        <w:t>гов</w:t>
      </w:r>
      <w:r>
        <w:rPr>
          <w:spacing w:val="-1"/>
        </w:rPr>
        <w:t>а</w:t>
      </w:r>
      <w:r>
        <w:t>ра</w:t>
      </w:r>
      <w:r>
        <w:rPr>
          <w:spacing w:val="-1"/>
        </w:rPr>
        <w:t xml:space="preserve"> </w:t>
      </w:r>
      <w:r>
        <w:rPr>
          <w:spacing w:val="1"/>
        </w:rPr>
        <w:t>с</w:t>
      </w:r>
      <w:r>
        <w:t>е</w:t>
      </w:r>
      <w:r>
        <w:rPr>
          <w:spacing w:val="-1"/>
        </w:rPr>
        <w:t xml:space="preserve"> </w:t>
      </w:r>
      <w:r>
        <w:rPr>
          <w:spacing w:val="1"/>
        </w:rPr>
        <w:t>н</w:t>
      </w:r>
      <w:r>
        <w:rPr>
          <w:spacing w:val="-1"/>
        </w:rPr>
        <w:t>а</w:t>
      </w:r>
      <w:r>
        <w:t>дле</w:t>
      </w:r>
      <w:r>
        <w:rPr>
          <w:spacing w:val="-1"/>
        </w:rPr>
        <w:t>ж</w:t>
      </w:r>
      <w:r>
        <w:rPr>
          <w:spacing w:val="1"/>
        </w:rPr>
        <w:t>н</w:t>
      </w:r>
      <w:r>
        <w:t>о</w:t>
      </w:r>
      <w:r>
        <w:rPr>
          <w:spacing w:val="-1"/>
        </w:rPr>
        <w:t>с</w:t>
      </w:r>
      <w:r>
        <w:t xml:space="preserve">т </w:t>
      </w:r>
      <w:r>
        <w:rPr>
          <w:spacing w:val="3"/>
        </w:rPr>
        <w:t xml:space="preserve"> </w:t>
      </w:r>
      <w:r>
        <w:t>Привр</w:t>
      </w:r>
      <w:r>
        <w:rPr>
          <w:spacing w:val="-1"/>
        </w:rPr>
        <w:t>е</w:t>
      </w:r>
      <w:r>
        <w:t>д</w:t>
      </w:r>
      <w:r>
        <w:rPr>
          <w:spacing w:val="1"/>
        </w:rPr>
        <w:t>н</w:t>
      </w:r>
      <w:r>
        <w:t xml:space="preserve">ог </w:t>
      </w:r>
      <w:r>
        <w:rPr>
          <w:spacing w:val="1"/>
        </w:rPr>
        <w:t>с</w:t>
      </w:r>
      <w:r>
        <w:rPr>
          <w:spacing w:val="-5"/>
        </w:rPr>
        <w:t>у</w:t>
      </w:r>
      <w:r>
        <w:t>да</w:t>
      </w:r>
      <w:r>
        <w:rPr>
          <w:spacing w:val="4"/>
        </w:rPr>
        <w:t xml:space="preserve"> </w:t>
      </w:r>
      <w:r>
        <w:t>у Нишу.</w:t>
      </w:r>
    </w:p>
    <w:p w:rsidR="00C013A7" w:rsidRDefault="00C013A7" w:rsidP="00C013A7">
      <w:pPr>
        <w:widowControl w:val="0"/>
        <w:autoSpaceDE w:val="0"/>
        <w:autoSpaceDN w:val="0"/>
        <w:adjustRightInd w:val="0"/>
        <w:spacing w:line="200" w:lineRule="exact"/>
        <w:ind w:rightChars="-8" w:right="-19"/>
        <w:jc w:val="both"/>
        <w:rPr>
          <w:sz w:val="10"/>
          <w:szCs w:val="20"/>
        </w:rPr>
      </w:pPr>
    </w:p>
    <w:p w:rsidR="00C013A7" w:rsidRDefault="00C013A7" w:rsidP="00C013A7">
      <w:pPr>
        <w:widowControl w:val="0"/>
        <w:autoSpaceDE w:val="0"/>
        <w:autoSpaceDN w:val="0"/>
        <w:adjustRightInd w:val="0"/>
        <w:ind w:left="4023" w:rightChars="-8" w:right="-19"/>
        <w:jc w:val="both"/>
      </w:pPr>
      <w:r>
        <w:rPr>
          <w:b/>
          <w:bCs/>
          <w:spacing w:val="-1"/>
        </w:rPr>
        <w:t>Ч</w:t>
      </w:r>
      <w:r>
        <w:rPr>
          <w:b/>
          <w:bCs/>
        </w:rPr>
        <w:t>лан 16.</w:t>
      </w:r>
    </w:p>
    <w:p w:rsidR="00C013A7" w:rsidRDefault="00C013A7" w:rsidP="00C013A7">
      <w:pPr>
        <w:widowControl w:val="0"/>
        <w:autoSpaceDE w:val="0"/>
        <w:autoSpaceDN w:val="0"/>
        <w:adjustRightInd w:val="0"/>
        <w:spacing w:before="36"/>
        <w:ind w:left="820" w:rightChars="-8" w:right="-19"/>
        <w:jc w:val="both"/>
      </w:pPr>
      <w:r>
        <w:t>О</w:t>
      </w:r>
      <w:r>
        <w:rPr>
          <w:spacing w:val="-1"/>
        </w:rPr>
        <w:t>ва</w:t>
      </w:r>
      <w:r>
        <w:t xml:space="preserve">ј  </w:t>
      </w:r>
      <w:r>
        <w:rPr>
          <w:spacing w:val="1"/>
        </w:rPr>
        <w:t>У</w:t>
      </w:r>
      <w:r>
        <w:t xml:space="preserve">говор </w:t>
      </w:r>
      <w:r>
        <w:rPr>
          <w:spacing w:val="-1"/>
        </w:rPr>
        <w:t>с</w:t>
      </w:r>
      <w:r>
        <w:rPr>
          <w:spacing w:val="5"/>
        </w:rPr>
        <w:t>т</w:t>
      </w:r>
      <w:r>
        <w:rPr>
          <w:spacing w:val="-7"/>
        </w:rPr>
        <w:t>у</w:t>
      </w:r>
      <w:r>
        <w:rPr>
          <w:spacing w:val="3"/>
        </w:rPr>
        <w:t>п</w:t>
      </w:r>
      <w:r>
        <w:t>а</w:t>
      </w:r>
      <w:r>
        <w:rPr>
          <w:spacing w:val="-1"/>
        </w:rPr>
        <w:t xml:space="preserve"> </w:t>
      </w:r>
      <w:r>
        <w:rPr>
          <w:spacing w:val="1"/>
        </w:rPr>
        <w:t>н</w:t>
      </w:r>
      <w:r>
        <w:t>а</w:t>
      </w:r>
      <w:r>
        <w:rPr>
          <w:spacing w:val="-1"/>
        </w:rPr>
        <w:t xml:space="preserve"> </w:t>
      </w:r>
      <w:r>
        <w:rPr>
          <w:spacing w:val="1"/>
        </w:rPr>
        <w:t>сн</w:t>
      </w:r>
      <w:r>
        <w:rPr>
          <w:spacing w:val="-1"/>
        </w:rPr>
        <w:t>а</w:t>
      </w:r>
      <w:r>
        <w:rPr>
          <w:spacing w:val="2"/>
        </w:rPr>
        <w:t>г</w:t>
      </w:r>
      <w:r>
        <w:t>у</w:t>
      </w:r>
      <w:r>
        <w:rPr>
          <w:spacing w:val="-5"/>
        </w:rPr>
        <w:t xml:space="preserve"> </w:t>
      </w:r>
      <w:r>
        <w:t>д</w:t>
      </w:r>
      <w:r>
        <w:rPr>
          <w:spacing w:val="-1"/>
        </w:rPr>
        <w:t>а</w:t>
      </w:r>
      <w:r>
        <w:rPr>
          <w:spacing w:val="1"/>
        </w:rPr>
        <w:t>н</w:t>
      </w:r>
      <w:r>
        <w:t>ом</w:t>
      </w:r>
      <w:r>
        <w:rPr>
          <w:spacing w:val="-1"/>
        </w:rPr>
        <w:t xml:space="preserve"> </w:t>
      </w:r>
      <w:r>
        <w:rPr>
          <w:spacing w:val="1"/>
        </w:rPr>
        <w:t>п</w:t>
      </w:r>
      <w:r>
        <w:t>от</w:t>
      </w:r>
      <w:r>
        <w:rPr>
          <w:spacing w:val="2"/>
        </w:rPr>
        <w:t>п</w:t>
      </w:r>
      <w:r>
        <w:rPr>
          <w:spacing w:val="1"/>
        </w:rPr>
        <w:t>и</w:t>
      </w:r>
      <w:r>
        <w:rPr>
          <w:spacing w:val="-1"/>
        </w:rPr>
        <w:t>с</w:t>
      </w:r>
      <w:r>
        <w:t>а</w:t>
      </w:r>
      <w:r>
        <w:rPr>
          <w:spacing w:val="-1"/>
        </w:rPr>
        <w:t xml:space="preserve"> с</w:t>
      </w:r>
      <w:r>
        <w:t>вих</w:t>
      </w:r>
      <w:r>
        <w:rPr>
          <w:spacing w:val="4"/>
        </w:rPr>
        <w:t xml:space="preserve"> </w:t>
      </w:r>
      <w:r>
        <w:rPr>
          <w:spacing w:val="-7"/>
        </w:rPr>
        <w:t>у</w:t>
      </w:r>
      <w:r>
        <w:t>гово</w:t>
      </w:r>
      <w:r>
        <w:rPr>
          <w:spacing w:val="4"/>
        </w:rPr>
        <w:t>р</w:t>
      </w:r>
      <w:r>
        <w:rPr>
          <w:spacing w:val="1"/>
        </w:rPr>
        <w:t>ни</w:t>
      </w:r>
      <w:r>
        <w:t>х</w:t>
      </w:r>
      <w:r>
        <w:rPr>
          <w:spacing w:val="2"/>
        </w:rPr>
        <w:t xml:space="preserve"> </w:t>
      </w:r>
      <w:r>
        <w:rPr>
          <w:spacing w:val="-1"/>
        </w:rPr>
        <w:t>с</w:t>
      </w:r>
      <w:r>
        <w:t>тр</w:t>
      </w:r>
      <w:r>
        <w:rPr>
          <w:spacing w:val="-1"/>
        </w:rPr>
        <w:t>а</w:t>
      </w:r>
      <w:r>
        <w:rPr>
          <w:spacing w:val="1"/>
        </w:rPr>
        <w:t>н</w:t>
      </w:r>
      <w:r>
        <w:rPr>
          <w:spacing w:val="-1"/>
        </w:rPr>
        <w:t>а</w:t>
      </w:r>
      <w:r>
        <w:t>.</w:t>
      </w:r>
    </w:p>
    <w:p w:rsidR="00C013A7" w:rsidRDefault="00C013A7" w:rsidP="00C013A7">
      <w:pPr>
        <w:widowControl w:val="0"/>
        <w:autoSpaceDE w:val="0"/>
        <w:autoSpaceDN w:val="0"/>
        <w:adjustRightInd w:val="0"/>
        <w:spacing w:line="200" w:lineRule="exact"/>
        <w:ind w:rightChars="-8" w:right="-19"/>
        <w:jc w:val="both"/>
        <w:rPr>
          <w:sz w:val="10"/>
          <w:szCs w:val="20"/>
        </w:rPr>
      </w:pPr>
    </w:p>
    <w:p w:rsidR="00C013A7" w:rsidRDefault="00C013A7" w:rsidP="00C013A7">
      <w:pPr>
        <w:widowControl w:val="0"/>
        <w:autoSpaceDE w:val="0"/>
        <w:autoSpaceDN w:val="0"/>
        <w:adjustRightInd w:val="0"/>
        <w:ind w:left="4023" w:rightChars="-8" w:right="-19"/>
        <w:jc w:val="both"/>
      </w:pPr>
      <w:r>
        <w:rPr>
          <w:b/>
          <w:bCs/>
          <w:spacing w:val="-1"/>
        </w:rPr>
        <w:t>Ч</w:t>
      </w:r>
      <w:r>
        <w:rPr>
          <w:b/>
          <w:bCs/>
        </w:rPr>
        <w:t>лан 17.</w:t>
      </w:r>
    </w:p>
    <w:p w:rsidR="00C013A7" w:rsidRDefault="00C013A7" w:rsidP="00C013A7">
      <w:pPr>
        <w:widowControl w:val="0"/>
        <w:autoSpaceDE w:val="0"/>
        <w:autoSpaceDN w:val="0"/>
        <w:adjustRightInd w:val="0"/>
        <w:spacing w:before="36" w:line="274" w:lineRule="auto"/>
        <w:ind w:left="100" w:rightChars="-8" w:right="-19" w:hanging="100"/>
        <w:jc w:val="both"/>
        <w:rPr>
          <w:lang/>
        </w:rPr>
      </w:pPr>
      <w:r>
        <w:t xml:space="preserve">              О</w:t>
      </w:r>
      <w:r>
        <w:rPr>
          <w:spacing w:val="-1"/>
        </w:rPr>
        <w:t>ва</w:t>
      </w:r>
      <w:r>
        <w:t xml:space="preserve">ј Уговор је </w:t>
      </w:r>
      <w:r>
        <w:rPr>
          <w:spacing w:val="-1"/>
        </w:rPr>
        <w:t>с</w:t>
      </w:r>
      <w:r>
        <w:rPr>
          <w:spacing w:val="1"/>
        </w:rPr>
        <w:t>а</w:t>
      </w:r>
      <w:r>
        <w:rPr>
          <w:spacing w:val="-1"/>
        </w:rPr>
        <w:t>ч</w:t>
      </w:r>
      <w:r>
        <w:rPr>
          <w:spacing w:val="1"/>
        </w:rPr>
        <w:t>ињ</w:t>
      </w:r>
      <w:r>
        <w:rPr>
          <w:spacing w:val="-1"/>
        </w:rPr>
        <w:t>е</w:t>
      </w:r>
      <w:r>
        <w:t xml:space="preserve">н у </w:t>
      </w:r>
      <w:r>
        <w:rPr>
          <w:spacing w:val="-1"/>
        </w:rPr>
        <w:t>че</w:t>
      </w:r>
      <w:r>
        <w:t>т</w:t>
      </w:r>
      <w:r>
        <w:rPr>
          <w:spacing w:val="1"/>
        </w:rPr>
        <w:t>и</w:t>
      </w:r>
      <w:r>
        <w:t>ри</w:t>
      </w:r>
      <w:r>
        <w:rPr>
          <w:spacing w:val="10"/>
        </w:rPr>
        <w:t xml:space="preserve"> </w:t>
      </w:r>
      <w:r>
        <w:rPr>
          <w:spacing w:val="1"/>
        </w:rPr>
        <w:t>и</w:t>
      </w:r>
      <w:r>
        <w:rPr>
          <w:spacing w:val="-1"/>
        </w:rPr>
        <w:t>с</w:t>
      </w:r>
      <w:r>
        <w:t>тов</w:t>
      </w:r>
      <w:r>
        <w:rPr>
          <w:spacing w:val="-1"/>
        </w:rPr>
        <w:t>е</w:t>
      </w:r>
      <w:r>
        <w:t>т</w:t>
      </w:r>
      <w:r>
        <w:rPr>
          <w:spacing w:val="1"/>
        </w:rPr>
        <w:t>н</w:t>
      </w:r>
      <w:r>
        <w:t xml:space="preserve">а </w:t>
      </w:r>
      <w:r>
        <w:rPr>
          <w:spacing w:val="1"/>
        </w:rPr>
        <w:t>п</w:t>
      </w:r>
      <w:r>
        <w:t>р</w:t>
      </w:r>
      <w:r>
        <w:rPr>
          <w:spacing w:val="1"/>
        </w:rPr>
        <w:t>и</w:t>
      </w:r>
      <w:r>
        <w:rPr>
          <w:spacing w:val="-1"/>
        </w:rPr>
        <w:t>ме</w:t>
      </w:r>
      <w:r>
        <w:t>р</w:t>
      </w:r>
      <w:r>
        <w:rPr>
          <w:spacing w:val="1"/>
        </w:rPr>
        <w:t>к</w:t>
      </w:r>
      <w:r>
        <w:rPr>
          <w:spacing w:val="-1"/>
        </w:rPr>
        <w:t>а</w:t>
      </w:r>
      <w:r>
        <w:t xml:space="preserve">, </w:t>
      </w:r>
      <w:r>
        <w:rPr>
          <w:spacing w:val="1"/>
        </w:rPr>
        <w:t>п</w:t>
      </w:r>
      <w:r>
        <w:t xml:space="preserve">о </w:t>
      </w:r>
      <w:r>
        <w:rPr>
          <w:spacing w:val="9"/>
        </w:rPr>
        <w:t>2 (</w:t>
      </w:r>
      <w:r>
        <w:t>два)</w:t>
      </w:r>
      <w:r>
        <w:rPr>
          <w:spacing w:val="8"/>
        </w:rPr>
        <w:t xml:space="preserve"> </w:t>
      </w:r>
      <w:r>
        <w:rPr>
          <w:spacing w:val="3"/>
        </w:rPr>
        <w:t>з</w:t>
      </w:r>
      <w:r>
        <w:t xml:space="preserve">а </w:t>
      </w:r>
      <w:r>
        <w:rPr>
          <w:spacing w:val="-1"/>
        </w:rPr>
        <w:t>с</w:t>
      </w:r>
      <w:r>
        <w:rPr>
          <w:spacing w:val="2"/>
        </w:rPr>
        <w:t>в</w:t>
      </w:r>
      <w:r>
        <w:rPr>
          <w:spacing w:val="-1"/>
        </w:rPr>
        <w:t>а</w:t>
      </w:r>
      <w:r>
        <w:rPr>
          <w:spacing w:val="3"/>
        </w:rPr>
        <w:t>к</w:t>
      </w:r>
      <w:r>
        <w:t xml:space="preserve">у </w:t>
      </w:r>
      <w:r>
        <w:rPr>
          <w:spacing w:val="-5"/>
        </w:rPr>
        <w:t>у</w:t>
      </w:r>
      <w:r>
        <w:rPr>
          <w:spacing w:val="2"/>
        </w:rPr>
        <w:t>г</w:t>
      </w:r>
      <w:r>
        <w:t>овор</w:t>
      </w:r>
      <w:r>
        <w:rPr>
          <w:spacing w:val="5"/>
        </w:rPr>
        <w:t>н</w:t>
      </w:r>
      <w:r>
        <w:t xml:space="preserve">у </w:t>
      </w:r>
      <w:r>
        <w:rPr>
          <w:spacing w:val="-1"/>
        </w:rPr>
        <w:t>с</w:t>
      </w:r>
      <w:r>
        <w:t>тр</w:t>
      </w:r>
      <w:r>
        <w:rPr>
          <w:spacing w:val="-1"/>
        </w:rPr>
        <w:t>а</w:t>
      </w:r>
      <w:r>
        <w:rPr>
          <w:spacing w:val="6"/>
        </w:rPr>
        <w:t>н</w:t>
      </w:r>
      <w:r>
        <w:rPr>
          <w:spacing w:val="-5"/>
        </w:rPr>
        <w:t>у</w:t>
      </w:r>
      <w:r>
        <w:t>.</w:t>
      </w:r>
    </w:p>
    <w:p w:rsidR="00C013A7" w:rsidRPr="00C013A7" w:rsidRDefault="00C013A7" w:rsidP="00C013A7">
      <w:pPr>
        <w:widowControl w:val="0"/>
        <w:autoSpaceDE w:val="0"/>
        <w:autoSpaceDN w:val="0"/>
        <w:adjustRightInd w:val="0"/>
        <w:spacing w:before="36" w:line="274" w:lineRule="auto"/>
        <w:ind w:left="100" w:rightChars="-8" w:right="-19" w:hanging="100"/>
        <w:jc w:val="both"/>
        <w:rPr>
          <w:lang/>
        </w:rPr>
      </w:pPr>
    </w:p>
    <w:p w:rsidR="00C013A7" w:rsidRDefault="00C013A7" w:rsidP="00C013A7">
      <w:pPr>
        <w:widowControl w:val="0"/>
        <w:autoSpaceDE w:val="0"/>
        <w:autoSpaceDN w:val="0"/>
        <w:adjustRightInd w:val="0"/>
        <w:spacing w:before="36" w:line="274" w:lineRule="auto"/>
        <w:ind w:left="100" w:rightChars="-8" w:right="-19" w:hanging="100"/>
        <w:jc w:val="both"/>
      </w:pPr>
    </w:p>
    <w:p w:rsidR="00C013A7" w:rsidRDefault="00C013A7" w:rsidP="00C013A7">
      <w:pPr>
        <w:widowControl w:val="0"/>
        <w:tabs>
          <w:tab w:val="left" w:pos="3040"/>
          <w:tab w:val="left" w:pos="5200"/>
          <w:tab w:val="left" w:pos="6120"/>
        </w:tabs>
        <w:autoSpaceDE w:val="0"/>
        <w:autoSpaceDN w:val="0"/>
        <w:adjustRightInd w:val="0"/>
        <w:ind w:left="485" w:right="397"/>
        <w:jc w:val="center"/>
      </w:pPr>
      <w:r>
        <w:t>ЗА</w:t>
      </w:r>
      <w:r>
        <w:rPr>
          <w:spacing w:val="-11"/>
        </w:rPr>
        <w:t xml:space="preserve"> </w:t>
      </w:r>
      <w:r>
        <w:t>Н</w:t>
      </w:r>
      <w:r>
        <w:rPr>
          <w:spacing w:val="-1"/>
        </w:rPr>
        <w:t>А</w:t>
      </w:r>
      <w:r>
        <w:rPr>
          <w:spacing w:val="1"/>
        </w:rPr>
        <w:t>Р</w:t>
      </w:r>
      <w:r>
        <w:t>УЧИО</w:t>
      </w:r>
      <w:r>
        <w:rPr>
          <w:spacing w:val="-1"/>
        </w:rPr>
        <w:t>Ц</w:t>
      </w:r>
      <w:r>
        <w:t>А:</w:t>
      </w:r>
      <w:r>
        <w:tab/>
        <w:t>МП</w:t>
      </w:r>
      <w:r>
        <w:tab/>
        <w:t>МП</w:t>
      </w:r>
      <w:r>
        <w:tab/>
        <w:t>ЗА</w:t>
      </w:r>
      <w:r>
        <w:rPr>
          <w:spacing w:val="-1"/>
        </w:rPr>
        <w:t xml:space="preserve"> </w:t>
      </w:r>
      <w:r>
        <w:t>ИСП</w:t>
      </w:r>
      <w:r>
        <w:rPr>
          <w:spacing w:val="-1"/>
        </w:rPr>
        <w:t>О</w:t>
      </w:r>
      <w:r>
        <w:rPr>
          <w:spacing w:val="1"/>
        </w:rPr>
        <w:t>Р</w:t>
      </w:r>
      <w:r>
        <w:t>УЧИО</w:t>
      </w:r>
      <w:r>
        <w:rPr>
          <w:spacing w:val="-1"/>
        </w:rPr>
        <w:t>Ц</w:t>
      </w:r>
      <w:r>
        <w:t>А:</w:t>
      </w:r>
    </w:p>
    <w:p w:rsidR="00C013A7" w:rsidRDefault="00C013A7" w:rsidP="00C013A7">
      <w:pPr>
        <w:widowControl w:val="0"/>
        <w:autoSpaceDE w:val="0"/>
        <w:autoSpaceDN w:val="0"/>
        <w:adjustRightInd w:val="0"/>
        <w:spacing w:before="36" w:line="274" w:lineRule="auto"/>
        <w:ind w:left="100" w:right="75" w:firstLine="720"/>
        <w:rPr>
          <w:sz w:val="10"/>
        </w:rPr>
      </w:pPr>
    </w:p>
    <w:p w:rsidR="00C013A7" w:rsidRDefault="00C013A7" w:rsidP="00C013A7">
      <w:pPr>
        <w:widowControl w:val="0"/>
        <w:autoSpaceDE w:val="0"/>
        <w:autoSpaceDN w:val="0"/>
        <w:adjustRightInd w:val="0"/>
        <w:spacing w:before="36" w:line="274" w:lineRule="auto"/>
        <w:ind w:left="100" w:right="75" w:hanging="100"/>
      </w:pPr>
      <w:r>
        <w:t xml:space="preserve">    ______________________</w:t>
      </w:r>
      <w:r>
        <w:tab/>
      </w:r>
      <w:r>
        <w:tab/>
      </w:r>
      <w:r>
        <w:tab/>
      </w:r>
      <w:r>
        <w:tab/>
        <w:t>_________________________</w:t>
      </w: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Pr="00C013A7" w:rsidRDefault="00C013A7" w:rsidP="00C013A7">
      <w:pPr>
        <w:widowControl w:val="0"/>
        <w:tabs>
          <w:tab w:val="left" w:pos="3040"/>
          <w:tab w:val="left" w:pos="5200"/>
          <w:tab w:val="left" w:pos="6120"/>
        </w:tabs>
        <w:autoSpaceDE w:val="0"/>
        <w:autoSpaceDN w:val="0"/>
        <w:adjustRightInd w:val="0"/>
        <w:ind w:left="485" w:right="397"/>
        <w:jc w:val="center"/>
        <w:rPr>
          <w:lang/>
        </w:rPr>
      </w:pPr>
    </w:p>
    <w:p w:rsidR="00C013A7" w:rsidRDefault="00C013A7" w:rsidP="00C013A7">
      <w:pPr>
        <w:widowControl w:val="0"/>
        <w:tabs>
          <w:tab w:val="left" w:pos="3040"/>
          <w:tab w:val="left" w:pos="5200"/>
          <w:tab w:val="left" w:pos="6120"/>
        </w:tabs>
        <w:autoSpaceDE w:val="0"/>
        <w:autoSpaceDN w:val="0"/>
        <w:adjustRightInd w:val="0"/>
        <w:ind w:left="485" w:right="397"/>
        <w:jc w:val="center"/>
      </w:pPr>
    </w:p>
    <w:p w:rsidR="00C013A7" w:rsidRDefault="00C013A7" w:rsidP="00C013A7">
      <w:pPr>
        <w:widowControl w:val="0"/>
        <w:tabs>
          <w:tab w:val="left" w:pos="3040"/>
          <w:tab w:val="left" w:pos="5200"/>
          <w:tab w:val="left" w:pos="6120"/>
        </w:tabs>
        <w:autoSpaceDE w:val="0"/>
        <w:autoSpaceDN w:val="0"/>
        <w:adjustRightInd w:val="0"/>
        <w:ind w:left="485" w:right="397"/>
        <w:jc w:val="center"/>
      </w:pPr>
    </w:p>
    <w:p w:rsidR="00C013A7" w:rsidRDefault="00C013A7" w:rsidP="00C013A7">
      <w:pPr>
        <w:widowControl w:val="0"/>
        <w:tabs>
          <w:tab w:val="left" w:pos="2360"/>
        </w:tabs>
        <w:autoSpaceDE w:val="0"/>
        <w:autoSpaceDN w:val="0"/>
        <w:adjustRightInd w:val="0"/>
        <w:spacing w:before="26" w:line="293" w:lineRule="exact"/>
        <w:ind w:left="828"/>
        <w:rPr>
          <w:sz w:val="26"/>
          <w:szCs w:val="26"/>
        </w:rPr>
      </w:pPr>
      <w:r w:rsidRPr="009C73DC">
        <w:rPr>
          <w:b/>
        </w:rPr>
        <w:lastRenderedPageBreak/>
        <w:t>ПРИЛОГ</w:t>
      </w:r>
      <w:r>
        <w:rPr>
          <w:b/>
          <w:bCs/>
          <w:position w:val="-1"/>
          <w:sz w:val="26"/>
          <w:szCs w:val="26"/>
        </w:rPr>
        <w:t xml:space="preserve"> </w:t>
      </w:r>
      <w:r>
        <w:rPr>
          <w:b/>
          <w:bCs/>
          <w:spacing w:val="2"/>
          <w:w w:val="99"/>
          <w:position w:val="-1"/>
          <w:sz w:val="26"/>
          <w:szCs w:val="26"/>
        </w:rPr>
        <w:t>1</w:t>
      </w:r>
      <w:r>
        <w:rPr>
          <w:b/>
          <w:bCs/>
          <w:w w:val="99"/>
          <w:position w:val="-1"/>
          <w:sz w:val="26"/>
          <w:szCs w:val="26"/>
        </w:rPr>
        <w:t>7.</w:t>
      </w:r>
      <w:r>
        <w:rPr>
          <w:b/>
          <w:bCs/>
          <w:position w:val="-1"/>
          <w:sz w:val="26"/>
          <w:szCs w:val="26"/>
        </w:rPr>
        <w:tab/>
      </w:r>
      <w:r>
        <w:rPr>
          <w:b/>
          <w:bCs/>
          <w:w w:val="99"/>
          <w:position w:val="-1"/>
          <w:sz w:val="26"/>
          <w:szCs w:val="26"/>
          <w:u w:val="thick"/>
        </w:rPr>
        <w:t xml:space="preserve"> О</w:t>
      </w:r>
      <w:r>
        <w:rPr>
          <w:b/>
          <w:bCs/>
          <w:spacing w:val="-1"/>
          <w:w w:val="99"/>
          <w:position w:val="-1"/>
          <w:sz w:val="26"/>
          <w:szCs w:val="26"/>
          <w:u w:val="thick"/>
        </w:rPr>
        <w:t>Б</w:t>
      </w:r>
      <w:r>
        <w:rPr>
          <w:b/>
          <w:bCs/>
          <w:w w:val="99"/>
          <w:position w:val="-1"/>
          <w:sz w:val="26"/>
          <w:szCs w:val="26"/>
          <w:u w:val="thick"/>
        </w:rPr>
        <w:t xml:space="preserve">РАЗАЦ </w:t>
      </w:r>
      <w:r>
        <w:rPr>
          <w:b/>
          <w:bCs/>
          <w:position w:val="-1"/>
          <w:sz w:val="26"/>
          <w:szCs w:val="26"/>
          <w:u w:val="thick"/>
        </w:rPr>
        <w:t xml:space="preserve"> </w:t>
      </w:r>
      <w:r>
        <w:rPr>
          <w:b/>
          <w:bCs/>
          <w:w w:val="99"/>
          <w:position w:val="-1"/>
          <w:sz w:val="26"/>
          <w:szCs w:val="26"/>
          <w:u w:val="thick"/>
        </w:rPr>
        <w:t>ТОШК</w:t>
      </w:r>
      <w:r>
        <w:rPr>
          <w:b/>
          <w:bCs/>
          <w:spacing w:val="-1"/>
          <w:w w:val="99"/>
          <w:position w:val="-1"/>
          <w:sz w:val="26"/>
          <w:szCs w:val="26"/>
          <w:u w:val="thick"/>
        </w:rPr>
        <w:t>О</w:t>
      </w:r>
      <w:r>
        <w:rPr>
          <w:b/>
          <w:bCs/>
          <w:w w:val="99"/>
          <w:position w:val="-1"/>
          <w:sz w:val="26"/>
          <w:szCs w:val="26"/>
          <w:u w:val="thick"/>
        </w:rPr>
        <w:t xml:space="preserve">ВА </w:t>
      </w:r>
      <w:r>
        <w:rPr>
          <w:b/>
          <w:bCs/>
          <w:position w:val="-1"/>
          <w:sz w:val="26"/>
          <w:szCs w:val="26"/>
          <w:u w:val="thick"/>
        </w:rPr>
        <w:t xml:space="preserve"> </w:t>
      </w:r>
      <w:r>
        <w:rPr>
          <w:b/>
          <w:bCs/>
          <w:w w:val="99"/>
          <w:position w:val="-1"/>
          <w:sz w:val="26"/>
          <w:szCs w:val="26"/>
          <w:u w:val="thick"/>
        </w:rPr>
        <w:t xml:space="preserve">ПРИПРЕМЕ </w:t>
      </w:r>
      <w:r>
        <w:rPr>
          <w:b/>
          <w:bCs/>
          <w:position w:val="-1"/>
          <w:sz w:val="26"/>
          <w:szCs w:val="26"/>
          <w:u w:val="thick"/>
        </w:rPr>
        <w:t xml:space="preserve"> </w:t>
      </w:r>
      <w:r>
        <w:rPr>
          <w:b/>
          <w:bCs/>
          <w:w w:val="99"/>
          <w:position w:val="-1"/>
          <w:sz w:val="26"/>
          <w:szCs w:val="26"/>
          <w:u w:val="thick"/>
        </w:rPr>
        <w:t>ПОНУДЕ</w:t>
      </w:r>
      <w:r>
        <w:rPr>
          <w:b/>
          <w:bCs/>
          <w:spacing w:val="6"/>
          <w:w w:val="99"/>
          <w:position w:val="-1"/>
          <w:sz w:val="26"/>
          <w:szCs w:val="26"/>
          <w:u w:val="thick"/>
        </w:rPr>
        <w:t xml:space="preserve"> </w:t>
      </w:r>
    </w:p>
    <w:p w:rsidR="00C013A7" w:rsidRDefault="00C013A7" w:rsidP="00C013A7">
      <w:pPr>
        <w:widowControl w:val="0"/>
        <w:autoSpaceDE w:val="0"/>
        <w:autoSpaceDN w:val="0"/>
        <w:adjustRightInd w:val="0"/>
        <w:spacing w:before="2" w:line="120" w:lineRule="exact"/>
        <w:rPr>
          <w:sz w:val="12"/>
          <w:szCs w:val="12"/>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29" w:line="238" w:lineRule="auto"/>
        <w:ind w:left="120" w:right="340" w:firstLine="720"/>
        <w:jc w:val="both"/>
      </w:pPr>
      <w:r>
        <w:t>У</w:t>
      </w:r>
      <w:r>
        <w:rPr>
          <w:spacing w:val="-10"/>
        </w:rPr>
        <w:t xml:space="preserve"> </w:t>
      </w:r>
      <w:r>
        <w:t>скл</w:t>
      </w:r>
      <w:r>
        <w:rPr>
          <w:spacing w:val="-1"/>
        </w:rPr>
        <w:t>а</w:t>
      </w:r>
      <w:r>
        <w:rPr>
          <w:spacing w:val="2"/>
        </w:rPr>
        <w:t>д</w:t>
      </w:r>
      <w:r>
        <w:t>у</w:t>
      </w:r>
      <w:r>
        <w:rPr>
          <w:spacing w:val="-5"/>
        </w:rPr>
        <w:t xml:space="preserve"> </w:t>
      </w:r>
      <w:r>
        <w:rPr>
          <w:spacing w:val="1"/>
        </w:rPr>
        <w:t>с</w:t>
      </w:r>
      <w:r>
        <w:t>а</w:t>
      </w:r>
      <w:r>
        <w:rPr>
          <w:spacing w:val="-1"/>
        </w:rPr>
        <w:t xml:space="preserve"> ч</w:t>
      </w:r>
      <w:r>
        <w:t>л.88. З</w:t>
      </w:r>
      <w:r>
        <w:rPr>
          <w:spacing w:val="-1"/>
        </w:rPr>
        <w:t>а</w:t>
      </w:r>
      <w:r>
        <w:rPr>
          <w:spacing w:val="1"/>
        </w:rPr>
        <w:t>к</w:t>
      </w:r>
      <w:r>
        <w:rPr>
          <w:spacing w:val="2"/>
        </w:rPr>
        <w:t>о</w:t>
      </w:r>
      <w:r>
        <w:rPr>
          <w:spacing w:val="1"/>
        </w:rPr>
        <w:t>н</w:t>
      </w:r>
      <w:r>
        <w:t>а</w:t>
      </w:r>
      <w:r>
        <w:rPr>
          <w:spacing w:val="-1"/>
        </w:rPr>
        <w:t xml:space="preserve"> </w:t>
      </w:r>
      <w:r>
        <w:t>о ја</w:t>
      </w:r>
      <w:r>
        <w:rPr>
          <w:spacing w:val="-1"/>
        </w:rPr>
        <w:t>в</w:t>
      </w:r>
      <w:r>
        <w:rPr>
          <w:spacing w:val="1"/>
        </w:rPr>
        <w:t>ни</w:t>
      </w:r>
      <w:r>
        <w:t>м</w:t>
      </w:r>
      <w:r>
        <w:rPr>
          <w:spacing w:val="-1"/>
        </w:rPr>
        <w:t xml:space="preserve"> </w:t>
      </w:r>
      <w:r>
        <w:rPr>
          <w:spacing w:val="1"/>
        </w:rPr>
        <w:t>н</w:t>
      </w:r>
      <w:r>
        <w:rPr>
          <w:spacing w:val="-1"/>
        </w:rPr>
        <w:t>а</w:t>
      </w:r>
      <w:r>
        <w:t>б</w:t>
      </w:r>
      <w:r>
        <w:rPr>
          <w:spacing w:val="-1"/>
        </w:rPr>
        <w:t>а</w:t>
      </w:r>
      <w:r>
        <w:t>в</w:t>
      </w:r>
      <w:r>
        <w:rPr>
          <w:spacing w:val="3"/>
        </w:rPr>
        <w:t>к</w:t>
      </w:r>
      <w:r>
        <w:rPr>
          <w:spacing w:val="-1"/>
        </w:rPr>
        <w:t>ам</w:t>
      </w:r>
      <w:r>
        <w:t>а</w:t>
      </w:r>
      <w:r>
        <w:rPr>
          <w:spacing w:val="2"/>
        </w:rPr>
        <w:t xml:space="preserve"> </w:t>
      </w:r>
      <w:r>
        <w:rPr>
          <w:i/>
          <w:iCs/>
        </w:rPr>
        <w:t>( С</w:t>
      </w:r>
      <w:r>
        <w:rPr>
          <w:i/>
          <w:iCs/>
          <w:spacing w:val="1"/>
        </w:rPr>
        <w:t>л</w:t>
      </w:r>
      <w:r>
        <w:rPr>
          <w:i/>
          <w:iCs/>
        </w:rPr>
        <w:t>.г</w:t>
      </w:r>
      <w:r>
        <w:rPr>
          <w:i/>
          <w:iCs/>
          <w:spacing w:val="1"/>
        </w:rPr>
        <w:t>л</w:t>
      </w:r>
      <w:r>
        <w:rPr>
          <w:i/>
          <w:iCs/>
        </w:rPr>
        <w:t>а</w:t>
      </w:r>
      <w:r>
        <w:rPr>
          <w:i/>
          <w:iCs/>
          <w:spacing w:val="-1"/>
        </w:rPr>
        <w:t>с</w:t>
      </w:r>
      <w:r>
        <w:rPr>
          <w:i/>
          <w:iCs/>
          <w:spacing w:val="1"/>
        </w:rPr>
        <w:t>н</w:t>
      </w:r>
      <w:r>
        <w:rPr>
          <w:i/>
          <w:iCs/>
        </w:rPr>
        <w:t>ик РС</w:t>
      </w:r>
      <w:r>
        <w:rPr>
          <w:i/>
          <w:iCs/>
          <w:spacing w:val="1"/>
        </w:rPr>
        <w:t xml:space="preserve"> </w:t>
      </w:r>
      <w:r>
        <w:rPr>
          <w:i/>
          <w:iCs/>
        </w:rPr>
        <w:t>12</w:t>
      </w:r>
      <w:r>
        <w:rPr>
          <w:i/>
          <w:iCs/>
          <w:spacing w:val="-1"/>
        </w:rPr>
        <w:t>4</w:t>
      </w:r>
      <w:r>
        <w:rPr>
          <w:i/>
          <w:iCs/>
        </w:rPr>
        <w:t xml:space="preserve">/12) </w:t>
      </w:r>
      <w:r>
        <w:rPr>
          <w:spacing w:val="1"/>
        </w:rPr>
        <w:t>к</w:t>
      </w:r>
      <w:r>
        <w:rPr>
          <w:spacing w:val="-1"/>
        </w:rPr>
        <w:t>а</w:t>
      </w:r>
      <w:r>
        <w:t xml:space="preserve">о и </w:t>
      </w:r>
      <w:r>
        <w:rPr>
          <w:spacing w:val="-1"/>
        </w:rPr>
        <w:t>ч</w:t>
      </w:r>
      <w:r>
        <w:t>л. 2. Пр</w:t>
      </w:r>
      <w:r>
        <w:rPr>
          <w:spacing w:val="-1"/>
        </w:rPr>
        <w:t>а</w:t>
      </w:r>
      <w:r>
        <w:t>вил</w:t>
      </w:r>
      <w:r>
        <w:rPr>
          <w:spacing w:val="1"/>
        </w:rPr>
        <w:t>ник</w:t>
      </w:r>
      <w:r>
        <w:t>а</w:t>
      </w:r>
      <w:r>
        <w:rPr>
          <w:spacing w:val="-1"/>
        </w:rPr>
        <w:t xml:space="preserve"> </w:t>
      </w:r>
      <w:r>
        <w:t>о об</w:t>
      </w:r>
      <w:r>
        <w:rPr>
          <w:spacing w:val="-1"/>
        </w:rPr>
        <w:t>а</w:t>
      </w:r>
      <w:r>
        <w:t>в</w:t>
      </w:r>
      <w:r>
        <w:rPr>
          <w:spacing w:val="-1"/>
        </w:rPr>
        <w:t>е</w:t>
      </w:r>
      <w:r>
        <w:rPr>
          <w:spacing w:val="1"/>
        </w:rPr>
        <w:t>зни</w:t>
      </w:r>
      <w:r>
        <w:t>м</w:t>
      </w:r>
      <w:r>
        <w:rPr>
          <w:spacing w:val="-1"/>
        </w:rPr>
        <w:t xml:space="preserve"> е</w:t>
      </w:r>
      <w:r>
        <w:t>л</w:t>
      </w:r>
      <w:r>
        <w:rPr>
          <w:spacing w:val="-1"/>
        </w:rPr>
        <w:t>еме</w:t>
      </w:r>
      <w:r>
        <w:rPr>
          <w:spacing w:val="1"/>
        </w:rPr>
        <w:t>н</w:t>
      </w:r>
      <w:r>
        <w:t>т</w:t>
      </w:r>
      <w:r>
        <w:rPr>
          <w:spacing w:val="1"/>
        </w:rPr>
        <w:t>и</w:t>
      </w:r>
      <w:r>
        <w:rPr>
          <w:spacing w:val="-1"/>
        </w:rPr>
        <w:t>м</w:t>
      </w:r>
      <w:r>
        <w:t>а</w:t>
      </w:r>
      <w:r>
        <w:rPr>
          <w:spacing w:val="-1"/>
        </w:rPr>
        <w:t xml:space="preserve"> </w:t>
      </w:r>
      <w:r>
        <w:rPr>
          <w:spacing w:val="1"/>
        </w:rPr>
        <w:t>к</w:t>
      </w:r>
      <w:r>
        <w:t>о</w:t>
      </w:r>
      <w:r>
        <w:rPr>
          <w:spacing w:val="-1"/>
        </w:rPr>
        <w:t>н</w:t>
      </w:r>
      <w:r>
        <w:rPr>
          <w:spacing w:val="3"/>
        </w:rPr>
        <w:t>к</w:t>
      </w:r>
      <w:r>
        <w:rPr>
          <w:spacing w:val="-7"/>
        </w:rPr>
        <w:t>у</w:t>
      </w:r>
      <w:r>
        <w:rPr>
          <w:spacing w:val="2"/>
        </w:rP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ци</w:t>
      </w:r>
      <w:r>
        <w:t>је</w:t>
      </w:r>
      <w:r>
        <w:rPr>
          <w:spacing w:val="-3"/>
        </w:rPr>
        <w:t xml:space="preserve"> </w:t>
      </w:r>
      <w:r>
        <w:t>(Сл.гла</w:t>
      </w:r>
      <w:r>
        <w:rPr>
          <w:spacing w:val="-1"/>
        </w:rPr>
        <w:t>с</w:t>
      </w:r>
      <w:r>
        <w:rPr>
          <w:spacing w:val="1"/>
        </w:rPr>
        <w:t>ни</w:t>
      </w:r>
      <w:r>
        <w:t xml:space="preserve">к </w:t>
      </w:r>
      <w:r>
        <w:rPr>
          <w:spacing w:val="1"/>
        </w:rPr>
        <w:t>Р</w:t>
      </w:r>
      <w:r>
        <w:t>С 29/13),  до</w:t>
      </w:r>
      <w:r>
        <w:rPr>
          <w:spacing w:val="-1"/>
        </w:rPr>
        <w:t>с</w:t>
      </w:r>
      <w:r>
        <w:t>т</w:t>
      </w:r>
      <w:r>
        <w:rPr>
          <w:spacing w:val="-1"/>
        </w:rPr>
        <w:t>а</w:t>
      </w:r>
      <w:r>
        <w:t>вља</w:t>
      </w:r>
      <w:r>
        <w:rPr>
          <w:spacing w:val="-1"/>
        </w:rPr>
        <w:t>м</w:t>
      </w:r>
      <w:r>
        <w:t>о обр</w:t>
      </w:r>
      <w:r>
        <w:rPr>
          <w:spacing w:val="-1"/>
        </w:rPr>
        <w:t>а</w:t>
      </w:r>
      <w:r>
        <w:rPr>
          <w:spacing w:val="1"/>
        </w:rPr>
        <w:t>з</w:t>
      </w:r>
      <w:r>
        <w:rPr>
          <w:spacing w:val="-1"/>
        </w:rPr>
        <w:t>а</w:t>
      </w:r>
      <w:r>
        <w:t>ц</w:t>
      </w:r>
      <w:r>
        <w:rPr>
          <w:spacing w:val="1"/>
        </w:rPr>
        <w:t xml:space="preserve"> </w:t>
      </w:r>
      <w:r>
        <w:rPr>
          <w:spacing w:val="-1"/>
        </w:rPr>
        <w:t>с</w:t>
      </w:r>
      <w:r>
        <w:t>а</w:t>
      </w:r>
      <w:r>
        <w:rPr>
          <w:spacing w:val="-1"/>
        </w:rPr>
        <w:t xml:space="preserve"> с</w:t>
      </w:r>
      <w:r>
        <w:t>т</w:t>
      </w:r>
      <w:r>
        <w:rPr>
          <w:spacing w:val="5"/>
        </w:rPr>
        <w:t>р</w:t>
      </w:r>
      <w:r>
        <w:rPr>
          <w:spacing w:val="-7"/>
        </w:rPr>
        <w:t>у</w:t>
      </w:r>
      <w:r>
        <w:rPr>
          <w:spacing w:val="1"/>
        </w:rPr>
        <w:t>к</w:t>
      </w:r>
      <w:r>
        <w:rPr>
          <w:spacing w:val="5"/>
        </w:rPr>
        <w:t>т</w:t>
      </w:r>
      <w:r>
        <w:rPr>
          <w:spacing w:val="-5"/>
        </w:rPr>
        <w:t>у</w:t>
      </w:r>
      <w:r>
        <w:rPr>
          <w:spacing w:val="2"/>
        </w:rPr>
        <w:t>р</w:t>
      </w:r>
      <w:r>
        <w:t>ом</w:t>
      </w:r>
      <w:r>
        <w:rPr>
          <w:spacing w:val="-1"/>
        </w:rPr>
        <w:t xml:space="preserve"> </w:t>
      </w:r>
      <w:r>
        <w:t>трош</w:t>
      </w:r>
      <w:r>
        <w:rPr>
          <w:spacing w:val="1"/>
        </w:rPr>
        <w:t>к</w:t>
      </w:r>
      <w:r>
        <w:t>ова</w:t>
      </w:r>
      <w:r>
        <w:rPr>
          <w:spacing w:val="-1"/>
        </w:rPr>
        <w:t xml:space="preserve"> </w:t>
      </w:r>
      <w:r>
        <w:rPr>
          <w:spacing w:val="1"/>
        </w:rPr>
        <w:t>з</w:t>
      </w:r>
      <w:r>
        <w:t>а</w:t>
      </w:r>
      <w:r>
        <w:rPr>
          <w:spacing w:val="-1"/>
        </w:rPr>
        <w:t xml:space="preserve"> </w:t>
      </w:r>
      <w:r>
        <w:rPr>
          <w:spacing w:val="1"/>
        </w:rPr>
        <w:t>п</w:t>
      </w:r>
      <w:r>
        <w:t>р</w:t>
      </w:r>
      <w:r>
        <w:rPr>
          <w:spacing w:val="1"/>
        </w:rPr>
        <w:t>ип</w:t>
      </w:r>
      <w:r>
        <w:t>р</w:t>
      </w:r>
      <w:r>
        <w:rPr>
          <w:spacing w:val="-3"/>
        </w:rPr>
        <w:t>е</w:t>
      </w:r>
      <w:r>
        <w:rPr>
          <w:spacing w:val="-1"/>
        </w:rPr>
        <w:t>ма</w:t>
      </w:r>
      <w:r>
        <w:t>ње</w:t>
      </w:r>
      <w:r>
        <w:rPr>
          <w:spacing w:val="-2"/>
        </w:rPr>
        <w:t xml:space="preserve"> </w:t>
      </w:r>
      <w:r>
        <w:rPr>
          <w:spacing w:val="1"/>
        </w:rPr>
        <w:t>п</w:t>
      </w:r>
      <w:r>
        <w:t>о</w:t>
      </w:r>
      <w:r>
        <w:rPr>
          <w:spacing w:val="3"/>
        </w:rPr>
        <w:t>н</w:t>
      </w:r>
      <w:r>
        <w:rPr>
          <w:spacing w:val="-5"/>
        </w:rPr>
        <w:t>у</w:t>
      </w:r>
      <w:r>
        <w:rPr>
          <w:spacing w:val="2"/>
        </w:rPr>
        <w:t>д</w:t>
      </w:r>
      <w:r>
        <w:t>е</w:t>
      </w:r>
      <w:r>
        <w:rPr>
          <w:spacing w:val="4"/>
        </w:rPr>
        <w:t xml:space="preserve"> </w:t>
      </w:r>
      <w:r>
        <w:t xml:space="preserve">у </w:t>
      </w:r>
      <w:r>
        <w:rPr>
          <w:spacing w:val="2"/>
        </w:rPr>
        <w:t>Ј</w:t>
      </w:r>
      <w:r>
        <w:t>А</w:t>
      </w:r>
      <w:r>
        <w:rPr>
          <w:spacing w:val="-2"/>
        </w:rPr>
        <w:t>В</w:t>
      </w:r>
      <w:r>
        <w:t>Н</w:t>
      </w:r>
      <w:r>
        <w:rPr>
          <w:spacing w:val="-1"/>
        </w:rPr>
        <w:t>О</w:t>
      </w:r>
      <w:r>
        <w:t>Ј</w:t>
      </w:r>
      <w:r>
        <w:rPr>
          <w:spacing w:val="3"/>
        </w:rPr>
        <w:t xml:space="preserve"> </w:t>
      </w:r>
      <w:r>
        <w:t>НА</w:t>
      </w:r>
      <w:r>
        <w:rPr>
          <w:spacing w:val="-1"/>
        </w:rPr>
        <w:t>Б</w:t>
      </w:r>
      <w:r>
        <w:t>А</w:t>
      </w:r>
      <w:r>
        <w:rPr>
          <w:spacing w:val="-2"/>
        </w:rPr>
        <w:t>В</w:t>
      </w:r>
      <w:r>
        <w:t>ЦИ</w:t>
      </w:r>
      <w:r>
        <w:rPr>
          <w:spacing w:val="1"/>
        </w:rPr>
        <w:t xml:space="preserve"> </w:t>
      </w:r>
      <w:r>
        <w:rPr>
          <w:spacing w:val="2"/>
        </w:rPr>
        <w:t>О</w:t>
      </w:r>
      <w:r>
        <w:t xml:space="preserve">ПРЕМЕ ЗА ДОМАЋИНСТВ, партија 2.Опрема за кухињу </w:t>
      </w:r>
      <w:r>
        <w:rPr>
          <w:spacing w:val="1"/>
        </w:rPr>
        <w:t xml:space="preserve"> </w:t>
      </w:r>
      <w:r>
        <w:t>–</w:t>
      </w:r>
      <w:r>
        <w:rPr>
          <w:spacing w:val="-1"/>
        </w:rPr>
        <w:t xml:space="preserve"> </w:t>
      </w:r>
      <w:r>
        <w:rPr>
          <w:spacing w:val="2"/>
        </w:rPr>
        <w:t>Ј</w:t>
      </w:r>
      <w:r>
        <w:t>НД-В број 04/14, обја</w:t>
      </w:r>
      <w:r>
        <w:rPr>
          <w:spacing w:val="-1"/>
        </w:rPr>
        <w:t>в</w:t>
      </w:r>
      <w:r>
        <w:t>љ</w:t>
      </w:r>
      <w:r>
        <w:rPr>
          <w:spacing w:val="-1"/>
        </w:rPr>
        <w:t>е</w:t>
      </w:r>
      <w:r>
        <w:rPr>
          <w:spacing w:val="1"/>
        </w:rPr>
        <w:t>н</w:t>
      </w:r>
      <w:r>
        <w:t>ој</w:t>
      </w:r>
      <w:r>
        <w:rPr>
          <w:spacing w:val="2"/>
        </w:rPr>
        <w:t xml:space="preserve"> </w:t>
      </w:r>
      <w:r>
        <w:rPr>
          <w:spacing w:val="1"/>
        </w:rPr>
        <w:t>н</w:t>
      </w:r>
      <w:r>
        <w:t>а Порта</w:t>
      </w:r>
      <w:r>
        <w:rPr>
          <w:spacing w:val="2"/>
        </w:rPr>
        <w:t>л</w:t>
      </w:r>
      <w:r>
        <w:t>у</w:t>
      </w:r>
      <w:r>
        <w:rPr>
          <w:spacing w:val="-5"/>
        </w:rPr>
        <w:t xml:space="preserve"> </w:t>
      </w:r>
      <w:r>
        <w:t>ј</w:t>
      </w:r>
      <w:r>
        <w:rPr>
          <w:spacing w:val="2"/>
        </w:rPr>
        <w:t>а</w:t>
      </w:r>
      <w:r>
        <w:t>вн</w:t>
      </w:r>
      <w:r>
        <w:rPr>
          <w:spacing w:val="1"/>
        </w:rPr>
        <w:t>и</w:t>
      </w:r>
      <w:r>
        <w:t xml:space="preserve">х </w:t>
      </w:r>
      <w:r>
        <w:rPr>
          <w:spacing w:val="1"/>
        </w:rPr>
        <w:t>н</w:t>
      </w:r>
      <w:r>
        <w:rPr>
          <w:spacing w:val="-1"/>
        </w:rPr>
        <w:t>а</w:t>
      </w:r>
      <w:r>
        <w:t>б</w:t>
      </w:r>
      <w:r>
        <w:rPr>
          <w:spacing w:val="-1"/>
        </w:rPr>
        <w:t>а</w:t>
      </w:r>
      <w:r>
        <w:t>вки</w:t>
      </w:r>
      <w:r>
        <w:rPr>
          <w:spacing w:val="1"/>
        </w:rPr>
        <w:t xml:space="preserve"> </w:t>
      </w:r>
      <w:r>
        <w:t>и</w:t>
      </w:r>
      <w:r>
        <w:rPr>
          <w:spacing w:val="1"/>
        </w:rPr>
        <w:t xml:space="preserve"> </w:t>
      </w:r>
      <w:r>
        <w:rPr>
          <w:spacing w:val="-1"/>
        </w:rPr>
        <w:t>са</w:t>
      </w:r>
      <w:r>
        <w:t>ј</w:t>
      </w:r>
      <w:r>
        <w:rPr>
          <w:spacing w:val="3"/>
        </w:rPr>
        <w:t>т</w:t>
      </w:r>
      <w:r>
        <w:t>у</w:t>
      </w:r>
      <w:r>
        <w:rPr>
          <w:spacing w:val="-5"/>
        </w:rPr>
        <w:t xml:space="preserve"> </w:t>
      </w:r>
      <w:r>
        <w:t>До</w:t>
      </w:r>
      <w:r>
        <w:rPr>
          <w:spacing w:val="-1"/>
        </w:rPr>
        <w:t>ма</w:t>
      </w:r>
      <w:r>
        <w:t>,</w:t>
      </w:r>
      <w:r>
        <w:rPr>
          <w:spacing w:val="3"/>
        </w:rPr>
        <w:t xml:space="preserve"> </w:t>
      </w:r>
      <w:r>
        <w:rPr>
          <w:spacing w:val="1"/>
        </w:rPr>
        <w:t>з</w:t>
      </w:r>
      <w:r>
        <w:t>а</w:t>
      </w:r>
      <w:r>
        <w:rPr>
          <w:spacing w:val="-1"/>
        </w:rPr>
        <w:t xml:space="preserve"> </w:t>
      </w:r>
      <w:r>
        <w:rPr>
          <w:spacing w:val="1"/>
        </w:rPr>
        <w:t>п</w:t>
      </w:r>
      <w:r>
        <w:t>отр</w:t>
      </w:r>
      <w:r>
        <w:rPr>
          <w:spacing w:val="1"/>
        </w:rPr>
        <w:t>е</w:t>
      </w:r>
      <w:r>
        <w:t>бе</w:t>
      </w:r>
      <w:r>
        <w:rPr>
          <w:spacing w:val="49"/>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r>
        <w:rPr>
          <w:spacing w:val="-1"/>
        </w:rPr>
        <w:t xml:space="preserve">          </w:t>
      </w:r>
      <w:r>
        <w:t>Д</w:t>
      </w:r>
      <w:r>
        <w:rPr>
          <w:spacing w:val="-1"/>
        </w:rPr>
        <w:t>О</w:t>
      </w:r>
      <w:r>
        <w:t>М</w:t>
      </w:r>
      <w:r>
        <w:rPr>
          <w:spacing w:val="3"/>
        </w:rPr>
        <w:t xml:space="preserve"> </w:t>
      </w:r>
      <w:r>
        <w:t>У</w:t>
      </w:r>
      <w:r>
        <w:rPr>
          <w:spacing w:val="3"/>
        </w:rPr>
        <w:t>Ч</w:t>
      </w:r>
      <w:r>
        <w:t>ЕН</w:t>
      </w:r>
      <w:r>
        <w:rPr>
          <w:spacing w:val="-1"/>
        </w:rPr>
        <w:t>И</w:t>
      </w:r>
      <w:r>
        <w:t>КА С</w:t>
      </w:r>
      <w:r>
        <w:rPr>
          <w:spacing w:val="1"/>
        </w:rPr>
        <w:t>Р</w:t>
      </w:r>
      <w:r>
        <w:t>Е</w:t>
      </w:r>
      <w:r>
        <w:rPr>
          <w:spacing w:val="-1"/>
        </w:rPr>
        <w:t>Д</w:t>
      </w:r>
      <w:r>
        <w:t>Њ</w:t>
      </w:r>
      <w:r>
        <w:rPr>
          <w:spacing w:val="-1"/>
        </w:rPr>
        <w:t>И</w:t>
      </w:r>
      <w:r>
        <w:t>Х ШКОЛА НИШ,</w:t>
      </w:r>
      <w:r>
        <w:rPr>
          <w:spacing w:val="2"/>
        </w:rPr>
        <w:t xml:space="preserve"> </w:t>
      </w:r>
      <w:r>
        <w:t>и</w:t>
      </w:r>
      <w:r>
        <w:rPr>
          <w:spacing w:val="1"/>
        </w:rPr>
        <w:t xml:space="preserve"> </w:t>
      </w:r>
      <w:r>
        <w:t>то :</w:t>
      </w:r>
    </w:p>
    <w:p w:rsidR="00C013A7" w:rsidRDefault="00C013A7" w:rsidP="00C013A7">
      <w:pPr>
        <w:widowControl w:val="0"/>
        <w:autoSpaceDE w:val="0"/>
        <w:autoSpaceDN w:val="0"/>
        <w:adjustRightInd w:val="0"/>
        <w:ind w:left="120" w:right="100" w:firstLine="720"/>
      </w:pPr>
      <w:r>
        <w:t>За</w:t>
      </w:r>
      <w:r>
        <w:rPr>
          <w:spacing w:val="-11"/>
        </w:rPr>
        <w:t xml:space="preserve"> </w:t>
      </w:r>
      <w:r>
        <w:rPr>
          <w:spacing w:val="1"/>
        </w:rPr>
        <w:t>п</w:t>
      </w:r>
      <w:r>
        <w:t>р</w:t>
      </w:r>
      <w:r>
        <w:rPr>
          <w:spacing w:val="1"/>
        </w:rPr>
        <w:t>ип</w:t>
      </w:r>
      <w:r>
        <w:t>р</w:t>
      </w:r>
      <w:r>
        <w:rPr>
          <w:spacing w:val="-1"/>
        </w:rPr>
        <w:t>ема</w:t>
      </w:r>
      <w:r>
        <w:t>ње</w:t>
      </w:r>
      <w:r>
        <w:rPr>
          <w:spacing w:val="-2"/>
        </w:rPr>
        <w:t xml:space="preserve"> </w:t>
      </w:r>
      <w:r>
        <w:rPr>
          <w:spacing w:val="1"/>
        </w:rPr>
        <w:t>п</w:t>
      </w:r>
      <w:r>
        <w:t>о</w:t>
      </w:r>
      <w:r>
        <w:rPr>
          <w:spacing w:val="3"/>
        </w:rPr>
        <w:t>н</w:t>
      </w:r>
      <w:r>
        <w:rPr>
          <w:spacing w:val="-5"/>
        </w:rPr>
        <w:t>у</w:t>
      </w:r>
      <w:r>
        <w:t>де</w:t>
      </w:r>
      <w:r>
        <w:rPr>
          <w:spacing w:val="1"/>
        </w:rPr>
        <w:t xml:space="preserve"> п</w:t>
      </w:r>
      <w:r>
        <w:t>о обја</w:t>
      </w:r>
      <w:r>
        <w:rPr>
          <w:spacing w:val="-1"/>
        </w:rPr>
        <w:t>в</w:t>
      </w:r>
      <w:r>
        <w:t>љ</w:t>
      </w:r>
      <w:r>
        <w:rPr>
          <w:spacing w:val="-1"/>
        </w:rPr>
        <w:t>е</w:t>
      </w:r>
      <w:r>
        <w:rPr>
          <w:spacing w:val="1"/>
        </w:rPr>
        <w:t>н</w:t>
      </w:r>
      <w:r>
        <w:t xml:space="preserve">ој </w:t>
      </w:r>
      <w:r>
        <w:rPr>
          <w:spacing w:val="1"/>
        </w:rPr>
        <w:t>к</w:t>
      </w:r>
      <w:r>
        <w:rPr>
          <w:spacing w:val="-2"/>
        </w:rPr>
        <w:t>о</w:t>
      </w:r>
      <w:r>
        <w:rPr>
          <w:spacing w:val="1"/>
        </w:rPr>
        <w:t>н</w:t>
      </w:r>
      <w:r>
        <w:rPr>
          <w:spacing w:val="3"/>
        </w:rPr>
        <w:t>к</w:t>
      </w:r>
      <w:r>
        <w:rPr>
          <w:spacing w:val="-7"/>
        </w:rPr>
        <w:t>у</w:t>
      </w:r>
      <w:r>
        <w:t>р</w:t>
      </w:r>
      <w:r>
        <w:rPr>
          <w:spacing w:val="-1"/>
        </w:rPr>
        <w:t>с</w:t>
      </w:r>
      <w:r>
        <w:rPr>
          <w:spacing w:val="3"/>
        </w:rPr>
        <w:t>н</w:t>
      </w:r>
      <w:r>
        <w:t>ој до</w:t>
      </w:r>
      <w:r>
        <w:rPr>
          <w:spacing w:val="3"/>
        </w:rPr>
        <w:t>к</w:t>
      </w:r>
      <w:r>
        <w:rPr>
          <w:spacing w:val="-5"/>
        </w:rPr>
        <w:t>у</w:t>
      </w:r>
      <w:r>
        <w:rPr>
          <w:spacing w:val="-1"/>
        </w:rPr>
        <w:t>ме</w:t>
      </w:r>
      <w:r>
        <w:rPr>
          <w:spacing w:val="1"/>
        </w:rPr>
        <w:t>н</w:t>
      </w:r>
      <w:r>
        <w:t>т</w:t>
      </w:r>
      <w:r>
        <w:rPr>
          <w:spacing w:val="-1"/>
        </w:rPr>
        <w:t>а</w:t>
      </w:r>
      <w:r>
        <w:rPr>
          <w:spacing w:val="1"/>
        </w:rPr>
        <w:t>ци</w:t>
      </w:r>
      <w:r>
        <w:t>ји</w:t>
      </w:r>
      <w:r>
        <w:rPr>
          <w:spacing w:val="4"/>
        </w:rPr>
        <w:t xml:space="preserve"> </w:t>
      </w:r>
      <w:r>
        <w:t xml:space="preserve">у </w:t>
      </w:r>
      <w:r>
        <w:rPr>
          <w:spacing w:val="1"/>
        </w:rPr>
        <w:t>п</w:t>
      </w:r>
      <w:r>
        <w:t>р</w:t>
      </w:r>
      <w:r>
        <w:rPr>
          <w:spacing w:val="-1"/>
        </w:rPr>
        <w:t>е</w:t>
      </w:r>
      <w:r>
        <w:t>дм</w:t>
      </w:r>
      <w:r>
        <w:rPr>
          <w:spacing w:val="-1"/>
        </w:rPr>
        <w:t>е</w:t>
      </w:r>
      <w:r>
        <w:t>т</w:t>
      </w:r>
      <w:r>
        <w:rPr>
          <w:spacing w:val="1"/>
        </w:rPr>
        <w:t>н</w:t>
      </w:r>
      <w:r>
        <w:t xml:space="preserve">ој </w:t>
      </w:r>
      <w:r>
        <w:rPr>
          <w:spacing w:val="1"/>
        </w:rPr>
        <w:t>ј</w:t>
      </w:r>
      <w:r>
        <w:rPr>
          <w:spacing w:val="-1"/>
        </w:rPr>
        <w:t>а</w:t>
      </w:r>
      <w:r>
        <w:t xml:space="preserve">вној </w:t>
      </w:r>
      <w:r>
        <w:rPr>
          <w:spacing w:val="1"/>
        </w:rPr>
        <w:t>н</w:t>
      </w:r>
      <w:r>
        <w:rPr>
          <w:spacing w:val="-1"/>
        </w:rPr>
        <w:t>а</w:t>
      </w:r>
      <w:r>
        <w:t>б</w:t>
      </w:r>
      <w:r>
        <w:rPr>
          <w:spacing w:val="-1"/>
        </w:rPr>
        <w:t>а</w:t>
      </w:r>
      <w:r>
        <w:t>вц</w:t>
      </w:r>
      <w:r>
        <w:rPr>
          <w:spacing w:val="1"/>
        </w:rPr>
        <w:t>и</w:t>
      </w:r>
      <w:r>
        <w:t>,</w:t>
      </w:r>
    </w:p>
    <w:p w:rsidR="00C013A7" w:rsidRDefault="00C013A7" w:rsidP="00C013A7">
      <w:pPr>
        <w:widowControl w:val="0"/>
        <w:autoSpaceDE w:val="0"/>
        <w:autoSpaceDN w:val="0"/>
        <w:adjustRightInd w:val="0"/>
        <w:ind w:left="120" w:right="1530" w:firstLine="720"/>
      </w:pPr>
    </w:p>
    <w:p w:rsidR="00C013A7" w:rsidRPr="003C7285" w:rsidRDefault="00C013A7" w:rsidP="00C013A7">
      <w:pPr>
        <w:widowControl w:val="0"/>
        <w:tabs>
          <w:tab w:val="left" w:pos="8740"/>
        </w:tabs>
        <w:autoSpaceDE w:val="0"/>
        <w:autoSpaceDN w:val="0"/>
        <w:adjustRightInd w:val="0"/>
        <w:ind w:left="120"/>
      </w:pPr>
      <w:r>
        <w:t>По</w:t>
      </w:r>
      <w:r>
        <w:rPr>
          <w:spacing w:val="3"/>
        </w:rPr>
        <w:t>н</w:t>
      </w:r>
      <w:r>
        <w:rPr>
          <w:spacing w:val="-5"/>
        </w:rPr>
        <w:t>у</w:t>
      </w:r>
      <w:r>
        <w:t>ђач:</w:t>
      </w:r>
      <w:r>
        <w:rPr>
          <w:w w:val="225"/>
          <w:u w:val="single"/>
        </w:rPr>
        <w:t xml:space="preserve"> </w:t>
      </w:r>
      <w:r>
        <w:rPr>
          <w:u w:val="single"/>
        </w:rPr>
        <w:t>________________________________________</w:t>
      </w:r>
      <w:r>
        <w:rPr>
          <w:position w:val="-1"/>
        </w:rPr>
        <w:t>,  је и</w:t>
      </w:r>
      <w:r>
        <w:rPr>
          <w:spacing w:val="-1"/>
          <w:position w:val="-1"/>
        </w:rPr>
        <w:t>ма</w:t>
      </w:r>
      <w:r>
        <w:rPr>
          <w:position w:val="-1"/>
        </w:rPr>
        <w:t xml:space="preserve">о </w:t>
      </w:r>
      <w:r>
        <w:rPr>
          <w:spacing w:val="-1"/>
          <w:position w:val="-1"/>
        </w:rPr>
        <w:t>с</w:t>
      </w:r>
      <w:r>
        <w:rPr>
          <w:position w:val="-1"/>
        </w:rPr>
        <w:t>л</w:t>
      </w:r>
      <w:r>
        <w:rPr>
          <w:spacing w:val="1"/>
          <w:position w:val="-1"/>
        </w:rPr>
        <w:t>е</w:t>
      </w:r>
      <w:r>
        <w:rPr>
          <w:position w:val="-1"/>
        </w:rPr>
        <w:t>д</w:t>
      </w:r>
      <w:r>
        <w:rPr>
          <w:spacing w:val="-1"/>
          <w:position w:val="-1"/>
        </w:rPr>
        <w:t>е</w:t>
      </w:r>
      <w:r>
        <w:rPr>
          <w:position w:val="-1"/>
        </w:rPr>
        <w:t>ће</w:t>
      </w:r>
      <w:r>
        <w:rPr>
          <w:spacing w:val="-1"/>
          <w:position w:val="-1"/>
        </w:rPr>
        <w:t xml:space="preserve"> </w:t>
      </w:r>
      <w:r>
        <w:rPr>
          <w:position w:val="-1"/>
        </w:rPr>
        <w:t>трош</w:t>
      </w:r>
      <w:r>
        <w:rPr>
          <w:spacing w:val="1"/>
          <w:position w:val="-1"/>
        </w:rPr>
        <w:t>к</w:t>
      </w:r>
      <w:r>
        <w:rPr>
          <w:position w:val="-1"/>
        </w:rPr>
        <w:t>ове</w:t>
      </w:r>
      <w:r>
        <w:rPr>
          <w:spacing w:val="-1"/>
          <w:position w:val="-1"/>
        </w:rPr>
        <w:t xml:space="preserve"> </w:t>
      </w:r>
      <w:r>
        <w:rPr>
          <w:position w:val="-1"/>
        </w:rPr>
        <w:t>:</w:t>
      </w:r>
    </w:p>
    <w:p w:rsidR="00C013A7" w:rsidRDefault="00C013A7" w:rsidP="00C013A7">
      <w:pPr>
        <w:widowControl w:val="0"/>
        <w:tabs>
          <w:tab w:val="left" w:pos="1200"/>
        </w:tabs>
        <w:autoSpaceDE w:val="0"/>
        <w:autoSpaceDN w:val="0"/>
        <w:adjustRightInd w:val="0"/>
        <w:spacing w:line="271" w:lineRule="exact"/>
        <w:ind w:left="120"/>
      </w:pPr>
      <w:r>
        <w:t xml:space="preserve">1.   </w:t>
      </w:r>
      <w:r>
        <w:rPr>
          <w:u w:val="single"/>
        </w:rPr>
        <w:t xml:space="preserve"> ______________________________________________,</w:t>
      </w:r>
      <w:r w:rsidRPr="003C7285">
        <w:t xml:space="preserve"> </w:t>
      </w:r>
      <w:r>
        <w:rPr>
          <w:u w:val="single"/>
        </w:rPr>
        <w:t>_________________</w:t>
      </w:r>
      <w:r>
        <w:t>- динара</w:t>
      </w:r>
      <w:r>
        <w:rPr>
          <w:u w:val="single"/>
        </w:rPr>
        <w:t xml:space="preserve"> </w:t>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tabs>
          <w:tab w:val="left" w:pos="6100"/>
          <w:tab w:val="left" w:pos="8260"/>
        </w:tabs>
        <w:autoSpaceDE w:val="0"/>
        <w:autoSpaceDN w:val="0"/>
        <w:adjustRightInd w:val="0"/>
        <w:ind w:left="466"/>
      </w:pPr>
      <w:r>
        <w:rPr>
          <w:u w:val="single"/>
        </w:rPr>
        <w:t xml:space="preserve"> </w:t>
      </w:r>
      <w:r>
        <w:rPr>
          <w:u w:val="single"/>
        </w:rPr>
        <w:tab/>
      </w:r>
      <w:r>
        <w:t xml:space="preserve">, </w:t>
      </w:r>
      <w:r>
        <w:rPr>
          <w:u w:val="single"/>
        </w:rPr>
        <w:t xml:space="preserve"> </w:t>
      </w:r>
      <w:r>
        <w:rPr>
          <w:u w:val="single"/>
        </w:rPr>
        <w:tab/>
      </w:r>
      <w:r>
        <w:rPr>
          <w:spacing w:val="-1"/>
        </w:rPr>
        <w:t>-</w:t>
      </w:r>
      <w:r>
        <w:t>д</w:t>
      </w:r>
      <w:r>
        <w:rPr>
          <w:spacing w:val="1"/>
        </w:rPr>
        <w:t>ин</w:t>
      </w:r>
      <w:r>
        <w:rPr>
          <w:spacing w:val="-1"/>
        </w:rPr>
        <w:t>а</w:t>
      </w:r>
      <w:r>
        <w:t>ра</w:t>
      </w:r>
    </w:p>
    <w:p w:rsidR="00C013A7" w:rsidRDefault="00C013A7" w:rsidP="00C013A7">
      <w:pPr>
        <w:widowControl w:val="0"/>
        <w:autoSpaceDE w:val="0"/>
        <w:autoSpaceDN w:val="0"/>
        <w:adjustRightInd w:val="0"/>
        <w:spacing w:before="9" w:line="130" w:lineRule="exact"/>
        <w:rPr>
          <w:sz w:val="13"/>
          <w:szCs w:val="13"/>
        </w:rPr>
      </w:pPr>
    </w:p>
    <w:p w:rsidR="00C013A7" w:rsidRDefault="00C013A7" w:rsidP="00C013A7">
      <w:pPr>
        <w:widowControl w:val="0"/>
        <w:tabs>
          <w:tab w:val="left" w:pos="9060"/>
        </w:tabs>
        <w:autoSpaceDE w:val="0"/>
        <w:autoSpaceDN w:val="0"/>
        <w:adjustRightInd w:val="0"/>
        <w:ind w:left="68" w:right="75"/>
        <w:jc w:val="center"/>
      </w:pPr>
      <w:r>
        <w:t xml:space="preserve">2.   </w:t>
      </w:r>
      <w:r>
        <w:rPr>
          <w:u w:val="single"/>
        </w:rPr>
        <w:t xml:space="preserve"> </w:t>
      </w:r>
      <w:r>
        <w:rPr>
          <w:u w:val="single"/>
        </w:rPr>
        <w:tab/>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tabs>
          <w:tab w:val="left" w:pos="6100"/>
          <w:tab w:val="left" w:pos="8200"/>
        </w:tabs>
        <w:autoSpaceDE w:val="0"/>
        <w:autoSpaceDN w:val="0"/>
        <w:adjustRightInd w:val="0"/>
        <w:ind w:left="466"/>
      </w:pPr>
      <w:r>
        <w:rPr>
          <w:u w:val="single"/>
        </w:rPr>
        <w:t xml:space="preserve"> </w:t>
      </w:r>
      <w:r>
        <w:rPr>
          <w:u w:val="single"/>
        </w:rPr>
        <w:tab/>
      </w:r>
      <w:r>
        <w:t>,</w:t>
      </w:r>
      <w:r>
        <w:rPr>
          <w:u w:val="single"/>
        </w:rPr>
        <w:t xml:space="preserve"> </w:t>
      </w:r>
      <w:r>
        <w:rPr>
          <w:u w:val="single"/>
        </w:rPr>
        <w:tab/>
      </w:r>
      <w:r>
        <w:rPr>
          <w:spacing w:val="-1"/>
        </w:rPr>
        <w:t>-</w:t>
      </w:r>
      <w:r>
        <w:t>д</w:t>
      </w:r>
      <w:r>
        <w:rPr>
          <w:spacing w:val="1"/>
        </w:rPr>
        <w:t>ин</w:t>
      </w:r>
      <w:r>
        <w:rPr>
          <w:spacing w:val="-1"/>
        </w:rPr>
        <w:t>а</w:t>
      </w:r>
      <w:r>
        <w:t>ра</w:t>
      </w:r>
    </w:p>
    <w:p w:rsidR="00C013A7" w:rsidRDefault="00C013A7" w:rsidP="00C013A7">
      <w:pPr>
        <w:widowControl w:val="0"/>
        <w:autoSpaceDE w:val="0"/>
        <w:autoSpaceDN w:val="0"/>
        <w:adjustRightInd w:val="0"/>
        <w:spacing w:before="9" w:line="130" w:lineRule="exact"/>
        <w:rPr>
          <w:sz w:val="13"/>
          <w:szCs w:val="13"/>
        </w:rPr>
      </w:pPr>
    </w:p>
    <w:p w:rsidR="00C013A7" w:rsidRDefault="00C013A7" w:rsidP="00C013A7">
      <w:pPr>
        <w:widowControl w:val="0"/>
        <w:tabs>
          <w:tab w:val="left" w:pos="9060"/>
        </w:tabs>
        <w:autoSpaceDE w:val="0"/>
        <w:autoSpaceDN w:val="0"/>
        <w:adjustRightInd w:val="0"/>
        <w:ind w:left="68" w:right="75"/>
        <w:jc w:val="center"/>
      </w:pPr>
      <w:r>
        <w:t xml:space="preserve">3.   </w:t>
      </w:r>
      <w:r>
        <w:rPr>
          <w:u w:val="single"/>
        </w:rPr>
        <w:t xml:space="preserve"> </w:t>
      </w:r>
      <w:r>
        <w:rPr>
          <w:u w:val="single"/>
        </w:rPr>
        <w:tab/>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tabs>
          <w:tab w:val="left" w:pos="5940"/>
          <w:tab w:val="left" w:pos="8100"/>
        </w:tabs>
        <w:autoSpaceDE w:val="0"/>
        <w:autoSpaceDN w:val="0"/>
        <w:adjustRightInd w:val="0"/>
        <w:spacing w:line="271" w:lineRule="exact"/>
        <w:ind w:left="428" w:right="242"/>
        <w:jc w:val="center"/>
      </w:pPr>
      <w:r>
        <w:rPr>
          <w:position w:val="-1"/>
          <w:u w:val="single"/>
        </w:rPr>
        <w:t xml:space="preserve"> </w:t>
      </w:r>
      <w:r>
        <w:rPr>
          <w:position w:val="-1"/>
          <w:u w:val="single"/>
        </w:rPr>
        <w:tab/>
      </w:r>
      <w:r>
        <w:rPr>
          <w:position w:val="-1"/>
        </w:rPr>
        <w:t xml:space="preserve">, </w:t>
      </w:r>
      <w:r>
        <w:rPr>
          <w:position w:val="-1"/>
          <w:u w:val="single"/>
        </w:rPr>
        <w:t xml:space="preserve"> </w:t>
      </w:r>
      <w:r>
        <w:rPr>
          <w:position w:val="-1"/>
          <w:u w:val="single"/>
        </w:rPr>
        <w:tab/>
      </w:r>
      <w:r>
        <w:rPr>
          <w:spacing w:val="-1"/>
          <w:position w:val="-1"/>
        </w:rPr>
        <w:t>-</w:t>
      </w:r>
      <w:r>
        <w:rPr>
          <w:position w:val="-1"/>
        </w:rPr>
        <w:t>д</w:t>
      </w:r>
      <w:r>
        <w:rPr>
          <w:spacing w:val="1"/>
          <w:position w:val="-1"/>
        </w:rPr>
        <w:t>ин</w:t>
      </w:r>
      <w:r>
        <w:rPr>
          <w:spacing w:val="-1"/>
          <w:position w:val="-1"/>
        </w:rPr>
        <w:t>а</w:t>
      </w:r>
      <w:r>
        <w:rPr>
          <w:position w:val="-1"/>
        </w:rPr>
        <w:t>ра</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6" w:line="220" w:lineRule="exact"/>
        <w:rPr>
          <w:sz w:val="22"/>
          <w:szCs w:val="22"/>
        </w:rPr>
      </w:pPr>
    </w:p>
    <w:p w:rsidR="00C013A7" w:rsidRDefault="00C013A7" w:rsidP="00C013A7">
      <w:pPr>
        <w:widowControl w:val="0"/>
        <w:tabs>
          <w:tab w:val="left" w:pos="9000"/>
        </w:tabs>
        <w:autoSpaceDE w:val="0"/>
        <w:autoSpaceDN w:val="0"/>
        <w:adjustRightInd w:val="0"/>
        <w:spacing w:before="29"/>
        <w:ind w:left="120" w:right="454" w:firstLine="720"/>
        <w:jc w:val="both"/>
      </w:pPr>
      <w:r>
        <w:rPr>
          <w:lang w:val="en-US" w:eastAsia="en-US"/>
        </w:rPr>
        <w:pict>
          <v:shape id="_x0000_s1053" style="position:absolute;left:0;text-align:left;margin-left:375.05pt;margin-top:166.8pt;width:137.95pt;height:0;z-index:-251628544;mso-wrap-style:square;mso-position-horizontal-relative:page" coordsize="2760,0" o:allowincell="f" path="m,l2760,e" filled="f" strokeweight=".17356mm">
            <v:path arrowok="t"/>
            <w10:wrap anchorx="page"/>
          </v:shape>
        </w:pict>
      </w:r>
      <w:r>
        <w:rPr>
          <w:i/>
          <w:iCs/>
        </w:rPr>
        <w:t>Напом</w:t>
      </w:r>
      <w:r>
        <w:rPr>
          <w:i/>
          <w:iCs/>
          <w:spacing w:val="-1"/>
        </w:rPr>
        <w:t>е</w:t>
      </w:r>
      <w:r>
        <w:rPr>
          <w:i/>
          <w:iCs/>
          <w:spacing w:val="1"/>
        </w:rPr>
        <w:t>н</w:t>
      </w:r>
      <w:r>
        <w:rPr>
          <w:i/>
          <w:iCs/>
        </w:rPr>
        <w:t xml:space="preserve">а : </w:t>
      </w:r>
      <w:r>
        <w:rPr>
          <w:i/>
          <w:iCs/>
          <w:spacing w:val="-2"/>
        </w:rPr>
        <w:t>с</w:t>
      </w:r>
      <w:r>
        <w:rPr>
          <w:i/>
          <w:iCs/>
          <w:spacing w:val="-1"/>
        </w:rPr>
        <w:t>х</w:t>
      </w:r>
      <w:r>
        <w:rPr>
          <w:i/>
          <w:iCs/>
        </w:rPr>
        <w:t>о</w:t>
      </w:r>
      <w:r>
        <w:rPr>
          <w:i/>
          <w:iCs/>
          <w:spacing w:val="1"/>
        </w:rPr>
        <w:t>дн</w:t>
      </w:r>
      <w:r>
        <w:rPr>
          <w:i/>
          <w:iCs/>
        </w:rPr>
        <w:t>о ч</w:t>
      </w:r>
      <w:r>
        <w:rPr>
          <w:i/>
          <w:iCs/>
          <w:spacing w:val="1"/>
        </w:rPr>
        <w:t>л</w:t>
      </w:r>
      <w:r>
        <w:rPr>
          <w:i/>
          <w:iCs/>
        </w:rPr>
        <w:t xml:space="preserve">.88. </w:t>
      </w:r>
      <w:r>
        <w:rPr>
          <w:i/>
          <w:iCs/>
          <w:spacing w:val="-1"/>
        </w:rPr>
        <w:t>с</w:t>
      </w:r>
      <w:r>
        <w:rPr>
          <w:i/>
          <w:iCs/>
        </w:rPr>
        <w:t>т.2 З</w:t>
      </w:r>
      <w:r>
        <w:rPr>
          <w:i/>
          <w:iCs/>
          <w:spacing w:val="-1"/>
        </w:rPr>
        <w:t>Ј</w:t>
      </w:r>
      <w:r>
        <w:rPr>
          <w:i/>
          <w:iCs/>
        </w:rPr>
        <w:t>Н</w:t>
      </w:r>
      <w:r>
        <w:rPr>
          <w:i/>
          <w:iCs/>
          <w:spacing w:val="2"/>
        </w:rPr>
        <w:t xml:space="preserve"> </w:t>
      </w:r>
      <w:r>
        <w:rPr>
          <w:i/>
          <w:iCs/>
        </w:rPr>
        <w:t>(</w:t>
      </w:r>
      <w:r>
        <w:rPr>
          <w:i/>
          <w:iCs/>
          <w:spacing w:val="-3"/>
        </w:rPr>
        <w:t xml:space="preserve"> </w:t>
      </w:r>
      <w:r>
        <w:rPr>
          <w:i/>
          <w:iCs/>
        </w:rPr>
        <w:t>С</w:t>
      </w:r>
      <w:r>
        <w:rPr>
          <w:i/>
          <w:iCs/>
          <w:spacing w:val="1"/>
        </w:rPr>
        <w:t>л</w:t>
      </w:r>
      <w:r>
        <w:rPr>
          <w:i/>
          <w:iCs/>
        </w:rPr>
        <w:t>.г</w:t>
      </w:r>
      <w:r>
        <w:rPr>
          <w:i/>
          <w:iCs/>
          <w:spacing w:val="1"/>
        </w:rPr>
        <w:t>л</w:t>
      </w:r>
      <w:r>
        <w:rPr>
          <w:i/>
          <w:iCs/>
        </w:rPr>
        <w:t>а</w:t>
      </w:r>
      <w:r>
        <w:rPr>
          <w:i/>
          <w:iCs/>
          <w:spacing w:val="-1"/>
        </w:rPr>
        <w:t>с</w:t>
      </w:r>
      <w:r>
        <w:rPr>
          <w:i/>
          <w:iCs/>
          <w:spacing w:val="1"/>
        </w:rPr>
        <w:t>н</w:t>
      </w:r>
      <w:r>
        <w:rPr>
          <w:i/>
          <w:iCs/>
        </w:rPr>
        <w:t>ик РС</w:t>
      </w:r>
      <w:r>
        <w:rPr>
          <w:i/>
          <w:iCs/>
          <w:spacing w:val="1"/>
        </w:rPr>
        <w:t xml:space="preserve"> </w:t>
      </w:r>
      <w:r>
        <w:rPr>
          <w:i/>
          <w:iCs/>
        </w:rPr>
        <w:t>124/12)</w:t>
      </w:r>
      <w:r>
        <w:rPr>
          <w:i/>
          <w:iCs/>
          <w:spacing w:val="-3"/>
        </w:rPr>
        <w:t xml:space="preserve"> </w:t>
      </w:r>
      <w:r>
        <w:rPr>
          <w:i/>
          <w:iCs/>
        </w:rPr>
        <w:t>, тро</w:t>
      </w:r>
      <w:r>
        <w:rPr>
          <w:i/>
          <w:iCs/>
          <w:spacing w:val="-2"/>
        </w:rPr>
        <w:t>ш</w:t>
      </w:r>
      <w:r>
        <w:rPr>
          <w:i/>
          <w:iCs/>
        </w:rPr>
        <w:t>к</w:t>
      </w:r>
      <w:r>
        <w:rPr>
          <w:i/>
          <w:iCs/>
          <w:spacing w:val="3"/>
        </w:rPr>
        <w:t>о</w:t>
      </w:r>
      <w:r>
        <w:rPr>
          <w:i/>
          <w:iCs/>
          <w:spacing w:val="1"/>
        </w:rPr>
        <w:t>в</w:t>
      </w:r>
      <w:r>
        <w:rPr>
          <w:i/>
          <w:iCs/>
        </w:rPr>
        <w:t>е припр</w:t>
      </w:r>
      <w:r>
        <w:rPr>
          <w:i/>
          <w:iCs/>
          <w:spacing w:val="-1"/>
        </w:rPr>
        <w:t>е</w:t>
      </w:r>
      <w:r>
        <w:rPr>
          <w:i/>
          <w:iCs/>
        </w:rPr>
        <w:t>ме и под</w:t>
      </w:r>
      <w:r>
        <w:rPr>
          <w:i/>
          <w:iCs/>
          <w:spacing w:val="1"/>
        </w:rPr>
        <w:t>н</w:t>
      </w:r>
      <w:r>
        <w:rPr>
          <w:i/>
          <w:iCs/>
        </w:rPr>
        <w:t>о</w:t>
      </w:r>
      <w:r>
        <w:rPr>
          <w:i/>
          <w:iCs/>
          <w:spacing w:val="-1"/>
        </w:rPr>
        <w:t>ше</w:t>
      </w:r>
      <w:r>
        <w:rPr>
          <w:i/>
          <w:iCs/>
        </w:rPr>
        <w:t>ња</w:t>
      </w:r>
      <w:r>
        <w:rPr>
          <w:i/>
          <w:iCs/>
          <w:spacing w:val="2"/>
        </w:rPr>
        <w:t xml:space="preserve"> </w:t>
      </w:r>
      <w:r>
        <w:rPr>
          <w:i/>
          <w:iCs/>
        </w:rPr>
        <w:t>по</w:t>
      </w:r>
      <w:r>
        <w:rPr>
          <w:i/>
          <w:iCs/>
          <w:spacing w:val="1"/>
        </w:rPr>
        <w:t>н</w:t>
      </w:r>
      <w:r>
        <w:rPr>
          <w:i/>
          <w:iCs/>
          <w:spacing w:val="-1"/>
        </w:rPr>
        <w:t>у</w:t>
      </w:r>
      <w:r>
        <w:rPr>
          <w:i/>
          <w:iCs/>
          <w:spacing w:val="1"/>
        </w:rPr>
        <w:t>д</w:t>
      </w:r>
      <w:r>
        <w:rPr>
          <w:i/>
          <w:iCs/>
        </w:rPr>
        <w:t>е</w:t>
      </w:r>
      <w:r>
        <w:rPr>
          <w:i/>
          <w:iCs/>
          <w:spacing w:val="49"/>
        </w:rPr>
        <w:t xml:space="preserve"> </w:t>
      </w:r>
      <w:r>
        <w:rPr>
          <w:i/>
          <w:iCs/>
          <w:spacing w:val="-1"/>
        </w:rPr>
        <w:t>с</w:t>
      </w:r>
      <w:r>
        <w:rPr>
          <w:i/>
          <w:iCs/>
          <w:spacing w:val="1"/>
        </w:rPr>
        <w:t>н</w:t>
      </w:r>
      <w:r>
        <w:rPr>
          <w:i/>
          <w:iCs/>
        </w:rPr>
        <w:t>о</w:t>
      </w:r>
      <w:r>
        <w:rPr>
          <w:i/>
          <w:iCs/>
          <w:spacing w:val="-1"/>
        </w:rPr>
        <w:t>с</w:t>
      </w:r>
      <w:r>
        <w:rPr>
          <w:i/>
          <w:iCs/>
        </w:rPr>
        <w:t>и и</w:t>
      </w:r>
      <w:r>
        <w:rPr>
          <w:i/>
          <w:iCs/>
          <w:spacing w:val="-1"/>
        </w:rPr>
        <w:t>с</w:t>
      </w:r>
      <w:r>
        <w:rPr>
          <w:i/>
          <w:iCs/>
        </w:rPr>
        <w:t>кључи</w:t>
      </w:r>
      <w:r>
        <w:rPr>
          <w:i/>
          <w:iCs/>
          <w:spacing w:val="2"/>
        </w:rPr>
        <w:t>в</w:t>
      </w:r>
      <w:r>
        <w:rPr>
          <w:i/>
          <w:iCs/>
        </w:rPr>
        <w:t>о по</w:t>
      </w:r>
      <w:r>
        <w:rPr>
          <w:i/>
          <w:iCs/>
          <w:spacing w:val="1"/>
        </w:rPr>
        <w:t>н</w:t>
      </w:r>
      <w:r>
        <w:rPr>
          <w:i/>
          <w:iCs/>
          <w:spacing w:val="-1"/>
        </w:rPr>
        <w:t>у</w:t>
      </w:r>
      <w:r>
        <w:rPr>
          <w:i/>
          <w:iCs/>
        </w:rPr>
        <w:t>ђач</w:t>
      </w:r>
      <w:r>
        <w:rPr>
          <w:i/>
          <w:iCs/>
          <w:spacing w:val="1"/>
        </w:rPr>
        <w:t xml:space="preserve"> </w:t>
      </w:r>
      <w:r>
        <w:rPr>
          <w:i/>
          <w:iCs/>
        </w:rPr>
        <w:t xml:space="preserve">и </w:t>
      </w:r>
      <w:r>
        <w:rPr>
          <w:i/>
          <w:iCs/>
          <w:spacing w:val="1"/>
        </w:rPr>
        <w:t>н</w:t>
      </w:r>
      <w:r>
        <w:rPr>
          <w:i/>
          <w:iCs/>
        </w:rPr>
        <w:t>е</w:t>
      </w:r>
      <w:r>
        <w:rPr>
          <w:i/>
          <w:iCs/>
          <w:spacing w:val="-1"/>
        </w:rPr>
        <w:t xml:space="preserve"> </w:t>
      </w:r>
      <w:r>
        <w:rPr>
          <w:i/>
          <w:iCs/>
        </w:rPr>
        <w:t xml:space="preserve">може </w:t>
      </w:r>
      <w:r>
        <w:rPr>
          <w:i/>
          <w:iCs/>
          <w:spacing w:val="-1"/>
        </w:rPr>
        <w:t>т</w:t>
      </w:r>
      <w:r>
        <w:rPr>
          <w:i/>
          <w:iCs/>
        </w:rPr>
        <w:t xml:space="preserve">ражити од </w:t>
      </w:r>
      <w:r>
        <w:rPr>
          <w:i/>
          <w:iCs/>
          <w:spacing w:val="1"/>
        </w:rPr>
        <w:t>н</w:t>
      </w:r>
      <w:r>
        <w:rPr>
          <w:i/>
          <w:iCs/>
        </w:rPr>
        <w:t>ар</w:t>
      </w:r>
      <w:r>
        <w:rPr>
          <w:i/>
          <w:iCs/>
          <w:spacing w:val="-1"/>
        </w:rPr>
        <w:t>у</w:t>
      </w:r>
      <w:r>
        <w:rPr>
          <w:i/>
          <w:iCs/>
        </w:rPr>
        <w:t xml:space="preserve">чиоца </w:t>
      </w:r>
      <w:r>
        <w:rPr>
          <w:i/>
          <w:iCs/>
          <w:spacing w:val="1"/>
        </w:rPr>
        <w:t>н</w:t>
      </w:r>
      <w:r>
        <w:rPr>
          <w:i/>
          <w:iCs/>
        </w:rPr>
        <w:t>ак</w:t>
      </w:r>
      <w:r>
        <w:rPr>
          <w:i/>
          <w:iCs/>
          <w:spacing w:val="1"/>
        </w:rPr>
        <w:t>н</w:t>
      </w:r>
      <w:r>
        <w:rPr>
          <w:i/>
          <w:iCs/>
          <w:spacing w:val="-2"/>
        </w:rPr>
        <w:t>а</w:t>
      </w:r>
      <w:r>
        <w:rPr>
          <w:i/>
          <w:iCs/>
          <w:spacing w:val="1"/>
        </w:rPr>
        <w:t>д</w:t>
      </w:r>
      <w:r>
        <w:rPr>
          <w:i/>
          <w:iCs/>
        </w:rPr>
        <w:t>у</w:t>
      </w:r>
      <w:r>
        <w:rPr>
          <w:i/>
          <w:iCs/>
          <w:spacing w:val="-1"/>
        </w:rPr>
        <w:t xml:space="preserve"> </w:t>
      </w:r>
      <w:r>
        <w:rPr>
          <w:i/>
          <w:iCs/>
        </w:rPr>
        <w:t>тро</w:t>
      </w:r>
      <w:r>
        <w:rPr>
          <w:i/>
          <w:iCs/>
          <w:spacing w:val="-2"/>
        </w:rPr>
        <w:t>ш</w:t>
      </w:r>
      <w:r>
        <w:rPr>
          <w:i/>
          <w:iCs/>
        </w:rPr>
        <w:t>кова.Ако је по</w:t>
      </w:r>
      <w:r>
        <w:rPr>
          <w:i/>
          <w:iCs/>
          <w:spacing w:val="-2"/>
        </w:rPr>
        <w:t>с</w:t>
      </w:r>
      <w:r>
        <w:rPr>
          <w:i/>
          <w:iCs/>
          <w:spacing w:val="2"/>
        </w:rPr>
        <w:t>т</w:t>
      </w:r>
      <w:r>
        <w:rPr>
          <w:i/>
          <w:iCs/>
          <w:spacing w:val="-1"/>
        </w:rPr>
        <w:t>у</w:t>
      </w:r>
      <w:r>
        <w:rPr>
          <w:i/>
          <w:iCs/>
        </w:rPr>
        <w:t>пак</w:t>
      </w:r>
      <w:r>
        <w:rPr>
          <w:i/>
          <w:iCs/>
          <w:spacing w:val="3"/>
        </w:rPr>
        <w:t xml:space="preserve"> </w:t>
      </w:r>
      <w:r>
        <w:rPr>
          <w:i/>
          <w:iCs/>
        </w:rPr>
        <w:t>јавне наба</w:t>
      </w:r>
      <w:r>
        <w:rPr>
          <w:i/>
          <w:iCs/>
          <w:spacing w:val="-1"/>
        </w:rPr>
        <w:t>в</w:t>
      </w:r>
      <w:r>
        <w:rPr>
          <w:i/>
          <w:iCs/>
        </w:rPr>
        <w:t>ке о</w:t>
      </w:r>
      <w:r>
        <w:rPr>
          <w:i/>
          <w:iCs/>
          <w:spacing w:val="-1"/>
        </w:rPr>
        <w:t>б</w:t>
      </w:r>
      <w:r>
        <w:rPr>
          <w:i/>
          <w:iCs/>
          <w:spacing w:val="1"/>
        </w:rPr>
        <w:t>у</w:t>
      </w:r>
      <w:r>
        <w:rPr>
          <w:i/>
          <w:iCs/>
          <w:spacing w:val="-1"/>
        </w:rPr>
        <w:t>с</w:t>
      </w:r>
      <w:r>
        <w:rPr>
          <w:i/>
          <w:iCs/>
        </w:rPr>
        <w:t>та</w:t>
      </w:r>
      <w:r>
        <w:rPr>
          <w:i/>
          <w:iCs/>
          <w:spacing w:val="-1"/>
        </w:rPr>
        <w:t>в</w:t>
      </w:r>
      <w:r>
        <w:rPr>
          <w:i/>
          <w:iCs/>
          <w:spacing w:val="2"/>
        </w:rPr>
        <w:t>љ</w:t>
      </w:r>
      <w:r>
        <w:rPr>
          <w:i/>
          <w:iCs/>
          <w:spacing w:val="-1"/>
        </w:rPr>
        <w:t>е</w:t>
      </w:r>
      <w:r>
        <w:rPr>
          <w:i/>
          <w:iCs/>
        </w:rPr>
        <w:t>н</w:t>
      </w:r>
      <w:r>
        <w:rPr>
          <w:i/>
          <w:iCs/>
          <w:spacing w:val="1"/>
        </w:rPr>
        <w:t xml:space="preserve"> </w:t>
      </w:r>
      <w:r>
        <w:rPr>
          <w:i/>
          <w:iCs/>
        </w:rPr>
        <w:t>из раз</w:t>
      </w:r>
      <w:r>
        <w:rPr>
          <w:i/>
          <w:iCs/>
          <w:spacing w:val="1"/>
        </w:rPr>
        <w:t>л</w:t>
      </w:r>
      <w:r>
        <w:rPr>
          <w:i/>
          <w:iCs/>
        </w:rPr>
        <w:t>ога ко</w:t>
      </w:r>
      <w:r>
        <w:rPr>
          <w:i/>
          <w:iCs/>
          <w:spacing w:val="1"/>
        </w:rPr>
        <w:t>ј</w:t>
      </w:r>
      <w:r>
        <w:rPr>
          <w:i/>
          <w:iCs/>
        </w:rPr>
        <w:t xml:space="preserve">и </w:t>
      </w:r>
      <w:r>
        <w:rPr>
          <w:i/>
          <w:iCs/>
          <w:spacing w:val="-1"/>
        </w:rPr>
        <w:t>с</w:t>
      </w:r>
      <w:r>
        <w:rPr>
          <w:i/>
          <w:iCs/>
        </w:rPr>
        <w:t>у</w:t>
      </w:r>
      <w:r>
        <w:rPr>
          <w:i/>
          <w:iCs/>
          <w:spacing w:val="-1"/>
        </w:rPr>
        <w:t xml:space="preserve"> </w:t>
      </w:r>
      <w:r>
        <w:rPr>
          <w:i/>
          <w:iCs/>
          <w:spacing w:val="1"/>
        </w:rPr>
        <w:t>н</w:t>
      </w:r>
      <w:r>
        <w:rPr>
          <w:i/>
          <w:iCs/>
        </w:rPr>
        <w:t xml:space="preserve">а </w:t>
      </w:r>
      <w:r>
        <w:rPr>
          <w:i/>
          <w:iCs/>
          <w:spacing w:val="-1"/>
        </w:rPr>
        <w:t>с</w:t>
      </w:r>
      <w:r>
        <w:rPr>
          <w:i/>
          <w:iCs/>
        </w:rPr>
        <w:t xml:space="preserve">трани </w:t>
      </w:r>
      <w:r>
        <w:rPr>
          <w:i/>
          <w:iCs/>
          <w:spacing w:val="1"/>
        </w:rPr>
        <w:t>н</w:t>
      </w:r>
      <w:r>
        <w:rPr>
          <w:i/>
          <w:iCs/>
        </w:rPr>
        <w:t>ар</w:t>
      </w:r>
      <w:r>
        <w:rPr>
          <w:i/>
          <w:iCs/>
          <w:spacing w:val="-1"/>
        </w:rPr>
        <w:t>у</w:t>
      </w:r>
      <w:r>
        <w:rPr>
          <w:i/>
          <w:iCs/>
        </w:rPr>
        <w:t xml:space="preserve">чиоца, </w:t>
      </w:r>
      <w:r>
        <w:rPr>
          <w:i/>
          <w:iCs/>
          <w:spacing w:val="1"/>
        </w:rPr>
        <w:t>н</w:t>
      </w:r>
      <w:r>
        <w:rPr>
          <w:i/>
          <w:iCs/>
        </w:rPr>
        <w:t>ар</w:t>
      </w:r>
      <w:r>
        <w:rPr>
          <w:i/>
          <w:iCs/>
          <w:spacing w:val="-1"/>
        </w:rPr>
        <w:t>у</w:t>
      </w:r>
      <w:r>
        <w:rPr>
          <w:i/>
          <w:iCs/>
        </w:rPr>
        <w:t>чи</w:t>
      </w:r>
      <w:r>
        <w:rPr>
          <w:i/>
          <w:iCs/>
          <w:spacing w:val="1"/>
        </w:rPr>
        <w:t>л</w:t>
      </w:r>
      <w:r>
        <w:rPr>
          <w:i/>
          <w:iCs/>
        </w:rPr>
        <w:t>ац је дужан</w:t>
      </w:r>
      <w:r>
        <w:rPr>
          <w:i/>
          <w:iCs/>
          <w:spacing w:val="3"/>
        </w:rPr>
        <w:t xml:space="preserve"> </w:t>
      </w:r>
      <w:r>
        <w:rPr>
          <w:i/>
          <w:iCs/>
          <w:spacing w:val="1"/>
        </w:rPr>
        <w:t>д</w:t>
      </w:r>
      <w:r>
        <w:rPr>
          <w:i/>
          <w:iCs/>
        </w:rPr>
        <w:t>а по</w:t>
      </w:r>
      <w:r>
        <w:rPr>
          <w:i/>
          <w:iCs/>
          <w:spacing w:val="1"/>
        </w:rPr>
        <w:t>н</w:t>
      </w:r>
      <w:r>
        <w:rPr>
          <w:i/>
          <w:iCs/>
          <w:spacing w:val="-1"/>
        </w:rPr>
        <w:t>у</w:t>
      </w:r>
      <w:r>
        <w:rPr>
          <w:i/>
          <w:iCs/>
        </w:rPr>
        <w:t>ђа</w:t>
      </w:r>
      <w:r>
        <w:rPr>
          <w:i/>
          <w:iCs/>
          <w:spacing w:val="1"/>
        </w:rPr>
        <w:t>ч</w:t>
      </w:r>
      <w:r>
        <w:rPr>
          <w:i/>
          <w:iCs/>
        </w:rPr>
        <w:t>у</w:t>
      </w:r>
      <w:r>
        <w:rPr>
          <w:i/>
          <w:iCs/>
          <w:spacing w:val="-1"/>
        </w:rPr>
        <w:t xml:space="preserve"> </w:t>
      </w:r>
      <w:r>
        <w:rPr>
          <w:i/>
          <w:iCs/>
          <w:spacing w:val="1"/>
        </w:rPr>
        <w:t>н</w:t>
      </w:r>
      <w:r>
        <w:rPr>
          <w:i/>
          <w:iCs/>
          <w:spacing w:val="-2"/>
        </w:rPr>
        <w:t>а</w:t>
      </w:r>
      <w:r>
        <w:rPr>
          <w:i/>
          <w:iCs/>
          <w:spacing w:val="1"/>
        </w:rPr>
        <w:t>д</w:t>
      </w:r>
      <w:r>
        <w:rPr>
          <w:i/>
          <w:iCs/>
        </w:rPr>
        <w:t>ок</w:t>
      </w:r>
      <w:r>
        <w:rPr>
          <w:i/>
          <w:iCs/>
          <w:spacing w:val="1"/>
        </w:rPr>
        <w:t>н</w:t>
      </w:r>
      <w:r>
        <w:rPr>
          <w:i/>
          <w:iCs/>
          <w:spacing w:val="-2"/>
        </w:rPr>
        <w:t>а</w:t>
      </w:r>
      <w:r>
        <w:rPr>
          <w:i/>
          <w:iCs/>
          <w:spacing w:val="1"/>
        </w:rPr>
        <w:t>д</w:t>
      </w:r>
      <w:r>
        <w:rPr>
          <w:i/>
          <w:iCs/>
        </w:rPr>
        <w:t>и тро</w:t>
      </w:r>
      <w:r>
        <w:rPr>
          <w:i/>
          <w:iCs/>
          <w:spacing w:val="-2"/>
        </w:rPr>
        <w:t>ш</w:t>
      </w:r>
      <w:r>
        <w:rPr>
          <w:i/>
          <w:iCs/>
        </w:rPr>
        <w:t>кове изра</w:t>
      </w:r>
      <w:r>
        <w:rPr>
          <w:i/>
          <w:iCs/>
          <w:spacing w:val="1"/>
        </w:rPr>
        <w:t>д</w:t>
      </w:r>
      <w:r>
        <w:rPr>
          <w:i/>
          <w:iCs/>
        </w:rPr>
        <w:t>е</w:t>
      </w:r>
      <w:r>
        <w:rPr>
          <w:i/>
          <w:iCs/>
          <w:spacing w:val="-1"/>
        </w:rPr>
        <w:t xml:space="preserve"> у</w:t>
      </w:r>
      <w:r>
        <w:rPr>
          <w:i/>
          <w:iCs/>
        </w:rPr>
        <w:t>зорка и</w:t>
      </w:r>
      <w:r>
        <w:rPr>
          <w:i/>
          <w:iCs/>
          <w:spacing w:val="1"/>
        </w:rPr>
        <w:t>л</w:t>
      </w:r>
      <w:r>
        <w:rPr>
          <w:i/>
          <w:iCs/>
        </w:rPr>
        <w:t>и мо</w:t>
      </w:r>
      <w:r>
        <w:rPr>
          <w:i/>
          <w:iCs/>
          <w:spacing w:val="1"/>
        </w:rPr>
        <w:t>д</w:t>
      </w:r>
      <w:r>
        <w:rPr>
          <w:i/>
          <w:iCs/>
          <w:spacing w:val="-1"/>
        </w:rPr>
        <w:t>е</w:t>
      </w:r>
      <w:r>
        <w:rPr>
          <w:i/>
          <w:iCs/>
          <w:spacing w:val="1"/>
        </w:rPr>
        <w:t>л</w:t>
      </w:r>
      <w:r>
        <w:rPr>
          <w:i/>
          <w:iCs/>
        </w:rPr>
        <w:t>а, ако су</w:t>
      </w:r>
      <w:r>
        <w:rPr>
          <w:i/>
          <w:iCs/>
          <w:spacing w:val="-1"/>
        </w:rPr>
        <w:t xml:space="preserve"> </w:t>
      </w:r>
      <w:r>
        <w:rPr>
          <w:i/>
          <w:iCs/>
        </w:rPr>
        <w:t>израђ</w:t>
      </w:r>
      <w:r>
        <w:rPr>
          <w:i/>
          <w:iCs/>
          <w:spacing w:val="-1"/>
        </w:rPr>
        <w:t>е</w:t>
      </w:r>
      <w:r>
        <w:rPr>
          <w:i/>
          <w:iCs/>
          <w:spacing w:val="1"/>
        </w:rPr>
        <w:t>н</w:t>
      </w:r>
      <w:r>
        <w:rPr>
          <w:i/>
          <w:iCs/>
        </w:rPr>
        <w:t>и у</w:t>
      </w:r>
      <w:r>
        <w:rPr>
          <w:i/>
          <w:iCs/>
          <w:spacing w:val="-1"/>
        </w:rPr>
        <w:t xml:space="preserve"> с</w:t>
      </w:r>
      <w:r>
        <w:rPr>
          <w:i/>
          <w:iCs/>
          <w:spacing w:val="3"/>
        </w:rPr>
        <w:t>к</w:t>
      </w:r>
      <w:r>
        <w:rPr>
          <w:i/>
          <w:iCs/>
          <w:spacing w:val="1"/>
        </w:rPr>
        <w:t>л</w:t>
      </w:r>
      <w:r>
        <w:rPr>
          <w:i/>
          <w:iCs/>
        </w:rPr>
        <w:t>а</w:t>
      </w:r>
      <w:r>
        <w:rPr>
          <w:i/>
          <w:iCs/>
          <w:spacing w:val="1"/>
        </w:rPr>
        <w:t>д</w:t>
      </w:r>
      <w:r>
        <w:rPr>
          <w:i/>
          <w:iCs/>
        </w:rPr>
        <w:t>у</w:t>
      </w:r>
      <w:r>
        <w:rPr>
          <w:i/>
          <w:iCs/>
          <w:spacing w:val="-1"/>
        </w:rPr>
        <w:t xml:space="preserve"> с</w:t>
      </w:r>
      <w:r>
        <w:rPr>
          <w:i/>
          <w:iCs/>
        </w:rPr>
        <w:t>а т</w:t>
      </w:r>
      <w:r>
        <w:rPr>
          <w:i/>
          <w:iCs/>
          <w:spacing w:val="-1"/>
        </w:rPr>
        <w:t>ех</w:t>
      </w:r>
      <w:r>
        <w:rPr>
          <w:i/>
          <w:iCs/>
          <w:spacing w:val="1"/>
        </w:rPr>
        <w:t>н</w:t>
      </w:r>
      <w:r>
        <w:rPr>
          <w:i/>
          <w:iCs/>
        </w:rPr>
        <w:t>ичким</w:t>
      </w:r>
      <w:r>
        <w:rPr>
          <w:i/>
          <w:iCs/>
          <w:spacing w:val="1"/>
        </w:rPr>
        <w:t xml:space="preserve"> </w:t>
      </w:r>
      <w:r>
        <w:rPr>
          <w:i/>
          <w:iCs/>
          <w:spacing w:val="-1"/>
        </w:rPr>
        <w:t>с</w:t>
      </w:r>
      <w:r>
        <w:rPr>
          <w:i/>
          <w:iCs/>
        </w:rPr>
        <w:t>п</w:t>
      </w:r>
      <w:r>
        <w:rPr>
          <w:i/>
          <w:iCs/>
          <w:spacing w:val="-1"/>
        </w:rPr>
        <w:t>е</w:t>
      </w:r>
      <w:r>
        <w:rPr>
          <w:i/>
          <w:iCs/>
          <w:spacing w:val="2"/>
        </w:rPr>
        <w:t>ц</w:t>
      </w:r>
      <w:r>
        <w:rPr>
          <w:i/>
          <w:iCs/>
        </w:rPr>
        <w:t>ификаци</w:t>
      </w:r>
      <w:r>
        <w:rPr>
          <w:i/>
          <w:iCs/>
          <w:spacing w:val="1"/>
        </w:rPr>
        <w:t>ј</w:t>
      </w:r>
      <w:r>
        <w:rPr>
          <w:i/>
          <w:iCs/>
        </w:rPr>
        <w:t xml:space="preserve">ама </w:t>
      </w:r>
      <w:r>
        <w:rPr>
          <w:i/>
          <w:iCs/>
          <w:spacing w:val="1"/>
        </w:rPr>
        <w:t>н</w:t>
      </w:r>
      <w:r>
        <w:rPr>
          <w:i/>
          <w:iCs/>
        </w:rPr>
        <w:t>ар</w:t>
      </w:r>
      <w:r>
        <w:rPr>
          <w:i/>
          <w:iCs/>
          <w:spacing w:val="-1"/>
        </w:rPr>
        <w:t>у</w:t>
      </w:r>
      <w:r>
        <w:rPr>
          <w:i/>
          <w:iCs/>
        </w:rPr>
        <w:t>чиоца и тро</w:t>
      </w:r>
      <w:r>
        <w:rPr>
          <w:i/>
          <w:iCs/>
          <w:spacing w:val="-2"/>
        </w:rPr>
        <w:t>ш</w:t>
      </w:r>
      <w:r>
        <w:rPr>
          <w:i/>
          <w:iCs/>
        </w:rPr>
        <w:t>кове</w:t>
      </w:r>
      <w:r>
        <w:rPr>
          <w:i/>
          <w:iCs/>
          <w:spacing w:val="1"/>
        </w:rPr>
        <w:t xml:space="preserve"> </w:t>
      </w:r>
      <w:r>
        <w:rPr>
          <w:i/>
          <w:iCs/>
        </w:rPr>
        <w:t>при</w:t>
      </w:r>
      <w:r>
        <w:rPr>
          <w:i/>
          <w:iCs/>
          <w:spacing w:val="-1"/>
        </w:rPr>
        <w:t>б</w:t>
      </w:r>
      <w:r>
        <w:rPr>
          <w:i/>
          <w:iCs/>
        </w:rPr>
        <w:t>а</w:t>
      </w:r>
      <w:r>
        <w:rPr>
          <w:i/>
          <w:iCs/>
          <w:spacing w:val="-1"/>
        </w:rPr>
        <w:t>в</w:t>
      </w:r>
      <w:r>
        <w:rPr>
          <w:i/>
          <w:iCs/>
        </w:rPr>
        <w:t xml:space="preserve">љања </w:t>
      </w:r>
      <w:r>
        <w:rPr>
          <w:i/>
          <w:iCs/>
          <w:spacing w:val="-1"/>
        </w:rPr>
        <w:t>с</w:t>
      </w:r>
      <w:r>
        <w:rPr>
          <w:i/>
          <w:iCs/>
          <w:spacing w:val="2"/>
        </w:rPr>
        <w:t>р</w:t>
      </w:r>
      <w:r>
        <w:rPr>
          <w:i/>
          <w:iCs/>
          <w:spacing w:val="-1"/>
        </w:rPr>
        <w:t>е</w:t>
      </w:r>
      <w:r>
        <w:rPr>
          <w:i/>
          <w:iCs/>
          <w:spacing w:val="1"/>
        </w:rPr>
        <w:t>д</w:t>
      </w:r>
      <w:r>
        <w:rPr>
          <w:i/>
          <w:iCs/>
          <w:spacing w:val="-1"/>
        </w:rPr>
        <w:t>с</w:t>
      </w:r>
      <w:r>
        <w:rPr>
          <w:i/>
          <w:iCs/>
        </w:rPr>
        <w:t>та</w:t>
      </w:r>
      <w:r>
        <w:rPr>
          <w:i/>
          <w:iCs/>
          <w:spacing w:val="-1"/>
        </w:rPr>
        <w:t>в</w:t>
      </w:r>
      <w:r>
        <w:rPr>
          <w:i/>
          <w:iCs/>
        </w:rPr>
        <w:t>а</w:t>
      </w:r>
      <w:r>
        <w:rPr>
          <w:i/>
          <w:iCs/>
          <w:spacing w:val="2"/>
        </w:rPr>
        <w:t xml:space="preserve"> </w:t>
      </w:r>
      <w:r>
        <w:rPr>
          <w:i/>
          <w:iCs/>
        </w:rPr>
        <w:t>о</w:t>
      </w:r>
      <w:r>
        <w:rPr>
          <w:i/>
          <w:iCs/>
          <w:spacing w:val="-1"/>
        </w:rPr>
        <w:t>бе</w:t>
      </w:r>
      <w:r>
        <w:rPr>
          <w:i/>
          <w:iCs/>
        </w:rPr>
        <w:t>з</w:t>
      </w:r>
      <w:r>
        <w:rPr>
          <w:i/>
          <w:iCs/>
          <w:spacing w:val="-1"/>
        </w:rPr>
        <w:t>бе</w:t>
      </w:r>
      <w:r>
        <w:rPr>
          <w:i/>
          <w:iCs/>
          <w:spacing w:val="2"/>
        </w:rPr>
        <w:t>ђ</w:t>
      </w:r>
      <w:r>
        <w:rPr>
          <w:i/>
          <w:iCs/>
          <w:spacing w:val="-1"/>
        </w:rPr>
        <w:t>е</w:t>
      </w:r>
      <w:r>
        <w:rPr>
          <w:i/>
          <w:iCs/>
        </w:rPr>
        <w:t>ња, под у</w:t>
      </w:r>
      <w:r>
        <w:rPr>
          <w:i/>
          <w:iCs/>
          <w:spacing w:val="-1"/>
        </w:rPr>
        <w:t>с</w:t>
      </w:r>
      <w:r>
        <w:rPr>
          <w:i/>
          <w:iCs/>
          <w:spacing w:val="1"/>
        </w:rPr>
        <w:t>л</w:t>
      </w:r>
      <w:r>
        <w:rPr>
          <w:i/>
          <w:iCs/>
        </w:rPr>
        <w:t>о</w:t>
      </w:r>
      <w:r>
        <w:rPr>
          <w:i/>
          <w:iCs/>
          <w:spacing w:val="-1"/>
        </w:rPr>
        <w:t>в</w:t>
      </w:r>
      <w:r>
        <w:rPr>
          <w:i/>
          <w:iCs/>
          <w:spacing w:val="2"/>
        </w:rPr>
        <w:t>о</w:t>
      </w:r>
      <w:r>
        <w:rPr>
          <w:i/>
          <w:iCs/>
        </w:rPr>
        <w:t xml:space="preserve">м </w:t>
      </w:r>
      <w:r>
        <w:rPr>
          <w:i/>
          <w:iCs/>
          <w:spacing w:val="1"/>
        </w:rPr>
        <w:t>д</w:t>
      </w:r>
      <w:r>
        <w:rPr>
          <w:i/>
          <w:iCs/>
        </w:rPr>
        <w:t>а је по</w:t>
      </w:r>
      <w:r>
        <w:rPr>
          <w:i/>
          <w:iCs/>
          <w:spacing w:val="1"/>
        </w:rPr>
        <w:t>н</w:t>
      </w:r>
      <w:r>
        <w:rPr>
          <w:i/>
          <w:iCs/>
          <w:spacing w:val="-1"/>
        </w:rPr>
        <w:t>у</w:t>
      </w:r>
      <w:r>
        <w:rPr>
          <w:i/>
          <w:iCs/>
        </w:rPr>
        <w:t>ђач</w:t>
      </w:r>
      <w:r>
        <w:rPr>
          <w:i/>
          <w:iCs/>
          <w:spacing w:val="1"/>
        </w:rPr>
        <w:t xml:space="preserve"> </w:t>
      </w:r>
      <w:r>
        <w:rPr>
          <w:i/>
          <w:iCs/>
        </w:rPr>
        <w:t>тражио на</w:t>
      </w:r>
      <w:r>
        <w:rPr>
          <w:i/>
          <w:iCs/>
          <w:spacing w:val="1"/>
        </w:rPr>
        <w:t>кн</w:t>
      </w:r>
      <w:r>
        <w:rPr>
          <w:i/>
          <w:iCs/>
          <w:spacing w:val="-2"/>
        </w:rPr>
        <w:t>а</w:t>
      </w:r>
      <w:r>
        <w:rPr>
          <w:i/>
          <w:iCs/>
          <w:spacing w:val="1"/>
        </w:rPr>
        <w:t>д</w:t>
      </w:r>
      <w:r>
        <w:rPr>
          <w:i/>
          <w:iCs/>
        </w:rPr>
        <w:t>у</w:t>
      </w:r>
      <w:r>
        <w:rPr>
          <w:i/>
          <w:iCs/>
          <w:spacing w:val="-1"/>
        </w:rPr>
        <w:t xml:space="preserve"> </w:t>
      </w:r>
      <w:r>
        <w:rPr>
          <w:i/>
          <w:iCs/>
        </w:rPr>
        <w:t>т</w:t>
      </w:r>
      <w:r>
        <w:rPr>
          <w:i/>
          <w:iCs/>
          <w:spacing w:val="1"/>
        </w:rPr>
        <w:t>и</w:t>
      </w:r>
      <w:r>
        <w:rPr>
          <w:i/>
          <w:iCs/>
        </w:rPr>
        <w:t>х</w:t>
      </w:r>
      <w:r>
        <w:rPr>
          <w:i/>
          <w:iCs/>
          <w:spacing w:val="-1"/>
        </w:rPr>
        <w:t xml:space="preserve"> </w:t>
      </w:r>
      <w:r>
        <w:rPr>
          <w:i/>
          <w:iCs/>
        </w:rPr>
        <w:t>тро</w:t>
      </w:r>
      <w:r>
        <w:rPr>
          <w:i/>
          <w:iCs/>
          <w:spacing w:val="-2"/>
        </w:rPr>
        <w:t>ш</w:t>
      </w:r>
      <w:r>
        <w:rPr>
          <w:i/>
          <w:iCs/>
        </w:rPr>
        <w:t>к</w:t>
      </w:r>
      <w:r>
        <w:rPr>
          <w:i/>
          <w:iCs/>
          <w:spacing w:val="3"/>
        </w:rPr>
        <w:t>о</w:t>
      </w:r>
      <w:r>
        <w:rPr>
          <w:i/>
          <w:iCs/>
          <w:spacing w:val="-1"/>
        </w:rPr>
        <w:t>в</w:t>
      </w:r>
      <w:r>
        <w:rPr>
          <w:i/>
          <w:iCs/>
        </w:rPr>
        <w:t>а.</w:t>
      </w:r>
    </w:p>
    <w:p w:rsidR="00C013A7" w:rsidRDefault="00C013A7" w:rsidP="00C013A7">
      <w:pPr>
        <w:widowControl w:val="0"/>
        <w:autoSpaceDE w:val="0"/>
        <w:autoSpaceDN w:val="0"/>
        <w:adjustRightInd w:val="0"/>
        <w:spacing w:before="4" w:line="120" w:lineRule="exact"/>
        <w:rPr>
          <w:sz w:val="12"/>
          <w:szCs w:val="12"/>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lang/>
        </w:rPr>
      </w:pPr>
      <w:r>
        <w:rPr>
          <w:sz w:val="20"/>
          <w:szCs w:val="20"/>
          <w:lang/>
        </w:rPr>
        <w:tab/>
      </w:r>
      <w:r>
        <w:rPr>
          <w:sz w:val="20"/>
          <w:szCs w:val="20"/>
          <w:lang/>
        </w:rPr>
        <w:tab/>
      </w:r>
      <w:r>
        <w:rPr>
          <w:sz w:val="20"/>
          <w:szCs w:val="20"/>
          <w:lang/>
        </w:rPr>
        <w:tab/>
      </w:r>
      <w:r>
        <w:rPr>
          <w:sz w:val="20"/>
          <w:szCs w:val="20"/>
          <w:lang/>
        </w:rPr>
        <w:tab/>
      </w:r>
      <w:r>
        <w:rPr>
          <w:sz w:val="20"/>
          <w:szCs w:val="20"/>
          <w:lang/>
        </w:rPr>
        <w:tab/>
      </w:r>
      <w:r>
        <w:rPr>
          <w:sz w:val="20"/>
          <w:szCs w:val="20"/>
          <w:lang/>
        </w:rPr>
        <w:tab/>
      </w:r>
      <w:r>
        <w:rPr>
          <w:sz w:val="20"/>
          <w:szCs w:val="20"/>
          <w:lang/>
        </w:rPr>
        <w:tab/>
      </w:r>
    </w:p>
    <w:p w:rsidR="00C013A7" w:rsidRDefault="00C013A7" w:rsidP="00C013A7">
      <w:pPr>
        <w:widowControl w:val="0"/>
        <w:autoSpaceDE w:val="0"/>
        <w:autoSpaceDN w:val="0"/>
        <w:adjustRightInd w:val="0"/>
        <w:spacing w:line="200" w:lineRule="exact"/>
        <w:rPr>
          <w:sz w:val="20"/>
          <w:szCs w:val="20"/>
          <w:lang/>
        </w:rPr>
      </w:pPr>
    </w:p>
    <w:p w:rsidR="00C013A7" w:rsidRDefault="00C013A7" w:rsidP="00C013A7">
      <w:pPr>
        <w:widowControl w:val="0"/>
        <w:autoSpaceDE w:val="0"/>
        <w:autoSpaceDN w:val="0"/>
        <w:adjustRightInd w:val="0"/>
        <w:spacing w:before="29"/>
        <w:ind w:left="4043" w:right="3486" w:hanging="443"/>
        <w:jc w:val="center"/>
      </w:pPr>
      <w:r>
        <w:t>П</w:t>
      </w:r>
      <w:r>
        <w:rPr>
          <w:spacing w:val="-1"/>
        </w:rPr>
        <w:t>еча</w:t>
      </w:r>
      <w:r>
        <w:t xml:space="preserve">т </w:t>
      </w:r>
      <w:r>
        <w:rPr>
          <w:spacing w:val="1"/>
        </w:rPr>
        <w:t>п</w:t>
      </w:r>
      <w:r>
        <w:t>о</w:t>
      </w:r>
      <w:r>
        <w:rPr>
          <w:spacing w:val="3"/>
        </w:rPr>
        <w:t>н</w:t>
      </w:r>
      <w:r>
        <w:rPr>
          <w:spacing w:val="-5"/>
        </w:rPr>
        <w:t>у</w:t>
      </w:r>
      <w:r>
        <w:rPr>
          <w:spacing w:val="1"/>
        </w:rPr>
        <w:t>ђ</w:t>
      </w:r>
      <w:r>
        <w:rPr>
          <w:spacing w:val="-1"/>
        </w:rPr>
        <w:t>ач</w:t>
      </w:r>
      <w:r>
        <w:t>а</w:t>
      </w:r>
    </w:p>
    <w:p w:rsidR="00C013A7" w:rsidRDefault="00C013A7" w:rsidP="00C013A7">
      <w:pPr>
        <w:widowControl w:val="0"/>
        <w:autoSpaceDE w:val="0"/>
        <w:autoSpaceDN w:val="0"/>
        <w:adjustRightInd w:val="0"/>
        <w:spacing w:line="200" w:lineRule="exact"/>
        <w:rPr>
          <w:sz w:val="20"/>
          <w:szCs w:val="20"/>
          <w:lang/>
        </w:rPr>
      </w:pPr>
    </w:p>
    <w:p w:rsidR="00C013A7" w:rsidRDefault="00C013A7" w:rsidP="00C013A7">
      <w:pPr>
        <w:widowControl w:val="0"/>
        <w:autoSpaceDE w:val="0"/>
        <w:autoSpaceDN w:val="0"/>
        <w:adjustRightInd w:val="0"/>
        <w:spacing w:line="200" w:lineRule="exact"/>
        <w:rPr>
          <w:sz w:val="20"/>
          <w:szCs w:val="20"/>
          <w:lang/>
        </w:rPr>
      </w:pPr>
    </w:p>
    <w:p w:rsidR="00C013A7" w:rsidRDefault="00C013A7" w:rsidP="00C013A7">
      <w:pPr>
        <w:widowControl w:val="0"/>
        <w:autoSpaceDE w:val="0"/>
        <w:autoSpaceDN w:val="0"/>
        <w:adjustRightInd w:val="0"/>
        <w:spacing w:line="200" w:lineRule="exact"/>
        <w:rPr>
          <w:sz w:val="20"/>
          <w:szCs w:val="20"/>
          <w:lang/>
        </w:rPr>
      </w:pPr>
    </w:p>
    <w:p w:rsidR="00C013A7" w:rsidRPr="00C013A7" w:rsidRDefault="00C013A7" w:rsidP="00C013A7">
      <w:pPr>
        <w:widowControl w:val="0"/>
        <w:autoSpaceDE w:val="0"/>
        <w:autoSpaceDN w:val="0"/>
        <w:adjustRightInd w:val="0"/>
        <w:spacing w:line="200" w:lineRule="exact"/>
        <w:rPr>
          <w:sz w:val="20"/>
          <w:szCs w:val="20"/>
          <w:lang/>
        </w:rPr>
        <w:sectPr w:rsidR="00C013A7" w:rsidRPr="00C013A7" w:rsidSect="00C013A7">
          <w:type w:val="continuous"/>
          <w:pgSz w:w="12240" w:h="15840"/>
          <w:pgMar w:top="920" w:right="1340" w:bottom="280" w:left="1680" w:header="739" w:footer="669" w:gutter="0"/>
          <w:cols w:space="708"/>
        </w:sectPr>
      </w:pPr>
    </w:p>
    <w:p w:rsidR="00C013A7" w:rsidRDefault="00C013A7" w:rsidP="00C013A7">
      <w:pPr>
        <w:widowControl w:val="0"/>
        <w:tabs>
          <w:tab w:val="left" w:pos="3400"/>
        </w:tabs>
        <w:autoSpaceDE w:val="0"/>
        <w:autoSpaceDN w:val="0"/>
        <w:adjustRightInd w:val="0"/>
        <w:spacing w:before="29" w:line="271" w:lineRule="exact"/>
        <w:ind w:left="240"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 xml:space="preserve">: </w:t>
      </w:r>
      <w:r>
        <w:rPr>
          <w:w w:val="225"/>
          <w:position w:val="-1"/>
          <w:u w:val="single"/>
        </w:rPr>
        <w:t xml:space="preserve"> </w:t>
      </w:r>
      <w:r>
        <w:rPr>
          <w:position w:val="-1"/>
          <w:u w:val="single"/>
        </w:rPr>
        <w:tab/>
      </w:r>
    </w:p>
    <w:p w:rsidR="00C013A7" w:rsidRDefault="00C013A7" w:rsidP="00C013A7">
      <w:pPr>
        <w:widowControl w:val="0"/>
        <w:autoSpaceDE w:val="0"/>
        <w:autoSpaceDN w:val="0"/>
        <w:adjustRightInd w:val="0"/>
        <w:spacing w:before="29" w:line="271" w:lineRule="exact"/>
        <w:rPr>
          <w:lang/>
        </w:rPr>
      </w:pPr>
    </w:p>
    <w:p w:rsidR="00C013A7" w:rsidRDefault="00C013A7" w:rsidP="00C013A7">
      <w:pPr>
        <w:widowControl w:val="0"/>
        <w:autoSpaceDE w:val="0"/>
        <w:autoSpaceDN w:val="0"/>
        <w:adjustRightInd w:val="0"/>
        <w:spacing w:before="29" w:line="271" w:lineRule="exact"/>
        <w:rPr>
          <w:lang/>
        </w:rPr>
      </w:pPr>
    </w:p>
    <w:p w:rsidR="00C013A7" w:rsidRDefault="00C013A7" w:rsidP="00C013A7">
      <w:pPr>
        <w:widowControl w:val="0"/>
        <w:autoSpaceDE w:val="0"/>
        <w:autoSpaceDN w:val="0"/>
        <w:adjustRightInd w:val="0"/>
        <w:spacing w:before="29" w:line="271" w:lineRule="exact"/>
        <w:rPr>
          <w:lang/>
        </w:rPr>
      </w:pPr>
    </w:p>
    <w:p w:rsidR="00C013A7" w:rsidRDefault="00C013A7" w:rsidP="00C013A7">
      <w:pPr>
        <w:widowControl w:val="0"/>
        <w:autoSpaceDE w:val="0"/>
        <w:autoSpaceDN w:val="0"/>
        <w:adjustRightInd w:val="0"/>
        <w:spacing w:before="29" w:line="271" w:lineRule="exact"/>
        <w:rPr>
          <w:position w:val="-1"/>
          <w:lang/>
        </w:rPr>
      </w:pPr>
      <w:r>
        <w:br w:type="column"/>
      </w:r>
      <w:r>
        <w:rPr>
          <w:position w:val="-1"/>
        </w:rPr>
        <w:lastRenderedPageBreak/>
        <w:t>Пот</w:t>
      </w:r>
      <w:r>
        <w:rPr>
          <w:spacing w:val="1"/>
          <w:position w:val="-1"/>
        </w:rPr>
        <w:t>пи</w:t>
      </w:r>
      <w:r>
        <w:rPr>
          <w:position w:val="-1"/>
        </w:rPr>
        <w:t>с</w:t>
      </w:r>
      <w:r>
        <w:rPr>
          <w:spacing w:val="-1"/>
          <w:position w:val="-1"/>
        </w:rPr>
        <w:t xml:space="preserve"> </w:t>
      </w:r>
      <w:r>
        <w:rPr>
          <w:position w:val="-1"/>
        </w:rPr>
        <w:t>овл</w:t>
      </w:r>
      <w:r>
        <w:rPr>
          <w:spacing w:val="-1"/>
          <w:position w:val="-1"/>
        </w:rPr>
        <w:t>а</w:t>
      </w:r>
      <w:r>
        <w:rPr>
          <w:position w:val="-1"/>
        </w:rPr>
        <w:t>шћ</w:t>
      </w:r>
      <w:r>
        <w:rPr>
          <w:spacing w:val="-1"/>
          <w:position w:val="-1"/>
        </w:rPr>
        <w:t>е</w:t>
      </w:r>
      <w:r>
        <w:rPr>
          <w:spacing w:val="1"/>
          <w:position w:val="-1"/>
        </w:rPr>
        <w:t>н</w:t>
      </w:r>
      <w:r>
        <w:rPr>
          <w:position w:val="-1"/>
        </w:rPr>
        <w:t>ог л</w:t>
      </w:r>
      <w:r>
        <w:rPr>
          <w:spacing w:val="-1"/>
          <w:position w:val="-1"/>
        </w:rPr>
        <w:t>и</w:t>
      </w:r>
      <w:r>
        <w:rPr>
          <w:spacing w:val="1"/>
          <w:position w:val="-1"/>
        </w:rPr>
        <w:t>ц</w:t>
      </w:r>
      <w:r>
        <w:rPr>
          <w:position w:val="-1"/>
        </w:rPr>
        <w:t>а</w:t>
      </w:r>
    </w:p>
    <w:p w:rsidR="00C013A7" w:rsidRDefault="00C013A7" w:rsidP="00C013A7">
      <w:pPr>
        <w:widowControl w:val="0"/>
        <w:autoSpaceDE w:val="0"/>
        <w:autoSpaceDN w:val="0"/>
        <w:adjustRightInd w:val="0"/>
        <w:spacing w:before="29" w:line="271" w:lineRule="exact"/>
        <w:rPr>
          <w:position w:val="-1"/>
          <w:lang/>
        </w:rPr>
      </w:pPr>
    </w:p>
    <w:p w:rsidR="00C013A7" w:rsidRDefault="00C013A7" w:rsidP="00C013A7">
      <w:pPr>
        <w:widowControl w:val="0"/>
        <w:autoSpaceDE w:val="0"/>
        <w:autoSpaceDN w:val="0"/>
        <w:adjustRightInd w:val="0"/>
        <w:spacing w:before="29" w:line="271" w:lineRule="exact"/>
        <w:rPr>
          <w:position w:val="-1"/>
          <w:lang/>
        </w:rPr>
      </w:pPr>
    </w:p>
    <w:p w:rsidR="00C013A7" w:rsidRDefault="00C013A7" w:rsidP="00C013A7">
      <w:pPr>
        <w:widowControl w:val="0"/>
        <w:autoSpaceDE w:val="0"/>
        <w:autoSpaceDN w:val="0"/>
        <w:adjustRightInd w:val="0"/>
        <w:spacing w:before="29" w:line="271" w:lineRule="exact"/>
        <w:rPr>
          <w:position w:val="-1"/>
          <w:lang/>
        </w:rPr>
      </w:pPr>
    </w:p>
    <w:p w:rsidR="00C013A7" w:rsidRDefault="00C013A7" w:rsidP="00C013A7">
      <w:pPr>
        <w:widowControl w:val="0"/>
        <w:autoSpaceDE w:val="0"/>
        <w:autoSpaceDN w:val="0"/>
        <w:adjustRightInd w:val="0"/>
        <w:spacing w:before="29" w:line="271" w:lineRule="exact"/>
        <w:rPr>
          <w:position w:val="-1"/>
          <w:lang/>
        </w:rPr>
      </w:pPr>
    </w:p>
    <w:p w:rsidR="00C013A7" w:rsidRDefault="00C013A7" w:rsidP="00C013A7">
      <w:pPr>
        <w:widowControl w:val="0"/>
        <w:autoSpaceDE w:val="0"/>
        <w:autoSpaceDN w:val="0"/>
        <w:adjustRightInd w:val="0"/>
        <w:spacing w:before="29" w:line="271" w:lineRule="exact"/>
        <w:rPr>
          <w:lang/>
        </w:rPr>
      </w:pPr>
    </w:p>
    <w:p w:rsidR="00C013A7" w:rsidRDefault="00C013A7" w:rsidP="00C013A7">
      <w:pPr>
        <w:widowControl w:val="0"/>
        <w:autoSpaceDE w:val="0"/>
        <w:autoSpaceDN w:val="0"/>
        <w:adjustRightInd w:val="0"/>
        <w:spacing w:before="29" w:line="271" w:lineRule="exact"/>
        <w:rPr>
          <w:lang/>
        </w:rPr>
      </w:pPr>
    </w:p>
    <w:p w:rsidR="00C013A7" w:rsidRDefault="00C013A7" w:rsidP="00C013A7">
      <w:pPr>
        <w:widowControl w:val="0"/>
        <w:autoSpaceDE w:val="0"/>
        <w:autoSpaceDN w:val="0"/>
        <w:adjustRightInd w:val="0"/>
        <w:spacing w:before="29" w:line="271" w:lineRule="exact"/>
        <w:rPr>
          <w:lang/>
        </w:rPr>
      </w:pPr>
    </w:p>
    <w:p w:rsidR="00C013A7" w:rsidRPr="00C013A7" w:rsidRDefault="00C013A7" w:rsidP="00C013A7">
      <w:pPr>
        <w:widowControl w:val="0"/>
        <w:autoSpaceDE w:val="0"/>
        <w:autoSpaceDN w:val="0"/>
        <w:adjustRightInd w:val="0"/>
        <w:spacing w:before="29" w:line="271" w:lineRule="exact"/>
        <w:rPr>
          <w:lang/>
        </w:rPr>
        <w:sectPr w:rsidR="00C013A7" w:rsidRPr="00C013A7">
          <w:type w:val="continuous"/>
          <w:pgSz w:w="12240" w:h="15840"/>
          <w:pgMar w:top="1480" w:right="1340" w:bottom="280" w:left="1680" w:header="708" w:footer="708" w:gutter="0"/>
          <w:cols w:num="2" w:space="2528" w:equalWidth="0">
            <w:col w:w="3413" w:space="2528"/>
            <w:col w:w="3279"/>
          </w:cols>
        </w:sectPr>
      </w:pPr>
    </w:p>
    <w:p w:rsidR="00C013A7" w:rsidRPr="00C013A7" w:rsidRDefault="00C013A7" w:rsidP="00C013A7">
      <w:pPr>
        <w:widowControl w:val="0"/>
        <w:autoSpaceDE w:val="0"/>
        <w:autoSpaceDN w:val="0"/>
        <w:adjustRightInd w:val="0"/>
        <w:spacing w:line="200" w:lineRule="exact"/>
        <w:rPr>
          <w:sz w:val="20"/>
          <w:szCs w:val="20"/>
          <w:lang/>
        </w:rPr>
      </w:pPr>
    </w:p>
    <w:p w:rsidR="00C013A7" w:rsidRPr="00C013A7" w:rsidRDefault="00C013A7" w:rsidP="00C013A7">
      <w:pPr>
        <w:widowControl w:val="0"/>
        <w:autoSpaceDE w:val="0"/>
        <w:autoSpaceDN w:val="0"/>
        <w:adjustRightInd w:val="0"/>
        <w:spacing w:before="26"/>
        <w:ind w:right="986"/>
        <w:rPr>
          <w:b/>
          <w:bCs/>
          <w:sz w:val="26"/>
          <w:szCs w:val="26"/>
          <w:lang/>
        </w:rPr>
      </w:pPr>
    </w:p>
    <w:p w:rsidR="00C013A7" w:rsidRPr="006B57D9" w:rsidRDefault="00C013A7" w:rsidP="00C013A7">
      <w:pPr>
        <w:widowControl w:val="0"/>
        <w:autoSpaceDE w:val="0"/>
        <w:autoSpaceDN w:val="0"/>
        <w:adjustRightInd w:val="0"/>
        <w:spacing w:before="26"/>
        <w:ind w:left="963" w:right="986"/>
        <w:jc w:val="center"/>
      </w:pPr>
      <w:r>
        <w:rPr>
          <w:b/>
          <w:bCs/>
          <w:sz w:val="26"/>
          <w:szCs w:val="26"/>
        </w:rPr>
        <w:t>ПРИЛОГ</w:t>
      </w:r>
      <w:r>
        <w:rPr>
          <w:b/>
          <w:bCs/>
          <w:spacing w:val="-24"/>
          <w:sz w:val="26"/>
          <w:szCs w:val="26"/>
        </w:rPr>
        <w:t xml:space="preserve"> </w:t>
      </w:r>
      <w:r>
        <w:rPr>
          <w:b/>
          <w:bCs/>
          <w:spacing w:val="2"/>
          <w:sz w:val="26"/>
          <w:szCs w:val="26"/>
        </w:rPr>
        <w:t>1</w:t>
      </w:r>
      <w:r>
        <w:rPr>
          <w:b/>
          <w:bCs/>
          <w:sz w:val="26"/>
          <w:szCs w:val="26"/>
        </w:rPr>
        <w:t>8.</w:t>
      </w:r>
      <w:r>
        <w:rPr>
          <w:b/>
          <w:bCs/>
          <w:spacing w:val="-1"/>
          <w:sz w:val="26"/>
          <w:szCs w:val="26"/>
        </w:rPr>
        <w:t xml:space="preserve"> </w:t>
      </w:r>
      <w:r>
        <w:rPr>
          <w:b/>
          <w:bCs/>
          <w:sz w:val="26"/>
          <w:szCs w:val="26"/>
        </w:rPr>
        <w:t>-</w:t>
      </w:r>
      <w:r>
        <w:rPr>
          <w:b/>
          <w:bCs/>
          <w:spacing w:val="-1"/>
          <w:sz w:val="26"/>
          <w:szCs w:val="26"/>
        </w:rPr>
        <w:t xml:space="preserve"> </w:t>
      </w:r>
      <w:r w:rsidRPr="006B57D9">
        <w:rPr>
          <w:b/>
          <w:bCs/>
        </w:rPr>
        <w:t>Т</w:t>
      </w:r>
      <w:r w:rsidRPr="006B57D9">
        <w:rPr>
          <w:b/>
          <w:bCs/>
          <w:spacing w:val="2"/>
        </w:rPr>
        <w:t>Е</w:t>
      </w:r>
      <w:r w:rsidRPr="006B57D9">
        <w:rPr>
          <w:b/>
          <w:bCs/>
        </w:rPr>
        <w:t>КСТ ИЗЈАВЕ</w:t>
      </w:r>
      <w:r w:rsidRPr="006B57D9">
        <w:rPr>
          <w:b/>
          <w:bCs/>
          <w:spacing w:val="-6"/>
        </w:rPr>
        <w:t xml:space="preserve"> </w:t>
      </w:r>
      <w:r w:rsidRPr="006B57D9">
        <w:rPr>
          <w:b/>
          <w:bCs/>
        </w:rPr>
        <w:t>О</w:t>
      </w:r>
      <w:r w:rsidRPr="006B57D9">
        <w:rPr>
          <w:b/>
          <w:bCs/>
          <w:spacing w:val="-2"/>
        </w:rPr>
        <w:t xml:space="preserve"> </w:t>
      </w:r>
      <w:r w:rsidRPr="006B57D9">
        <w:rPr>
          <w:b/>
          <w:bCs/>
        </w:rPr>
        <w:t>Н</w:t>
      </w:r>
      <w:r w:rsidRPr="006B57D9">
        <w:rPr>
          <w:b/>
          <w:bCs/>
          <w:spacing w:val="2"/>
        </w:rPr>
        <w:t>Е</w:t>
      </w:r>
      <w:r w:rsidRPr="006B57D9">
        <w:rPr>
          <w:b/>
          <w:bCs/>
        </w:rPr>
        <w:t>ЗА</w:t>
      </w:r>
      <w:r w:rsidRPr="006B57D9">
        <w:rPr>
          <w:b/>
          <w:bCs/>
          <w:spacing w:val="2"/>
        </w:rPr>
        <w:t>В</w:t>
      </w:r>
      <w:r w:rsidRPr="006B57D9">
        <w:rPr>
          <w:b/>
          <w:bCs/>
        </w:rPr>
        <w:t xml:space="preserve">ИСНОЈ </w:t>
      </w:r>
      <w:r w:rsidRPr="006B57D9">
        <w:rPr>
          <w:b/>
          <w:bCs/>
          <w:w w:val="99"/>
        </w:rPr>
        <w:t>ПО</w:t>
      </w:r>
      <w:r w:rsidRPr="006B57D9">
        <w:rPr>
          <w:b/>
          <w:bCs/>
          <w:spacing w:val="2"/>
          <w:w w:val="99"/>
        </w:rPr>
        <w:t>Н</w:t>
      </w:r>
      <w:r w:rsidRPr="006B57D9">
        <w:rPr>
          <w:b/>
          <w:bCs/>
          <w:w w:val="99"/>
        </w:rPr>
        <w:t>У</w:t>
      </w:r>
      <w:r w:rsidRPr="006B57D9">
        <w:rPr>
          <w:b/>
          <w:bCs/>
          <w:spacing w:val="-1"/>
          <w:w w:val="99"/>
        </w:rPr>
        <w:t>Д</w:t>
      </w:r>
      <w:r w:rsidRPr="006B57D9">
        <w:rPr>
          <w:b/>
          <w:bCs/>
          <w:w w:val="99"/>
        </w:rPr>
        <w:t>И</w:t>
      </w:r>
    </w:p>
    <w:p w:rsidR="00C013A7" w:rsidRDefault="00C013A7" w:rsidP="00C013A7">
      <w:pPr>
        <w:widowControl w:val="0"/>
        <w:autoSpaceDE w:val="0"/>
        <w:autoSpaceDN w:val="0"/>
        <w:adjustRightInd w:val="0"/>
        <w:spacing w:before="3" w:line="140" w:lineRule="exact"/>
        <w:rPr>
          <w:sz w:val="14"/>
          <w:szCs w:val="14"/>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tabs>
          <w:tab w:val="left" w:pos="1080"/>
          <w:tab w:val="left" w:pos="9600"/>
        </w:tabs>
        <w:autoSpaceDE w:val="0"/>
        <w:autoSpaceDN w:val="0"/>
        <w:adjustRightInd w:val="0"/>
        <w:ind w:left="480" w:right="78" w:firstLine="600"/>
        <w:jc w:val="both"/>
      </w:pPr>
      <w:r>
        <w:t>У</w:t>
      </w:r>
      <w:r>
        <w:rPr>
          <w:spacing w:val="5"/>
        </w:rPr>
        <w:t xml:space="preserve"> </w:t>
      </w:r>
      <w:r>
        <w:rPr>
          <w:spacing w:val="-1"/>
        </w:rPr>
        <w:t>с</w:t>
      </w:r>
      <w:r>
        <w:rPr>
          <w:spacing w:val="1"/>
        </w:rPr>
        <w:t>к</w:t>
      </w:r>
      <w:r>
        <w:t>л</w:t>
      </w:r>
      <w:r>
        <w:rPr>
          <w:spacing w:val="-1"/>
        </w:rPr>
        <w:t>а</w:t>
      </w:r>
      <w:r>
        <w:rPr>
          <w:spacing w:val="2"/>
        </w:rPr>
        <w:t>д</w:t>
      </w:r>
      <w:r>
        <w:t>у</w:t>
      </w:r>
      <w:r>
        <w:rPr>
          <w:spacing w:val="9"/>
        </w:rPr>
        <w:t xml:space="preserve"> </w:t>
      </w:r>
      <w:r>
        <w:rPr>
          <w:spacing w:val="1"/>
        </w:rPr>
        <w:t>с</w:t>
      </w:r>
      <w:r>
        <w:t>а</w:t>
      </w:r>
      <w:r>
        <w:rPr>
          <w:spacing w:val="13"/>
        </w:rPr>
        <w:t xml:space="preserve"> </w:t>
      </w:r>
      <w:r>
        <w:rPr>
          <w:spacing w:val="-1"/>
        </w:rPr>
        <w:t>ч</w:t>
      </w:r>
      <w:r>
        <w:t>л.26.</w:t>
      </w:r>
      <w:r>
        <w:rPr>
          <w:spacing w:val="14"/>
        </w:rPr>
        <w:t xml:space="preserve"> </w:t>
      </w:r>
      <w:r>
        <w:t>З</w:t>
      </w:r>
      <w:r>
        <w:rPr>
          <w:spacing w:val="-1"/>
        </w:rPr>
        <w:t>а</w:t>
      </w:r>
      <w:r>
        <w:rPr>
          <w:spacing w:val="1"/>
        </w:rPr>
        <w:t>к</w:t>
      </w:r>
      <w:r>
        <w:rPr>
          <w:spacing w:val="2"/>
        </w:rPr>
        <w:t>о</w:t>
      </w:r>
      <w:r>
        <w:rPr>
          <w:spacing w:val="1"/>
        </w:rPr>
        <w:t>н</w:t>
      </w:r>
      <w:r>
        <w:t>а</w:t>
      </w:r>
      <w:r>
        <w:rPr>
          <w:spacing w:val="13"/>
        </w:rPr>
        <w:t xml:space="preserve"> </w:t>
      </w:r>
      <w:r>
        <w:t>о</w:t>
      </w:r>
      <w:r>
        <w:rPr>
          <w:spacing w:val="14"/>
        </w:rPr>
        <w:t xml:space="preserve"> </w:t>
      </w:r>
      <w:r>
        <w:t>ја</w:t>
      </w:r>
      <w:r>
        <w:rPr>
          <w:spacing w:val="-1"/>
        </w:rPr>
        <w:t>в</w:t>
      </w:r>
      <w:r>
        <w:rPr>
          <w:spacing w:val="1"/>
        </w:rPr>
        <w:t>ни</w:t>
      </w:r>
      <w:r>
        <w:t>м</w:t>
      </w:r>
      <w:r>
        <w:rPr>
          <w:spacing w:val="13"/>
        </w:rPr>
        <w:t xml:space="preserve"> </w:t>
      </w:r>
      <w:r>
        <w:rPr>
          <w:spacing w:val="1"/>
        </w:rPr>
        <w:t>н</w:t>
      </w:r>
      <w:r>
        <w:rPr>
          <w:spacing w:val="-1"/>
        </w:rPr>
        <w:t>а</w:t>
      </w:r>
      <w:r>
        <w:t>б</w:t>
      </w:r>
      <w:r>
        <w:rPr>
          <w:spacing w:val="-1"/>
        </w:rPr>
        <w:t>а</w:t>
      </w:r>
      <w:r>
        <w:t>вка</w:t>
      </w:r>
      <w:r>
        <w:rPr>
          <w:spacing w:val="-1"/>
        </w:rPr>
        <w:t>м</w:t>
      </w:r>
      <w:r>
        <w:t>а</w:t>
      </w:r>
      <w:r>
        <w:rPr>
          <w:spacing w:val="21"/>
        </w:rPr>
        <w:t xml:space="preserve"> </w:t>
      </w:r>
      <w:r>
        <w:rPr>
          <w:i/>
          <w:iCs/>
        </w:rPr>
        <w:t>(</w:t>
      </w:r>
      <w:r>
        <w:rPr>
          <w:i/>
          <w:iCs/>
          <w:spacing w:val="11"/>
        </w:rPr>
        <w:t xml:space="preserve"> </w:t>
      </w:r>
      <w:r>
        <w:rPr>
          <w:i/>
          <w:iCs/>
        </w:rPr>
        <w:t>С</w:t>
      </w:r>
      <w:r>
        <w:rPr>
          <w:i/>
          <w:iCs/>
          <w:spacing w:val="1"/>
        </w:rPr>
        <w:t>л</w:t>
      </w:r>
      <w:r>
        <w:rPr>
          <w:i/>
          <w:iCs/>
        </w:rPr>
        <w:t>.г</w:t>
      </w:r>
      <w:r>
        <w:rPr>
          <w:i/>
          <w:iCs/>
          <w:spacing w:val="1"/>
        </w:rPr>
        <w:t>л</w:t>
      </w:r>
      <w:r>
        <w:rPr>
          <w:i/>
          <w:iCs/>
        </w:rPr>
        <w:t>а</w:t>
      </w:r>
      <w:r>
        <w:rPr>
          <w:i/>
          <w:iCs/>
          <w:spacing w:val="-1"/>
        </w:rPr>
        <w:t>с</w:t>
      </w:r>
      <w:r>
        <w:rPr>
          <w:i/>
          <w:iCs/>
          <w:spacing w:val="1"/>
        </w:rPr>
        <w:t>н</w:t>
      </w:r>
      <w:r>
        <w:rPr>
          <w:i/>
          <w:iCs/>
        </w:rPr>
        <w:t>ик</w:t>
      </w:r>
      <w:r>
        <w:rPr>
          <w:i/>
          <w:iCs/>
          <w:spacing w:val="15"/>
        </w:rPr>
        <w:t xml:space="preserve"> </w:t>
      </w:r>
      <w:r>
        <w:rPr>
          <w:i/>
          <w:iCs/>
        </w:rPr>
        <w:t>РС</w:t>
      </w:r>
      <w:r>
        <w:rPr>
          <w:i/>
          <w:iCs/>
          <w:spacing w:val="15"/>
        </w:rPr>
        <w:t xml:space="preserve"> </w:t>
      </w:r>
      <w:r>
        <w:rPr>
          <w:i/>
          <w:iCs/>
        </w:rPr>
        <w:t>124/12)</w:t>
      </w:r>
      <w:r>
        <w:rPr>
          <w:i/>
          <w:iCs/>
          <w:spacing w:val="14"/>
        </w:rPr>
        <w:t xml:space="preserve"> </w:t>
      </w:r>
      <w:r>
        <w:rPr>
          <w:spacing w:val="1"/>
        </w:rPr>
        <w:t>к</w:t>
      </w:r>
      <w:r>
        <w:rPr>
          <w:spacing w:val="-1"/>
        </w:rPr>
        <w:t>а</w:t>
      </w:r>
      <w:r>
        <w:t>о</w:t>
      </w:r>
      <w:r>
        <w:rPr>
          <w:spacing w:val="14"/>
        </w:rPr>
        <w:t xml:space="preserve"> </w:t>
      </w:r>
      <w:r>
        <w:t xml:space="preserve">и </w:t>
      </w:r>
      <w:r>
        <w:rPr>
          <w:spacing w:val="-1"/>
        </w:rPr>
        <w:t>ч</w:t>
      </w:r>
      <w:r>
        <w:t>л.</w:t>
      </w:r>
      <w:r>
        <w:rPr>
          <w:spacing w:val="5"/>
        </w:rPr>
        <w:t xml:space="preserve"> </w:t>
      </w:r>
      <w:r>
        <w:t>2.</w:t>
      </w:r>
      <w:r>
        <w:rPr>
          <w:spacing w:val="5"/>
        </w:rPr>
        <w:t xml:space="preserve"> </w:t>
      </w:r>
      <w:r>
        <w:t>П</w:t>
      </w:r>
      <w:r>
        <w:rPr>
          <w:spacing w:val="2"/>
        </w:rPr>
        <w:t>р</w:t>
      </w:r>
      <w:r>
        <w:rPr>
          <w:spacing w:val="-1"/>
        </w:rPr>
        <w:t>а</w:t>
      </w:r>
      <w:r>
        <w:t>вил</w:t>
      </w:r>
      <w:r>
        <w:rPr>
          <w:spacing w:val="1"/>
        </w:rPr>
        <w:t>ник</w:t>
      </w:r>
      <w:r>
        <w:t>а</w:t>
      </w:r>
      <w:r>
        <w:rPr>
          <w:spacing w:val="4"/>
        </w:rPr>
        <w:t xml:space="preserve"> </w:t>
      </w:r>
      <w:r>
        <w:t>о</w:t>
      </w:r>
      <w:r>
        <w:rPr>
          <w:spacing w:val="5"/>
        </w:rPr>
        <w:t xml:space="preserve"> </w:t>
      </w:r>
      <w:r>
        <w:t>об</w:t>
      </w:r>
      <w:r>
        <w:rPr>
          <w:spacing w:val="-1"/>
        </w:rPr>
        <w:t>а</w:t>
      </w:r>
      <w:r>
        <w:t>в</w:t>
      </w:r>
      <w:r>
        <w:rPr>
          <w:spacing w:val="-1"/>
        </w:rPr>
        <w:t>е</w:t>
      </w:r>
      <w:r>
        <w:rPr>
          <w:spacing w:val="1"/>
        </w:rPr>
        <w:t>зни</w:t>
      </w:r>
      <w:r>
        <w:t>м</w:t>
      </w:r>
      <w:r>
        <w:rPr>
          <w:spacing w:val="4"/>
        </w:rPr>
        <w:t xml:space="preserve"> </w:t>
      </w:r>
      <w:r>
        <w:rPr>
          <w:spacing w:val="-1"/>
        </w:rPr>
        <w:t>е</w:t>
      </w:r>
      <w:r>
        <w:t>л</w:t>
      </w:r>
      <w:r>
        <w:rPr>
          <w:spacing w:val="-1"/>
        </w:rPr>
        <w:t>еме</w:t>
      </w:r>
      <w:r>
        <w:rPr>
          <w:spacing w:val="1"/>
        </w:rPr>
        <w:t>н</w:t>
      </w:r>
      <w:r>
        <w:t>т</w:t>
      </w:r>
      <w:r>
        <w:rPr>
          <w:spacing w:val="1"/>
        </w:rPr>
        <w:t>и</w:t>
      </w:r>
      <w:r>
        <w:rPr>
          <w:spacing w:val="-1"/>
        </w:rPr>
        <w:t>м</w:t>
      </w:r>
      <w:r>
        <w:t>а</w:t>
      </w:r>
      <w:r>
        <w:rPr>
          <w:spacing w:val="4"/>
        </w:rPr>
        <w:t xml:space="preserve"> </w:t>
      </w:r>
      <w:r>
        <w:rPr>
          <w:spacing w:val="1"/>
        </w:rPr>
        <w:t>к</w:t>
      </w:r>
      <w:r>
        <w:t>о</w:t>
      </w:r>
      <w:r>
        <w:rPr>
          <w:spacing w:val="1"/>
        </w:rPr>
        <w:t>ни</w:t>
      </w:r>
      <w:r>
        <w:rPr>
          <w:spacing w:val="3"/>
        </w:rPr>
        <w:t>к</w:t>
      </w:r>
      <w:r>
        <w:rPr>
          <w:spacing w:val="-7"/>
        </w:rPr>
        <w:t>у</w:t>
      </w:r>
      <w:r>
        <w:rPr>
          <w:spacing w:val="2"/>
        </w:rPr>
        <w:t>р</w:t>
      </w:r>
      <w:r>
        <w:rPr>
          <w:spacing w:val="-1"/>
        </w:rPr>
        <w:t>с</w:t>
      </w:r>
      <w:r>
        <w:rPr>
          <w:spacing w:val="1"/>
        </w:rPr>
        <w:t>н</w:t>
      </w:r>
      <w:r>
        <w:t>е</w:t>
      </w:r>
      <w:r>
        <w:rPr>
          <w:spacing w:val="4"/>
        </w:rPr>
        <w:t xml:space="preserve"> </w:t>
      </w:r>
      <w:r>
        <w:t>до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ци</w:t>
      </w:r>
      <w:r>
        <w:t>је</w:t>
      </w:r>
      <w:r>
        <w:rPr>
          <w:spacing w:val="4"/>
        </w:rPr>
        <w:t xml:space="preserve"> </w:t>
      </w:r>
      <w:r>
        <w:t>(</w:t>
      </w:r>
      <w:r>
        <w:rPr>
          <w:spacing w:val="4"/>
        </w:rPr>
        <w:t xml:space="preserve"> </w:t>
      </w:r>
      <w:r>
        <w:t>Сл.гла</w:t>
      </w:r>
      <w:r>
        <w:rPr>
          <w:spacing w:val="-1"/>
        </w:rPr>
        <w:t>с</w:t>
      </w:r>
      <w:r>
        <w:rPr>
          <w:spacing w:val="1"/>
        </w:rPr>
        <w:t>ни</w:t>
      </w:r>
      <w:r>
        <w:t xml:space="preserve">к </w:t>
      </w:r>
      <w:r>
        <w:rPr>
          <w:spacing w:val="1"/>
        </w:rPr>
        <w:t>Р</w:t>
      </w:r>
      <w:r>
        <w:t>С</w:t>
      </w:r>
      <w:r>
        <w:rPr>
          <w:spacing w:val="33"/>
        </w:rPr>
        <w:t xml:space="preserve"> </w:t>
      </w:r>
      <w:r>
        <w:t>29/2013),</w:t>
      </w:r>
      <w:r>
        <w:rPr>
          <w:spacing w:val="33"/>
        </w:rPr>
        <w:t xml:space="preserve"> </w:t>
      </w:r>
      <w:r>
        <w:t xml:space="preserve">У </w:t>
      </w:r>
      <w:r>
        <w:rPr>
          <w:spacing w:val="-17"/>
        </w:rPr>
        <w:t xml:space="preserve"> </w:t>
      </w:r>
      <w:r>
        <w:t>ОТ</w:t>
      </w:r>
      <w:r>
        <w:rPr>
          <w:spacing w:val="-2"/>
        </w:rPr>
        <w:t>В</w:t>
      </w:r>
      <w:r>
        <w:t>ОРЕН</w:t>
      </w:r>
      <w:r>
        <w:rPr>
          <w:spacing w:val="-1"/>
        </w:rPr>
        <w:t>О</w:t>
      </w:r>
      <w:r>
        <w:t>М</w:t>
      </w:r>
      <w:r>
        <w:rPr>
          <w:spacing w:val="33"/>
        </w:rPr>
        <w:t xml:space="preserve"> </w:t>
      </w:r>
      <w:r>
        <w:rPr>
          <w:spacing w:val="1"/>
        </w:rPr>
        <w:t>П</w:t>
      </w:r>
      <w:r>
        <w:t>ОСТУПКУ</w:t>
      </w:r>
      <w:r>
        <w:rPr>
          <w:spacing w:val="33"/>
        </w:rPr>
        <w:t xml:space="preserve"> </w:t>
      </w:r>
      <w:r>
        <w:rPr>
          <w:spacing w:val="1"/>
        </w:rPr>
        <w:t>з</w:t>
      </w:r>
      <w:r>
        <w:t>а</w:t>
      </w:r>
      <w:r>
        <w:rPr>
          <w:spacing w:val="32"/>
        </w:rPr>
        <w:t xml:space="preserve"> </w:t>
      </w:r>
      <w:r>
        <w:rPr>
          <w:spacing w:val="2"/>
        </w:rPr>
        <w:t>Ј</w:t>
      </w:r>
      <w:r>
        <w:t>А</w:t>
      </w:r>
      <w:r>
        <w:rPr>
          <w:spacing w:val="-2"/>
        </w:rPr>
        <w:t>В</w:t>
      </w:r>
      <w:r>
        <w:t>НУ</w:t>
      </w:r>
      <w:r>
        <w:rPr>
          <w:spacing w:val="33"/>
        </w:rPr>
        <w:t xml:space="preserve"> </w:t>
      </w:r>
      <w:r>
        <w:t>Н</w:t>
      </w:r>
      <w:r>
        <w:rPr>
          <w:spacing w:val="-1"/>
        </w:rPr>
        <w:t>АБ</w:t>
      </w:r>
      <w:r>
        <w:t>А</w:t>
      </w:r>
      <w:r>
        <w:rPr>
          <w:spacing w:val="-2"/>
        </w:rPr>
        <w:t>В</w:t>
      </w:r>
      <w:r>
        <w:t>КУ</w:t>
      </w:r>
      <w:r>
        <w:rPr>
          <w:spacing w:val="36"/>
        </w:rPr>
        <w:t xml:space="preserve"> </w:t>
      </w:r>
      <w:r>
        <w:t>О</w:t>
      </w:r>
      <w:r>
        <w:rPr>
          <w:spacing w:val="-1"/>
        </w:rPr>
        <w:t>П</w:t>
      </w:r>
      <w:r>
        <w:rPr>
          <w:spacing w:val="1"/>
        </w:rPr>
        <w:t>Р</w:t>
      </w:r>
      <w:r>
        <w:t>ЕМЕ ДОМАЋИНСТВО, партија 2.опрема за кухињу  ЈНД–В број</w:t>
      </w:r>
      <w:r>
        <w:rPr>
          <w:spacing w:val="29"/>
        </w:rPr>
        <w:t xml:space="preserve"> </w:t>
      </w:r>
      <w:r>
        <w:t>4/14</w:t>
      </w:r>
      <w:r>
        <w:rPr>
          <w:spacing w:val="26"/>
        </w:rPr>
        <w:t xml:space="preserve"> </w:t>
      </w:r>
      <w:r>
        <w:t>обја</w:t>
      </w:r>
      <w:r>
        <w:rPr>
          <w:spacing w:val="-1"/>
        </w:rPr>
        <w:t>в</w:t>
      </w:r>
      <w:r>
        <w:t>љ</w:t>
      </w:r>
      <w:r>
        <w:rPr>
          <w:spacing w:val="-1"/>
        </w:rPr>
        <w:t>е</w:t>
      </w:r>
      <w:r>
        <w:rPr>
          <w:spacing w:val="1"/>
        </w:rPr>
        <w:t>н</w:t>
      </w:r>
      <w:r>
        <w:t>о</w:t>
      </w:r>
      <w:r>
        <w:rPr>
          <w:spacing w:val="26"/>
        </w:rPr>
        <w:t xml:space="preserve"> </w:t>
      </w:r>
      <w:r>
        <w:rPr>
          <w:spacing w:val="1"/>
        </w:rPr>
        <w:t>н</w:t>
      </w:r>
      <w:r>
        <w:t>а</w:t>
      </w:r>
      <w:r>
        <w:rPr>
          <w:spacing w:val="27"/>
        </w:rPr>
        <w:t xml:space="preserve"> </w:t>
      </w:r>
      <w:r>
        <w:t>Порта</w:t>
      </w:r>
      <w:r>
        <w:rPr>
          <w:spacing w:val="2"/>
        </w:rPr>
        <w:t>л</w:t>
      </w:r>
      <w:r>
        <w:t>у</w:t>
      </w:r>
      <w:r>
        <w:rPr>
          <w:spacing w:val="21"/>
        </w:rPr>
        <w:t xml:space="preserve"> </w:t>
      </w:r>
      <w:r>
        <w:t>ја</w:t>
      </w:r>
      <w:r>
        <w:rPr>
          <w:spacing w:val="-1"/>
        </w:rPr>
        <w:t>в</w:t>
      </w:r>
      <w:r>
        <w:rPr>
          <w:spacing w:val="1"/>
        </w:rPr>
        <w:t>ни</w:t>
      </w:r>
      <w:r>
        <w:t>х</w:t>
      </w:r>
      <w:r>
        <w:rPr>
          <w:spacing w:val="28"/>
        </w:rPr>
        <w:t xml:space="preserve"> </w:t>
      </w:r>
      <w:r>
        <w:rPr>
          <w:spacing w:val="1"/>
        </w:rPr>
        <w:t>н</w:t>
      </w:r>
      <w:r>
        <w:rPr>
          <w:spacing w:val="-1"/>
        </w:rPr>
        <w:t>а</w:t>
      </w:r>
      <w:r>
        <w:t>б</w:t>
      </w:r>
      <w:r>
        <w:rPr>
          <w:spacing w:val="-1"/>
        </w:rPr>
        <w:t>а</w:t>
      </w:r>
      <w:r>
        <w:t xml:space="preserve">вки </w:t>
      </w:r>
      <w:r>
        <w:rPr>
          <w:spacing w:val="30"/>
        </w:rPr>
        <w:t xml:space="preserve"> </w:t>
      </w:r>
      <w:r>
        <w:t>д</w:t>
      </w:r>
      <w:r>
        <w:rPr>
          <w:spacing w:val="-1"/>
        </w:rPr>
        <w:t>а</w:t>
      </w:r>
      <w:r>
        <w:rPr>
          <w:spacing w:val="1"/>
        </w:rPr>
        <w:t>н</w:t>
      </w:r>
      <w:r>
        <w:t>а 03.09.2014. год</w:t>
      </w:r>
      <w:r>
        <w:rPr>
          <w:spacing w:val="1"/>
        </w:rPr>
        <w:t>ин</w:t>
      </w:r>
      <w:r>
        <w:rPr>
          <w:spacing w:val="-1"/>
        </w:rPr>
        <w:t>е</w:t>
      </w:r>
      <w:r>
        <w:t xml:space="preserve">, </w:t>
      </w:r>
      <w:r>
        <w:rPr>
          <w:spacing w:val="-1"/>
        </w:rPr>
        <w:t>з</w:t>
      </w:r>
      <w:r>
        <w:t xml:space="preserve">а </w:t>
      </w:r>
      <w:r>
        <w:rPr>
          <w:spacing w:val="1"/>
        </w:rPr>
        <w:t>п</w:t>
      </w:r>
      <w:r>
        <w:t>отр</w:t>
      </w:r>
      <w:r>
        <w:rPr>
          <w:spacing w:val="-1"/>
        </w:rPr>
        <w:t>е</w:t>
      </w:r>
      <w:r>
        <w:t xml:space="preserve">бе </w:t>
      </w:r>
      <w:r>
        <w:rPr>
          <w:spacing w:val="1"/>
        </w:rPr>
        <w:t>н</w:t>
      </w:r>
      <w:r>
        <w:rPr>
          <w:spacing w:val="-1"/>
        </w:rPr>
        <w:t>а</w:t>
      </w:r>
      <w:r>
        <w:rPr>
          <w:spacing w:val="2"/>
        </w:rPr>
        <w:t>р</w:t>
      </w:r>
      <w:r>
        <w:rPr>
          <w:spacing w:val="-7"/>
        </w:rPr>
        <w:t>у</w:t>
      </w:r>
      <w:r>
        <w:rPr>
          <w:spacing w:val="-1"/>
        </w:rPr>
        <w:t>ч</w:t>
      </w:r>
      <w:r>
        <w:rPr>
          <w:spacing w:val="3"/>
        </w:rPr>
        <w:t>и</w:t>
      </w:r>
      <w:r>
        <w:t>о</w:t>
      </w:r>
      <w:r>
        <w:rPr>
          <w:spacing w:val="1"/>
        </w:rPr>
        <w:t>ц</w:t>
      </w:r>
      <w:r>
        <w:rPr>
          <w:spacing w:val="-1"/>
        </w:rPr>
        <w:t>а</w:t>
      </w:r>
      <w:r>
        <w:t xml:space="preserve">: Дом </w:t>
      </w:r>
      <w:r>
        <w:rPr>
          <w:spacing w:val="-5"/>
        </w:rPr>
        <w:t>у</w:t>
      </w:r>
      <w:r>
        <w:rPr>
          <w:spacing w:val="-1"/>
        </w:rPr>
        <w:t>че</w:t>
      </w:r>
      <w:r>
        <w:rPr>
          <w:spacing w:val="1"/>
        </w:rPr>
        <w:t>ник</w:t>
      </w:r>
      <w:r>
        <w:t xml:space="preserve">а </w:t>
      </w:r>
      <w:r>
        <w:rPr>
          <w:spacing w:val="-1"/>
        </w:rPr>
        <w:t>с</w:t>
      </w:r>
      <w:r>
        <w:t>р</w:t>
      </w:r>
      <w:r>
        <w:rPr>
          <w:spacing w:val="-1"/>
        </w:rPr>
        <w:t>е</w:t>
      </w:r>
      <w:r>
        <w:t>дњих</w:t>
      </w:r>
      <w:r>
        <w:rPr>
          <w:spacing w:val="2"/>
        </w:rPr>
        <w:t xml:space="preserve"> </w:t>
      </w:r>
      <w:r>
        <w:rPr>
          <w:spacing w:val="-2"/>
        </w:rPr>
        <w:t>ш</w:t>
      </w:r>
      <w:r>
        <w:rPr>
          <w:spacing w:val="1"/>
        </w:rPr>
        <w:t>к</w:t>
      </w:r>
      <w:r>
        <w:t xml:space="preserve">ола Ниш, </w:t>
      </w:r>
      <w:r>
        <w:rPr>
          <w:spacing w:val="1"/>
        </w:rPr>
        <w:t>п</w:t>
      </w:r>
      <w:r>
        <w:t xml:space="preserve">од </w:t>
      </w:r>
      <w:r>
        <w:rPr>
          <w:spacing w:val="4"/>
        </w:rPr>
        <w:t>п</w:t>
      </w:r>
      <w:r>
        <w:rPr>
          <w:spacing w:val="-7"/>
        </w:rPr>
        <w:t>у</w:t>
      </w:r>
      <w:r>
        <w:rPr>
          <w:spacing w:val="1"/>
        </w:rPr>
        <w:t>н</w:t>
      </w:r>
      <w:r>
        <w:t>ом</w:t>
      </w:r>
      <w:r>
        <w:rPr>
          <w:spacing w:val="1"/>
        </w:rPr>
        <w:t xml:space="preserve"> </w:t>
      </w:r>
      <w:r>
        <w:rPr>
          <w:spacing w:val="-1"/>
        </w:rPr>
        <w:t>ма</w:t>
      </w:r>
      <w:r>
        <w:t>т</w:t>
      </w:r>
      <w:r>
        <w:rPr>
          <w:spacing w:val="-1"/>
        </w:rPr>
        <w:t>е</w:t>
      </w:r>
      <w:r>
        <w:t>р</w:t>
      </w:r>
      <w:r>
        <w:rPr>
          <w:spacing w:val="1"/>
        </w:rPr>
        <w:t>и</w:t>
      </w:r>
      <w:r>
        <w:t>јал</w:t>
      </w:r>
      <w:r>
        <w:rPr>
          <w:spacing w:val="1"/>
        </w:rPr>
        <w:t>н</w:t>
      </w:r>
      <w:r>
        <w:t>ом</w:t>
      </w:r>
      <w:r>
        <w:rPr>
          <w:spacing w:val="-1"/>
        </w:rPr>
        <w:t xml:space="preserve"> </w:t>
      </w:r>
      <w:r>
        <w:t>и</w:t>
      </w:r>
      <w:r>
        <w:rPr>
          <w:spacing w:val="1"/>
        </w:rPr>
        <w:t xml:space="preserve"> к</w:t>
      </w:r>
      <w:r>
        <w:t>р</w:t>
      </w:r>
      <w:r>
        <w:rPr>
          <w:spacing w:val="1"/>
        </w:rPr>
        <w:t>и</w:t>
      </w:r>
      <w:r>
        <w:t>ви</w:t>
      </w:r>
      <w:r>
        <w:rPr>
          <w:spacing w:val="-3"/>
        </w:rPr>
        <w:t>ч</w:t>
      </w:r>
      <w:r>
        <w:rPr>
          <w:spacing w:val="1"/>
        </w:rPr>
        <w:t>н</w:t>
      </w:r>
      <w:r>
        <w:t>ом</w:t>
      </w:r>
      <w:r>
        <w:rPr>
          <w:spacing w:val="-1"/>
        </w:rPr>
        <w:t xml:space="preserve"> </w:t>
      </w:r>
      <w:r>
        <w:t>одговор</w:t>
      </w:r>
      <w:r>
        <w:rPr>
          <w:spacing w:val="1"/>
        </w:rPr>
        <w:t>н</w:t>
      </w:r>
      <w:r>
        <w:t>ош</w:t>
      </w:r>
      <w:r>
        <w:rPr>
          <w:spacing w:val="2"/>
        </w:rPr>
        <w:t>ћ</w:t>
      </w:r>
      <w:r>
        <w:t>у</w:t>
      </w:r>
      <w:r>
        <w:rPr>
          <w:spacing w:val="-7"/>
        </w:rPr>
        <w:t xml:space="preserve"> </w:t>
      </w:r>
      <w:r>
        <w:t>:</w:t>
      </w:r>
    </w:p>
    <w:p w:rsidR="00C013A7" w:rsidRDefault="00C013A7" w:rsidP="00C013A7">
      <w:pPr>
        <w:widowControl w:val="0"/>
        <w:autoSpaceDE w:val="0"/>
        <w:autoSpaceDN w:val="0"/>
        <w:adjustRightInd w:val="0"/>
        <w:spacing w:before="10" w:line="150" w:lineRule="exact"/>
        <w:rPr>
          <w:sz w:val="15"/>
          <w:szCs w:val="15"/>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ind w:left="2716" w:right="2734"/>
        <w:jc w:val="center"/>
        <w:rPr>
          <w:sz w:val="26"/>
          <w:szCs w:val="26"/>
        </w:rPr>
      </w:pPr>
      <w:r>
        <w:rPr>
          <w:b/>
          <w:bCs/>
          <w:sz w:val="26"/>
          <w:szCs w:val="26"/>
        </w:rPr>
        <w:t xml:space="preserve">      И</w:t>
      </w:r>
      <w:r>
        <w:rPr>
          <w:b/>
          <w:bCs/>
          <w:spacing w:val="33"/>
          <w:sz w:val="26"/>
          <w:szCs w:val="26"/>
        </w:rPr>
        <w:t xml:space="preserve"> </w:t>
      </w:r>
      <w:r>
        <w:rPr>
          <w:b/>
          <w:bCs/>
          <w:sz w:val="26"/>
          <w:szCs w:val="26"/>
        </w:rPr>
        <w:t>З</w:t>
      </w:r>
      <w:r>
        <w:rPr>
          <w:b/>
          <w:bCs/>
          <w:spacing w:val="49"/>
          <w:sz w:val="26"/>
          <w:szCs w:val="26"/>
        </w:rPr>
        <w:t xml:space="preserve"> </w:t>
      </w:r>
      <w:r>
        <w:rPr>
          <w:b/>
          <w:bCs/>
          <w:sz w:val="26"/>
          <w:szCs w:val="26"/>
        </w:rPr>
        <w:t>Ј</w:t>
      </w:r>
      <w:r>
        <w:rPr>
          <w:b/>
          <w:bCs/>
          <w:spacing w:val="49"/>
          <w:sz w:val="26"/>
          <w:szCs w:val="26"/>
        </w:rPr>
        <w:t xml:space="preserve"> </w:t>
      </w:r>
      <w:r>
        <w:rPr>
          <w:b/>
          <w:bCs/>
          <w:sz w:val="26"/>
          <w:szCs w:val="26"/>
        </w:rPr>
        <w:t xml:space="preserve">А </w:t>
      </w:r>
      <w:r>
        <w:rPr>
          <w:b/>
          <w:bCs/>
          <w:spacing w:val="1"/>
          <w:sz w:val="26"/>
          <w:szCs w:val="26"/>
        </w:rPr>
        <w:t xml:space="preserve"> </w:t>
      </w:r>
      <w:r>
        <w:rPr>
          <w:b/>
          <w:bCs/>
          <w:sz w:val="26"/>
          <w:szCs w:val="26"/>
        </w:rPr>
        <w:t xml:space="preserve">В </w:t>
      </w:r>
      <w:r>
        <w:rPr>
          <w:b/>
          <w:bCs/>
          <w:spacing w:val="1"/>
          <w:sz w:val="26"/>
          <w:szCs w:val="26"/>
        </w:rPr>
        <w:t xml:space="preserve"> </w:t>
      </w:r>
      <w:r>
        <w:rPr>
          <w:b/>
          <w:bCs/>
          <w:sz w:val="26"/>
          <w:szCs w:val="26"/>
        </w:rPr>
        <w:t>Љ</w:t>
      </w:r>
      <w:r>
        <w:rPr>
          <w:b/>
          <w:bCs/>
          <w:spacing w:val="48"/>
          <w:sz w:val="26"/>
          <w:szCs w:val="26"/>
        </w:rPr>
        <w:t xml:space="preserve"> </w:t>
      </w:r>
      <w:r>
        <w:rPr>
          <w:b/>
          <w:bCs/>
          <w:sz w:val="26"/>
          <w:szCs w:val="26"/>
        </w:rPr>
        <w:t>У</w:t>
      </w:r>
      <w:r>
        <w:rPr>
          <w:b/>
          <w:bCs/>
          <w:spacing w:val="50"/>
          <w:sz w:val="26"/>
          <w:szCs w:val="26"/>
        </w:rPr>
        <w:t xml:space="preserve"> </w:t>
      </w:r>
      <w:r>
        <w:rPr>
          <w:b/>
          <w:bCs/>
          <w:sz w:val="26"/>
          <w:szCs w:val="26"/>
        </w:rPr>
        <w:t xml:space="preserve">Ј </w:t>
      </w:r>
      <w:r>
        <w:rPr>
          <w:b/>
          <w:bCs/>
          <w:spacing w:val="1"/>
          <w:sz w:val="26"/>
          <w:szCs w:val="26"/>
        </w:rPr>
        <w:t xml:space="preserve"> </w:t>
      </w:r>
      <w:r>
        <w:rPr>
          <w:b/>
          <w:bCs/>
          <w:sz w:val="26"/>
          <w:szCs w:val="26"/>
        </w:rPr>
        <w:t>Е</w:t>
      </w:r>
      <w:r>
        <w:rPr>
          <w:b/>
          <w:bCs/>
          <w:spacing w:val="49"/>
          <w:sz w:val="26"/>
          <w:szCs w:val="26"/>
        </w:rPr>
        <w:t xml:space="preserve"> </w:t>
      </w:r>
      <w:r>
        <w:rPr>
          <w:b/>
          <w:bCs/>
          <w:sz w:val="26"/>
          <w:szCs w:val="26"/>
        </w:rPr>
        <w:t>М</w:t>
      </w:r>
      <w:r>
        <w:rPr>
          <w:b/>
          <w:bCs/>
          <w:spacing w:val="48"/>
          <w:sz w:val="26"/>
          <w:szCs w:val="26"/>
        </w:rPr>
        <w:t xml:space="preserve"> </w:t>
      </w:r>
      <w:r>
        <w:rPr>
          <w:b/>
          <w:bCs/>
          <w:w w:val="99"/>
          <w:sz w:val="26"/>
          <w:szCs w:val="26"/>
        </w:rPr>
        <w:t>О</w:t>
      </w:r>
    </w:p>
    <w:p w:rsidR="00C013A7" w:rsidRDefault="00C013A7" w:rsidP="00C013A7">
      <w:pPr>
        <w:widowControl w:val="0"/>
        <w:autoSpaceDE w:val="0"/>
        <w:autoSpaceDN w:val="0"/>
        <w:adjustRightInd w:val="0"/>
        <w:spacing w:before="5" w:line="140" w:lineRule="exact"/>
        <w:rPr>
          <w:sz w:val="14"/>
          <w:szCs w:val="14"/>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ind w:left="480" w:right="267" w:firstLine="340"/>
        <w:jc w:val="both"/>
      </w:pPr>
      <w:r>
        <w:t>Да</w:t>
      </w:r>
      <w:r>
        <w:rPr>
          <w:spacing w:val="-11"/>
        </w:rPr>
        <w:t xml:space="preserve"> </w:t>
      </w:r>
      <w:r>
        <w:rPr>
          <w:spacing w:val="-1"/>
        </w:rPr>
        <w:t>см</w:t>
      </w:r>
      <w:r>
        <w:t xml:space="preserve">о </w:t>
      </w:r>
      <w:r>
        <w:rPr>
          <w:spacing w:val="1"/>
        </w:rPr>
        <w:t>п</w:t>
      </w:r>
      <w:r>
        <w:t>о</w:t>
      </w:r>
      <w:r>
        <w:rPr>
          <w:spacing w:val="3"/>
        </w:rPr>
        <w:t>н</w:t>
      </w:r>
      <w:r>
        <w:rPr>
          <w:spacing w:val="-5"/>
        </w:rPr>
        <w:t>у</w:t>
      </w:r>
      <w:r>
        <w:rPr>
          <w:spacing w:val="5"/>
        </w:rPr>
        <w:t>д</w:t>
      </w:r>
      <w:r>
        <w:t>у</w:t>
      </w:r>
      <w:r>
        <w:rPr>
          <w:spacing w:val="-5"/>
        </w:rPr>
        <w:t xml:space="preserve"> </w:t>
      </w:r>
      <w:r>
        <w:rPr>
          <w:spacing w:val="1"/>
        </w:rPr>
        <w:t>п</w:t>
      </w:r>
      <w:r>
        <w:t>од</w:t>
      </w:r>
      <w:r>
        <w:rPr>
          <w:spacing w:val="1"/>
        </w:rPr>
        <w:t>н</w:t>
      </w:r>
      <w:r>
        <w:rPr>
          <w:spacing w:val="-1"/>
        </w:rPr>
        <w:t>е</w:t>
      </w:r>
      <w:r>
        <w:t>ли</w:t>
      </w:r>
      <w:r>
        <w:rPr>
          <w:spacing w:val="1"/>
        </w:rPr>
        <w:t xml:space="preserve"> н</w:t>
      </w:r>
      <w:r>
        <w:rPr>
          <w:spacing w:val="-1"/>
        </w:rPr>
        <w:t>е</w:t>
      </w:r>
      <w:r>
        <w:rPr>
          <w:spacing w:val="1"/>
        </w:rPr>
        <w:t>з</w:t>
      </w:r>
      <w:r>
        <w:rPr>
          <w:spacing w:val="-1"/>
        </w:rPr>
        <w:t>а</w:t>
      </w:r>
      <w:r>
        <w:t>ви</w:t>
      </w:r>
      <w:r>
        <w:rPr>
          <w:spacing w:val="-1"/>
        </w:rPr>
        <w:t>с</w:t>
      </w:r>
      <w:r>
        <w:rPr>
          <w:spacing w:val="1"/>
        </w:rPr>
        <w:t>н</w:t>
      </w:r>
      <w:r>
        <w:t>о, б</w:t>
      </w:r>
      <w:r>
        <w:rPr>
          <w:spacing w:val="-1"/>
        </w:rPr>
        <w:t>е</w:t>
      </w:r>
      <w:r>
        <w:t>з</w:t>
      </w:r>
      <w:r>
        <w:rPr>
          <w:spacing w:val="1"/>
        </w:rPr>
        <w:t xml:space="preserve"> </w:t>
      </w:r>
      <w:r>
        <w:t>догово</w:t>
      </w:r>
      <w:r>
        <w:rPr>
          <w:spacing w:val="-3"/>
        </w:rPr>
        <w:t>р</w:t>
      </w:r>
      <w:r>
        <w:t>а</w:t>
      </w:r>
      <w:r>
        <w:rPr>
          <w:spacing w:val="-1"/>
        </w:rPr>
        <w:t xml:space="preserve"> с</w:t>
      </w:r>
      <w:r>
        <w:t>а</w:t>
      </w:r>
      <w:r>
        <w:rPr>
          <w:spacing w:val="-1"/>
        </w:rPr>
        <w:t xml:space="preserve"> </w:t>
      </w:r>
      <w:r>
        <w:t>д</w:t>
      </w:r>
      <w:r>
        <w:rPr>
          <w:spacing w:val="5"/>
        </w:rPr>
        <w:t>р</w:t>
      </w:r>
      <w:r>
        <w:rPr>
          <w:spacing w:val="-5"/>
        </w:rPr>
        <w:t>у</w:t>
      </w:r>
      <w:r>
        <w:t>г</w:t>
      </w:r>
      <w:r>
        <w:rPr>
          <w:spacing w:val="1"/>
        </w:rPr>
        <w:t>и</w:t>
      </w:r>
      <w:r>
        <w:t>м</w:t>
      </w:r>
      <w:r>
        <w:rPr>
          <w:spacing w:val="-1"/>
        </w:rPr>
        <w:t xml:space="preserve"> </w:t>
      </w:r>
      <w:r>
        <w:rPr>
          <w:spacing w:val="1"/>
        </w:rPr>
        <w:t>п</w:t>
      </w:r>
      <w:r>
        <w:t>о</w:t>
      </w:r>
      <w:r>
        <w:rPr>
          <w:spacing w:val="3"/>
        </w:rPr>
        <w:t>н</w:t>
      </w:r>
      <w:r>
        <w:rPr>
          <w:spacing w:val="-5"/>
        </w:rPr>
        <w:t>у</w:t>
      </w:r>
      <w:r>
        <w:rPr>
          <w:spacing w:val="1"/>
        </w:rPr>
        <w:t>ђ</w:t>
      </w:r>
      <w:r>
        <w:rPr>
          <w:spacing w:val="-1"/>
        </w:rPr>
        <w:t>ач</w:t>
      </w:r>
      <w:r>
        <w:rPr>
          <w:spacing w:val="1"/>
        </w:rPr>
        <w:t>им</w:t>
      </w:r>
      <w:r>
        <w:t>а</w:t>
      </w:r>
      <w:r>
        <w:rPr>
          <w:spacing w:val="-1"/>
        </w:rPr>
        <w:t xml:space="preserve"> </w:t>
      </w:r>
      <w:r>
        <w:rPr>
          <w:spacing w:val="1"/>
        </w:rPr>
        <w:t>и</w:t>
      </w:r>
      <w:r>
        <w:t xml:space="preserve">ли </w:t>
      </w:r>
      <w:r>
        <w:rPr>
          <w:spacing w:val="1"/>
        </w:rPr>
        <w:t>з</w:t>
      </w:r>
      <w:r>
        <w:rPr>
          <w:spacing w:val="-1"/>
        </w:rPr>
        <w:t>а</w:t>
      </w:r>
      <w:r>
        <w:rPr>
          <w:spacing w:val="1"/>
        </w:rPr>
        <w:t>ин</w:t>
      </w:r>
      <w:r>
        <w:t>т</w:t>
      </w:r>
      <w:r>
        <w:rPr>
          <w:spacing w:val="-1"/>
        </w:rPr>
        <w:t>е</w:t>
      </w:r>
      <w:r>
        <w:t>р</w:t>
      </w:r>
      <w:r>
        <w:rPr>
          <w:spacing w:val="-1"/>
        </w:rPr>
        <w:t>ес</w:t>
      </w:r>
      <w:r>
        <w:t>ов</w:t>
      </w:r>
      <w:r>
        <w:rPr>
          <w:spacing w:val="-1"/>
        </w:rPr>
        <w:t>а</w:t>
      </w:r>
      <w:r>
        <w:rPr>
          <w:spacing w:val="1"/>
        </w:rPr>
        <w:t>ни</w:t>
      </w:r>
      <w:r>
        <w:t>м</w:t>
      </w:r>
      <w:r>
        <w:rPr>
          <w:spacing w:val="-1"/>
        </w:rPr>
        <w:t xml:space="preserve"> </w:t>
      </w:r>
      <w:r>
        <w:t>л</w:t>
      </w:r>
      <w:r>
        <w:rPr>
          <w:spacing w:val="1"/>
        </w:rPr>
        <w:t>и</w:t>
      </w:r>
      <w:r>
        <w:rPr>
          <w:spacing w:val="-1"/>
        </w:rPr>
        <w:t>цим</w:t>
      </w:r>
      <w:r>
        <w:t>а</w:t>
      </w:r>
      <w:r>
        <w:rPr>
          <w:spacing w:val="-1"/>
        </w:rPr>
        <w:t xml:space="preserve"> </w:t>
      </w:r>
      <w:r>
        <w:t>(</w:t>
      </w:r>
      <w:r>
        <w:rPr>
          <w:spacing w:val="-1"/>
        </w:rPr>
        <w:t xml:space="preserve"> ч</w:t>
      </w:r>
      <w:r>
        <w:t>л.3.</w:t>
      </w:r>
      <w:r>
        <w:rPr>
          <w:spacing w:val="2"/>
        </w:rPr>
        <w:t xml:space="preserve"> </w:t>
      </w:r>
      <w:r>
        <w:rPr>
          <w:spacing w:val="-1"/>
        </w:rPr>
        <w:t>с</w:t>
      </w:r>
      <w:r>
        <w:t>т</w:t>
      </w:r>
      <w:r>
        <w:rPr>
          <w:spacing w:val="-1"/>
        </w:rPr>
        <w:t>а</w:t>
      </w:r>
      <w:r>
        <w:t>в 1, та</w:t>
      </w:r>
      <w:r>
        <w:rPr>
          <w:spacing w:val="-1"/>
        </w:rPr>
        <w:t>ч</w:t>
      </w:r>
      <w:r>
        <w:rPr>
          <w:spacing w:val="1"/>
        </w:rPr>
        <w:t>к</w:t>
      </w:r>
      <w:r>
        <w:t>а</w:t>
      </w:r>
      <w:r>
        <w:rPr>
          <w:spacing w:val="1"/>
        </w:rPr>
        <w:t xml:space="preserve"> </w:t>
      </w:r>
      <w:r>
        <w:t>5 З</w:t>
      </w:r>
      <w:r>
        <w:rPr>
          <w:spacing w:val="2"/>
        </w:rPr>
        <w:t>Ј</w:t>
      </w:r>
      <w:r>
        <w:t>Н).</w:t>
      </w:r>
    </w:p>
    <w:p w:rsidR="00C013A7" w:rsidRDefault="00C013A7" w:rsidP="00C013A7">
      <w:pPr>
        <w:widowControl w:val="0"/>
        <w:autoSpaceDE w:val="0"/>
        <w:autoSpaceDN w:val="0"/>
        <w:adjustRightInd w:val="0"/>
        <w:spacing w:before="16" w:line="260" w:lineRule="exact"/>
        <w:ind w:left="480" w:firstLine="340"/>
        <w:jc w:val="both"/>
        <w:rPr>
          <w:sz w:val="26"/>
          <w:szCs w:val="26"/>
        </w:rPr>
      </w:pPr>
    </w:p>
    <w:p w:rsidR="00C013A7" w:rsidRDefault="00C013A7" w:rsidP="00C013A7">
      <w:pPr>
        <w:widowControl w:val="0"/>
        <w:tabs>
          <w:tab w:val="left" w:pos="3400"/>
        </w:tabs>
        <w:autoSpaceDE w:val="0"/>
        <w:autoSpaceDN w:val="0"/>
        <w:adjustRightInd w:val="0"/>
        <w:ind w:left="480" w:right="76" w:firstLine="340"/>
        <w:jc w:val="both"/>
      </w:pPr>
      <w:r>
        <w:rPr>
          <w:lang w:val="en-US" w:eastAsia="en-US"/>
        </w:rPr>
        <w:pict>
          <v:shape id="_x0000_s1054" style="position:absolute;left:0;text-align:left;margin-left:390.05pt;margin-top:165.35pt;width:131.95pt;height:0;z-index:-251627520;mso-wrap-style:square;mso-position-horizontal-relative:page" coordsize="2640,0" o:allowincell="f" path="m,l2640,e" filled="f" strokeweight=".17356mm">
            <v:path arrowok="t"/>
            <w10:wrap anchorx="page"/>
          </v:shape>
        </w:pict>
      </w:r>
      <w:r>
        <w:t>Изја</w:t>
      </w:r>
      <w:r>
        <w:rPr>
          <w:spacing w:val="1"/>
        </w:rPr>
        <w:t>в</w:t>
      </w:r>
      <w:r>
        <w:t xml:space="preserve">у </w:t>
      </w:r>
      <w:r>
        <w:rPr>
          <w:spacing w:val="10"/>
        </w:rPr>
        <w:t xml:space="preserve"> </w:t>
      </w:r>
      <w:r>
        <w:t>д</w:t>
      </w:r>
      <w:r>
        <w:rPr>
          <w:spacing w:val="2"/>
        </w:rPr>
        <w:t>о</w:t>
      </w:r>
      <w:r>
        <w:rPr>
          <w:spacing w:val="-1"/>
        </w:rPr>
        <w:t>с</w:t>
      </w:r>
      <w:r>
        <w:t>т</w:t>
      </w:r>
      <w:r>
        <w:rPr>
          <w:spacing w:val="-1"/>
        </w:rPr>
        <w:t>а</w:t>
      </w:r>
      <w:r>
        <w:t>вља</w:t>
      </w:r>
      <w:r>
        <w:rPr>
          <w:spacing w:val="-1"/>
        </w:rPr>
        <w:t>м</w:t>
      </w:r>
      <w:r>
        <w:t xml:space="preserve">о </w:t>
      </w:r>
      <w:r>
        <w:rPr>
          <w:spacing w:val="16"/>
        </w:rPr>
        <w:t xml:space="preserve"> </w:t>
      </w:r>
      <w:r>
        <w:rPr>
          <w:spacing w:val="1"/>
        </w:rPr>
        <w:t>к</w:t>
      </w:r>
      <w:r>
        <w:rPr>
          <w:spacing w:val="-1"/>
        </w:rPr>
        <w:t>а</w:t>
      </w:r>
      <w:r>
        <w:t xml:space="preserve">о </w:t>
      </w:r>
      <w:r>
        <w:rPr>
          <w:spacing w:val="14"/>
        </w:rPr>
        <w:t xml:space="preserve"> </w:t>
      </w:r>
      <w:r>
        <w:rPr>
          <w:spacing w:val="-1"/>
        </w:rPr>
        <w:t>сас</w:t>
      </w:r>
      <w:r>
        <w:t>т</w:t>
      </w:r>
      <w:r>
        <w:rPr>
          <w:spacing w:val="1"/>
        </w:rPr>
        <w:t>а</w:t>
      </w:r>
      <w:r>
        <w:t xml:space="preserve">вни </w:t>
      </w:r>
      <w:r>
        <w:rPr>
          <w:spacing w:val="15"/>
        </w:rPr>
        <w:t xml:space="preserve"> </w:t>
      </w:r>
      <w:r>
        <w:t>д</w:t>
      </w:r>
      <w:r>
        <w:rPr>
          <w:spacing w:val="-1"/>
        </w:rPr>
        <w:t>е</w:t>
      </w:r>
      <w:r>
        <w:t xml:space="preserve">о </w:t>
      </w:r>
      <w:r>
        <w:rPr>
          <w:spacing w:val="14"/>
        </w:rPr>
        <w:t xml:space="preserve"> </w:t>
      </w:r>
      <w:r>
        <w:rPr>
          <w:spacing w:val="1"/>
        </w:rPr>
        <w:t>п</w:t>
      </w:r>
      <w:r>
        <w:t>о</w:t>
      </w:r>
      <w:r>
        <w:rPr>
          <w:spacing w:val="3"/>
        </w:rPr>
        <w:t>н</w:t>
      </w:r>
      <w:r>
        <w:rPr>
          <w:spacing w:val="-7"/>
        </w:rPr>
        <w:t>у</w:t>
      </w:r>
      <w:r>
        <w:rPr>
          <w:spacing w:val="2"/>
        </w:rPr>
        <w:t>д</w:t>
      </w:r>
      <w:r>
        <w:rPr>
          <w:spacing w:val="4"/>
        </w:rPr>
        <w:t>е</w:t>
      </w:r>
      <w:r>
        <w:rPr>
          <w:spacing w:val="-1"/>
        </w:rPr>
        <w:t>-</w:t>
      </w:r>
      <w:r>
        <w:rPr>
          <w:spacing w:val="1"/>
        </w:rPr>
        <w:t>к</w:t>
      </w:r>
      <w:r>
        <w:t>о</w:t>
      </w:r>
      <w:r>
        <w:rPr>
          <w:spacing w:val="1"/>
        </w:rPr>
        <w:t>н</w:t>
      </w:r>
      <w:r>
        <w:rPr>
          <w:spacing w:val="3"/>
        </w:rPr>
        <w:t>к</w:t>
      </w:r>
      <w:r>
        <w:rPr>
          <w:spacing w:val="-7"/>
        </w:rPr>
        <w:t>у</w:t>
      </w:r>
      <w:r>
        <w:rPr>
          <w:spacing w:val="2"/>
        </w:rPr>
        <w:t>р</w:t>
      </w:r>
      <w:r>
        <w:rPr>
          <w:spacing w:val="-1"/>
        </w:rPr>
        <w:t>с</w:t>
      </w:r>
      <w:r>
        <w:rPr>
          <w:spacing w:val="1"/>
        </w:rPr>
        <w:t>н</w:t>
      </w:r>
      <w:r>
        <w:t xml:space="preserve">е </w:t>
      </w:r>
      <w:r>
        <w:rPr>
          <w:spacing w:val="13"/>
        </w:rPr>
        <w:t xml:space="preserve"> </w:t>
      </w:r>
      <w:r>
        <w:t>до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ци</w:t>
      </w:r>
      <w:r>
        <w:t xml:space="preserve">је </w:t>
      </w:r>
      <w:r>
        <w:rPr>
          <w:spacing w:val="14"/>
        </w:rPr>
        <w:t xml:space="preserve"> </w:t>
      </w:r>
      <w:r>
        <w:t>а р</w:t>
      </w:r>
      <w:r>
        <w:rPr>
          <w:spacing w:val="-1"/>
        </w:rPr>
        <w:t>а</w:t>
      </w:r>
      <w:r>
        <w:t xml:space="preserve">ди </w:t>
      </w:r>
      <w:r>
        <w:rPr>
          <w:spacing w:val="-5"/>
        </w:rPr>
        <w:t>у</w:t>
      </w:r>
      <w:r>
        <w:rPr>
          <w:spacing w:val="-1"/>
        </w:rPr>
        <w:t>че</w:t>
      </w:r>
      <w:r>
        <w:t>ш</w:t>
      </w:r>
      <w:r>
        <w:rPr>
          <w:spacing w:val="2"/>
        </w:rPr>
        <w:t>ћ</w:t>
      </w:r>
      <w:r>
        <w:t xml:space="preserve">а у </w:t>
      </w:r>
      <w:r>
        <w:rPr>
          <w:spacing w:val="1"/>
        </w:rPr>
        <w:t>п</w:t>
      </w:r>
      <w:r>
        <w:t>о</w:t>
      </w:r>
      <w:r>
        <w:rPr>
          <w:spacing w:val="-1"/>
        </w:rPr>
        <w:t>с</w:t>
      </w:r>
      <w:r>
        <w:rPr>
          <w:spacing w:val="5"/>
        </w:rPr>
        <w:t>т</w:t>
      </w:r>
      <w:r>
        <w:rPr>
          <w:spacing w:val="-2"/>
        </w:rPr>
        <w:t>у</w:t>
      </w:r>
      <w:r>
        <w:rPr>
          <w:spacing w:val="1"/>
        </w:rPr>
        <w:t>п</w:t>
      </w:r>
      <w:r>
        <w:rPr>
          <w:spacing w:val="3"/>
        </w:rPr>
        <w:t>к</w:t>
      </w:r>
      <w:r>
        <w:t>у ја</w:t>
      </w:r>
      <w:r>
        <w:rPr>
          <w:spacing w:val="-1"/>
        </w:rPr>
        <w:t>в</w:t>
      </w:r>
      <w:r>
        <w:rPr>
          <w:spacing w:val="1"/>
        </w:rPr>
        <w:t>н</w:t>
      </w:r>
      <w:r>
        <w:t xml:space="preserve">е </w:t>
      </w:r>
      <w:r>
        <w:rPr>
          <w:spacing w:val="1"/>
        </w:rPr>
        <w:t>н</w:t>
      </w:r>
      <w:r>
        <w:rPr>
          <w:spacing w:val="-1"/>
        </w:rPr>
        <w:t>а</w:t>
      </w:r>
      <w:r>
        <w:t>б</w:t>
      </w:r>
      <w:r>
        <w:rPr>
          <w:spacing w:val="-1"/>
        </w:rPr>
        <w:t>а</w:t>
      </w:r>
      <w:r>
        <w:t xml:space="preserve">вке ЈНД-В број </w:t>
      </w:r>
      <w:r>
        <w:rPr>
          <w:spacing w:val="1"/>
        </w:rPr>
        <w:t>4</w:t>
      </w:r>
      <w:r>
        <w:t xml:space="preserve">/14, </w:t>
      </w:r>
      <w:r>
        <w:rPr>
          <w:spacing w:val="2"/>
        </w:rPr>
        <w:t>Ј</w:t>
      </w:r>
      <w:r>
        <w:rPr>
          <w:spacing w:val="-1"/>
        </w:rPr>
        <w:t>а</w:t>
      </w:r>
      <w:r>
        <w:t xml:space="preserve">вна </w:t>
      </w:r>
      <w:r>
        <w:rPr>
          <w:spacing w:val="1"/>
        </w:rPr>
        <w:t>н</w:t>
      </w:r>
      <w:r>
        <w:rPr>
          <w:spacing w:val="-1"/>
        </w:rPr>
        <w:t>а</w:t>
      </w:r>
      <w:r>
        <w:t>б</w:t>
      </w:r>
      <w:r>
        <w:rPr>
          <w:spacing w:val="-1"/>
        </w:rPr>
        <w:t>а</w:t>
      </w:r>
      <w:r>
        <w:t>вка о</w:t>
      </w:r>
      <w:r>
        <w:rPr>
          <w:spacing w:val="1"/>
        </w:rPr>
        <w:t>п</w:t>
      </w:r>
      <w:r>
        <w:t>р</w:t>
      </w:r>
      <w:r>
        <w:rPr>
          <w:spacing w:val="-1"/>
        </w:rPr>
        <w:t>ем</w:t>
      </w:r>
      <w:r>
        <w:t xml:space="preserve">е </w:t>
      </w:r>
      <w:r>
        <w:rPr>
          <w:spacing w:val="1"/>
        </w:rPr>
        <w:t>з</w:t>
      </w:r>
      <w:r>
        <w:t xml:space="preserve">а домаћинство </w:t>
      </w:r>
      <w:r>
        <w:rPr>
          <w:spacing w:val="1"/>
        </w:rPr>
        <w:t>з</w:t>
      </w:r>
      <w:r>
        <w:t>а</w:t>
      </w:r>
      <w:r>
        <w:rPr>
          <w:spacing w:val="-1"/>
        </w:rPr>
        <w:t xml:space="preserve"> </w:t>
      </w:r>
      <w:r>
        <w:rPr>
          <w:spacing w:val="1"/>
        </w:rPr>
        <w:t>п</w:t>
      </w:r>
      <w:r>
        <w:t>отр</w:t>
      </w:r>
      <w:r>
        <w:rPr>
          <w:spacing w:val="-1"/>
        </w:rPr>
        <w:t>е</w:t>
      </w:r>
      <w:r>
        <w:t>бе</w:t>
      </w:r>
      <w:r>
        <w:rPr>
          <w:spacing w:val="49"/>
        </w:rPr>
        <w:t xml:space="preserve"> </w:t>
      </w:r>
      <w:r>
        <w:t>До</w:t>
      </w:r>
      <w:r>
        <w:rPr>
          <w:spacing w:val="1"/>
        </w:rPr>
        <w:t>м</w:t>
      </w:r>
      <w:r>
        <w:t>а</w:t>
      </w:r>
      <w:r>
        <w:rPr>
          <w:spacing w:val="4"/>
        </w:rPr>
        <w:t xml:space="preserve"> </w:t>
      </w:r>
      <w:r>
        <w:rPr>
          <w:spacing w:val="-5"/>
        </w:rPr>
        <w:t>у</w:t>
      </w:r>
      <w:r>
        <w:rPr>
          <w:spacing w:val="-1"/>
        </w:rPr>
        <w:t>че</w:t>
      </w:r>
      <w:r>
        <w:rPr>
          <w:spacing w:val="1"/>
        </w:rPr>
        <w:t>ник</w:t>
      </w:r>
      <w:r>
        <w:t>а</w:t>
      </w:r>
      <w:r>
        <w:rPr>
          <w:spacing w:val="-1"/>
        </w:rPr>
        <w:t xml:space="preserve"> с</w:t>
      </w:r>
      <w:r>
        <w:t>р</w:t>
      </w:r>
      <w:r>
        <w:rPr>
          <w:spacing w:val="-1"/>
        </w:rPr>
        <w:t>е</w:t>
      </w:r>
      <w:r>
        <w:rPr>
          <w:spacing w:val="2"/>
        </w:rPr>
        <w:t>д</w:t>
      </w:r>
      <w:r>
        <w:t>њих</w:t>
      </w:r>
      <w:r>
        <w:rPr>
          <w:spacing w:val="3"/>
        </w:rPr>
        <w:t xml:space="preserve"> </w:t>
      </w:r>
      <w:r>
        <w:rPr>
          <w:spacing w:val="-2"/>
        </w:rPr>
        <w:t>ш</w:t>
      </w:r>
      <w:r>
        <w:rPr>
          <w:spacing w:val="1"/>
        </w:rPr>
        <w:t>к</w:t>
      </w:r>
      <w:r>
        <w:t>ол</w:t>
      </w:r>
      <w:r>
        <w:rPr>
          <w:spacing w:val="-1"/>
        </w:rPr>
        <w:t>а</w:t>
      </w:r>
      <w:r>
        <w:t xml:space="preserve"> Ниш.</w:t>
      </w:r>
    </w:p>
    <w:p w:rsidR="00C013A7" w:rsidRDefault="00C013A7" w:rsidP="00C013A7">
      <w:pPr>
        <w:widowControl w:val="0"/>
        <w:autoSpaceDE w:val="0"/>
        <w:autoSpaceDN w:val="0"/>
        <w:adjustRightInd w:val="0"/>
        <w:spacing w:before="3" w:line="100" w:lineRule="exact"/>
        <w:rPr>
          <w:sz w:val="10"/>
          <w:szCs w:val="1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sectPr w:rsidR="00C013A7" w:rsidSect="00F6667F">
          <w:pgSz w:w="12240" w:h="15840"/>
          <w:pgMar w:top="920" w:right="1680" w:bottom="280" w:left="840" w:header="739" w:footer="669" w:gutter="0"/>
          <w:cols w:space="708"/>
        </w:sectPr>
      </w:pPr>
    </w:p>
    <w:p w:rsidR="00C013A7" w:rsidRDefault="00C013A7" w:rsidP="00C013A7">
      <w:pPr>
        <w:widowControl w:val="0"/>
        <w:tabs>
          <w:tab w:val="left" w:pos="3380"/>
        </w:tabs>
        <w:autoSpaceDE w:val="0"/>
        <w:autoSpaceDN w:val="0"/>
        <w:adjustRightInd w:val="0"/>
        <w:spacing w:before="29" w:line="271" w:lineRule="exact"/>
        <w:ind w:left="220"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 xml:space="preserve">: </w:t>
      </w:r>
      <w:r>
        <w:rPr>
          <w:w w:val="225"/>
          <w:position w:val="-1"/>
          <w:u w:val="single"/>
        </w:rPr>
        <w:t xml:space="preserve"> </w:t>
      </w:r>
      <w:r>
        <w:rPr>
          <w:position w:val="-1"/>
          <w:u w:val="single"/>
        </w:rPr>
        <w:tab/>
      </w:r>
    </w:p>
    <w:p w:rsidR="00C013A7" w:rsidRDefault="00C013A7" w:rsidP="00C013A7">
      <w:pPr>
        <w:widowControl w:val="0"/>
        <w:autoSpaceDE w:val="0"/>
        <w:autoSpaceDN w:val="0"/>
        <w:adjustRightInd w:val="0"/>
        <w:spacing w:before="29" w:line="271" w:lineRule="exact"/>
      </w:pPr>
      <w:r>
        <w:br w:type="column"/>
      </w:r>
      <w:r>
        <w:lastRenderedPageBreak/>
        <w:t xml:space="preserve">  </w:t>
      </w:r>
      <w:r>
        <w:rPr>
          <w:position w:val="-1"/>
        </w:rPr>
        <w:t>Пот</w:t>
      </w:r>
      <w:r>
        <w:rPr>
          <w:spacing w:val="1"/>
          <w:position w:val="-1"/>
        </w:rPr>
        <w:t>пи</w:t>
      </w:r>
      <w:r>
        <w:rPr>
          <w:position w:val="-1"/>
        </w:rPr>
        <w:t>с</w:t>
      </w:r>
      <w:r>
        <w:rPr>
          <w:spacing w:val="-1"/>
          <w:position w:val="-1"/>
        </w:rPr>
        <w:t xml:space="preserve"> </w:t>
      </w:r>
      <w:r>
        <w:rPr>
          <w:position w:val="-1"/>
        </w:rPr>
        <w:t>овл</w:t>
      </w:r>
      <w:r>
        <w:rPr>
          <w:spacing w:val="-1"/>
          <w:position w:val="-1"/>
        </w:rPr>
        <w:t>а</w:t>
      </w:r>
      <w:r>
        <w:rPr>
          <w:position w:val="-1"/>
        </w:rPr>
        <w:t>шћ</w:t>
      </w:r>
      <w:r>
        <w:rPr>
          <w:spacing w:val="-1"/>
          <w:position w:val="-1"/>
        </w:rPr>
        <w:t>е</w:t>
      </w:r>
      <w:r>
        <w:rPr>
          <w:spacing w:val="1"/>
          <w:position w:val="-1"/>
        </w:rPr>
        <w:t>н</w:t>
      </w:r>
      <w:r>
        <w:rPr>
          <w:position w:val="-1"/>
        </w:rPr>
        <w:t>ог л</w:t>
      </w:r>
      <w:r>
        <w:rPr>
          <w:spacing w:val="1"/>
          <w:position w:val="-1"/>
        </w:rPr>
        <w:t>иц</w:t>
      </w:r>
      <w:r>
        <w:rPr>
          <w:position w:val="-1"/>
        </w:rPr>
        <w:t>а</w:t>
      </w:r>
    </w:p>
    <w:p w:rsidR="00C013A7" w:rsidRDefault="00C013A7" w:rsidP="00C013A7">
      <w:pPr>
        <w:widowControl w:val="0"/>
        <w:autoSpaceDE w:val="0"/>
        <w:autoSpaceDN w:val="0"/>
        <w:adjustRightInd w:val="0"/>
        <w:spacing w:before="29" w:line="271" w:lineRule="exact"/>
        <w:sectPr w:rsidR="00C013A7" w:rsidSect="00F6667F">
          <w:type w:val="continuous"/>
          <w:pgSz w:w="12240" w:h="15840"/>
          <w:pgMar w:top="1480" w:right="1680" w:bottom="280" w:left="840" w:header="708" w:footer="708" w:gutter="0"/>
          <w:cols w:num="2" w:space="2708" w:equalWidth="0">
            <w:col w:w="3393" w:space="2708"/>
            <w:col w:w="2759"/>
          </w:cols>
        </w:sectPr>
      </w:pPr>
    </w:p>
    <w:p w:rsidR="00C013A7" w:rsidRDefault="00C013A7" w:rsidP="00C013A7">
      <w:pPr>
        <w:widowControl w:val="0"/>
        <w:autoSpaceDE w:val="0"/>
        <w:autoSpaceDN w:val="0"/>
        <w:adjustRightInd w:val="0"/>
        <w:spacing w:before="5" w:line="120" w:lineRule="exact"/>
        <w:rPr>
          <w:sz w:val="12"/>
          <w:szCs w:val="12"/>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33"/>
        <w:ind w:left="3817" w:right="3627"/>
        <w:jc w:val="center"/>
        <w:rPr>
          <w:sz w:val="20"/>
          <w:szCs w:val="20"/>
        </w:rPr>
      </w:pPr>
      <w:r>
        <w:rPr>
          <w:sz w:val="20"/>
          <w:szCs w:val="20"/>
        </w:rPr>
        <w:t>Пе</w:t>
      </w:r>
      <w:r>
        <w:rPr>
          <w:spacing w:val="1"/>
          <w:sz w:val="20"/>
          <w:szCs w:val="20"/>
        </w:rPr>
        <w:t>ч</w:t>
      </w:r>
      <w:r>
        <w:rPr>
          <w:sz w:val="20"/>
          <w:szCs w:val="20"/>
        </w:rPr>
        <w:t>ат</w:t>
      </w:r>
      <w:r>
        <w:rPr>
          <w:spacing w:val="-2"/>
          <w:sz w:val="20"/>
          <w:szCs w:val="20"/>
        </w:rPr>
        <w:t xml:space="preserve"> </w:t>
      </w:r>
      <w:r>
        <w:rPr>
          <w:spacing w:val="-1"/>
          <w:w w:val="99"/>
          <w:sz w:val="20"/>
          <w:szCs w:val="20"/>
        </w:rPr>
        <w:t>п</w:t>
      </w:r>
      <w:r>
        <w:rPr>
          <w:spacing w:val="1"/>
          <w:w w:val="99"/>
          <w:sz w:val="20"/>
          <w:szCs w:val="20"/>
        </w:rPr>
        <w:t>он</w:t>
      </w:r>
      <w:r>
        <w:rPr>
          <w:spacing w:val="-1"/>
          <w:w w:val="99"/>
          <w:sz w:val="20"/>
          <w:szCs w:val="20"/>
        </w:rPr>
        <w:t>у</w:t>
      </w:r>
      <w:r>
        <w:rPr>
          <w:w w:val="99"/>
          <w:sz w:val="20"/>
          <w:szCs w:val="20"/>
        </w:rPr>
        <w:t>ђа</w:t>
      </w:r>
      <w:r>
        <w:rPr>
          <w:spacing w:val="1"/>
          <w:w w:val="99"/>
          <w:sz w:val="20"/>
          <w:szCs w:val="20"/>
        </w:rPr>
        <w:t>ч</w:t>
      </w:r>
      <w:r>
        <w:rPr>
          <w:w w:val="99"/>
          <w:sz w:val="20"/>
          <w:szCs w:val="20"/>
        </w:rPr>
        <w:t>а</w:t>
      </w:r>
    </w:p>
    <w:p w:rsidR="00C013A7" w:rsidRDefault="00C013A7" w:rsidP="00C013A7">
      <w:pPr>
        <w:widowControl w:val="0"/>
        <w:autoSpaceDE w:val="0"/>
        <w:autoSpaceDN w:val="0"/>
        <w:adjustRightInd w:val="0"/>
        <w:spacing w:before="33"/>
        <w:ind w:left="3817" w:right="3627"/>
        <w:jc w:val="center"/>
        <w:rPr>
          <w:sz w:val="20"/>
          <w:szCs w:val="20"/>
        </w:rPr>
      </w:pPr>
    </w:p>
    <w:p w:rsidR="00C013A7" w:rsidRPr="00FE1F0D" w:rsidRDefault="00C013A7" w:rsidP="00C013A7">
      <w:pPr>
        <w:rPr>
          <w:sz w:val="20"/>
          <w:szCs w:val="20"/>
        </w:rPr>
      </w:pPr>
    </w:p>
    <w:p w:rsidR="00C013A7" w:rsidRPr="00FE1F0D" w:rsidRDefault="00C013A7" w:rsidP="00C013A7">
      <w:pPr>
        <w:rPr>
          <w:sz w:val="20"/>
          <w:szCs w:val="20"/>
        </w:rPr>
      </w:pPr>
    </w:p>
    <w:p w:rsidR="00C013A7" w:rsidRPr="00FE1F0D" w:rsidRDefault="00C013A7" w:rsidP="00C013A7">
      <w:pPr>
        <w:rPr>
          <w:sz w:val="20"/>
          <w:szCs w:val="20"/>
        </w:rPr>
      </w:pPr>
    </w:p>
    <w:p w:rsidR="00C013A7" w:rsidRPr="00FE1F0D" w:rsidRDefault="00C013A7" w:rsidP="00C013A7">
      <w:pPr>
        <w:rPr>
          <w:sz w:val="20"/>
          <w:szCs w:val="20"/>
        </w:rPr>
      </w:pPr>
    </w:p>
    <w:p w:rsidR="00C013A7" w:rsidRDefault="00C013A7" w:rsidP="00C013A7">
      <w:pPr>
        <w:tabs>
          <w:tab w:val="left" w:pos="3075"/>
        </w:tabs>
        <w:rPr>
          <w:sz w:val="20"/>
          <w:szCs w:val="20"/>
        </w:rPr>
      </w:pPr>
    </w:p>
    <w:p w:rsidR="00C013A7" w:rsidRDefault="00C013A7" w:rsidP="00C013A7">
      <w:pPr>
        <w:rPr>
          <w:sz w:val="20"/>
          <w:szCs w:val="20"/>
        </w:rPr>
      </w:pPr>
    </w:p>
    <w:p w:rsidR="00C013A7" w:rsidRPr="00FE1F0D" w:rsidRDefault="00C013A7" w:rsidP="00C013A7">
      <w:pPr>
        <w:rPr>
          <w:sz w:val="20"/>
          <w:szCs w:val="20"/>
        </w:rPr>
        <w:sectPr w:rsidR="00C013A7" w:rsidRPr="00FE1F0D" w:rsidSect="00F6667F">
          <w:type w:val="continuous"/>
          <w:pgSz w:w="12240" w:h="15840"/>
          <w:pgMar w:top="1480" w:right="1680" w:bottom="280" w:left="840" w:header="708" w:footer="708" w:gutter="0"/>
          <w:cols w:space="708"/>
        </w:sect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8" w:line="260" w:lineRule="exact"/>
        <w:rPr>
          <w:sz w:val="26"/>
          <w:szCs w:val="26"/>
        </w:rPr>
      </w:pPr>
    </w:p>
    <w:p w:rsidR="00C013A7" w:rsidRDefault="00C013A7" w:rsidP="00C013A7">
      <w:pPr>
        <w:widowControl w:val="0"/>
        <w:autoSpaceDE w:val="0"/>
        <w:autoSpaceDN w:val="0"/>
        <w:adjustRightInd w:val="0"/>
        <w:spacing w:before="26"/>
        <w:ind w:left="296" w:right="320" w:hanging="536"/>
        <w:jc w:val="center"/>
        <w:rPr>
          <w:sz w:val="26"/>
          <w:szCs w:val="26"/>
        </w:rPr>
      </w:pPr>
      <w:r>
        <w:rPr>
          <w:b/>
          <w:bCs/>
          <w:sz w:val="26"/>
          <w:szCs w:val="26"/>
        </w:rPr>
        <w:t>ПРИЛОГ</w:t>
      </w:r>
      <w:r>
        <w:rPr>
          <w:b/>
          <w:bCs/>
          <w:spacing w:val="-24"/>
          <w:sz w:val="26"/>
          <w:szCs w:val="26"/>
        </w:rPr>
        <w:t xml:space="preserve"> </w:t>
      </w:r>
      <w:r>
        <w:rPr>
          <w:b/>
          <w:bCs/>
          <w:spacing w:val="2"/>
          <w:sz w:val="26"/>
          <w:szCs w:val="26"/>
        </w:rPr>
        <w:t>1</w:t>
      </w:r>
      <w:r>
        <w:rPr>
          <w:b/>
          <w:bCs/>
          <w:sz w:val="26"/>
          <w:szCs w:val="26"/>
        </w:rPr>
        <w:t>9.</w:t>
      </w:r>
      <w:r>
        <w:rPr>
          <w:b/>
          <w:bCs/>
          <w:spacing w:val="-1"/>
          <w:sz w:val="26"/>
          <w:szCs w:val="26"/>
        </w:rPr>
        <w:t xml:space="preserve"> </w:t>
      </w:r>
      <w:r>
        <w:rPr>
          <w:b/>
          <w:bCs/>
          <w:sz w:val="26"/>
          <w:szCs w:val="26"/>
        </w:rPr>
        <w:t>-</w:t>
      </w:r>
      <w:r>
        <w:rPr>
          <w:b/>
          <w:bCs/>
          <w:spacing w:val="-1"/>
          <w:sz w:val="26"/>
          <w:szCs w:val="26"/>
        </w:rPr>
        <w:t xml:space="preserve"> </w:t>
      </w:r>
      <w:r>
        <w:rPr>
          <w:b/>
          <w:bCs/>
          <w:sz w:val="26"/>
          <w:szCs w:val="26"/>
        </w:rPr>
        <w:t>ИЗ</w:t>
      </w:r>
      <w:r>
        <w:rPr>
          <w:b/>
          <w:bCs/>
          <w:spacing w:val="2"/>
          <w:sz w:val="26"/>
          <w:szCs w:val="26"/>
        </w:rPr>
        <w:t>Ј</w:t>
      </w:r>
      <w:r>
        <w:rPr>
          <w:b/>
          <w:bCs/>
          <w:sz w:val="26"/>
          <w:szCs w:val="26"/>
        </w:rPr>
        <w:t>А</w:t>
      </w:r>
      <w:r>
        <w:rPr>
          <w:b/>
          <w:bCs/>
          <w:spacing w:val="2"/>
          <w:sz w:val="26"/>
          <w:szCs w:val="26"/>
        </w:rPr>
        <w:t>В</w:t>
      </w:r>
      <w:r>
        <w:rPr>
          <w:b/>
          <w:bCs/>
          <w:sz w:val="26"/>
          <w:szCs w:val="26"/>
        </w:rPr>
        <w:t>А</w:t>
      </w:r>
      <w:r>
        <w:rPr>
          <w:b/>
          <w:bCs/>
          <w:spacing w:val="-3"/>
          <w:sz w:val="26"/>
          <w:szCs w:val="26"/>
        </w:rPr>
        <w:t xml:space="preserve"> </w:t>
      </w:r>
      <w:r>
        <w:rPr>
          <w:b/>
          <w:bCs/>
          <w:sz w:val="26"/>
          <w:szCs w:val="26"/>
        </w:rPr>
        <w:t>О</w:t>
      </w:r>
      <w:r>
        <w:rPr>
          <w:b/>
          <w:bCs/>
          <w:spacing w:val="-2"/>
          <w:sz w:val="26"/>
          <w:szCs w:val="26"/>
        </w:rPr>
        <w:t xml:space="preserve"> </w:t>
      </w:r>
      <w:r>
        <w:rPr>
          <w:b/>
          <w:bCs/>
          <w:sz w:val="26"/>
          <w:szCs w:val="26"/>
        </w:rPr>
        <w:t>ПР</w:t>
      </w:r>
      <w:r>
        <w:rPr>
          <w:b/>
          <w:bCs/>
          <w:spacing w:val="2"/>
          <w:sz w:val="26"/>
          <w:szCs w:val="26"/>
        </w:rPr>
        <w:t>И</w:t>
      </w:r>
      <w:r>
        <w:rPr>
          <w:b/>
          <w:bCs/>
          <w:sz w:val="26"/>
          <w:szCs w:val="26"/>
        </w:rPr>
        <w:t>ХВА</w:t>
      </w:r>
      <w:r>
        <w:rPr>
          <w:b/>
          <w:bCs/>
          <w:spacing w:val="2"/>
          <w:sz w:val="26"/>
          <w:szCs w:val="26"/>
        </w:rPr>
        <w:t>Т</w:t>
      </w:r>
      <w:r>
        <w:rPr>
          <w:b/>
          <w:bCs/>
          <w:sz w:val="26"/>
          <w:szCs w:val="26"/>
        </w:rPr>
        <w:t>А</w:t>
      </w:r>
      <w:r>
        <w:rPr>
          <w:b/>
          <w:bCs/>
          <w:spacing w:val="2"/>
          <w:sz w:val="26"/>
          <w:szCs w:val="26"/>
        </w:rPr>
        <w:t>Њ</w:t>
      </w:r>
      <w:r>
        <w:rPr>
          <w:b/>
          <w:bCs/>
          <w:sz w:val="26"/>
          <w:szCs w:val="26"/>
        </w:rPr>
        <w:t>У</w:t>
      </w:r>
      <w:r>
        <w:rPr>
          <w:b/>
          <w:bCs/>
          <w:spacing w:val="-2"/>
          <w:sz w:val="26"/>
          <w:szCs w:val="26"/>
        </w:rPr>
        <w:t xml:space="preserve"> </w:t>
      </w:r>
      <w:r>
        <w:rPr>
          <w:b/>
          <w:bCs/>
          <w:sz w:val="26"/>
          <w:szCs w:val="26"/>
        </w:rPr>
        <w:t>У</w:t>
      </w:r>
      <w:r>
        <w:rPr>
          <w:b/>
          <w:bCs/>
          <w:spacing w:val="2"/>
          <w:sz w:val="26"/>
          <w:szCs w:val="26"/>
        </w:rPr>
        <w:t>С</w:t>
      </w:r>
      <w:r>
        <w:rPr>
          <w:b/>
          <w:bCs/>
          <w:spacing w:val="-1"/>
          <w:sz w:val="26"/>
          <w:szCs w:val="26"/>
        </w:rPr>
        <w:t>Л</w:t>
      </w:r>
      <w:r>
        <w:rPr>
          <w:b/>
          <w:bCs/>
          <w:sz w:val="26"/>
          <w:szCs w:val="26"/>
        </w:rPr>
        <w:t xml:space="preserve">ОВА </w:t>
      </w:r>
      <w:r>
        <w:rPr>
          <w:b/>
          <w:bCs/>
          <w:spacing w:val="1"/>
          <w:sz w:val="26"/>
          <w:szCs w:val="26"/>
        </w:rPr>
        <w:t xml:space="preserve"> </w:t>
      </w:r>
      <w:r>
        <w:rPr>
          <w:b/>
          <w:bCs/>
          <w:sz w:val="26"/>
          <w:szCs w:val="26"/>
        </w:rPr>
        <w:t>ИЗ</w:t>
      </w:r>
      <w:r>
        <w:rPr>
          <w:b/>
          <w:bCs/>
          <w:spacing w:val="-1"/>
          <w:sz w:val="26"/>
          <w:szCs w:val="26"/>
        </w:rPr>
        <w:t xml:space="preserve"> </w:t>
      </w:r>
      <w:r>
        <w:rPr>
          <w:b/>
          <w:bCs/>
          <w:w w:val="99"/>
          <w:sz w:val="26"/>
          <w:szCs w:val="26"/>
        </w:rPr>
        <w:t>К</w:t>
      </w:r>
      <w:r>
        <w:rPr>
          <w:b/>
          <w:bCs/>
          <w:spacing w:val="-1"/>
          <w:w w:val="99"/>
          <w:sz w:val="26"/>
          <w:szCs w:val="26"/>
        </w:rPr>
        <w:t>О</w:t>
      </w:r>
      <w:r>
        <w:rPr>
          <w:b/>
          <w:bCs/>
          <w:spacing w:val="2"/>
          <w:w w:val="99"/>
          <w:sz w:val="26"/>
          <w:szCs w:val="26"/>
        </w:rPr>
        <w:t>Н</w:t>
      </w:r>
      <w:r>
        <w:rPr>
          <w:b/>
          <w:bCs/>
          <w:w w:val="99"/>
          <w:sz w:val="26"/>
          <w:szCs w:val="26"/>
        </w:rPr>
        <w:t>К</w:t>
      </w:r>
      <w:r>
        <w:rPr>
          <w:b/>
          <w:bCs/>
          <w:spacing w:val="-1"/>
          <w:w w:val="99"/>
          <w:sz w:val="26"/>
          <w:szCs w:val="26"/>
        </w:rPr>
        <w:t>У</w:t>
      </w:r>
      <w:r>
        <w:rPr>
          <w:b/>
          <w:bCs/>
          <w:w w:val="99"/>
          <w:sz w:val="26"/>
          <w:szCs w:val="26"/>
        </w:rPr>
        <w:t>Р</w:t>
      </w:r>
      <w:r>
        <w:rPr>
          <w:b/>
          <w:bCs/>
          <w:spacing w:val="2"/>
          <w:w w:val="99"/>
          <w:sz w:val="26"/>
          <w:szCs w:val="26"/>
        </w:rPr>
        <w:t>С</w:t>
      </w:r>
      <w:r>
        <w:rPr>
          <w:b/>
          <w:bCs/>
          <w:w w:val="99"/>
          <w:sz w:val="26"/>
          <w:szCs w:val="26"/>
        </w:rPr>
        <w:t xml:space="preserve">НЕ </w:t>
      </w:r>
      <w:r>
        <w:rPr>
          <w:b/>
          <w:bCs/>
          <w:sz w:val="26"/>
          <w:szCs w:val="26"/>
        </w:rPr>
        <w:t>Д</w:t>
      </w:r>
      <w:r>
        <w:rPr>
          <w:b/>
          <w:bCs/>
          <w:spacing w:val="-1"/>
          <w:sz w:val="26"/>
          <w:szCs w:val="26"/>
        </w:rPr>
        <w:t>О</w:t>
      </w:r>
      <w:r>
        <w:rPr>
          <w:b/>
          <w:bCs/>
          <w:spacing w:val="1"/>
          <w:sz w:val="26"/>
          <w:szCs w:val="26"/>
        </w:rPr>
        <w:t>К</w:t>
      </w:r>
      <w:r>
        <w:rPr>
          <w:b/>
          <w:bCs/>
          <w:sz w:val="26"/>
          <w:szCs w:val="26"/>
        </w:rPr>
        <w:t>УМ</w:t>
      </w:r>
      <w:r>
        <w:rPr>
          <w:b/>
          <w:bCs/>
          <w:spacing w:val="2"/>
          <w:sz w:val="26"/>
          <w:szCs w:val="26"/>
        </w:rPr>
        <w:t>Е</w:t>
      </w:r>
      <w:r>
        <w:rPr>
          <w:b/>
          <w:bCs/>
          <w:sz w:val="26"/>
          <w:szCs w:val="26"/>
        </w:rPr>
        <w:t>НТА</w:t>
      </w:r>
      <w:r>
        <w:rPr>
          <w:b/>
          <w:bCs/>
          <w:spacing w:val="2"/>
          <w:sz w:val="26"/>
          <w:szCs w:val="26"/>
        </w:rPr>
        <w:t>Ц</w:t>
      </w:r>
      <w:r>
        <w:rPr>
          <w:b/>
          <w:bCs/>
          <w:sz w:val="26"/>
          <w:szCs w:val="26"/>
        </w:rPr>
        <w:t>ИЈЕ</w:t>
      </w:r>
    </w:p>
    <w:p w:rsidR="00C013A7" w:rsidRDefault="00C013A7" w:rsidP="00C013A7">
      <w:pPr>
        <w:widowControl w:val="0"/>
        <w:autoSpaceDE w:val="0"/>
        <w:autoSpaceDN w:val="0"/>
        <w:adjustRightInd w:val="0"/>
        <w:spacing w:before="8" w:line="180" w:lineRule="exact"/>
        <w:rPr>
          <w:sz w:val="18"/>
          <w:szCs w:val="18"/>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Pr="00700AE8" w:rsidRDefault="00C013A7" w:rsidP="00C013A7">
      <w:pPr>
        <w:widowControl w:val="0"/>
        <w:autoSpaceDE w:val="0"/>
        <w:autoSpaceDN w:val="0"/>
        <w:adjustRightInd w:val="0"/>
        <w:spacing w:line="200" w:lineRule="exact"/>
        <w:rPr>
          <w:b/>
          <w:sz w:val="20"/>
          <w:szCs w:val="20"/>
        </w:rPr>
      </w:pPr>
    </w:p>
    <w:p w:rsidR="00C013A7" w:rsidRPr="00700AE8" w:rsidRDefault="00C013A7" w:rsidP="00C013A7">
      <w:pPr>
        <w:widowControl w:val="0"/>
        <w:autoSpaceDE w:val="0"/>
        <w:autoSpaceDN w:val="0"/>
        <w:adjustRightInd w:val="0"/>
        <w:ind w:left="2822" w:right="2843"/>
        <w:jc w:val="center"/>
        <w:rPr>
          <w:b/>
          <w:sz w:val="32"/>
          <w:szCs w:val="32"/>
        </w:rPr>
      </w:pPr>
      <w:r w:rsidRPr="00700AE8">
        <w:rPr>
          <w:b/>
          <w:sz w:val="32"/>
          <w:szCs w:val="32"/>
        </w:rPr>
        <w:t>ИЗ</w:t>
      </w:r>
      <w:r w:rsidRPr="00700AE8">
        <w:rPr>
          <w:b/>
          <w:spacing w:val="1"/>
          <w:sz w:val="32"/>
          <w:szCs w:val="32"/>
        </w:rPr>
        <w:t>Ј</w:t>
      </w:r>
      <w:r w:rsidRPr="00700AE8">
        <w:rPr>
          <w:b/>
          <w:sz w:val="32"/>
          <w:szCs w:val="32"/>
        </w:rPr>
        <w:t>А</w:t>
      </w:r>
      <w:r w:rsidRPr="00700AE8">
        <w:rPr>
          <w:b/>
          <w:spacing w:val="-8"/>
          <w:sz w:val="32"/>
          <w:szCs w:val="32"/>
        </w:rPr>
        <w:t>В</w:t>
      </w:r>
      <w:r w:rsidRPr="00700AE8">
        <w:rPr>
          <w:b/>
          <w:sz w:val="32"/>
          <w:szCs w:val="32"/>
        </w:rPr>
        <w:t>А</w:t>
      </w:r>
      <w:r w:rsidRPr="00700AE8">
        <w:rPr>
          <w:b/>
          <w:spacing w:val="-3"/>
          <w:sz w:val="32"/>
          <w:szCs w:val="32"/>
        </w:rPr>
        <w:t xml:space="preserve"> </w:t>
      </w:r>
      <w:r w:rsidRPr="00700AE8">
        <w:rPr>
          <w:b/>
          <w:w w:val="99"/>
          <w:sz w:val="32"/>
          <w:szCs w:val="32"/>
        </w:rPr>
        <w:t>ПОН</w:t>
      </w:r>
      <w:r w:rsidRPr="00700AE8">
        <w:rPr>
          <w:b/>
          <w:spacing w:val="1"/>
          <w:w w:val="99"/>
          <w:sz w:val="32"/>
          <w:szCs w:val="32"/>
        </w:rPr>
        <w:t>У</w:t>
      </w:r>
      <w:r w:rsidRPr="00700AE8">
        <w:rPr>
          <w:b/>
          <w:w w:val="99"/>
          <w:sz w:val="32"/>
          <w:szCs w:val="32"/>
        </w:rPr>
        <w:t>Ђ</w:t>
      </w:r>
      <w:r w:rsidRPr="00700AE8">
        <w:rPr>
          <w:b/>
          <w:spacing w:val="-23"/>
          <w:w w:val="99"/>
          <w:sz w:val="32"/>
          <w:szCs w:val="32"/>
        </w:rPr>
        <w:t>А</w:t>
      </w:r>
      <w:r w:rsidRPr="00700AE8">
        <w:rPr>
          <w:b/>
          <w:spacing w:val="1"/>
          <w:w w:val="99"/>
          <w:sz w:val="32"/>
          <w:szCs w:val="32"/>
        </w:rPr>
        <w:t>Ч</w:t>
      </w:r>
      <w:r w:rsidRPr="00700AE8">
        <w:rPr>
          <w:b/>
          <w:w w:val="99"/>
          <w:sz w:val="32"/>
          <w:szCs w:val="32"/>
        </w:rPr>
        <w:t>А</w:t>
      </w:r>
    </w:p>
    <w:p w:rsidR="00C013A7" w:rsidRDefault="00C013A7" w:rsidP="00C013A7">
      <w:pPr>
        <w:widowControl w:val="0"/>
        <w:autoSpaceDE w:val="0"/>
        <w:autoSpaceDN w:val="0"/>
        <w:adjustRightInd w:val="0"/>
        <w:spacing w:line="200" w:lineRule="exact"/>
        <w:rPr>
          <w:rFonts w:ascii="Arial" w:hAnsi="Arial" w:cs="Arial"/>
          <w:sz w:val="20"/>
          <w:szCs w:val="20"/>
        </w:rPr>
      </w:pPr>
    </w:p>
    <w:p w:rsidR="00C013A7" w:rsidRDefault="00C013A7" w:rsidP="00C013A7">
      <w:pPr>
        <w:widowControl w:val="0"/>
        <w:autoSpaceDE w:val="0"/>
        <w:autoSpaceDN w:val="0"/>
        <w:adjustRightInd w:val="0"/>
        <w:spacing w:line="200" w:lineRule="exact"/>
        <w:rPr>
          <w:rFonts w:ascii="Arial" w:hAnsi="Arial" w:cs="Arial"/>
          <w:sz w:val="20"/>
          <w:szCs w:val="20"/>
        </w:rPr>
      </w:pPr>
    </w:p>
    <w:p w:rsidR="00C013A7" w:rsidRDefault="00C013A7" w:rsidP="00C013A7">
      <w:pPr>
        <w:widowControl w:val="0"/>
        <w:autoSpaceDE w:val="0"/>
        <w:autoSpaceDN w:val="0"/>
        <w:adjustRightInd w:val="0"/>
        <w:spacing w:before="6" w:line="260" w:lineRule="exact"/>
        <w:rPr>
          <w:rFonts w:ascii="Arial" w:hAnsi="Arial" w:cs="Arial"/>
          <w:sz w:val="26"/>
          <w:szCs w:val="26"/>
        </w:rPr>
      </w:pPr>
    </w:p>
    <w:p w:rsidR="00C013A7" w:rsidRPr="00700AE8" w:rsidRDefault="00C013A7" w:rsidP="00C013A7">
      <w:pPr>
        <w:widowControl w:val="0"/>
        <w:autoSpaceDE w:val="0"/>
        <w:autoSpaceDN w:val="0"/>
        <w:adjustRightInd w:val="0"/>
        <w:ind w:left="1744" w:right="1060" w:hanging="544"/>
        <w:jc w:val="center"/>
        <w:rPr>
          <w:b/>
          <w:sz w:val="20"/>
          <w:szCs w:val="20"/>
        </w:rPr>
      </w:pPr>
      <w:r w:rsidRPr="00700AE8">
        <w:rPr>
          <w:b/>
          <w:sz w:val="22"/>
          <w:szCs w:val="22"/>
        </w:rPr>
        <w:t>У</w:t>
      </w:r>
      <w:r w:rsidRPr="00700AE8">
        <w:rPr>
          <w:b/>
          <w:spacing w:val="-5"/>
          <w:sz w:val="22"/>
          <w:szCs w:val="22"/>
        </w:rPr>
        <w:t xml:space="preserve"> </w:t>
      </w:r>
      <w:r w:rsidRPr="00700AE8">
        <w:rPr>
          <w:b/>
          <w:spacing w:val="-1"/>
          <w:sz w:val="22"/>
          <w:szCs w:val="22"/>
        </w:rPr>
        <w:t>О</w:t>
      </w:r>
      <w:r w:rsidRPr="00700AE8">
        <w:rPr>
          <w:b/>
          <w:spacing w:val="2"/>
          <w:sz w:val="22"/>
          <w:szCs w:val="22"/>
        </w:rPr>
        <w:t>Т</w:t>
      </w:r>
      <w:r w:rsidRPr="00700AE8">
        <w:rPr>
          <w:b/>
          <w:spacing w:val="-1"/>
          <w:sz w:val="22"/>
          <w:szCs w:val="22"/>
        </w:rPr>
        <w:t>ВО</w:t>
      </w:r>
      <w:r w:rsidRPr="00700AE8">
        <w:rPr>
          <w:b/>
          <w:spacing w:val="1"/>
          <w:sz w:val="22"/>
          <w:szCs w:val="22"/>
        </w:rPr>
        <w:t>Р</w:t>
      </w:r>
      <w:r w:rsidRPr="00700AE8">
        <w:rPr>
          <w:b/>
          <w:sz w:val="22"/>
          <w:szCs w:val="22"/>
        </w:rPr>
        <w:t>Е</w:t>
      </w:r>
      <w:r w:rsidRPr="00700AE8">
        <w:rPr>
          <w:b/>
          <w:spacing w:val="-2"/>
          <w:sz w:val="22"/>
          <w:szCs w:val="22"/>
        </w:rPr>
        <w:t>Н</w:t>
      </w:r>
      <w:r w:rsidRPr="00700AE8">
        <w:rPr>
          <w:b/>
          <w:spacing w:val="-1"/>
          <w:sz w:val="22"/>
          <w:szCs w:val="22"/>
        </w:rPr>
        <w:t>О</w:t>
      </w:r>
      <w:r w:rsidRPr="00700AE8">
        <w:rPr>
          <w:b/>
          <w:sz w:val="22"/>
          <w:szCs w:val="22"/>
        </w:rPr>
        <w:t>М П</w:t>
      </w:r>
      <w:r w:rsidRPr="00700AE8">
        <w:rPr>
          <w:b/>
          <w:spacing w:val="-2"/>
          <w:sz w:val="22"/>
          <w:szCs w:val="22"/>
        </w:rPr>
        <w:t>О</w:t>
      </w:r>
      <w:r w:rsidRPr="00700AE8">
        <w:rPr>
          <w:b/>
          <w:spacing w:val="-1"/>
          <w:sz w:val="22"/>
          <w:szCs w:val="22"/>
        </w:rPr>
        <w:t>С</w:t>
      </w:r>
      <w:r w:rsidRPr="00700AE8">
        <w:rPr>
          <w:b/>
          <w:spacing w:val="2"/>
          <w:sz w:val="22"/>
          <w:szCs w:val="22"/>
        </w:rPr>
        <w:t>Т</w:t>
      </w:r>
      <w:r w:rsidRPr="00700AE8">
        <w:rPr>
          <w:b/>
          <w:sz w:val="22"/>
          <w:szCs w:val="22"/>
        </w:rPr>
        <w:t>У</w:t>
      </w:r>
      <w:r w:rsidRPr="00700AE8">
        <w:rPr>
          <w:b/>
          <w:spacing w:val="-1"/>
          <w:sz w:val="22"/>
          <w:szCs w:val="22"/>
        </w:rPr>
        <w:t>ПК</w:t>
      </w:r>
      <w:r w:rsidRPr="00700AE8">
        <w:rPr>
          <w:b/>
          <w:sz w:val="22"/>
          <w:szCs w:val="22"/>
        </w:rPr>
        <w:t>У</w:t>
      </w:r>
      <w:r w:rsidRPr="00700AE8">
        <w:rPr>
          <w:b/>
          <w:spacing w:val="-2"/>
          <w:sz w:val="22"/>
          <w:szCs w:val="22"/>
        </w:rPr>
        <w:t xml:space="preserve"> </w:t>
      </w:r>
      <w:r w:rsidRPr="00700AE8">
        <w:rPr>
          <w:b/>
          <w:spacing w:val="3"/>
          <w:sz w:val="22"/>
          <w:szCs w:val="22"/>
        </w:rPr>
        <w:t>Ј</w:t>
      </w:r>
      <w:r w:rsidRPr="00700AE8">
        <w:rPr>
          <w:b/>
          <w:spacing w:val="-1"/>
          <w:sz w:val="22"/>
          <w:szCs w:val="22"/>
        </w:rPr>
        <w:t>АВН</w:t>
      </w:r>
      <w:r w:rsidRPr="00700AE8">
        <w:rPr>
          <w:b/>
          <w:sz w:val="22"/>
          <w:szCs w:val="22"/>
        </w:rPr>
        <w:t xml:space="preserve">Е </w:t>
      </w:r>
      <w:r w:rsidRPr="00700AE8">
        <w:rPr>
          <w:b/>
          <w:spacing w:val="-2"/>
          <w:sz w:val="22"/>
          <w:szCs w:val="22"/>
        </w:rPr>
        <w:t>Н</w:t>
      </w:r>
      <w:r w:rsidRPr="00700AE8">
        <w:rPr>
          <w:b/>
          <w:spacing w:val="-1"/>
          <w:sz w:val="22"/>
          <w:szCs w:val="22"/>
        </w:rPr>
        <w:t>А</w:t>
      </w:r>
      <w:r w:rsidRPr="00700AE8">
        <w:rPr>
          <w:b/>
          <w:sz w:val="22"/>
          <w:szCs w:val="22"/>
        </w:rPr>
        <w:t>БА</w:t>
      </w:r>
      <w:r w:rsidRPr="00700AE8">
        <w:rPr>
          <w:b/>
          <w:spacing w:val="-1"/>
          <w:sz w:val="22"/>
          <w:szCs w:val="22"/>
        </w:rPr>
        <w:t>ВК</w:t>
      </w:r>
      <w:r w:rsidRPr="00700AE8">
        <w:rPr>
          <w:b/>
          <w:sz w:val="22"/>
          <w:szCs w:val="22"/>
        </w:rPr>
        <w:t xml:space="preserve">Е ЈНД-В број </w:t>
      </w:r>
      <w:r w:rsidRPr="00700AE8">
        <w:rPr>
          <w:b/>
          <w:spacing w:val="1"/>
          <w:sz w:val="22"/>
          <w:szCs w:val="22"/>
        </w:rPr>
        <w:t>4/</w:t>
      </w:r>
      <w:r w:rsidRPr="00700AE8">
        <w:rPr>
          <w:b/>
          <w:spacing w:val="-2"/>
          <w:sz w:val="22"/>
          <w:szCs w:val="22"/>
        </w:rPr>
        <w:t>1</w:t>
      </w:r>
      <w:r>
        <w:rPr>
          <w:b/>
          <w:sz w:val="22"/>
          <w:szCs w:val="22"/>
        </w:rPr>
        <w:t>4</w:t>
      </w:r>
      <w:r w:rsidRPr="00700AE8">
        <w:rPr>
          <w:b/>
          <w:sz w:val="22"/>
          <w:szCs w:val="22"/>
        </w:rPr>
        <w:t xml:space="preserve">     </w:t>
      </w:r>
      <w:r w:rsidRPr="00700AE8">
        <w:rPr>
          <w:b/>
          <w:sz w:val="20"/>
          <w:szCs w:val="20"/>
        </w:rPr>
        <w:t>ЗА</w:t>
      </w:r>
      <w:r w:rsidRPr="00700AE8">
        <w:rPr>
          <w:b/>
          <w:spacing w:val="-6"/>
          <w:sz w:val="20"/>
          <w:szCs w:val="20"/>
        </w:rPr>
        <w:t xml:space="preserve"> </w:t>
      </w:r>
      <w:r w:rsidRPr="00700AE8">
        <w:rPr>
          <w:b/>
          <w:spacing w:val="-1"/>
          <w:sz w:val="20"/>
          <w:szCs w:val="20"/>
        </w:rPr>
        <w:t>ПО</w:t>
      </w:r>
      <w:r w:rsidRPr="00700AE8">
        <w:rPr>
          <w:b/>
          <w:spacing w:val="2"/>
          <w:sz w:val="20"/>
          <w:szCs w:val="20"/>
        </w:rPr>
        <w:t>Т</w:t>
      </w:r>
      <w:r w:rsidRPr="00700AE8">
        <w:rPr>
          <w:b/>
          <w:sz w:val="20"/>
          <w:szCs w:val="20"/>
        </w:rPr>
        <w:t>Р</w:t>
      </w:r>
      <w:r w:rsidRPr="00700AE8">
        <w:rPr>
          <w:b/>
          <w:spacing w:val="-3"/>
          <w:sz w:val="20"/>
          <w:szCs w:val="20"/>
        </w:rPr>
        <w:t>Е</w:t>
      </w:r>
      <w:r w:rsidRPr="00700AE8">
        <w:rPr>
          <w:b/>
          <w:sz w:val="20"/>
          <w:szCs w:val="20"/>
        </w:rPr>
        <w:t>БЕ</w:t>
      </w:r>
      <w:r w:rsidRPr="00700AE8">
        <w:rPr>
          <w:b/>
          <w:spacing w:val="1"/>
          <w:sz w:val="20"/>
          <w:szCs w:val="20"/>
        </w:rPr>
        <w:t xml:space="preserve"> </w:t>
      </w:r>
      <w:r w:rsidRPr="00700AE8">
        <w:rPr>
          <w:b/>
          <w:sz w:val="20"/>
          <w:szCs w:val="20"/>
        </w:rPr>
        <w:t>ДО</w:t>
      </w:r>
      <w:r w:rsidRPr="00700AE8">
        <w:rPr>
          <w:b/>
          <w:spacing w:val="-2"/>
          <w:sz w:val="20"/>
          <w:szCs w:val="20"/>
        </w:rPr>
        <w:t>М</w:t>
      </w:r>
      <w:r w:rsidRPr="00700AE8">
        <w:rPr>
          <w:b/>
          <w:sz w:val="20"/>
          <w:szCs w:val="20"/>
        </w:rPr>
        <w:t>А</w:t>
      </w:r>
      <w:r w:rsidRPr="00700AE8">
        <w:rPr>
          <w:b/>
          <w:spacing w:val="-1"/>
          <w:sz w:val="20"/>
          <w:szCs w:val="20"/>
        </w:rPr>
        <w:t xml:space="preserve"> </w:t>
      </w:r>
      <w:r w:rsidRPr="00700AE8">
        <w:rPr>
          <w:b/>
          <w:sz w:val="20"/>
          <w:szCs w:val="20"/>
        </w:rPr>
        <w:t>УЧЕ</w:t>
      </w:r>
      <w:r w:rsidRPr="00700AE8">
        <w:rPr>
          <w:b/>
          <w:spacing w:val="-1"/>
          <w:sz w:val="20"/>
          <w:szCs w:val="20"/>
        </w:rPr>
        <w:t>НИК</w:t>
      </w:r>
      <w:r w:rsidRPr="00700AE8">
        <w:rPr>
          <w:b/>
          <w:sz w:val="20"/>
          <w:szCs w:val="20"/>
        </w:rPr>
        <w:t>А</w:t>
      </w:r>
      <w:r w:rsidRPr="00700AE8">
        <w:rPr>
          <w:b/>
          <w:spacing w:val="-1"/>
          <w:sz w:val="20"/>
          <w:szCs w:val="20"/>
        </w:rPr>
        <w:t xml:space="preserve"> С</w:t>
      </w:r>
      <w:r w:rsidRPr="00700AE8">
        <w:rPr>
          <w:b/>
          <w:sz w:val="20"/>
          <w:szCs w:val="20"/>
        </w:rPr>
        <w:t>Р</w:t>
      </w:r>
      <w:r w:rsidRPr="00700AE8">
        <w:rPr>
          <w:b/>
          <w:spacing w:val="-1"/>
          <w:sz w:val="20"/>
          <w:szCs w:val="20"/>
        </w:rPr>
        <w:t>Е</w:t>
      </w:r>
      <w:r w:rsidRPr="00700AE8">
        <w:rPr>
          <w:b/>
          <w:sz w:val="20"/>
          <w:szCs w:val="20"/>
        </w:rPr>
        <w:t>ДЊ</w:t>
      </w:r>
      <w:r w:rsidRPr="00700AE8">
        <w:rPr>
          <w:b/>
          <w:spacing w:val="-1"/>
          <w:sz w:val="20"/>
          <w:szCs w:val="20"/>
        </w:rPr>
        <w:t>И</w:t>
      </w:r>
      <w:r w:rsidRPr="00700AE8">
        <w:rPr>
          <w:b/>
          <w:sz w:val="20"/>
          <w:szCs w:val="20"/>
        </w:rPr>
        <w:t>Х</w:t>
      </w:r>
      <w:r w:rsidRPr="00700AE8">
        <w:rPr>
          <w:b/>
          <w:spacing w:val="-1"/>
          <w:sz w:val="20"/>
          <w:szCs w:val="20"/>
        </w:rPr>
        <w:t xml:space="preserve"> </w:t>
      </w:r>
      <w:r w:rsidRPr="00700AE8">
        <w:rPr>
          <w:b/>
          <w:sz w:val="20"/>
          <w:szCs w:val="20"/>
        </w:rPr>
        <w:t>ШК</w:t>
      </w:r>
      <w:r w:rsidRPr="00700AE8">
        <w:rPr>
          <w:b/>
          <w:spacing w:val="-2"/>
          <w:sz w:val="20"/>
          <w:szCs w:val="20"/>
        </w:rPr>
        <w:t>О</w:t>
      </w:r>
      <w:r w:rsidRPr="00700AE8">
        <w:rPr>
          <w:b/>
          <w:spacing w:val="-1"/>
          <w:sz w:val="20"/>
          <w:szCs w:val="20"/>
        </w:rPr>
        <w:t>Л</w:t>
      </w:r>
      <w:r w:rsidRPr="00700AE8">
        <w:rPr>
          <w:b/>
          <w:sz w:val="20"/>
          <w:szCs w:val="20"/>
        </w:rPr>
        <w:t xml:space="preserve">А </w:t>
      </w:r>
      <w:r w:rsidRPr="00700AE8">
        <w:rPr>
          <w:b/>
          <w:spacing w:val="-1"/>
          <w:sz w:val="20"/>
          <w:szCs w:val="20"/>
        </w:rPr>
        <w:t>НИШ</w:t>
      </w:r>
    </w:p>
    <w:p w:rsidR="00C013A7" w:rsidRDefault="00C013A7" w:rsidP="00C013A7">
      <w:pPr>
        <w:widowControl w:val="0"/>
        <w:autoSpaceDE w:val="0"/>
        <w:autoSpaceDN w:val="0"/>
        <w:adjustRightInd w:val="0"/>
        <w:spacing w:before="9" w:line="140" w:lineRule="exact"/>
        <w:rPr>
          <w:sz w:val="14"/>
          <w:szCs w:val="14"/>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ind w:left="480" w:right="383" w:firstLine="360"/>
        <w:jc w:val="both"/>
        <w:rPr>
          <w:b/>
          <w:bCs/>
          <w:spacing w:val="-1"/>
        </w:rPr>
      </w:pPr>
      <w:r>
        <w:tab/>
        <w:t>Пр</w:t>
      </w:r>
      <w:r>
        <w:rPr>
          <w:spacing w:val="-1"/>
        </w:rPr>
        <w:t>ем</w:t>
      </w:r>
      <w:r>
        <w:t>а</w:t>
      </w:r>
      <w:r>
        <w:rPr>
          <w:spacing w:val="-1"/>
        </w:rPr>
        <w:t xml:space="preserve"> </w:t>
      </w:r>
      <w:r>
        <w:rPr>
          <w:spacing w:val="1"/>
        </w:rPr>
        <w:t>к</w:t>
      </w:r>
      <w:r>
        <w:t>о</w:t>
      </w:r>
      <w:r>
        <w:rPr>
          <w:spacing w:val="1"/>
        </w:rPr>
        <w:t>н</w:t>
      </w:r>
      <w:r>
        <w:rPr>
          <w:spacing w:val="3"/>
        </w:rPr>
        <w:t>к</w:t>
      </w:r>
      <w:r>
        <w:rPr>
          <w:spacing w:val="-5"/>
        </w:rPr>
        <w:t>у</w:t>
      </w:r>
      <w:r>
        <w:t>р</w:t>
      </w:r>
      <w:r>
        <w:rPr>
          <w:spacing w:val="-1"/>
        </w:rPr>
        <w:t>с</w:t>
      </w:r>
      <w:r>
        <w:rPr>
          <w:spacing w:val="1"/>
        </w:rPr>
        <w:t>н</w:t>
      </w:r>
      <w:r>
        <w:t>ој до</w:t>
      </w:r>
      <w:r>
        <w:rPr>
          <w:spacing w:val="3"/>
        </w:rPr>
        <w:t>к</w:t>
      </w:r>
      <w:r>
        <w:rPr>
          <w:spacing w:val="-2"/>
        </w:rPr>
        <w:t>у</w:t>
      </w:r>
      <w:r>
        <w:rPr>
          <w:spacing w:val="-1"/>
        </w:rPr>
        <w:t>ме</w:t>
      </w:r>
      <w:r>
        <w:rPr>
          <w:spacing w:val="1"/>
        </w:rPr>
        <w:t>н</w:t>
      </w:r>
      <w:r>
        <w:t>т</w:t>
      </w:r>
      <w:r>
        <w:rPr>
          <w:spacing w:val="-1"/>
        </w:rPr>
        <w:t>а</w:t>
      </w:r>
      <w:r>
        <w:rPr>
          <w:spacing w:val="1"/>
        </w:rPr>
        <w:t>ци</w:t>
      </w:r>
      <w:r>
        <w:t>ји</w:t>
      </w:r>
      <w:r>
        <w:rPr>
          <w:spacing w:val="7"/>
        </w:rPr>
        <w:t xml:space="preserve"> </w:t>
      </w:r>
      <w:r>
        <w:t>у</w:t>
      </w:r>
      <w:r>
        <w:rPr>
          <w:spacing w:val="-7"/>
        </w:rPr>
        <w:t xml:space="preserve"> </w:t>
      </w:r>
      <w:r>
        <w:t>отвор</w:t>
      </w:r>
      <w:r>
        <w:rPr>
          <w:spacing w:val="-1"/>
        </w:rPr>
        <w:t>е</w:t>
      </w:r>
      <w:r>
        <w:rPr>
          <w:spacing w:val="1"/>
        </w:rPr>
        <w:t>н</w:t>
      </w:r>
      <w:r>
        <w:t>ом</w:t>
      </w:r>
      <w:r>
        <w:rPr>
          <w:spacing w:val="1"/>
        </w:rPr>
        <w:t xml:space="preserve"> 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 xml:space="preserve">вке ЈНД-В </w:t>
      </w:r>
      <w:r>
        <w:rPr>
          <w:spacing w:val="2"/>
        </w:rPr>
        <w:t xml:space="preserve"> број 0</w:t>
      </w:r>
      <w:r>
        <w:t>4</w:t>
      </w:r>
      <w:r>
        <w:rPr>
          <w:spacing w:val="3"/>
        </w:rPr>
        <w:t>/</w:t>
      </w:r>
      <w:r>
        <w:t>14</w:t>
      </w:r>
      <w:r>
        <w:rPr>
          <w:spacing w:val="1"/>
        </w:rPr>
        <w:t xml:space="preserve"> з</w:t>
      </w:r>
      <w:r>
        <w:t xml:space="preserve">а </w:t>
      </w:r>
      <w:r>
        <w:rPr>
          <w:b/>
          <w:bCs/>
        </w:rPr>
        <w:t>НА</w:t>
      </w:r>
      <w:r>
        <w:rPr>
          <w:b/>
          <w:bCs/>
          <w:spacing w:val="2"/>
        </w:rPr>
        <w:t>Б</w:t>
      </w:r>
      <w:r>
        <w:rPr>
          <w:b/>
          <w:bCs/>
        </w:rPr>
        <w:t>АВ</w:t>
      </w:r>
      <w:r>
        <w:rPr>
          <w:b/>
          <w:bCs/>
          <w:spacing w:val="1"/>
        </w:rPr>
        <w:t>К</w:t>
      </w:r>
      <w:r>
        <w:rPr>
          <w:b/>
          <w:bCs/>
        </w:rPr>
        <w:t>У О</w:t>
      </w:r>
      <w:r>
        <w:rPr>
          <w:b/>
          <w:bCs/>
          <w:spacing w:val="1"/>
        </w:rPr>
        <w:t>П</w:t>
      </w:r>
      <w:r>
        <w:rPr>
          <w:b/>
          <w:bCs/>
          <w:spacing w:val="-3"/>
        </w:rPr>
        <w:t>Р</w:t>
      </w:r>
      <w:r>
        <w:rPr>
          <w:b/>
          <w:bCs/>
        </w:rPr>
        <w:t>Е</w:t>
      </w:r>
      <w:r>
        <w:rPr>
          <w:b/>
          <w:bCs/>
          <w:spacing w:val="-1"/>
        </w:rPr>
        <w:t>М</w:t>
      </w:r>
      <w:r>
        <w:rPr>
          <w:b/>
          <w:bCs/>
        </w:rPr>
        <w:t>Е</w:t>
      </w:r>
      <w:r>
        <w:rPr>
          <w:b/>
          <w:bCs/>
          <w:spacing w:val="-2"/>
        </w:rPr>
        <w:t xml:space="preserve"> </w:t>
      </w:r>
      <w:r>
        <w:rPr>
          <w:b/>
          <w:bCs/>
        </w:rPr>
        <w:t xml:space="preserve">ЗА </w:t>
      </w:r>
      <w:r>
        <w:rPr>
          <w:b/>
          <w:bCs/>
          <w:spacing w:val="-1"/>
        </w:rPr>
        <w:t>ДОМАЋИНСТВО, партија 2.Опрема за кухињу</w:t>
      </w:r>
    </w:p>
    <w:p w:rsidR="00C013A7" w:rsidRDefault="00C013A7" w:rsidP="00C013A7">
      <w:pPr>
        <w:widowControl w:val="0"/>
        <w:autoSpaceDE w:val="0"/>
        <w:autoSpaceDN w:val="0"/>
        <w:adjustRightInd w:val="0"/>
        <w:ind w:left="480" w:right="383" w:firstLine="360"/>
        <w:jc w:val="both"/>
      </w:pPr>
      <w:r>
        <w:rPr>
          <w:b/>
          <w:bCs/>
          <w:spacing w:val="3"/>
        </w:rPr>
        <w:t xml:space="preserve"> </w:t>
      </w:r>
      <w:r>
        <w:rPr>
          <w:spacing w:val="1"/>
        </w:rPr>
        <w:t>з</w:t>
      </w:r>
      <w:r>
        <w:t>а</w:t>
      </w:r>
      <w:r>
        <w:rPr>
          <w:spacing w:val="-1"/>
        </w:rPr>
        <w:t xml:space="preserve"> </w:t>
      </w:r>
      <w:r>
        <w:rPr>
          <w:spacing w:val="1"/>
        </w:rPr>
        <w:t>п</w:t>
      </w:r>
      <w:r>
        <w:t>отр</w:t>
      </w:r>
      <w:r>
        <w:rPr>
          <w:spacing w:val="-1"/>
        </w:rPr>
        <w:t>е</w:t>
      </w:r>
      <w:r>
        <w:t>бе Д</w:t>
      </w:r>
      <w:r>
        <w:rPr>
          <w:spacing w:val="-1"/>
        </w:rPr>
        <w:t>О</w:t>
      </w:r>
      <w:r>
        <w:t>МА УЧЕН</w:t>
      </w:r>
      <w:r>
        <w:rPr>
          <w:spacing w:val="-1"/>
        </w:rPr>
        <w:t>И</w:t>
      </w:r>
      <w:r>
        <w:t>КА С</w:t>
      </w:r>
      <w:r>
        <w:rPr>
          <w:spacing w:val="1"/>
        </w:rPr>
        <w:t>Р</w:t>
      </w:r>
      <w:r>
        <w:t>Е</w:t>
      </w:r>
      <w:r>
        <w:rPr>
          <w:spacing w:val="-1"/>
        </w:rPr>
        <w:t>Д</w:t>
      </w:r>
      <w:r>
        <w:t>Њ</w:t>
      </w:r>
      <w:r>
        <w:rPr>
          <w:spacing w:val="-1"/>
        </w:rPr>
        <w:t>И</w:t>
      </w:r>
      <w:r>
        <w:t>Х ШКОЛА, Ниш.</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10" w:line="260" w:lineRule="exact"/>
        <w:rPr>
          <w:sz w:val="26"/>
          <w:szCs w:val="26"/>
        </w:rPr>
      </w:pPr>
    </w:p>
    <w:p w:rsidR="00C013A7" w:rsidRPr="00700AE8" w:rsidRDefault="00C013A7" w:rsidP="00C013A7">
      <w:pPr>
        <w:widowControl w:val="0"/>
        <w:autoSpaceDE w:val="0"/>
        <w:autoSpaceDN w:val="0"/>
        <w:adjustRightInd w:val="0"/>
        <w:ind w:left="100" w:right="-480" w:firstLine="620"/>
        <w:rPr>
          <w:rFonts w:ascii="Arial" w:hAnsi="Arial" w:cs="Arial"/>
          <w:b/>
          <w:sz w:val="22"/>
          <w:szCs w:val="22"/>
        </w:rPr>
      </w:pPr>
      <w:r w:rsidRPr="00700AE8">
        <w:rPr>
          <w:rFonts w:ascii="Arial" w:hAnsi="Arial" w:cs="Arial"/>
          <w:b/>
          <w:i/>
          <w:iCs/>
          <w:spacing w:val="1"/>
          <w:sz w:val="22"/>
          <w:szCs w:val="22"/>
        </w:rPr>
        <w:t>И</w:t>
      </w:r>
      <w:r w:rsidRPr="00700AE8">
        <w:rPr>
          <w:rFonts w:ascii="Arial" w:hAnsi="Arial" w:cs="Arial"/>
          <w:b/>
          <w:i/>
          <w:iCs/>
          <w:spacing w:val="-1"/>
          <w:sz w:val="22"/>
          <w:szCs w:val="22"/>
        </w:rPr>
        <w:t>З</w:t>
      </w:r>
      <w:r w:rsidRPr="00700AE8">
        <w:rPr>
          <w:rFonts w:ascii="Arial" w:hAnsi="Arial" w:cs="Arial"/>
          <w:b/>
          <w:i/>
          <w:iCs/>
          <w:sz w:val="22"/>
          <w:szCs w:val="22"/>
        </w:rPr>
        <w:t>ЈА</w:t>
      </w:r>
      <w:r w:rsidRPr="00700AE8">
        <w:rPr>
          <w:rFonts w:ascii="Arial" w:hAnsi="Arial" w:cs="Arial"/>
          <w:b/>
          <w:i/>
          <w:iCs/>
          <w:spacing w:val="1"/>
          <w:sz w:val="22"/>
          <w:szCs w:val="22"/>
        </w:rPr>
        <w:t>ВЉ</w:t>
      </w:r>
      <w:r w:rsidRPr="00700AE8">
        <w:rPr>
          <w:rFonts w:ascii="Arial" w:hAnsi="Arial" w:cs="Arial"/>
          <w:b/>
          <w:i/>
          <w:iCs/>
          <w:sz w:val="22"/>
          <w:szCs w:val="22"/>
        </w:rPr>
        <w:t>УЈ</w:t>
      </w:r>
      <w:r w:rsidRPr="00700AE8">
        <w:rPr>
          <w:rFonts w:ascii="Arial" w:hAnsi="Arial" w:cs="Arial"/>
          <w:b/>
          <w:i/>
          <w:iCs/>
          <w:spacing w:val="1"/>
          <w:sz w:val="22"/>
          <w:szCs w:val="22"/>
        </w:rPr>
        <w:t>Е</w:t>
      </w:r>
      <w:r w:rsidRPr="00700AE8">
        <w:rPr>
          <w:rFonts w:ascii="Arial" w:hAnsi="Arial" w:cs="Arial"/>
          <w:b/>
          <w:i/>
          <w:iCs/>
          <w:spacing w:val="-1"/>
          <w:sz w:val="22"/>
          <w:szCs w:val="22"/>
        </w:rPr>
        <w:t>М</w:t>
      </w:r>
      <w:r w:rsidRPr="00700AE8">
        <w:rPr>
          <w:rFonts w:ascii="Arial" w:hAnsi="Arial" w:cs="Arial"/>
          <w:b/>
          <w:i/>
          <w:iCs/>
          <w:sz w:val="22"/>
          <w:szCs w:val="22"/>
        </w:rPr>
        <w:t>О</w:t>
      </w:r>
    </w:p>
    <w:p w:rsidR="00C013A7" w:rsidRDefault="00C013A7" w:rsidP="00C013A7">
      <w:pPr>
        <w:widowControl w:val="0"/>
        <w:autoSpaceDE w:val="0"/>
        <w:autoSpaceDN w:val="0"/>
        <w:adjustRightInd w:val="0"/>
        <w:spacing w:line="200" w:lineRule="exact"/>
        <w:ind w:right="-480" w:firstLine="620"/>
        <w:rPr>
          <w:rFonts w:ascii="Arial" w:hAnsi="Arial" w:cs="Arial"/>
          <w:sz w:val="20"/>
          <w:szCs w:val="20"/>
        </w:rPr>
      </w:pPr>
    </w:p>
    <w:p w:rsidR="00C013A7" w:rsidRDefault="00C013A7" w:rsidP="00C013A7">
      <w:pPr>
        <w:widowControl w:val="0"/>
        <w:autoSpaceDE w:val="0"/>
        <w:autoSpaceDN w:val="0"/>
        <w:adjustRightInd w:val="0"/>
        <w:spacing w:line="200" w:lineRule="exact"/>
        <w:ind w:right="-480" w:firstLine="620"/>
        <w:rPr>
          <w:rFonts w:ascii="Arial" w:hAnsi="Arial" w:cs="Arial"/>
          <w:sz w:val="20"/>
          <w:szCs w:val="20"/>
        </w:rPr>
      </w:pPr>
    </w:p>
    <w:p w:rsidR="00C013A7" w:rsidRDefault="00C013A7" w:rsidP="00C013A7">
      <w:pPr>
        <w:widowControl w:val="0"/>
        <w:autoSpaceDE w:val="0"/>
        <w:autoSpaceDN w:val="0"/>
        <w:adjustRightInd w:val="0"/>
        <w:spacing w:before="11" w:line="200" w:lineRule="exact"/>
        <w:ind w:right="-480" w:firstLine="620"/>
        <w:rPr>
          <w:rFonts w:ascii="Arial" w:hAnsi="Arial" w:cs="Arial"/>
          <w:sz w:val="20"/>
          <w:szCs w:val="20"/>
        </w:rPr>
      </w:pPr>
    </w:p>
    <w:p w:rsidR="00C013A7" w:rsidRDefault="00C013A7" w:rsidP="00C013A7">
      <w:pPr>
        <w:widowControl w:val="0"/>
        <w:autoSpaceDE w:val="0"/>
        <w:autoSpaceDN w:val="0"/>
        <w:adjustRightInd w:val="0"/>
        <w:ind w:left="808" w:right="-480" w:firstLine="620"/>
      </w:pPr>
      <w:r>
        <w:rPr>
          <w:lang w:val="en-US" w:eastAsia="en-US"/>
        </w:rPr>
        <w:pict>
          <v:polyline id="_x0000_s1055" style="position:absolute;left:0;text-align:left;z-index:-251626496;mso-wrap-style:square;mso-position-horizontal-relative:page" points="393.05pt,129.95pt,495.05pt,129.95pt" coordsize="2040,0" o:allowincell="f" filled="f" strokeweight=".17356mm">
            <v:path arrowok="t"/>
            <w10:wrap anchorx="page"/>
          </v:polyline>
        </w:pict>
      </w:r>
      <w:r>
        <w:t>Да</w:t>
      </w:r>
      <w:r>
        <w:rPr>
          <w:spacing w:val="8"/>
        </w:rPr>
        <w:t xml:space="preserve"> </w:t>
      </w:r>
      <w:r>
        <w:rPr>
          <w:spacing w:val="1"/>
        </w:rPr>
        <w:t>п</w:t>
      </w:r>
      <w:r>
        <w:t>р</w:t>
      </w:r>
      <w:r>
        <w:rPr>
          <w:spacing w:val="-1"/>
        </w:rPr>
        <w:t>и</w:t>
      </w:r>
      <w:r>
        <w:rPr>
          <w:spacing w:val="2"/>
        </w:rPr>
        <w:t>х</w:t>
      </w:r>
      <w:r>
        <w:t>в</w:t>
      </w:r>
      <w:r>
        <w:rPr>
          <w:spacing w:val="-1"/>
        </w:rPr>
        <w:t>а</w:t>
      </w:r>
      <w:r>
        <w:t>т</w:t>
      </w:r>
      <w:r>
        <w:rPr>
          <w:spacing w:val="-1"/>
        </w:rPr>
        <w:t>ам</w:t>
      </w:r>
      <w:r>
        <w:t>о</w:t>
      </w:r>
      <w:r>
        <w:rPr>
          <w:spacing w:val="21"/>
        </w:rPr>
        <w:t xml:space="preserve"> </w:t>
      </w:r>
      <w:r>
        <w:rPr>
          <w:spacing w:val="-5"/>
        </w:rPr>
        <w:t>у</w:t>
      </w:r>
      <w:r>
        <w:rPr>
          <w:spacing w:val="-1"/>
        </w:rPr>
        <w:t>с</w:t>
      </w:r>
      <w:r>
        <w:t>ло</w:t>
      </w:r>
      <w:r>
        <w:rPr>
          <w:spacing w:val="2"/>
        </w:rPr>
        <w:t>в</w:t>
      </w:r>
      <w:r>
        <w:t>е</w:t>
      </w:r>
      <w:r>
        <w:rPr>
          <w:spacing w:val="18"/>
        </w:rPr>
        <w:t xml:space="preserve"> </w:t>
      </w:r>
      <w:r>
        <w:rPr>
          <w:spacing w:val="1"/>
        </w:rPr>
        <w:t>и</w:t>
      </w:r>
      <w:r>
        <w:t xml:space="preserve">з </w:t>
      </w:r>
      <w:r>
        <w:rPr>
          <w:spacing w:val="1"/>
        </w:rPr>
        <w:t>к</w:t>
      </w:r>
      <w:r>
        <w:rPr>
          <w:spacing w:val="4"/>
        </w:rPr>
        <w:t>о</w:t>
      </w:r>
      <w:r>
        <w:rPr>
          <w:spacing w:val="-1"/>
        </w:rPr>
        <w:t>н</w:t>
      </w:r>
      <w:r>
        <w:rPr>
          <w:spacing w:val="3"/>
        </w:rPr>
        <w:t>к</w:t>
      </w:r>
      <w:r>
        <w:rPr>
          <w:spacing w:val="-7"/>
        </w:rPr>
        <w:t>у</w:t>
      </w:r>
      <w:r>
        <w:rPr>
          <w:spacing w:val="2"/>
        </w:rPr>
        <w:t>р</w:t>
      </w:r>
      <w:r>
        <w:rPr>
          <w:spacing w:val="-1"/>
        </w:rPr>
        <w:t>с</w:t>
      </w:r>
      <w:r>
        <w:rPr>
          <w:spacing w:val="1"/>
        </w:rPr>
        <w:t>н</w:t>
      </w:r>
      <w:r>
        <w:t>е</w:t>
      </w:r>
      <w:r>
        <w:rPr>
          <w:spacing w:val="18"/>
        </w:rPr>
        <w:t xml:space="preserve"> </w:t>
      </w:r>
      <w:r>
        <w:t>до</w:t>
      </w:r>
      <w:r>
        <w:rPr>
          <w:spacing w:val="3"/>
        </w:rPr>
        <w:t>к</w:t>
      </w:r>
      <w:r>
        <w:rPr>
          <w:spacing w:val="-5"/>
        </w:rPr>
        <w:t>у</w:t>
      </w:r>
      <w:r>
        <w:rPr>
          <w:spacing w:val="-1"/>
        </w:rPr>
        <w:t>м</w:t>
      </w:r>
      <w:r>
        <w:rPr>
          <w:spacing w:val="1"/>
        </w:rPr>
        <w:t>ен</w:t>
      </w:r>
      <w:r>
        <w:t>т</w:t>
      </w:r>
      <w:r>
        <w:rPr>
          <w:spacing w:val="-1"/>
        </w:rPr>
        <w:t>а</w:t>
      </w:r>
      <w:r>
        <w:rPr>
          <w:spacing w:val="1"/>
        </w:rPr>
        <w:t>ц</w:t>
      </w:r>
      <w:r>
        <w:rPr>
          <w:spacing w:val="-1"/>
        </w:rPr>
        <w:t>и</w:t>
      </w:r>
      <w:r>
        <w:t xml:space="preserve">је </w:t>
      </w:r>
      <w:r>
        <w:rPr>
          <w:spacing w:val="1"/>
        </w:rPr>
        <w:t>к</w:t>
      </w:r>
      <w:r>
        <w:t>о</w:t>
      </w:r>
      <w:r>
        <w:rPr>
          <w:spacing w:val="3"/>
        </w:rPr>
        <w:t>ј</w:t>
      </w:r>
      <w:r>
        <w:t>у</w:t>
      </w:r>
      <w:r>
        <w:rPr>
          <w:spacing w:val="16"/>
        </w:rPr>
        <w:t xml:space="preserve"> </w:t>
      </w:r>
      <w:r>
        <w:rPr>
          <w:spacing w:val="-1"/>
        </w:rPr>
        <w:t>см</w:t>
      </w:r>
      <w:r>
        <w:t>о</w:t>
      </w:r>
      <w:r>
        <w:rPr>
          <w:spacing w:val="17"/>
        </w:rPr>
        <w:t xml:space="preserve"> </w:t>
      </w:r>
      <w:r>
        <w:rPr>
          <w:spacing w:val="1"/>
        </w:rPr>
        <w:t>п</w:t>
      </w:r>
      <w:r>
        <w:t>р</w:t>
      </w:r>
      <w:r>
        <w:rPr>
          <w:spacing w:val="4"/>
        </w:rPr>
        <w:t>е</w:t>
      </w:r>
      <w:r>
        <w:rPr>
          <w:spacing w:val="-2"/>
        </w:rPr>
        <w:t>у</w:t>
      </w:r>
      <w:r>
        <w:rPr>
          <w:spacing w:val="1"/>
        </w:rPr>
        <w:t>з</w:t>
      </w:r>
      <w:r>
        <w:rPr>
          <w:spacing w:val="-1"/>
        </w:rPr>
        <w:t>е</w:t>
      </w:r>
      <w:r>
        <w:t>ли</w:t>
      </w:r>
      <w:r>
        <w:rPr>
          <w:spacing w:val="20"/>
        </w:rPr>
        <w:t xml:space="preserve"> </w:t>
      </w:r>
      <w:r>
        <w:t xml:space="preserve">од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p>
    <w:p w:rsidR="00C013A7" w:rsidRDefault="00C013A7" w:rsidP="00C013A7">
      <w:pPr>
        <w:widowControl w:val="0"/>
        <w:autoSpaceDE w:val="0"/>
        <w:autoSpaceDN w:val="0"/>
        <w:adjustRightInd w:val="0"/>
        <w:spacing w:before="5" w:line="190" w:lineRule="exact"/>
        <w:rPr>
          <w:sz w:val="19"/>
          <w:szCs w:val="19"/>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1" w:line="200" w:lineRule="exact"/>
        <w:rPr>
          <w:sz w:val="20"/>
          <w:szCs w:val="20"/>
        </w:rPr>
      </w:pPr>
    </w:p>
    <w:p w:rsidR="00C013A7" w:rsidRDefault="00C013A7" w:rsidP="00C013A7">
      <w:pPr>
        <w:widowControl w:val="0"/>
        <w:autoSpaceDE w:val="0"/>
        <w:autoSpaceDN w:val="0"/>
        <w:adjustRightInd w:val="0"/>
        <w:spacing w:before="33"/>
        <w:ind w:left="4019" w:right="3428"/>
        <w:jc w:val="center"/>
        <w:rPr>
          <w:sz w:val="20"/>
          <w:szCs w:val="20"/>
        </w:rPr>
      </w:pPr>
      <w:r>
        <w:rPr>
          <w:sz w:val="20"/>
          <w:szCs w:val="20"/>
        </w:rPr>
        <w:t>Пе</w:t>
      </w:r>
      <w:r>
        <w:rPr>
          <w:spacing w:val="1"/>
          <w:sz w:val="20"/>
          <w:szCs w:val="20"/>
        </w:rPr>
        <w:t>ч</w:t>
      </w:r>
      <w:r>
        <w:rPr>
          <w:sz w:val="20"/>
          <w:szCs w:val="20"/>
        </w:rPr>
        <w:t>ат</w:t>
      </w:r>
      <w:r>
        <w:rPr>
          <w:spacing w:val="-2"/>
          <w:sz w:val="20"/>
          <w:szCs w:val="20"/>
        </w:rPr>
        <w:t xml:space="preserve"> </w:t>
      </w:r>
      <w:r>
        <w:rPr>
          <w:spacing w:val="-1"/>
          <w:w w:val="99"/>
          <w:sz w:val="20"/>
          <w:szCs w:val="20"/>
        </w:rPr>
        <w:t>п</w:t>
      </w:r>
      <w:r>
        <w:rPr>
          <w:spacing w:val="1"/>
          <w:w w:val="99"/>
          <w:sz w:val="20"/>
          <w:szCs w:val="20"/>
        </w:rPr>
        <w:t>он</w:t>
      </w:r>
      <w:r>
        <w:rPr>
          <w:spacing w:val="-4"/>
          <w:w w:val="99"/>
          <w:sz w:val="20"/>
          <w:szCs w:val="20"/>
        </w:rPr>
        <w:t>у</w:t>
      </w:r>
      <w:r>
        <w:rPr>
          <w:w w:val="99"/>
          <w:sz w:val="20"/>
          <w:szCs w:val="20"/>
        </w:rPr>
        <w:t>ђа</w:t>
      </w:r>
      <w:r>
        <w:rPr>
          <w:spacing w:val="1"/>
          <w:w w:val="99"/>
          <w:sz w:val="20"/>
          <w:szCs w:val="20"/>
        </w:rPr>
        <w:t>ч</w:t>
      </w:r>
      <w:r>
        <w:rPr>
          <w:w w:val="99"/>
          <w:sz w:val="20"/>
          <w:szCs w:val="20"/>
        </w:rPr>
        <w:t>а</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sectPr w:rsidR="00C013A7" w:rsidSect="00F6667F">
          <w:pgSz w:w="12240" w:h="15840"/>
          <w:pgMar w:top="920" w:right="1680" w:bottom="280" w:left="960" w:header="739" w:footer="669" w:gutter="0"/>
          <w:cols w:space="708"/>
        </w:sectPr>
      </w:pPr>
    </w:p>
    <w:p w:rsidR="00C013A7" w:rsidRDefault="00C013A7" w:rsidP="00C013A7">
      <w:pPr>
        <w:widowControl w:val="0"/>
        <w:tabs>
          <w:tab w:val="left" w:pos="3380"/>
        </w:tabs>
        <w:autoSpaceDE w:val="0"/>
        <w:autoSpaceDN w:val="0"/>
        <w:adjustRightInd w:val="0"/>
        <w:spacing w:before="29" w:line="271" w:lineRule="exact"/>
        <w:ind w:left="220" w:right="-56"/>
      </w:pPr>
      <w:r>
        <w:rPr>
          <w:position w:val="-1"/>
        </w:rPr>
        <w:lastRenderedPageBreak/>
        <w:t>Д</w:t>
      </w:r>
      <w:r>
        <w:rPr>
          <w:spacing w:val="-1"/>
          <w:position w:val="-1"/>
        </w:rPr>
        <w:t>а</w:t>
      </w:r>
      <w:r>
        <w:rPr>
          <w:spacing w:val="3"/>
          <w:position w:val="-1"/>
        </w:rPr>
        <w:t>т</w:t>
      </w:r>
      <w:r>
        <w:rPr>
          <w:spacing w:val="-5"/>
          <w:position w:val="-1"/>
        </w:rPr>
        <w:t>у</w:t>
      </w:r>
      <w:r>
        <w:rPr>
          <w:spacing w:val="-1"/>
          <w:position w:val="-1"/>
        </w:rPr>
        <w:t>м</w:t>
      </w:r>
      <w:r>
        <w:rPr>
          <w:position w:val="-1"/>
        </w:rPr>
        <w:t xml:space="preserve">: </w:t>
      </w:r>
      <w:r>
        <w:rPr>
          <w:w w:val="225"/>
          <w:position w:val="-1"/>
          <w:u w:val="single"/>
        </w:rPr>
        <w:t xml:space="preserve"> </w:t>
      </w:r>
      <w:r>
        <w:rPr>
          <w:position w:val="-1"/>
          <w:u w:val="single"/>
        </w:rPr>
        <w:tab/>
      </w:r>
    </w:p>
    <w:p w:rsidR="00C013A7" w:rsidRPr="00C013A7" w:rsidRDefault="00C013A7" w:rsidP="00C013A7">
      <w:pPr>
        <w:widowControl w:val="0"/>
        <w:autoSpaceDE w:val="0"/>
        <w:autoSpaceDN w:val="0"/>
        <w:adjustRightInd w:val="0"/>
        <w:spacing w:before="47" w:line="252" w:lineRule="exact"/>
        <w:rPr>
          <w:sz w:val="22"/>
          <w:szCs w:val="22"/>
          <w:lang/>
        </w:rPr>
        <w:sectPr w:rsidR="00C013A7" w:rsidRPr="00C013A7" w:rsidSect="00F6667F">
          <w:type w:val="continuous"/>
          <w:pgSz w:w="12240" w:h="15840"/>
          <w:pgMar w:top="1480" w:right="1680" w:bottom="280" w:left="960" w:header="708" w:footer="708" w:gutter="0"/>
          <w:cols w:num="2" w:space="2528" w:equalWidth="0">
            <w:col w:w="3393" w:space="2528"/>
            <w:col w:w="2939"/>
          </w:cols>
        </w:sectPr>
      </w:pPr>
      <w:r>
        <w:br w:type="column"/>
      </w:r>
      <w:r>
        <w:rPr>
          <w:spacing w:val="-1"/>
          <w:sz w:val="22"/>
          <w:szCs w:val="22"/>
        </w:rPr>
        <w:lastRenderedPageBreak/>
        <w:t>П</w:t>
      </w:r>
      <w:r>
        <w:rPr>
          <w:sz w:val="22"/>
          <w:szCs w:val="22"/>
        </w:rPr>
        <w:t>от</w:t>
      </w:r>
      <w:r>
        <w:rPr>
          <w:spacing w:val="-1"/>
          <w:sz w:val="22"/>
          <w:szCs w:val="22"/>
        </w:rPr>
        <w:t>п</w:t>
      </w:r>
      <w:r>
        <w:rPr>
          <w:sz w:val="22"/>
          <w:szCs w:val="22"/>
        </w:rPr>
        <w:t>ис о</w:t>
      </w:r>
      <w:r>
        <w:rPr>
          <w:spacing w:val="-1"/>
          <w:sz w:val="22"/>
          <w:szCs w:val="22"/>
        </w:rPr>
        <w:t>в</w:t>
      </w:r>
      <w:r>
        <w:rPr>
          <w:sz w:val="22"/>
          <w:szCs w:val="22"/>
        </w:rPr>
        <w:t>ла</w:t>
      </w:r>
      <w:r>
        <w:rPr>
          <w:spacing w:val="1"/>
          <w:sz w:val="22"/>
          <w:szCs w:val="22"/>
        </w:rPr>
        <w:t>ш</w:t>
      </w:r>
      <w:r>
        <w:rPr>
          <w:sz w:val="22"/>
          <w:szCs w:val="22"/>
        </w:rPr>
        <w:t>ће</w:t>
      </w:r>
      <w:r>
        <w:rPr>
          <w:spacing w:val="-3"/>
          <w:sz w:val="22"/>
          <w:szCs w:val="22"/>
        </w:rPr>
        <w:t>н</w:t>
      </w:r>
      <w:r>
        <w:rPr>
          <w:sz w:val="22"/>
          <w:szCs w:val="22"/>
        </w:rPr>
        <w:t>ог</w:t>
      </w:r>
      <w:r>
        <w:rPr>
          <w:spacing w:val="1"/>
          <w:sz w:val="22"/>
          <w:szCs w:val="22"/>
        </w:rPr>
        <w:t xml:space="preserve"> </w:t>
      </w:r>
      <w:r>
        <w:rPr>
          <w:sz w:val="22"/>
          <w:szCs w:val="22"/>
        </w:rPr>
        <w:t>ли</w:t>
      </w:r>
      <w:r>
        <w:rPr>
          <w:spacing w:val="-3"/>
          <w:sz w:val="22"/>
          <w:szCs w:val="22"/>
        </w:rPr>
        <w:t>ц</w:t>
      </w:r>
      <w:r>
        <w:rPr>
          <w:sz w:val="22"/>
          <w:szCs w:val="22"/>
        </w:rPr>
        <w:t>а</w:t>
      </w:r>
    </w:p>
    <w:p w:rsidR="00C013A7" w:rsidRDefault="00C013A7" w:rsidP="00C013A7">
      <w:pPr>
        <w:tabs>
          <w:tab w:val="left" w:pos="1333"/>
        </w:tabs>
        <w:rPr>
          <w:b/>
          <w:bCs/>
          <w:sz w:val="28"/>
          <w:szCs w:val="28"/>
        </w:rPr>
      </w:pPr>
      <w:r>
        <w:rPr>
          <w:sz w:val="20"/>
          <w:szCs w:val="20"/>
        </w:rPr>
        <w:lastRenderedPageBreak/>
        <w:tab/>
      </w:r>
    </w:p>
    <w:p w:rsidR="00C013A7" w:rsidRDefault="00C013A7" w:rsidP="00C013A7">
      <w:pPr>
        <w:widowControl w:val="0"/>
        <w:autoSpaceDE w:val="0"/>
        <w:autoSpaceDN w:val="0"/>
        <w:adjustRightInd w:val="0"/>
        <w:spacing w:before="24"/>
        <w:ind w:left="100"/>
        <w:rPr>
          <w:sz w:val="28"/>
          <w:szCs w:val="28"/>
        </w:rPr>
      </w:pPr>
      <w:r>
        <w:rPr>
          <w:b/>
          <w:bCs/>
          <w:sz w:val="28"/>
          <w:szCs w:val="28"/>
        </w:rPr>
        <w:t>Пр</w:t>
      </w:r>
      <w:r>
        <w:rPr>
          <w:b/>
          <w:bCs/>
          <w:spacing w:val="-1"/>
          <w:sz w:val="28"/>
          <w:szCs w:val="28"/>
        </w:rPr>
        <w:t>и</w:t>
      </w:r>
      <w:r>
        <w:rPr>
          <w:b/>
          <w:bCs/>
          <w:spacing w:val="1"/>
          <w:sz w:val="28"/>
          <w:szCs w:val="28"/>
        </w:rPr>
        <w:t>ло</w:t>
      </w:r>
      <w:r>
        <w:rPr>
          <w:b/>
          <w:bCs/>
          <w:sz w:val="28"/>
          <w:szCs w:val="28"/>
        </w:rPr>
        <w:t>г</w:t>
      </w:r>
      <w:r>
        <w:rPr>
          <w:b/>
          <w:bCs/>
          <w:spacing w:val="-3"/>
          <w:sz w:val="28"/>
          <w:szCs w:val="28"/>
        </w:rPr>
        <w:t xml:space="preserve"> </w:t>
      </w:r>
      <w:r>
        <w:rPr>
          <w:b/>
          <w:bCs/>
          <w:spacing w:val="-1"/>
          <w:sz w:val="28"/>
          <w:szCs w:val="28"/>
        </w:rPr>
        <w:t>2</w:t>
      </w:r>
      <w:r>
        <w:rPr>
          <w:b/>
          <w:bCs/>
          <w:spacing w:val="2"/>
          <w:sz w:val="28"/>
          <w:szCs w:val="28"/>
        </w:rPr>
        <w:t>0</w:t>
      </w:r>
      <w:r>
        <w:rPr>
          <w:b/>
          <w:bCs/>
          <w:sz w:val="28"/>
          <w:szCs w:val="28"/>
        </w:rPr>
        <w:t>.</w:t>
      </w:r>
      <w:r>
        <w:rPr>
          <w:b/>
          <w:bCs/>
          <w:spacing w:val="49"/>
          <w:sz w:val="28"/>
          <w:szCs w:val="28"/>
        </w:rPr>
        <w:t xml:space="preserve"> </w:t>
      </w:r>
      <w:r>
        <w:rPr>
          <w:b/>
          <w:bCs/>
          <w:sz w:val="28"/>
          <w:szCs w:val="28"/>
        </w:rPr>
        <w:t>П</w:t>
      </w:r>
      <w:r>
        <w:rPr>
          <w:b/>
          <w:bCs/>
          <w:spacing w:val="-2"/>
          <w:sz w:val="28"/>
          <w:szCs w:val="28"/>
        </w:rPr>
        <w:t>о</w:t>
      </w:r>
      <w:r>
        <w:rPr>
          <w:b/>
          <w:bCs/>
          <w:spacing w:val="1"/>
          <w:sz w:val="28"/>
          <w:szCs w:val="28"/>
        </w:rPr>
        <w:t>т</w:t>
      </w:r>
      <w:r>
        <w:rPr>
          <w:b/>
          <w:bCs/>
          <w:sz w:val="28"/>
          <w:szCs w:val="28"/>
        </w:rPr>
        <w:t>в</w:t>
      </w:r>
      <w:r>
        <w:rPr>
          <w:b/>
          <w:bCs/>
          <w:spacing w:val="-3"/>
          <w:sz w:val="28"/>
          <w:szCs w:val="28"/>
        </w:rPr>
        <w:t>р</w:t>
      </w:r>
      <w:r>
        <w:rPr>
          <w:b/>
          <w:bCs/>
          <w:sz w:val="28"/>
          <w:szCs w:val="28"/>
        </w:rPr>
        <w:t>да и</w:t>
      </w:r>
      <w:r>
        <w:rPr>
          <w:b/>
          <w:bCs/>
          <w:spacing w:val="-2"/>
          <w:sz w:val="28"/>
          <w:szCs w:val="28"/>
        </w:rPr>
        <w:t>н</w:t>
      </w:r>
      <w:r>
        <w:rPr>
          <w:b/>
          <w:bCs/>
          <w:sz w:val="28"/>
          <w:szCs w:val="28"/>
        </w:rPr>
        <w:t>вес</w:t>
      </w:r>
      <w:r>
        <w:rPr>
          <w:b/>
          <w:bCs/>
          <w:spacing w:val="1"/>
          <w:sz w:val="28"/>
          <w:szCs w:val="28"/>
        </w:rPr>
        <w:t>т</w:t>
      </w:r>
      <w:r>
        <w:rPr>
          <w:b/>
          <w:bCs/>
          <w:spacing w:val="-3"/>
          <w:sz w:val="28"/>
          <w:szCs w:val="28"/>
        </w:rPr>
        <w:t>и</w:t>
      </w:r>
      <w:r>
        <w:rPr>
          <w:b/>
          <w:bCs/>
          <w:spacing w:val="1"/>
          <w:sz w:val="28"/>
          <w:szCs w:val="28"/>
        </w:rPr>
        <w:t>то</w:t>
      </w:r>
      <w:r>
        <w:rPr>
          <w:b/>
          <w:bCs/>
          <w:spacing w:val="-3"/>
          <w:sz w:val="28"/>
          <w:szCs w:val="28"/>
        </w:rPr>
        <w:t>р</w:t>
      </w:r>
      <w:r>
        <w:rPr>
          <w:b/>
          <w:bCs/>
          <w:spacing w:val="-1"/>
          <w:sz w:val="28"/>
          <w:szCs w:val="28"/>
        </w:rPr>
        <w:t>а</w:t>
      </w:r>
      <w:r>
        <w:rPr>
          <w:b/>
          <w:bCs/>
          <w:spacing w:val="1"/>
          <w:sz w:val="28"/>
          <w:szCs w:val="28"/>
        </w:rPr>
        <w:t>/</w:t>
      </w:r>
      <w:r>
        <w:rPr>
          <w:b/>
          <w:bCs/>
          <w:spacing w:val="-1"/>
          <w:sz w:val="28"/>
          <w:szCs w:val="28"/>
        </w:rPr>
        <w:t>на</w:t>
      </w:r>
      <w:r>
        <w:rPr>
          <w:b/>
          <w:bCs/>
          <w:sz w:val="28"/>
          <w:szCs w:val="28"/>
        </w:rPr>
        <w:t>р</w:t>
      </w:r>
      <w:r>
        <w:rPr>
          <w:b/>
          <w:bCs/>
          <w:spacing w:val="1"/>
          <w:sz w:val="28"/>
          <w:szCs w:val="28"/>
        </w:rPr>
        <w:t>у</w:t>
      </w:r>
      <w:r>
        <w:rPr>
          <w:b/>
          <w:bCs/>
          <w:sz w:val="28"/>
          <w:szCs w:val="28"/>
        </w:rPr>
        <w:t>ч</w:t>
      </w:r>
      <w:r>
        <w:rPr>
          <w:b/>
          <w:bCs/>
          <w:spacing w:val="-1"/>
          <w:sz w:val="28"/>
          <w:szCs w:val="28"/>
        </w:rPr>
        <w:t>и</w:t>
      </w:r>
      <w:r>
        <w:rPr>
          <w:b/>
          <w:bCs/>
          <w:spacing w:val="1"/>
          <w:sz w:val="28"/>
          <w:szCs w:val="28"/>
        </w:rPr>
        <w:t>о</w:t>
      </w:r>
      <w:r>
        <w:rPr>
          <w:b/>
          <w:bCs/>
          <w:spacing w:val="-3"/>
          <w:sz w:val="28"/>
          <w:szCs w:val="28"/>
        </w:rPr>
        <w:t>ц</w:t>
      </w:r>
      <w:r>
        <w:rPr>
          <w:b/>
          <w:bCs/>
          <w:sz w:val="28"/>
          <w:szCs w:val="28"/>
        </w:rPr>
        <w:t>а</w:t>
      </w: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before="17" w:line="220" w:lineRule="exact"/>
        <w:rPr>
          <w:sz w:val="22"/>
          <w:szCs w:val="22"/>
        </w:rPr>
      </w:pPr>
    </w:p>
    <w:p w:rsidR="00C013A7" w:rsidRDefault="00C013A7" w:rsidP="00C013A7">
      <w:pPr>
        <w:widowControl w:val="0"/>
        <w:autoSpaceDE w:val="0"/>
        <w:autoSpaceDN w:val="0"/>
        <w:adjustRightInd w:val="0"/>
        <w:ind w:left="2980"/>
      </w:pPr>
      <w:r>
        <w:rPr>
          <w:spacing w:val="2"/>
        </w:rPr>
        <w:t>Ј</w:t>
      </w:r>
      <w:r>
        <w:t>А</w:t>
      </w:r>
      <w:r>
        <w:rPr>
          <w:spacing w:val="-2"/>
        </w:rPr>
        <w:t>В</w:t>
      </w:r>
      <w:r>
        <w:t>НА</w:t>
      </w:r>
      <w:r>
        <w:rPr>
          <w:spacing w:val="-1"/>
        </w:rPr>
        <w:t xml:space="preserve"> </w:t>
      </w:r>
      <w:r>
        <w:t>Н</w:t>
      </w:r>
      <w:r>
        <w:rPr>
          <w:spacing w:val="-1"/>
        </w:rPr>
        <w:t>АБ</w:t>
      </w:r>
      <w:r>
        <w:rPr>
          <w:spacing w:val="2"/>
        </w:rPr>
        <w:t>А</w:t>
      </w:r>
      <w:r>
        <w:rPr>
          <w:spacing w:val="-2"/>
        </w:rPr>
        <w:t>В</w:t>
      </w:r>
      <w:r>
        <w:t xml:space="preserve">КА </w:t>
      </w:r>
      <w:r>
        <w:rPr>
          <w:spacing w:val="-1"/>
        </w:rPr>
        <w:t>ЈНД-В број</w:t>
      </w:r>
      <w:r>
        <w:rPr>
          <w:spacing w:val="2"/>
        </w:rPr>
        <w:t xml:space="preserve"> 04</w:t>
      </w:r>
      <w:r>
        <w:t>/14</w:t>
      </w:r>
    </w:p>
    <w:p w:rsidR="00C013A7" w:rsidRDefault="00C013A7" w:rsidP="00C013A7">
      <w:pPr>
        <w:widowControl w:val="0"/>
        <w:autoSpaceDE w:val="0"/>
        <w:autoSpaceDN w:val="0"/>
        <w:adjustRightInd w:val="0"/>
        <w:ind w:left="2260"/>
      </w:pPr>
      <w:r>
        <w:t xml:space="preserve">    Н</w:t>
      </w:r>
      <w:r>
        <w:rPr>
          <w:spacing w:val="-1"/>
        </w:rPr>
        <w:t>а</w:t>
      </w:r>
      <w:r>
        <w:t>б</w:t>
      </w:r>
      <w:r>
        <w:rPr>
          <w:spacing w:val="-1"/>
        </w:rPr>
        <w:t>а</w:t>
      </w:r>
      <w:r>
        <w:t>вка опр</w:t>
      </w:r>
      <w:r>
        <w:rPr>
          <w:spacing w:val="-1"/>
        </w:rPr>
        <w:t>е</w:t>
      </w:r>
      <w:r>
        <w:rPr>
          <w:spacing w:val="1"/>
        </w:rPr>
        <w:t>м</w:t>
      </w:r>
      <w:r>
        <w:t>е</w:t>
      </w:r>
      <w:r>
        <w:rPr>
          <w:spacing w:val="-1"/>
        </w:rPr>
        <w:t xml:space="preserve"> </w:t>
      </w:r>
      <w:r>
        <w:rPr>
          <w:spacing w:val="1"/>
        </w:rPr>
        <w:t>з</w:t>
      </w:r>
      <w:r>
        <w:t>а</w:t>
      </w:r>
      <w:r>
        <w:rPr>
          <w:spacing w:val="4"/>
        </w:rPr>
        <w:t xml:space="preserve"> </w:t>
      </w:r>
      <w:r>
        <w:rPr>
          <w:spacing w:val="-5"/>
        </w:rPr>
        <w:t>домаћинство</w:t>
      </w:r>
      <w:r>
        <w:rPr>
          <w:spacing w:val="3"/>
        </w:rPr>
        <w:t xml:space="preserve"> </w:t>
      </w:r>
      <w:r>
        <w:rPr>
          <w:spacing w:val="1"/>
        </w:rPr>
        <w:t>з</w:t>
      </w:r>
      <w:r>
        <w:t>а</w:t>
      </w:r>
      <w:r>
        <w:rPr>
          <w:spacing w:val="-1"/>
        </w:rPr>
        <w:t xml:space="preserve"> </w:t>
      </w:r>
      <w:r>
        <w:rPr>
          <w:spacing w:val="1"/>
        </w:rPr>
        <w:t>п</w:t>
      </w:r>
      <w:r>
        <w:rPr>
          <w:spacing w:val="-2"/>
        </w:rPr>
        <w:t>о</w:t>
      </w:r>
      <w:r>
        <w:t>тр</w:t>
      </w:r>
      <w:r>
        <w:rPr>
          <w:spacing w:val="-1"/>
        </w:rPr>
        <w:t>е</w:t>
      </w:r>
      <w:r>
        <w:t>бе</w:t>
      </w:r>
    </w:p>
    <w:p w:rsidR="00C013A7" w:rsidRDefault="00C013A7" w:rsidP="00C013A7">
      <w:pPr>
        <w:widowControl w:val="0"/>
        <w:autoSpaceDE w:val="0"/>
        <w:autoSpaceDN w:val="0"/>
        <w:adjustRightInd w:val="0"/>
        <w:ind w:left="2320"/>
      </w:pPr>
      <w:r>
        <w:t xml:space="preserve">       До</w:t>
      </w:r>
      <w:r>
        <w:rPr>
          <w:spacing w:val="-1"/>
        </w:rPr>
        <w:t>м</w:t>
      </w:r>
      <w:r>
        <w:t>а</w:t>
      </w:r>
      <w:r>
        <w:rPr>
          <w:spacing w:val="4"/>
        </w:rPr>
        <w:t xml:space="preserve"> </w:t>
      </w:r>
      <w:r>
        <w:rPr>
          <w:spacing w:val="-5"/>
        </w:rPr>
        <w:t>у</w:t>
      </w:r>
      <w:r>
        <w:rPr>
          <w:spacing w:val="1"/>
        </w:rPr>
        <w:t>ч</w:t>
      </w:r>
      <w:r>
        <w:rPr>
          <w:spacing w:val="-1"/>
        </w:rPr>
        <w:t>е</w:t>
      </w:r>
      <w:r>
        <w:rPr>
          <w:spacing w:val="1"/>
        </w:rPr>
        <w:t>ник</w:t>
      </w:r>
      <w:r>
        <w:t>а</w:t>
      </w:r>
      <w:r>
        <w:rPr>
          <w:spacing w:val="-1"/>
        </w:rPr>
        <w:t xml:space="preserve"> с</w:t>
      </w:r>
      <w:r>
        <w:t>р</w:t>
      </w:r>
      <w:r>
        <w:rPr>
          <w:spacing w:val="-1"/>
        </w:rPr>
        <w:t>е</w:t>
      </w:r>
      <w:r>
        <w:t>дњих ш</w:t>
      </w:r>
      <w:r>
        <w:rPr>
          <w:spacing w:val="1"/>
        </w:rPr>
        <w:t>к</w:t>
      </w:r>
      <w:r>
        <w:t>ола</w:t>
      </w:r>
      <w:r>
        <w:rPr>
          <w:spacing w:val="1"/>
        </w:rPr>
        <w:t xml:space="preserve"> </w:t>
      </w:r>
      <w:r>
        <w:t>у</w:t>
      </w:r>
      <w:r>
        <w:rPr>
          <w:spacing w:val="-5"/>
        </w:rPr>
        <w:t xml:space="preserve"> </w:t>
      </w:r>
      <w:r>
        <w:t>Нишу</w:t>
      </w:r>
    </w:p>
    <w:p w:rsidR="00C013A7" w:rsidRDefault="00C013A7" w:rsidP="00C013A7">
      <w:pPr>
        <w:widowControl w:val="0"/>
        <w:autoSpaceDE w:val="0"/>
        <w:autoSpaceDN w:val="0"/>
        <w:adjustRightInd w:val="0"/>
        <w:spacing w:before="2" w:line="150" w:lineRule="exact"/>
        <w:rPr>
          <w:sz w:val="15"/>
          <w:szCs w:val="15"/>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tabs>
          <w:tab w:val="left" w:pos="4800"/>
          <w:tab w:val="left" w:pos="8400"/>
        </w:tabs>
        <w:autoSpaceDE w:val="0"/>
        <w:autoSpaceDN w:val="0"/>
        <w:adjustRightInd w:val="0"/>
        <w:ind w:left="100" w:right="1123"/>
      </w:pPr>
      <w:r>
        <w:t>Н</w:t>
      </w:r>
      <w:r>
        <w:rPr>
          <w:spacing w:val="-1"/>
        </w:rPr>
        <w:t>а</w:t>
      </w:r>
      <w:r>
        <w:rPr>
          <w:spacing w:val="1"/>
        </w:rPr>
        <w:t>зи</w:t>
      </w:r>
      <w:r>
        <w:t>в и</w:t>
      </w:r>
      <w:r>
        <w:rPr>
          <w:spacing w:val="1"/>
        </w:rPr>
        <w:t>н</w:t>
      </w:r>
      <w:r>
        <w:t>в</w:t>
      </w:r>
      <w:r>
        <w:rPr>
          <w:spacing w:val="-1"/>
        </w:rPr>
        <w:t>ес</w:t>
      </w:r>
      <w:r>
        <w:t>т</w:t>
      </w:r>
      <w:r>
        <w:rPr>
          <w:spacing w:val="1"/>
        </w:rPr>
        <w:t>и</w:t>
      </w:r>
      <w:r>
        <w:t>тор</w:t>
      </w:r>
      <w:r>
        <w:rPr>
          <w:spacing w:val="-1"/>
        </w:rPr>
        <w:t>а</w:t>
      </w:r>
      <w:r>
        <w:t>/</w:t>
      </w:r>
      <w:r>
        <w:rPr>
          <w:spacing w:val="1"/>
        </w:rPr>
        <w:t>н</w:t>
      </w:r>
      <w:r>
        <w:rPr>
          <w:spacing w:val="-1"/>
        </w:rPr>
        <w:t>а</w:t>
      </w:r>
      <w:r>
        <w:rPr>
          <w:spacing w:val="-2"/>
        </w:rPr>
        <w:t>р</w:t>
      </w:r>
      <w:r>
        <w:rPr>
          <w:spacing w:val="-5"/>
        </w:rPr>
        <w:t>у</w:t>
      </w:r>
      <w:r>
        <w:rPr>
          <w:spacing w:val="1"/>
        </w:rPr>
        <w:t>чи</w:t>
      </w:r>
      <w:r>
        <w:t>о</w:t>
      </w:r>
      <w:r>
        <w:rPr>
          <w:spacing w:val="1"/>
        </w:rPr>
        <w:t>ц</w:t>
      </w:r>
      <w:r>
        <w:rPr>
          <w:spacing w:val="-1"/>
        </w:rPr>
        <w:t>а</w:t>
      </w:r>
      <w:r>
        <w:t>:</w:t>
      </w:r>
      <w:r>
        <w:rPr>
          <w:w w:val="225"/>
          <w:u w:val="single"/>
        </w:rPr>
        <w:t xml:space="preserve"> </w:t>
      </w:r>
      <w:r>
        <w:rPr>
          <w:u w:val="single"/>
        </w:rPr>
        <w:tab/>
      </w:r>
      <w:r>
        <w:rPr>
          <w:u w:val="single"/>
        </w:rPr>
        <w:tab/>
      </w:r>
      <w:r>
        <w:t xml:space="preserve"> Адр</w:t>
      </w:r>
      <w:r>
        <w:rPr>
          <w:spacing w:val="-1"/>
        </w:rPr>
        <w:t>еса</w:t>
      </w:r>
      <w:r>
        <w:t xml:space="preserve">: </w:t>
      </w:r>
      <w:r>
        <w:rPr>
          <w:w w:val="225"/>
          <w:u w:val="single"/>
        </w:rPr>
        <w:t xml:space="preserve"> </w:t>
      </w:r>
      <w:r>
        <w:rPr>
          <w:u w:val="single"/>
        </w:rPr>
        <w:tab/>
      </w:r>
    </w:p>
    <w:p w:rsidR="00C013A7" w:rsidRDefault="00C013A7" w:rsidP="00C013A7">
      <w:pPr>
        <w:widowControl w:val="0"/>
        <w:tabs>
          <w:tab w:val="left" w:pos="4800"/>
          <w:tab w:val="left" w:pos="8400"/>
        </w:tabs>
        <w:autoSpaceDE w:val="0"/>
        <w:autoSpaceDN w:val="0"/>
        <w:adjustRightInd w:val="0"/>
        <w:ind w:left="100" w:right="1123"/>
        <w:sectPr w:rsidR="00C013A7">
          <w:pgSz w:w="12240" w:h="15840"/>
          <w:pgMar w:top="920" w:right="1680" w:bottom="280" w:left="980" w:header="739" w:footer="669" w:gutter="0"/>
          <w:cols w:space="708"/>
        </w:sectPr>
      </w:pPr>
    </w:p>
    <w:p w:rsidR="00C013A7" w:rsidRDefault="00C013A7" w:rsidP="00C013A7">
      <w:pPr>
        <w:widowControl w:val="0"/>
        <w:autoSpaceDE w:val="0"/>
        <w:autoSpaceDN w:val="0"/>
        <w:adjustRightInd w:val="0"/>
        <w:ind w:left="100" w:right="-61"/>
      </w:pPr>
      <w:r>
        <w:rPr>
          <w:lang w:val="en-US" w:eastAsia="en-US"/>
        </w:rPr>
        <w:lastRenderedPageBreak/>
        <w:pict>
          <v:polyline id="_x0000_s1056" style="position:absolute;left:0;text-align:left;z-index:-251625472;mso-wrap-style:square;mso-position-horizontal-relative:page" points="144.7pt,13.5pt,288.6pt,13.5pt" coordsize="2878,0" o:allowincell="f" filled="f" strokeweight=".17356mm">
            <v:path arrowok="t"/>
            <w10:wrap anchorx="page"/>
          </v:polyline>
        </w:pict>
      </w:r>
      <w:r>
        <w:t>О</w:t>
      </w:r>
      <w:r>
        <w:rPr>
          <w:spacing w:val="-1"/>
        </w:rPr>
        <w:t>с</w:t>
      </w:r>
      <w:r>
        <w:t>оба</w:t>
      </w:r>
      <w:r>
        <w:rPr>
          <w:spacing w:val="-1"/>
        </w:rPr>
        <w:t xml:space="preserve"> </w:t>
      </w:r>
      <w:r>
        <w:rPr>
          <w:spacing w:val="1"/>
        </w:rPr>
        <w:t>з</w:t>
      </w:r>
      <w:r>
        <w:t>а</w:t>
      </w:r>
      <w:r>
        <w:rPr>
          <w:spacing w:val="-1"/>
        </w:rPr>
        <w:t xml:space="preserve"> </w:t>
      </w:r>
      <w:r>
        <w:rPr>
          <w:spacing w:val="1"/>
        </w:rPr>
        <w:t>к</w:t>
      </w:r>
      <w:r>
        <w:t>о</w:t>
      </w:r>
      <w:r>
        <w:rPr>
          <w:spacing w:val="1"/>
        </w:rPr>
        <w:t>н</w:t>
      </w:r>
      <w:r>
        <w:t>т</w:t>
      </w:r>
      <w:r>
        <w:rPr>
          <w:spacing w:val="-1"/>
        </w:rPr>
        <w:t>а</w:t>
      </w:r>
      <w:r>
        <w:rPr>
          <w:spacing w:val="1"/>
        </w:rPr>
        <w:t>к</w:t>
      </w:r>
      <w:r>
        <w:t>т:</w:t>
      </w:r>
    </w:p>
    <w:p w:rsidR="00C013A7" w:rsidRDefault="00C013A7" w:rsidP="00C013A7">
      <w:pPr>
        <w:widowControl w:val="0"/>
        <w:autoSpaceDE w:val="0"/>
        <w:autoSpaceDN w:val="0"/>
        <w:adjustRightInd w:val="0"/>
        <w:spacing w:line="271" w:lineRule="exact"/>
        <w:ind w:left="100"/>
      </w:pPr>
      <w:r>
        <w:rPr>
          <w:lang w:val="en-US" w:eastAsia="en-US"/>
        </w:rPr>
        <w:pict>
          <v:polyline id="_x0000_s1057" style="position:absolute;left:0;text-align:left;z-index:-251624448;mso-wrap-style:square;mso-position-horizontal-relative:page" points="132.7pt,13.5pt,270.7pt,13.5pt" coordsize="2760,0" o:allowincell="f" filled="f" strokeweight=".17356mm">
            <v:path arrowok="t"/>
            <w10:wrap anchorx="page"/>
          </v:polyline>
        </w:pict>
      </w:r>
      <w:r>
        <w:rPr>
          <w:position w:val="-1"/>
        </w:rPr>
        <w:t>E</w:t>
      </w:r>
      <w:r>
        <w:rPr>
          <w:spacing w:val="-1"/>
          <w:position w:val="-1"/>
        </w:rPr>
        <w:t>-</w:t>
      </w:r>
      <w:r>
        <w:rPr>
          <w:position w:val="-1"/>
        </w:rPr>
        <w:t>mail</w:t>
      </w:r>
      <w:r>
        <w:rPr>
          <w:spacing w:val="1"/>
          <w:position w:val="-1"/>
        </w:rPr>
        <w:t xml:space="preserve"> </w:t>
      </w:r>
      <w:r>
        <w:rPr>
          <w:spacing w:val="-1"/>
          <w:position w:val="-1"/>
        </w:rPr>
        <w:t>а</w:t>
      </w:r>
      <w:r>
        <w:rPr>
          <w:position w:val="-1"/>
        </w:rPr>
        <w:t>др</w:t>
      </w:r>
      <w:r>
        <w:rPr>
          <w:spacing w:val="-1"/>
          <w:position w:val="-1"/>
        </w:rPr>
        <w:t>е</w:t>
      </w:r>
      <w:r>
        <w:rPr>
          <w:spacing w:val="1"/>
          <w:position w:val="-1"/>
        </w:rPr>
        <w:t>с</w:t>
      </w:r>
      <w:r>
        <w:rPr>
          <w:spacing w:val="-1"/>
          <w:position w:val="-1"/>
        </w:rPr>
        <w:t>а</w:t>
      </w:r>
      <w:r>
        <w:rPr>
          <w:position w:val="-1"/>
        </w:rPr>
        <w:t>: :</w:t>
      </w:r>
    </w:p>
    <w:p w:rsidR="00C013A7" w:rsidRDefault="00C013A7" w:rsidP="00C013A7">
      <w:pPr>
        <w:widowControl w:val="0"/>
        <w:autoSpaceDE w:val="0"/>
        <w:autoSpaceDN w:val="0"/>
        <w:adjustRightInd w:val="0"/>
        <w:ind w:left="46"/>
      </w:pPr>
      <w:r>
        <w:br w:type="column"/>
      </w:r>
      <w:r>
        <w:rPr>
          <w:spacing w:val="-1"/>
        </w:rPr>
        <w:lastRenderedPageBreak/>
        <w:t>Б</w:t>
      </w:r>
      <w:r>
        <w:t>р.д</w:t>
      </w:r>
      <w:r>
        <w:rPr>
          <w:spacing w:val="-1"/>
        </w:rPr>
        <w:t>е</w:t>
      </w:r>
      <w:r>
        <w:t>л.</w:t>
      </w:r>
      <w:r>
        <w:rPr>
          <w:spacing w:val="1"/>
        </w:rPr>
        <w:t>п</w:t>
      </w:r>
      <w:r>
        <w:t>рото</w:t>
      </w:r>
      <w:r>
        <w:rPr>
          <w:spacing w:val="1"/>
        </w:rPr>
        <w:t>к</w:t>
      </w:r>
      <w:r>
        <w:t>ола</w:t>
      </w:r>
    </w:p>
    <w:p w:rsidR="00C013A7" w:rsidRDefault="00C013A7" w:rsidP="00C013A7">
      <w:pPr>
        <w:widowControl w:val="0"/>
        <w:tabs>
          <w:tab w:val="left" w:pos="960"/>
          <w:tab w:val="left" w:pos="1500"/>
        </w:tabs>
        <w:autoSpaceDE w:val="0"/>
        <w:autoSpaceDN w:val="0"/>
        <w:adjustRightInd w:val="0"/>
        <w:spacing w:line="271" w:lineRule="exact"/>
        <w:rPr>
          <w:position w:val="-1"/>
          <w:u w:val="single"/>
          <w:lang/>
        </w:rPr>
      </w:pPr>
      <w:r>
        <w:rPr>
          <w:position w:val="-1"/>
          <w:u w:val="single"/>
        </w:rPr>
        <w:t xml:space="preserve"> </w:t>
      </w:r>
      <w:r>
        <w:rPr>
          <w:position w:val="-1"/>
          <w:u w:val="single"/>
        </w:rPr>
        <w:tab/>
      </w:r>
      <w:r>
        <w:rPr>
          <w:position w:val="-1"/>
        </w:rPr>
        <w:t>/</w:t>
      </w:r>
      <w:r>
        <w:rPr>
          <w:position w:val="-1"/>
          <w:u w:val="single"/>
        </w:rPr>
        <w:t xml:space="preserve"> </w:t>
      </w:r>
      <w:r>
        <w:rPr>
          <w:position w:val="-1"/>
          <w:u w:val="single"/>
        </w:rPr>
        <w:tab/>
        <w:t>2014.г.</w:t>
      </w:r>
    </w:p>
    <w:p w:rsidR="00080E21" w:rsidRDefault="00080E21" w:rsidP="00C013A7">
      <w:pPr>
        <w:widowControl w:val="0"/>
        <w:tabs>
          <w:tab w:val="left" w:pos="960"/>
          <w:tab w:val="left" w:pos="1500"/>
        </w:tabs>
        <w:autoSpaceDE w:val="0"/>
        <w:autoSpaceDN w:val="0"/>
        <w:adjustRightInd w:val="0"/>
        <w:spacing w:line="271" w:lineRule="exact"/>
        <w:rPr>
          <w:position w:val="-1"/>
          <w:u w:val="single"/>
          <w:lang/>
        </w:rPr>
      </w:pPr>
    </w:p>
    <w:p w:rsidR="00080E21" w:rsidRPr="00080E21" w:rsidRDefault="00080E21" w:rsidP="00C013A7">
      <w:pPr>
        <w:widowControl w:val="0"/>
        <w:tabs>
          <w:tab w:val="left" w:pos="960"/>
          <w:tab w:val="left" w:pos="1500"/>
        </w:tabs>
        <w:autoSpaceDE w:val="0"/>
        <w:autoSpaceDN w:val="0"/>
        <w:adjustRightInd w:val="0"/>
        <w:spacing w:line="271" w:lineRule="exact"/>
        <w:rPr>
          <w:lang/>
        </w:rPr>
      </w:pPr>
    </w:p>
    <w:p w:rsidR="00F86715" w:rsidRDefault="00F86715" w:rsidP="00C013A7">
      <w:pPr>
        <w:widowControl w:val="0"/>
        <w:tabs>
          <w:tab w:val="left" w:pos="960"/>
          <w:tab w:val="left" w:pos="1500"/>
        </w:tabs>
        <w:autoSpaceDE w:val="0"/>
        <w:autoSpaceDN w:val="0"/>
        <w:adjustRightInd w:val="0"/>
        <w:spacing w:line="271" w:lineRule="exact"/>
        <w:rPr>
          <w:lang/>
        </w:rPr>
        <w:sectPr w:rsidR="00F86715">
          <w:type w:val="continuous"/>
          <w:pgSz w:w="12240" w:h="15840"/>
          <w:pgMar w:top="1480" w:right="1680" w:bottom="280" w:left="980" w:header="708" w:footer="708" w:gutter="0"/>
          <w:cols w:num="2" w:space="4620" w:equalWidth="0">
            <w:col w:w="1915" w:space="4620"/>
            <w:col w:w="3045"/>
          </w:cols>
        </w:sectPr>
      </w:pPr>
    </w:p>
    <w:p w:rsidR="00C013A7" w:rsidRPr="00F86715" w:rsidRDefault="00C013A7" w:rsidP="00C013A7">
      <w:pPr>
        <w:widowControl w:val="0"/>
        <w:autoSpaceDE w:val="0"/>
        <w:autoSpaceDN w:val="0"/>
        <w:adjustRightInd w:val="0"/>
        <w:spacing w:before="1" w:line="280" w:lineRule="exact"/>
        <w:rPr>
          <w:sz w:val="28"/>
          <w:szCs w:val="28"/>
          <w:lang/>
        </w:rPr>
      </w:pPr>
    </w:p>
    <w:p w:rsidR="00C013A7" w:rsidRDefault="00C013A7" w:rsidP="00C013A7">
      <w:pPr>
        <w:widowControl w:val="0"/>
        <w:autoSpaceDE w:val="0"/>
        <w:autoSpaceDN w:val="0"/>
        <w:adjustRightInd w:val="0"/>
        <w:spacing w:before="29"/>
        <w:ind w:left="3663" w:right="3332"/>
      </w:pPr>
      <w:r>
        <w:t>П</w:t>
      </w:r>
      <w:r>
        <w:rPr>
          <w:spacing w:val="40"/>
        </w:rPr>
        <w:t xml:space="preserve"> </w:t>
      </w:r>
      <w:r>
        <w:t>О</w:t>
      </w:r>
      <w:r>
        <w:rPr>
          <w:spacing w:val="49"/>
        </w:rPr>
        <w:t xml:space="preserve"> </w:t>
      </w:r>
      <w:r>
        <w:t>Т  В</w:t>
      </w:r>
      <w:r>
        <w:rPr>
          <w:spacing w:val="48"/>
        </w:rPr>
        <w:t xml:space="preserve"> </w:t>
      </w:r>
      <w:r>
        <w:t xml:space="preserve">Р </w:t>
      </w:r>
      <w:r>
        <w:rPr>
          <w:spacing w:val="1"/>
        </w:rPr>
        <w:t xml:space="preserve"> </w:t>
      </w:r>
      <w:r>
        <w:t>Д  А</w:t>
      </w:r>
    </w:p>
    <w:p w:rsidR="00C013A7" w:rsidRDefault="00C013A7" w:rsidP="00C013A7">
      <w:pPr>
        <w:widowControl w:val="0"/>
        <w:autoSpaceDE w:val="0"/>
        <w:autoSpaceDN w:val="0"/>
        <w:adjustRightInd w:val="0"/>
        <w:spacing w:before="18" w:line="260" w:lineRule="exact"/>
        <w:rPr>
          <w:sz w:val="26"/>
          <w:szCs w:val="26"/>
        </w:rPr>
      </w:pPr>
    </w:p>
    <w:p w:rsidR="00C013A7" w:rsidRDefault="00C013A7" w:rsidP="00C013A7">
      <w:pPr>
        <w:widowControl w:val="0"/>
        <w:tabs>
          <w:tab w:val="left" w:pos="8760"/>
        </w:tabs>
        <w:autoSpaceDE w:val="0"/>
        <w:autoSpaceDN w:val="0"/>
        <w:adjustRightInd w:val="0"/>
        <w:ind w:left="820"/>
      </w:pPr>
      <w:r>
        <w:t>Потвр</w:t>
      </w:r>
      <w:r>
        <w:rPr>
          <w:spacing w:val="1"/>
        </w:rPr>
        <w:t>ђ</w:t>
      </w:r>
      <w:r>
        <w:rPr>
          <w:spacing w:val="-5"/>
        </w:rPr>
        <w:t>у</w:t>
      </w:r>
      <w:r>
        <w:rPr>
          <w:spacing w:val="3"/>
        </w:rPr>
        <w:t>ј</w:t>
      </w:r>
      <w:r>
        <w:rPr>
          <w:spacing w:val="-1"/>
        </w:rPr>
        <w:t>ем</w:t>
      </w:r>
      <w:r>
        <w:t>о да</w:t>
      </w:r>
      <w:r>
        <w:rPr>
          <w:spacing w:val="-1"/>
        </w:rPr>
        <w:t xml:space="preserve"> </w:t>
      </w:r>
      <w:r>
        <w:t>је по</w:t>
      </w:r>
      <w:r>
        <w:rPr>
          <w:spacing w:val="3"/>
        </w:rPr>
        <w:t>н</w:t>
      </w:r>
      <w:r>
        <w:rPr>
          <w:spacing w:val="-2"/>
        </w:rPr>
        <w:t>у</w:t>
      </w:r>
      <w:r>
        <w:t>ђ</w:t>
      </w:r>
      <w:r>
        <w:rPr>
          <w:spacing w:val="-2"/>
        </w:rPr>
        <w:t>а</w:t>
      </w:r>
      <w:r>
        <w:t>ч</w:t>
      </w:r>
      <w:r>
        <w:rPr>
          <w:spacing w:val="1"/>
        </w:rPr>
        <w:t xml:space="preserve"> </w:t>
      </w:r>
      <w:r>
        <w:rPr>
          <w:w w:val="225"/>
          <w:u w:val="single"/>
        </w:rPr>
        <w:t xml:space="preserve"> </w:t>
      </w:r>
      <w:r>
        <w:rPr>
          <w:u w:val="single"/>
        </w:rPr>
        <w:tab/>
      </w:r>
    </w:p>
    <w:p w:rsidR="00C013A7" w:rsidRDefault="00C013A7" w:rsidP="00C013A7">
      <w:pPr>
        <w:widowControl w:val="0"/>
        <w:autoSpaceDE w:val="0"/>
        <w:autoSpaceDN w:val="0"/>
        <w:adjustRightInd w:val="0"/>
        <w:spacing w:before="9" w:line="130" w:lineRule="exact"/>
        <w:rPr>
          <w:sz w:val="13"/>
          <w:szCs w:val="13"/>
        </w:rPr>
      </w:pPr>
    </w:p>
    <w:p w:rsidR="00C013A7" w:rsidRDefault="00C013A7" w:rsidP="00C013A7">
      <w:pPr>
        <w:widowControl w:val="0"/>
        <w:autoSpaceDE w:val="0"/>
        <w:autoSpaceDN w:val="0"/>
        <w:adjustRightInd w:val="0"/>
        <w:ind w:left="100"/>
      </w:pPr>
      <w:r>
        <w:t>вршио</w:t>
      </w:r>
      <w:r>
        <w:rPr>
          <w:spacing w:val="-10"/>
        </w:rPr>
        <w:t xml:space="preserve"> </w:t>
      </w:r>
      <w:r>
        <w:rPr>
          <w:spacing w:val="1"/>
        </w:rPr>
        <w:t>и</w:t>
      </w:r>
      <w:r>
        <w:rPr>
          <w:spacing w:val="-1"/>
        </w:rPr>
        <w:t>с</w:t>
      </w:r>
      <w:r>
        <w:rPr>
          <w:spacing w:val="1"/>
        </w:rPr>
        <w:t>п</w:t>
      </w:r>
      <w:r>
        <w:t>о</w:t>
      </w:r>
      <w:r>
        <w:rPr>
          <w:spacing w:val="2"/>
        </w:rPr>
        <w:t>р</w:t>
      </w:r>
      <w:r>
        <w:rPr>
          <w:spacing w:val="-7"/>
        </w:rPr>
        <w:t>у</w:t>
      </w:r>
      <w:r>
        <w:rPr>
          <w:spacing w:val="6"/>
        </w:rPr>
        <w:t>к</w:t>
      </w:r>
      <w:r>
        <w:t>у</w:t>
      </w:r>
      <w:r>
        <w:rPr>
          <w:spacing w:val="-5"/>
        </w:rPr>
        <w:t xml:space="preserve"> </w:t>
      </w:r>
      <w:r>
        <w:t>о</w:t>
      </w:r>
      <w:r>
        <w:rPr>
          <w:spacing w:val="1"/>
        </w:rPr>
        <w:t>п</w:t>
      </w:r>
      <w:r>
        <w:t>р</w:t>
      </w:r>
      <w:r>
        <w:rPr>
          <w:spacing w:val="-1"/>
        </w:rPr>
        <w:t>е</w:t>
      </w:r>
      <w:r>
        <w:rPr>
          <w:spacing w:val="1"/>
        </w:rPr>
        <w:t>м</w:t>
      </w:r>
      <w:r>
        <w:t>е</w:t>
      </w:r>
      <w:r>
        <w:rPr>
          <w:spacing w:val="-1"/>
        </w:rPr>
        <w:t xml:space="preserve"> </w:t>
      </w:r>
      <w:r>
        <w:rPr>
          <w:spacing w:val="1"/>
        </w:rPr>
        <w:t>з</w:t>
      </w:r>
      <w:r>
        <w:t>а</w:t>
      </w:r>
      <w:r>
        <w:rPr>
          <w:spacing w:val="1"/>
        </w:rPr>
        <w:t xml:space="preserve"> </w:t>
      </w:r>
      <w:r>
        <w:rPr>
          <w:spacing w:val="-5"/>
        </w:rPr>
        <w:t>у</w:t>
      </w:r>
      <w:r>
        <w:t>г</w:t>
      </w:r>
      <w:r>
        <w:rPr>
          <w:spacing w:val="2"/>
        </w:rPr>
        <w:t>о</w:t>
      </w:r>
      <w:r>
        <w:rPr>
          <w:spacing w:val="-1"/>
        </w:rPr>
        <w:t>с</w:t>
      </w:r>
      <w:r>
        <w:t>т</w:t>
      </w:r>
      <w:r>
        <w:rPr>
          <w:spacing w:val="1"/>
        </w:rPr>
        <w:t>и</w:t>
      </w:r>
      <w:r>
        <w:t>т</w:t>
      </w:r>
      <w:r>
        <w:rPr>
          <w:spacing w:val="-1"/>
        </w:rPr>
        <w:t>е</w:t>
      </w:r>
      <w:r>
        <w:t>љ</w:t>
      </w:r>
      <w:r>
        <w:rPr>
          <w:spacing w:val="-1"/>
        </w:rPr>
        <w:t>с</w:t>
      </w:r>
      <w:r>
        <w:t>тво и то</w:t>
      </w:r>
      <w:r>
        <w:rPr>
          <w:spacing w:val="3"/>
        </w:rPr>
        <w:t xml:space="preserve"> </w:t>
      </w:r>
      <w:r>
        <w:t>:</w:t>
      </w:r>
    </w:p>
    <w:p w:rsidR="00C013A7" w:rsidRDefault="00C013A7" w:rsidP="00C013A7">
      <w:pPr>
        <w:widowControl w:val="0"/>
        <w:autoSpaceDE w:val="0"/>
        <w:autoSpaceDN w:val="0"/>
        <w:adjustRightInd w:val="0"/>
        <w:spacing w:before="7" w:line="130" w:lineRule="exact"/>
        <w:rPr>
          <w:sz w:val="13"/>
          <w:szCs w:val="13"/>
        </w:rPr>
      </w:pPr>
    </w:p>
    <w:p w:rsidR="00C013A7" w:rsidRDefault="00C013A7" w:rsidP="00C013A7">
      <w:pPr>
        <w:widowControl w:val="0"/>
        <w:tabs>
          <w:tab w:val="left" w:pos="5320"/>
          <w:tab w:val="left" w:pos="7940"/>
        </w:tabs>
        <w:autoSpaceDE w:val="0"/>
        <w:autoSpaceDN w:val="0"/>
        <w:adjustRightInd w:val="0"/>
        <w:ind w:left="100"/>
        <w:rPr>
          <w:sz w:val="20"/>
          <w:szCs w:val="20"/>
        </w:rPr>
      </w:pPr>
      <w:r>
        <w:t>2011.год.</w:t>
      </w:r>
      <w:r>
        <w:rPr>
          <w:spacing w:val="-10"/>
        </w:rPr>
        <w:t xml:space="preserve"> </w:t>
      </w:r>
      <w:r>
        <w:t>о</w:t>
      </w:r>
      <w:r>
        <w:rPr>
          <w:spacing w:val="1"/>
        </w:rPr>
        <w:t>п</w:t>
      </w:r>
      <w:r>
        <w:t>р</w:t>
      </w:r>
      <w:r>
        <w:rPr>
          <w:spacing w:val="-1"/>
        </w:rPr>
        <w:t>е</w:t>
      </w:r>
      <w:r>
        <w:rPr>
          <w:spacing w:val="1"/>
        </w:rPr>
        <w:t>м</w:t>
      </w:r>
      <w:r>
        <w:rPr>
          <w:spacing w:val="-5"/>
        </w:rPr>
        <w:t>у</w:t>
      </w:r>
      <w:r>
        <w:t xml:space="preserve">: </w:t>
      </w:r>
      <w:r>
        <w:rPr>
          <w:u w:val="single"/>
        </w:rPr>
        <w:t xml:space="preserve"> </w:t>
      </w:r>
      <w:r>
        <w:rPr>
          <w:u w:val="single"/>
        </w:rPr>
        <w:tab/>
      </w:r>
      <w:r>
        <w:t>,</w:t>
      </w:r>
      <w:r>
        <w:rPr>
          <w:spacing w:val="2"/>
        </w:rPr>
        <w:t xml:space="preserve"> </w:t>
      </w:r>
      <w:r>
        <w:t>у</w:t>
      </w:r>
      <w:r>
        <w:rPr>
          <w:spacing w:val="-5"/>
        </w:rPr>
        <w:t xml:space="preserve"> </w:t>
      </w:r>
      <w:r>
        <w:t>в</w:t>
      </w:r>
      <w:r>
        <w:rPr>
          <w:spacing w:val="2"/>
        </w:rPr>
        <w:t>р</w:t>
      </w:r>
      <w:r>
        <w:rPr>
          <w:spacing w:val="-1"/>
        </w:rPr>
        <w:t>е</w:t>
      </w:r>
      <w:r>
        <w:t>д</w:t>
      </w:r>
      <w:r>
        <w:rPr>
          <w:spacing w:val="1"/>
        </w:rPr>
        <w:t>н</w:t>
      </w:r>
      <w:r>
        <w:t>о</w:t>
      </w:r>
      <w:r>
        <w:rPr>
          <w:spacing w:val="-1"/>
        </w:rPr>
        <w:t>с</w:t>
      </w:r>
      <w:r>
        <w:t xml:space="preserve">ти </w:t>
      </w:r>
      <w:r>
        <w:rPr>
          <w:u w:val="single"/>
        </w:rPr>
        <w:t xml:space="preserve"> </w:t>
      </w:r>
      <w:r>
        <w:rPr>
          <w:u w:val="single"/>
        </w:rPr>
        <w:tab/>
      </w:r>
      <w:r>
        <w:t>д</w:t>
      </w:r>
      <w:r>
        <w:rPr>
          <w:spacing w:val="1"/>
        </w:rPr>
        <w:t>ин</w:t>
      </w:r>
      <w:r>
        <w:t>. б</w:t>
      </w:r>
      <w:r>
        <w:rPr>
          <w:spacing w:val="-1"/>
        </w:rPr>
        <w:t>е</w:t>
      </w:r>
      <w:r>
        <w:t>з</w:t>
      </w:r>
      <w:r>
        <w:rPr>
          <w:spacing w:val="2"/>
        </w:rPr>
        <w:t xml:space="preserve"> </w:t>
      </w:r>
      <w:r>
        <w:rPr>
          <w:sz w:val="20"/>
          <w:szCs w:val="20"/>
        </w:rPr>
        <w:t>П</w:t>
      </w:r>
      <w:r>
        <w:rPr>
          <w:spacing w:val="-1"/>
          <w:sz w:val="20"/>
          <w:szCs w:val="20"/>
        </w:rPr>
        <w:t>Д</w:t>
      </w:r>
      <w:r>
        <w:rPr>
          <w:spacing w:val="1"/>
          <w:sz w:val="20"/>
          <w:szCs w:val="20"/>
        </w:rPr>
        <w:t>В</w:t>
      </w:r>
      <w:r>
        <w:rPr>
          <w:spacing w:val="-2"/>
          <w:sz w:val="20"/>
          <w:szCs w:val="20"/>
        </w:rPr>
        <w:t>-</w:t>
      </w:r>
      <w:r>
        <w:rPr>
          <w:sz w:val="20"/>
          <w:szCs w:val="20"/>
        </w:rPr>
        <w:t>а;</w:t>
      </w:r>
    </w:p>
    <w:p w:rsidR="00C013A7" w:rsidRDefault="00C013A7" w:rsidP="00C013A7">
      <w:pPr>
        <w:widowControl w:val="0"/>
        <w:autoSpaceDE w:val="0"/>
        <w:autoSpaceDN w:val="0"/>
        <w:adjustRightInd w:val="0"/>
        <w:spacing w:before="9" w:line="130" w:lineRule="exact"/>
        <w:rPr>
          <w:sz w:val="13"/>
          <w:szCs w:val="13"/>
        </w:rPr>
      </w:pPr>
    </w:p>
    <w:p w:rsidR="00C013A7" w:rsidRDefault="00C013A7" w:rsidP="00C013A7">
      <w:pPr>
        <w:widowControl w:val="0"/>
        <w:tabs>
          <w:tab w:val="left" w:pos="5260"/>
          <w:tab w:val="left" w:pos="7880"/>
        </w:tabs>
        <w:autoSpaceDE w:val="0"/>
        <w:autoSpaceDN w:val="0"/>
        <w:adjustRightInd w:val="0"/>
        <w:ind w:left="100"/>
        <w:rPr>
          <w:sz w:val="20"/>
          <w:szCs w:val="20"/>
        </w:rPr>
      </w:pPr>
      <w:r>
        <w:t>2012.год.</w:t>
      </w:r>
      <w:r>
        <w:rPr>
          <w:spacing w:val="-10"/>
        </w:rPr>
        <w:t xml:space="preserve"> </w:t>
      </w:r>
      <w:r>
        <w:t>о</w:t>
      </w:r>
      <w:r>
        <w:rPr>
          <w:spacing w:val="1"/>
        </w:rPr>
        <w:t>п</w:t>
      </w:r>
      <w:r>
        <w:t>р</w:t>
      </w:r>
      <w:r>
        <w:rPr>
          <w:spacing w:val="-1"/>
        </w:rPr>
        <w:t>е</w:t>
      </w:r>
      <w:r>
        <w:rPr>
          <w:spacing w:val="1"/>
        </w:rPr>
        <w:t>м</w:t>
      </w:r>
      <w:r>
        <w:rPr>
          <w:spacing w:val="-5"/>
        </w:rPr>
        <w:t>у</w:t>
      </w:r>
      <w:r>
        <w:rPr>
          <w:spacing w:val="1"/>
        </w:rPr>
        <w:t>:</w:t>
      </w:r>
      <w:r>
        <w:rPr>
          <w:u w:val="single"/>
        </w:rPr>
        <w:t xml:space="preserve"> </w:t>
      </w:r>
      <w:r>
        <w:rPr>
          <w:u w:val="single"/>
        </w:rPr>
        <w:tab/>
      </w:r>
      <w:r>
        <w:t>,</w:t>
      </w:r>
      <w:r>
        <w:rPr>
          <w:spacing w:val="2"/>
        </w:rPr>
        <w:t xml:space="preserve"> </w:t>
      </w:r>
      <w:r>
        <w:t>у</w:t>
      </w:r>
      <w:r>
        <w:rPr>
          <w:spacing w:val="-5"/>
        </w:rPr>
        <w:t xml:space="preserve"> </w:t>
      </w:r>
      <w:r>
        <w:t>в</w:t>
      </w:r>
      <w:r>
        <w:rPr>
          <w:spacing w:val="2"/>
        </w:rPr>
        <w:t>р</w:t>
      </w:r>
      <w:r>
        <w:rPr>
          <w:spacing w:val="-1"/>
        </w:rPr>
        <w:t>е</w:t>
      </w:r>
      <w:r>
        <w:t>д</w:t>
      </w:r>
      <w:r>
        <w:rPr>
          <w:spacing w:val="1"/>
        </w:rPr>
        <w:t>н</w:t>
      </w:r>
      <w:r>
        <w:t>о</w:t>
      </w:r>
      <w:r>
        <w:rPr>
          <w:spacing w:val="-1"/>
        </w:rPr>
        <w:t>с</w:t>
      </w:r>
      <w:r>
        <w:t xml:space="preserve">ти </w:t>
      </w:r>
      <w:r>
        <w:rPr>
          <w:u w:val="single"/>
        </w:rPr>
        <w:t xml:space="preserve"> </w:t>
      </w:r>
      <w:r>
        <w:rPr>
          <w:u w:val="single"/>
        </w:rPr>
        <w:tab/>
      </w:r>
      <w:r>
        <w:t>д</w:t>
      </w:r>
      <w:r>
        <w:rPr>
          <w:spacing w:val="1"/>
        </w:rPr>
        <w:t>ин</w:t>
      </w:r>
      <w:r>
        <w:t>. б</w:t>
      </w:r>
      <w:r>
        <w:rPr>
          <w:spacing w:val="-1"/>
        </w:rPr>
        <w:t>е</w:t>
      </w:r>
      <w:r>
        <w:t>з</w:t>
      </w:r>
      <w:r>
        <w:rPr>
          <w:spacing w:val="2"/>
        </w:rPr>
        <w:t xml:space="preserve"> </w:t>
      </w:r>
      <w:r>
        <w:rPr>
          <w:sz w:val="20"/>
          <w:szCs w:val="20"/>
        </w:rPr>
        <w:t>П</w:t>
      </w:r>
      <w:r>
        <w:rPr>
          <w:spacing w:val="-1"/>
          <w:sz w:val="20"/>
          <w:szCs w:val="20"/>
        </w:rPr>
        <w:t>Д</w:t>
      </w:r>
      <w:r>
        <w:rPr>
          <w:spacing w:val="1"/>
          <w:sz w:val="20"/>
          <w:szCs w:val="20"/>
        </w:rPr>
        <w:t>В</w:t>
      </w:r>
      <w:r>
        <w:rPr>
          <w:spacing w:val="-2"/>
          <w:sz w:val="20"/>
          <w:szCs w:val="20"/>
        </w:rPr>
        <w:t>-</w:t>
      </w:r>
      <w:r>
        <w:rPr>
          <w:sz w:val="20"/>
          <w:szCs w:val="20"/>
        </w:rPr>
        <w:t>а;</w:t>
      </w:r>
    </w:p>
    <w:p w:rsidR="00C013A7" w:rsidRDefault="00C013A7" w:rsidP="00C013A7">
      <w:pPr>
        <w:widowControl w:val="0"/>
        <w:autoSpaceDE w:val="0"/>
        <w:autoSpaceDN w:val="0"/>
        <w:adjustRightInd w:val="0"/>
        <w:spacing w:before="5" w:line="130" w:lineRule="exact"/>
        <w:rPr>
          <w:sz w:val="13"/>
          <w:szCs w:val="13"/>
        </w:rPr>
      </w:pPr>
    </w:p>
    <w:p w:rsidR="00C013A7" w:rsidRDefault="00C013A7" w:rsidP="00C013A7">
      <w:pPr>
        <w:widowControl w:val="0"/>
        <w:tabs>
          <w:tab w:val="left" w:pos="5260"/>
          <w:tab w:val="left" w:pos="7940"/>
        </w:tabs>
        <w:autoSpaceDE w:val="0"/>
        <w:autoSpaceDN w:val="0"/>
        <w:adjustRightInd w:val="0"/>
        <w:ind w:left="100"/>
        <w:rPr>
          <w:sz w:val="20"/>
          <w:szCs w:val="20"/>
        </w:rPr>
      </w:pPr>
      <w:r>
        <w:t>2013.год.</w:t>
      </w:r>
      <w:r>
        <w:rPr>
          <w:spacing w:val="-10"/>
        </w:rPr>
        <w:t xml:space="preserve"> </w:t>
      </w:r>
      <w:r>
        <w:t>о</w:t>
      </w:r>
      <w:r>
        <w:rPr>
          <w:spacing w:val="1"/>
        </w:rPr>
        <w:t>п</w:t>
      </w:r>
      <w:r>
        <w:t>р</w:t>
      </w:r>
      <w:r>
        <w:rPr>
          <w:spacing w:val="-1"/>
        </w:rPr>
        <w:t>е</w:t>
      </w:r>
      <w:r>
        <w:rPr>
          <w:spacing w:val="2"/>
        </w:rPr>
        <w:t>м</w:t>
      </w:r>
      <w:r>
        <w:rPr>
          <w:spacing w:val="-5"/>
        </w:rPr>
        <w:t>у</w:t>
      </w:r>
      <w:r>
        <w:t>:</w:t>
      </w:r>
      <w:r>
        <w:rPr>
          <w:u w:val="single"/>
        </w:rPr>
        <w:t xml:space="preserve"> </w:t>
      </w:r>
      <w:r>
        <w:rPr>
          <w:u w:val="single"/>
        </w:rPr>
        <w:tab/>
      </w:r>
      <w:r>
        <w:t>,</w:t>
      </w:r>
      <w:r>
        <w:rPr>
          <w:spacing w:val="3"/>
        </w:rPr>
        <w:t xml:space="preserve"> </w:t>
      </w:r>
      <w:r>
        <w:t>у</w:t>
      </w:r>
      <w:r>
        <w:rPr>
          <w:spacing w:val="-5"/>
        </w:rPr>
        <w:t xml:space="preserve"> </w:t>
      </w:r>
      <w:r>
        <w:t>в</w:t>
      </w:r>
      <w:r>
        <w:rPr>
          <w:spacing w:val="2"/>
        </w:rPr>
        <w:t>р</w:t>
      </w:r>
      <w:r>
        <w:rPr>
          <w:spacing w:val="-1"/>
        </w:rPr>
        <w:t>е</w:t>
      </w:r>
      <w:r>
        <w:t>д</w:t>
      </w:r>
      <w:r>
        <w:rPr>
          <w:spacing w:val="1"/>
        </w:rPr>
        <w:t>н</w:t>
      </w:r>
      <w:r>
        <w:t>о</w:t>
      </w:r>
      <w:r>
        <w:rPr>
          <w:spacing w:val="-1"/>
        </w:rPr>
        <w:t>с</w:t>
      </w:r>
      <w:r>
        <w:t xml:space="preserve">ти  </w:t>
      </w:r>
      <w:r>
        <w:rPr>
          <w:u w:val="single"/>
        </w:rPr>
        <w:t xml:space="preserve"> </w:t>
      </w:r>
      <w:r>
        <w:rPr>
          <w:u w:val="single"/>
        </w:rPr>
        <w:tab/>
      </w:r>
      <w:r>
        <w:t>д</w:t>
      </w:r>
      <w:r>
        <w:rPr>
          <w:spacing w:val="1"/>
        </w:rPr>
        <w:t>ин</w:t>
      </w:r>
      <w:r>
        <w:t>. б</w:t>
      </w:r>
      <w:r>
        <w:rPr>
          <w:spacing w:val="-1"/>
        </w:rPr>
        <w:t>е</w:t>
      </w:r>
      <w:r>
        <w:t>з</w:t>
      </w:r>
      <w:r>
        <w:rPr>
          <w:spacing w:val="2"/>
        </w:rPr>
        <w:t xml:space="preserve"> </w:t>
      </w:r>
      <w:r>
        <w:rPr>
          <w:sz w:val="20"/>
          <w:szCs w:val="20"/>
        </w:rPr>
        <w:t>П</w:t>
      </w:r>
      <w:r>
        <w:rPr>
          <w:spacing w:val="-1"/>
          <w:sz w:val="20"/>
          <w:szCs w:val="20"/>
        </w:rPr>
        <w:t>Д</w:t>
      </w:r>
      <w:r>
        <w:rPr>
          <w:spacing w:val="1"/>
          <w:sz w:val="20"/>
          <w:szCs w:val="20"/>
        </w:rPr>
        <w:t>В</w:t>
      </w:r>
      <w:r>
        <w:rPr>
          <w:spacing w:val="-2"/>
          <w:sz w:val="20"/>
          <w:szCs w:val="20"/>
        </w:rPr>
        <w:t>-</w:t>
      </w:r>
      <w:r>
        <w:rPr>
          <w:sz w:val="20"/>
          <w:szCs w:val="20"/>
        </w:rPr>
        <w:t>а;</w:t>
      </w:r>
    </w:p>
    <w:p w:rsidR="00C013A7" w:rsidRDefault="00C013A7" w:rsidP="00C013A7">
      <w:pPr>
        <w:widowControl w:val="0"/>
        <w:autoSpaceDE w:val="0"/>
        <w:autoSpaceDN w:val="0"/>
        <w:adjustRightInd w:val="0"/>
        <w:spacing w:before="10" w:line="220" w:lineRule="exact"/>
        <w:rPr>
          <w:sz w:val="22"/>
          <w:szCs w:val="22"/>
        </w:rPr>
      </w:pPr>
    </w:p>
    <w:p w:rsidR="00C013A7" w:rsidRDefault="00C013A7" w:rsidP="00C013A7">
      <w:pPr>
        <w:widowControl w:val="0"/>
        <w:autoSpaceDE w:val="0"/>
        <w:autoSpaceDN w:val="0"/>
        <w:adjustRightInd w:val="0"/>
        <w:ind w:left="820" w:right="180"/>
      </w:pPr>
      <w:r>
        <w:t>Потвр</w:t>
      </w:r>
      <w:r>
        <w:rPr>
          <w:spacing w:val="1"/>
        </w:rPr>
        <w:t>ђ</w:t>
      </w:r>
      <w:r>
        <w:rPr>
          <w:spacing w:val="-5"/>
        </w:rPr>
        <w:t>у</w:t>
      </w:r>
      <w:r>
        <w:rPr>
          <w:spacing w:val="3"/>
        </w:rPr>
        <w:t>ј</w:t>
      </w:r>
      <w:r>
        <w:rPr>
          <w:spacing w:val="-1"/>
        </w:rPr>
        <w:t>ем</w:t>
      </w:r>
      <w:r>
        <w:t>о да</w:t>
      </w:r>
      <w:r>
        <w:rPr>
          <w:spacing w:val="-1"/>
        </w:rPr>
        <w:t xml:space="preserve"> </w:t>
      </w:r>
      <w:r>
        <w:t>је н</w:t>
      </w:r>
      <w:r>
        <w:rPr>
          <w:spacing w:val="-1"/>
        </w:rPr>
        <w:t>а</w:t>
      </w:r>
      <w:r>
        <w:rPr>
          <w:spacing w:val="2"/>
        </w:rPr>
        <w:t>в</w:t>
      </w:r>
      <w:r>
        <w:rPr>
          <w:spacing w:val="1"/>
        </w:rPr>
        <w:t>е</w:t>
      </w:r>
      <w:r>
        <w:t>д</w:t>
      </w:r>
      <w:r>
        <w:rPr>
          <w:spacing w:val="-1"/>
        </w:rPr>
        <w:t>е</w:t>
      </w:r>
      <w:r>
        <w:rPr>
          <w:spacing w:val="3"/>
        </w:rPr>
        <w:t>н</w:t>
      </w:r>
      <w:r>
        <w:t>у</w:t>
      </w:r>
      <w:r>
        <w:rPr>
          <w:spacing w:val="-5"/>
        </w:rPr>
        <w:t xml:space="preserve"> </w:t>
      </w:r>
      <w:r>
        <w:t>о</w:t>
      </w:r>
      <w:r>
        <w:rPr>
          <w:spacing w:val="1"/>
        </w:rPr>
        <w:t>п</w:t>
      </w:r>
      <w:r>
        <w:t>р</w:t>
      </w:r>
      <w:r>
        <w:rPr>
          <w:spacing w:val="-1"/>
        </w:rPr>
        <w:t>е</w:t>
      </w:r>
      <w:r>
        <w:rPr>
          <w:spacing w:val="4"/>
        </w:rPr>
        <w:t>м</w:t>
      </w:r>
      <w:r>
        <w:t>у</w:t>
      </w:r>
      <w:r>
        <w:rPr>
          <w:spacing w:val="-5"/>
        </w:rPr>
        <w:t xml:space="preserve"> </w:t>
      </w:r>
      <w:r>
        <w:rPr>
          <w:spacing w:val="1"/>
        </w:rP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8"/>
        </w:rPr>
        <w:t xml:space="preserve"> </w:t>
      </w:r>
      <w:r>
        <w:t xml:space="preserve">у </w:t>
      </w:r>
      <w:r>
        <w:rPr>
          <w:spacing w:val="-5"/>
        </w:rPr>
        <w:t>у</w:t>
      </w:r>
      <w:r>
        <w:t>гово</w:t>
      </w:r>
      <w:r>
        <w:rPr>
          <w:spacing w:val="2"/>
        </w:rPr>
        <w:t>р</w:t>
      </w:r>
      <w:r>
        <w:rPr>
          <w:spacing w:val="-1"/>
        </w:rPr>
        <w:t>е</w:t>
      </w:r>
      <w:r>
        <w:rPr>
          <w:spacing w:val="1"/>
        </w:rPr>
        <w:t>н</w:t>
      </w:r>
      <w:r>
        <w:t>ом</w:t>
      </w:r>
      <w:r>
        <w:rPr>
          <w:spacing w:val="-1"/>
        </w:rPr>
        <w:t xml:space="preserve"> </w:t>
      </w:r>
      <w:r>
        <w:t>ро</w:t>
      </w:r>
      <w:r>
        <w:rPr>
          <w:spacing w:val="3"/>
        </w:rPr>
        <w:t>к</w:t>
      </w:r>
      <w:r>
        <w:t>у</w:t>
      </w:r>
      <w:r>
        <w:rPr>
          <w:spacing w:val="-5"/>
        </w:rPr>
        <w:t xml:space="preserve"> </w:t>
      </w:r>
      <w:r>
        <w:t>и</w:t>
      </w:r>
      <w:r>
        <w:rPr>
          <w:spacing w:val="1"/>
        </w:rPr>
        <w:t xml:space="preserve"> к</w:t>
      </w:r>
      <w:r>
        <w:t>в</w:t>
      </w:r>
      <w:r>
        <w:rPr>
          <w:spacing w:val="-1"/>
        </w:rPr>
        <w:t>а</w:t>
      </w:r>
      <w:r>
        <w:t>л</w:t>
      </w:r>
      <w:r>
        <w:rPr>
          <w:spacing w:val="1"/>
        </w:rPr>
        <w:t>и</w:t>
      </w:r>
      <w:r>
        <w:t>т</w:t>
      </w:r>
      <w:r>
        <w:rPr>
          <w:spacing w:val="-1"/>
        </w:rPr>
        <w:t>е</w:t>
      </w:r>
      <w:r>
        <w:rPr>
          <w:spacing w:val="3"/>
        </w:rPr>
        <w:t>т</w:t>
      </w:r>
      <w:r>
        <w:rPr>
          <w:spacing w:val="-5"/>
        </w:rPr>
        <w:t>у</w:t>
      </w:r>
      <w:r>
        <w:t xml:space="preserve">. </w:t>
      </w:r>
    </w:p>
    <w:p w:rsidR="00C013A7" w:rsidRDefault="00C013A7" w:rsidP="00C013A7">
      <w:pPr>
        <w:widowControl w:val="0"/>
        <w:autoSpaceDE w:val="0"/>
        <w:autoSpaceDN w:val="0"/>
        <w:adjustRightInd w:val="0"/>
        <w:ind w:left="820" w:right="180"/>
      </w:pPr>
      <w:r>
        <w:t>О</w:t>
      </w:r>
      <w:r>
        <w:rPr>
          <w:spacing w:val="-1"/>
        </w:rPr>
        <w:t>в</w:t>
      </w:r>
      <w:r>
        <w:t>а</w:t>
      </w:r>
      <w:r>
        <w:rPr>
          <w:spacing w:val="-1"/>
        </w:rPr>
        <w:t xml:space="preserve"> </w:t>
      </w:r>
      <w:r>
        <w:rPr>
          <w:spacing w:val="1"/>
        </w:rPr>
        <w:t>п</w:t>
      </w:r>
      <w:r>
        <w:t xml:space="preserve">отврда </w:t>
      </w:r>
      <w:r>
        <w:rPr>
          <w:spacing w:val="-1"/>
        </w:rPr>
        <w:t>с</w:t>
      </w:r>
      <w:r>
        <w:t>е</w:t>
      </w:r>
      <w:r>
        <w:rPr>
          <w:spacing w:val="-1"/>
        </w:rPr>
        <w:t xml:space="preserve"> </w:t>
      </w:r>
      <w:r>
        <w:rPr>
          <w:spacing w:val="1"/>
        </w:rPr>
        <w:t>из</w:t>
      </w:r>
      <w:r>
        <w:t>д</w:t>
      </w:r>
      <w:r>
        <w:rPr>
          <w:spacing w:val="-1"/>
        </w:rPr>
        <w:t>а</w:t>
      </w:r>
      <w:r>
        <w:t>је на</w:t>
      </w:r>
      <w:r>
        <w:rPr>
          <w:spacing w:val="-1"/>
        </w:rPr>
        <w:t xml:space="preserve"> </w:t>
      </w:r>
      <w:r>
        <w:rPr>
          <w:spacing w:val="1"/>
        </w:rPr>
        <w:t>з</w:t>
      </w:r>
      <w:r>
        <w:rPr>
          <w:spacing w:val="-1"/>
        </w:rPr>
        <w:t>а</w:t>
      </w:r>
      <w:r>
        <w:rPr>
          <w:spacing w:val="2"/>
        </w:rPr>
        <w:t>х</w:t>
      </w:r>
      <w:r>
        <w:t>т</w:t>
      </w:r>
      <w:r>
        <w:rPr>
          <w:spacing w:val="-1"/>
        </w:rPr>
        <w:t>е</w:t>
      </w:r>
      <w:r>
        <w:t xml:space="preserve">в </w:t>
      </w:r>
      <w:r>
        <w:rPr>
          <w:spacing w:val="-1"/>
        </w:rPr>
        <w:t>Д</w:t>
      </w:r>
      <w:r>
        <w:t>о</w:t>
      </w:r>
      <w:r>
        <w:rPr>
          <w:spacing w:val="-1"/>
        </w:rPr>
        <w:t>м</w:t>
      </w:r>
      <w:r>
        <w:t>а</w:t>
      </w:r>
      <w:r>
        <w:rPr>
          <w:spacing w:val="4"/>
        </w:rPr>
        <w:t xml:space="preserve"> </w:t>
      </w:r>
      <w:r>
        <w:rPr>
          <w:spacing w:val="-5"/>
        </w:rPr>
        <w:t>у</w:t>
      </w:r>
      <w:r>
        <w:rPr>
          <w:spacing w:val="-1"/>
        </w:rPr>
        <w:t>че</w:t>
      </w:r>
      <w:r>
        <w:rPr>
          <w:spacing w:val="1"/>
        </w:rPr>
        <w:t>ник</w:t>
      </w:r>
      <w:r>
        <w:t>а</w:t>
      </w:r>
      <w:r>
        <w:rPr>
          <w:spacing w:val="-1"/>
        </w:rPr>
        <w:t xml:space="preserve"> с</w:t>
      </w:r>
      <w:r>
        <w:t>р</w:t>
      </w:r>
      <w:r>
        <w:rPr>
          <w:spacing w:val="-1"/>
        </w:rPr>
        <w:t>е</w:t>
      </w:r>
      <w:r>
        <w:t>дњих</w:t>
      </w:r>
      <w:r>
        <w:rPr>
          <w:spacing w:val="2"/>
        </w:rPr>
        <w:t xml:space="preserve"> </w:t>
      </w:r>
      <w:r>
        <w:t>ш</w:t>
      </w:r>
      <w:r>
        <w:rPr>
          <w:spacing w:val="1"/>
        </w:rPr>
        <w:t>к</w:t>
      </w:r>
      <w:r>
        <w:t>ола</w:t>
      </w:r>
      <w:r>
        <w:rPr>
          <w:spacing w:val="-1"/>
        </w:rPr>
        <w:t xml:space="preserve"> </w:t>
      </w:r>
      <w:r>
        <w:t>Ниш</w:t>
      </w:r>
      <w:r>
        <w:rPr>
          <w:spacing w:val="1"/>
        </w:rPr>
        <w:t xml:space="preserve"> к</w:t>
      </w:r>
      <w:r>
        <w:rPr>
          <w:spacing w:val="-1"/>
        </w:rPr>
        <w:t>а</w:t>
      </w:r>
      <w:r>
        <w:t xml:space="preserve">о </w:t>
      </w:r>
      <w:r>
        <w:rPr>
          <w:spacing w:val="1"/>
        </w:rPr>
        <w:t>н</w:t>
      </w:r>
      <w:r>
        <w:rPr>
          <w:spacing w:val="-1"/>
        </w:rPr>
        <w:t>а</w:t>
      </w:r>
      <w:r>
        <w:rPr>
          <w:spacing w:val="2"/>
        </w:rPr>
        <w:t>р</w:t>
      </w:r>
      <w:r>
        <w:rPr>
          <w:spacing w:val="-5"/>
        </w:rPr>
        <w:t>у</w:t>
      </w:r>
      <w:r>
        <w:rPr>
          <w:spacing w:val="-1"/>
        </w:rPr>
        <w:t>ч</w:t>
      </w:r>
      <w:r>
        <w:rPr>
          <w:spacing w:val="1"/>
        </w:rPr>
        <w:t>иоц</w:t>
      </w:r>
      <w:r>
        <w:t>а</w:t>
      </w:r>
      <w:r>
        <w:rPr>
          <w:spacing w:val="4"/>
        </w:rPr>
        <w:t xml:space="preserve"> </w:t>
      </w:r>
      <w:r>
        <w:t>у</w:t>
      </w:r>
      <w:r>
        <w:rPr>
          <w:spacing w:val="-5"/>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w:t>
      </w:r>
      <w:r>
        <w:rPr>
          <w:spacing w:val="-5"/>
        </w:rPr>
        <w:t xml:space="preserve"> </w:t>
      </w:r>
      <w:r>
        <w:rPr>
          <w:spacing w:val="3"/>
        </w:rPr>
        <w:t>ј</w:t>
      </w:r>
      <w:r>
        <w:rPr>
          <w:spacing w:val="-1"/>
        </w:rPr>
        <w:t>а</w:t>
      </w:r>
      <w:r>
        <w:t>вне</w:t>
      </w:r>
      <w:r>
        <w:rPr>
          <w:spacing w:val="-1"/>
        </w:rPr>
        <w:t xml:space="preserve"> </w:t>
      </w:r>
      <w:r>
        <w:rPr>
          <w:spacing w:val="1"/>
        </w:rPr>
        <w:t>н</w:t>
      </w:r>
      <w:r>
        <w:rPr>
          <w:spacing w:val="-1"/>
        </w:rPr>
        <w:t>а</w:t>
      </w:r>
      <w:r>
        <w:t>б</w:t>
      </w:r>
      <w:r>
        <w:rPr>
          <w:spacing w:val="-1"/>
        </w:rPr>
        <w:t>а</w:t>
      </w:r>
      <w:r>
        <w:t>вке ЈНД-В број 0</w:t>
      </w:r>
      <w:r>
        <w:rPr>
          <w:spacing w:val="3"/>
        </w:rPr>
        <w:t>4</w:t>
      </w:r>
      <w:r>
        <w:t xml:space="preserve">/14 – </w:t>
      </w:r>
      <w:r>
        <w:rPr>
          <w:spacing w:val="1"/>
        </w:rPr>
        <w:t>„</w:t>
      </w:r>
      <w:r>
        <w:t>Н</w:t>
      </w:r>
      <w:r>
        <w:rPr>
          <w:spacing w:val="-1"/>
        </w:rPr>
        <w:t>а</w:t>
      </w:r>
      <w:r>
        <w:t>б</w:t>
      </w:r>
      <w:r>
        <w:rPr>
          <w:spacing w:val="-1"/>
        </w:rPr>
        <w:t>а</w:t>
      </w:r>
      <w:r>
        <w:t>вка опр</w:t>
      </w:r>
      <w:r>
        <w:rPr>
          <w:spacing w:val="-1"/>
        </w:rPr>
        <w:t>е</w:t>
      </w:r>
      <w:r>
        <w:rPr>
          <w:spacing w:val="1"/>
        </w:rPr>
        <w:t>м</w:t>
      </w:r>
      <w:r>
        <w:t>е</w:t>
      </w:r>
      <w:r>
        <w:rPr>
          <w:spacing w:val="49"/>
        </w:rPr>
        <w:t xml:space="preserve"> </w:t>
      </w:r>
      <w:r>
        <w:rPr>
          <w:spacing w:val="1"/>
        </w:rPr>
        <w:t>з</w:t>
      </w:r>
      <w:r>
        <w:t>а</w:t>
      </w:r>
      <w:r>
        <w:rPr>
          <w:spacing w:val="4"/>
        </w:rPr>
        <w:t xml:space="preserve"> </w:t>
      </w:r>
      <w:r>
        <w:rPr>
          <w:spacing w:val="-5"/>
        </w:rPr>
        <w:t>домаћинство</w:t>
      </w:r>
      <w:r>
        <w:rPr>
          <w:spacing w:val="-1"/>
        </w:rPr>
        <w:t>“</w:t>
      </w:r>
      <w:r>
        <w:t>, и</w:t>
      </w:r>
      <w:r>
        <w:rPr>
          <w:spacing w:val="3"/>
        </w:rPr>
        <w:t xml:space="preserve"> </w:t>
      </w:r>
      <w:r>
        <w:t>у</w:t>
      </w:r>
      <w:r>
        <w:rPr>
          <w:spacing w:val="-5"/>
        </w:rPr>
        <w:t xml:space="preserve"> </w:t>
      </w:r>
      <w:r>
        <w:t>д</w:t>
      </w:r>
      <w:r>
        <w:rPr>
          <w:spacing w:val="2"/>
        </w:rPr>
        <w:t>р</w:t>
      </w:r>
      <w:r>
        <w:rPr>
          <w:spacing w:val="-5"/>
        </w:rPr>
        <w:t>у</w:t>
      </w:r>
      <w:r>
        <w:rPr>
          <w:spacing w:val="2"/>
        </w:rPr>
        <w:t>г</w:t>
      </w:r>
      <w:r>
        <w:t>е</w:t>
      </w:r>
      <w:r>
        <w:rPr>
          <w:spacing w:val="-1"/>
        </w:rPr>
        <w:t xml:space="preserve"> с</w:t>
      </w:r>
      <w:r>
        <w:t>вр</w:t>
      </w:r>
      <w:r>
        <w:rPr>
          <w:spacing w:val="2"/>
        </w:rPr>
        <w:t>х</w:t>
      </w:r>
      <w:r>
        <w:t>е</w:t>
      </w:r>
      <w:r>
        <w:rPr>
          <w:spacing w:val="-1"/>
        </w:rPr>
        <w:t xml:space="preserve"> </w:t>
      </w:r>
      <w:r>
        <w:rPr>
          <w:spacing w:val="1"/>
        </w:rPr>
        <w:t>с</w:t>
      </w:r>
      <w:r>
        <w:t>е</w:t>
      </w:r>
      <w:r>
        <w:rPr>
          <w:spacing w:val="-1"/>
        </w:rPr>
        <w:t xml:space="preserve"> </w:t>
      </w:r>
      <w:r>
        <w:rPr>
          <w:spacing w:val="1"/>
        </w:rPr>
        <w:t>н</w:t>
      </w:r>
      <w:r>
        <w:t>е</w:t>
      </w:r>
      <w:r>
        <w:rPr>
          <w:spacing w:val="-1"/>
        </w:rPr>
        <w:t xml:space="preserve"> </w:t>
      </w:r>
      <w:r>
        <w:rPr>
          <w:spacing w:val="1"/>
        </w:rPr>
        <w:t>м</w:t>
      </w:r>
      <w:r>
        <w:t>оже</w:t>
      </w:r>
      <w:r>
        <w:rPr>
          <w:spacing w:val="-1"/>
        </w:rPr>
        <w:t xml:space="preserve"> </w:t>
      </w:r>
      <w:r>
        <w:rPr>
          <w:spacing w:val="1"/>
        </w:rPr>
        <w:t>к</w:t>
      </w:r>
      <w:r>
        <w:t>ор</w:t>
      </w:r>
      <w:r>
        <w:rPr>
          <w:spacing w:val="1"/>
        </w:rPr>
        <w:t>и</w:t>
      </w:r>
      <w:r>
        <w:rPr>
          <w:spacing w:val="-1"/>
        </w:rPr>
        <w:t>с</w:t>
      </w:r>
      <w:r>
        <w:t>т</w:t>
      </w:r>
      <w:r>
        <w:rPr>
          <w:spacing w:val="1"/>
        </w:rPr>
        <w:t>и</w:t>
      </w:r>
      <w:r>
        <w:rPr>
          <w:spacing w:val="-2"/>
        </w:rPr>
        <w:t>т</w:t>
      </w:r>
      <w:r>
        <w:rPr>
          <w:spacing w:val="1"/>
        </w:rPr>
        <w:t>и</w:t>
      </w:r>
      <w:r>
        <w:t>.</w:t>
      </w:r>
    </w:p>
    <w:p w:rsidR="00C013A7" w:rsidRDefault="00C013A7" w:rsidP="00C013A7">
      <w:pPr>
        <w:widowControl w:val="0"/>
        <w:autoSpaceDE w:val="0"/>
        <w:autoSpaceDN w:val="0"/>
        <w:adjustRightInd w:val="0"/>
        <w:spacing w:before="2" w:line="150" w:lineRule="exact"/>
        <w:rPr>
          <w:sz w:val="15"/>
          <w:szCs w:val="15"/>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tabs>
          <w:tab w:val="left" w:pos="2540"/>
          <w:tab w:val="left" w:pos="6580"/>
        </w:tabs>
        <w:autoSpaceDE w:val="0"/>
        <w:autoSpaceDN w:val="0"/>
        <w:adjustRightInd w:val="0"/>
        <w:spacing w:line="271" w:lineRule="exact"/>
        <w:ind w:left="100"/>
      </w:pPr>
      <w:r>
        <w:rPr>
          <w:lang w:val="en-US" w:eastAsia="en-US"/>
        </w:rPr>
        <w:pict>
          <v:polyline id="_x0000_s1058" style="position:absolute;left:0;text-align:left;z-index:-251623424;mso-wrap-style:square;mso-position-horizontal-relative:page" points="378.05pt,27.3pt,504.05pt,27.3pt" coordsize="2520,0" o:allowincell="f" filled="f" strokeweight=".17356mm">
            <v:path arrowok="t"/>
            <w10:wrap anchorx="page"/>
          </v:polyline>
        </w:pict>
      </w:r>
      <w:r>
        <w:rPr>
          <w:position w:val="-1"/>
        </w:rPr>
        <w:t>Д</w:t>
      </w:r>
      <w:r>
        <w:rPr>
          <w:spacing w:val="-1"/>
          <w:position w:val="-1"/>
        </w:rPr>
        <w:t>а</w:t>
      </w:r>
      <w:r>
        <w:rPr>
          <w:spacing w:val="3"/>
          <w:position w:val="-1"/>
        </w:rPr>
        <w:t>т</w:t>
      </w:r>
      <w:r>
        <w:rPr>
          <w:spacing w:val="-5"/>
          <w:position w:val="-1"/>
        </w:rPr>
        <w:t>у</w:t>
      </w:r>
      <w:r>
        <w:rPr>
          <w:spacing w:val="-1"/>
          <w:position w:val="-1"/>
        </w:rPr>
        <w:t>м</w:t>
      </w:r>
      <w:r>
        <w:rPr>
          <w:position w:val="-1"/>
        </w:rPr>
        <w:t xml:space="preserve">: </w:t>
      </w:r>
      <w:r>
        <w:rPr>
          <w:position w:val="-1"/>
          <w:u w:val="single"/>
        </w:rPr>
        <w:t xml:space="preserve"> </w:t>
      </w:r>
      <w:r>
        <w:rPr>
          <w:position w:val="-1"/>
          <w:u w:val="single"/>
        </w:rPr>
        <w:tab/>
      </w:r>
      <w:r>
        <w:rPr>
          <w:position w:val="-1"/>
        </w:rPr>
        <w:t>_</w:t>
      </w:r>
      <w:r>
        <w:rPr>
          <w:position w:val="-1"/>
          <w:lang/>
        </w:rPr>
        <w:t xml:space="preserve">                                                     </w:t>
      </w:r>
      <w:r>
        <w:rPr>
          <w:position w:val="-1"/>
        </w:rPr>
        <w:t>Пот</w:t>
      </w:r>
      <w:r>
        <w:rPr>
          <w:spacing w:val="1"/>
          <w:position w:val="-1"/>
        </w:rPr>
        <w:t>пи</w:t>
      </w:r>
      <w:r>
        <w:rPr>
          <w:position w:val="-1"/>
        </w:rPr>
        <w:t>с</w:t>
      </w:r>
      <w:r>
        <w:rPr>
          <w:spacing w:val="-1"/>
          <w:position w:val="-1"/>
        </w:rPr>
        <w:t xml:space="preserve"> </w:t>
      </w:r>
      <w:r>
        <w:rPr>
          <w:position w:val="-1"/>
        </w:rPr>
        <w:t>овл</w:t>
      </w:r>
      <w:r>
        <w:rPr>
          <w:spacing w:val="-1"/>
          <w:position w:val="-1"/>
        </w:rPr>
        <w:t>а</w:t>
      </w:r>
      <w:r>
        <w:rPr>
          <w:position w:val="-1"/>
        </w:rPr>
        <w:t>шћ</w:t>
      </w:r>
      <w:r>
        <w:rPr>
          <w:spacing w:val="-1"/>
          <w:position w:val="-1"/>
        </w:rPr>
        <w:t>е</w:t>
      </w:r>
      <w:r>
        <w:rPr>
          <w:spacing w:val="1"/>
          <w:position w:val="-1"/>
        </w:rPr>
        <w:t>н</w:t>
      </w:r>
      <w:r>
        <w:rPr>
          <w:position w:val="-1"/>
        </w:rPr>
        <w:t>ог л</w:t>
      </w:r>
      <w:r>
        <w:rPr>
          <w:spacing w:val="-1"/>
          <w:position w:val="-1"/>
        </w:rPr>
        <w:t>и</w:t>
      </w:r>
      <w:r>
        <w:rPr>
          <w:spacing w:val="1"/>
          <w:position w:val="-1"/>
        </w:rPr>
        <w:t>ц</w:t>
      </w:r>
      <w:r>
        <w:rPr>
          <w:position w:val="-1"/>
        </w:rPr>
        <w:t>а</w:t>
      </w:r>
    </w:p>
    <w:p w:rsidR="00C013A7" w:rsidRDefault="00C013A7" w:rsidP="00C013A7">
      <w:pPr>
        <w:widowControl w:val="0"/>
        <w:autoSpaceDE w:val="0"/>
        <w:autoSpaceDN w:val="0"/>
        <w:adjustRightInd w:val="0"/>
        <w:spacing w:before="12" w:line="240" w:lineRule="exact"/>
      </w:pPr>
    </w:p>
    <w:p w:rsidR="00C013A7" w:rsidRPr="00C013A7" w:rsidRDefault="00C013A7" w:rsidP="00C013A7">
      <w:pPr>
        <w:widowControl w:val="0"/>
        <w:autoSpaceDE w:val="0"/>
        <w:autoSpaceDN w:val="0"/>
        <w:adjustRightInd w:val="0"/>
        <w:spacing w:before="29"/>
        <w:ind w:left="4383" w:right="4720"/>
        <w:jc w:val="center"/>
        <w:rPr>
          <w:lang/>
        </w:rPr>
      </w:pPr>
    </w:p>
    <w:p w:rsidR="00C013A7" w:rsidRDefault="00C013A7" w:rsidP="00C013A7">
      <w:pPr>
        <w:widowControl w:val="0"/>
        <w:autoSpaceDE w:val="0"/>
        <w:autoSpaceDN w:val="0"/>
        <w:adjustRightInd w:val="0"/>
        <w:spacing w:line="200" w:lineRule="exact"/>
        <w:rPr>
          <w:sz w:val="20"/>
          <w:szCs w:val="20"/>
        </w:rPr>
      </w:pPr>
    </w:p>
    <w:p w:rsidR="00C013A7" w:rsidRDefault="00C013A7" w:rsidP="00C013A7">
      <w:pPr>
        <w:widowControl w:val="0"/>
        <w:tabs>
          <w:tab w:val="left" w:pos="1920"/>
        </w:tabs>
        <w:autoSpaceDE w:val="0"/>
        <w:autoSpaceDN w:val="0"/>
        <w:adjustRightInd w:val="0"/>
        <w:spacing w:line="200" w:lineRule="exact"/>
        <w:rPr>
          <w:sz w:val="20"/>
          <w:szCs w:val="20"/>
        </w:rPr>
      </w:pPr>
      <w:r>
        <w:rPr>
          <w:sz w:val="20"/>
          <w:szCs w:val="20"/>
        </w:rPr>
        <w:tab/>
      </w:r>
    </w:p>
    <w:p w:rsidR="00C013A7" w:rsidRDefault="00C013A7" w:rsidP="00C013A7">
      <w:pPr>
        <w:widowControl w:val="0"/>
        <w:autoSpaceDE w:val="0"/>
        <w:autoSpaceDN w:val="0"/>
        <w:adjustRightInd w:val="0"/>
        <w:spacing w:before="13" w:line="240" w:lineRule="exact"/>
      </w:pPr>
    </w:p>
    <w:p w:rsidR="00C013A7" w:rsidRDefault="00C013A7" w:rsidP="00C013A7">
      <w:pPr>
        <w:widowControl w:val="0"/>
        <w:tabs>
          <w:tab w:val="left" w:pos="460"/>
        </w:tabs>
        <w:autoSpaceDE w:val="0"/>
        <w:autoSpaceDN w:val="0"/>
        <w:adjustRightInd w:val="0"/>
        <w:spacing w:line="274" w:lineRule="exact"/>
        <w:ind w:left="460" w:right="76" w:hanging="360"/>
      </w:pPr>
      <w:r>
        <w:rPr>
          <w:rFonts w:ascii="Symbol" w:hAnsi="Symbol" w:cs="Symbol"/>
        </w:rPr>
        <w:t></w:t>
      </w:r>
      <w:r>
        <w:tab/>
        <w:t>Обр</w:t>
      </w:r>
      <w:r>
        <w:rPr>
          <w:spacing w:val="-1"/>
        </w:rPr>
        <w:t>а</w:t>
      </w:r>
      <w:r>
        <w:rPr>
          <w:spacing w:val="1"/>
        </w:rPr>
        <w:t>з</w:t>
      </w:r>
      <w:r>
        <w:rPr>
          <w:spacing w:val="-1"/>
        </w:rPr>
        <w:t>а</w:t>
      </w:r>
      <w:r>
        <w:t xml:space="preserve">ц </w:t>
      </w:r>
      <w:r>
        <w:rPr>
          <w:spacing w:val="6"/>
        </w:rPr>
        <w:t xml:space="preserve"> </w:t>
      </w:r>
      <w:r>
        <w:rPr>
          <w:spacing w:val="1"/>
        </w:rPr>
        <w:t>п</w:t>
      </w:r>
      <w:r>
        <w:t>о</w:t>
      </w:r>
      <w:r>
        <w:rPr>
          <w:spacing w:val="3"/>
        </w:rPr>
        <w:t>п</w:t>
      </w:r>
      <w:r>
        <w:rPr>
          <w:spacing w:val="-5"/>
        </w:rPr>
        <w:t>у</w:t>
      </w:r>
      <w:r>
        <w:t>њ</w:t>
      </w:r>
      <w:r>
        <w:rPr>
          <w:spacing w:val="-2"/>
        </w:rPr>
        <w:t>а</w:t>
      </w:r>
      <w:r>
        <w:rPr>
          <w:spacing w:val="2"/>
        </w:rPr>
        <w:t>в</w:t>
      </w:r>
      <w:r>
        <w:rPr>
          <w:spacing w:val="-1"/>
        </w:rPr>
        <w:t>а</w:t>
      </w:r>
      <w:r>
        <w:t xml:space="preserve">, </w:t>
      </w:r>
      <w:r>
        <w:rPr>
          <w:spacing w:val="5"/>
        </w:rPr>
        <w:t xml:space="preserve"> </w:t>
      </w:r>
      <w:r>
        <w:rPr>
          <w:spacing w:val="1"/>
        </w:rPr>
        <w:t>п</w:t>
      </w:r>
      <w:r>
        <w:rPr>
          <w:spacing w:val="2"/>
        </w:rPr>
        <w:t>о</w:t>
      </w:r>
      <w:r>
        <w:t>т</w:t>
      </w:r>
      <w:r>
        <w:rPr>
          <w:spacing w:val="1"/>
        </w:rPr>
        <w:t>пис</w:t>
      </w:r>
      <w:r>
        <w:rPr>
          <w:spacing w:val="-7"/>
        </w:rPr>
        <w:t>у</w:t>
      </w:r>
      <w:r>
        <w:t xml:space="preserve">је </w:t>
      </w:r>
      <w:r>
        <w:rPr>
          <w:spacing w:val="6"/>
        </w:rPr>
        <w:t xml:space="preserve"> </w:t>
      </w:r>
      <w:r>
        <w:t xml:space="preserve">и </w:t>
      </w:r>
      <w:r>
        <w:rPr>
          <w:spacing w:val="6"/>
        </w:rPr>
        <w:t xml:space="preserve"> </w:t>
      </w:r>
      <w:r>
        <w:t>ов</w:t>
      </w:r>
      <w:r>
        <w:rPr>
          <w:spacing w:val="-1"/>
        </w:rPr>
        <w:t>е</w:t>
      </w:r>
      <w:r>
        <w:rPr>
          <w:spacing w:val="7"/>
        </w:rPr>
        <w:t>р</w:t>
      </w:r>
      <w:r>
        <w:rPr>
          <w:spacing w:val="-1"/>
        </w:rPr>
        <w:t>а</w:t>
      </w:r>
      <w:r>
        <w:t xml:space="preserve">ва </w:t>
      </w:r>
      <w:r>
        <w:rPr>
          <w:spacing w:val="5"/>
        </w:rPr>
        <w:t xml:space="preserve"> </w:t>
      </w:r>
      <w:r>
        <w:rPr>
          <w:spacing w:val="1"/>
        </w:rPr>
        <w:t>ин</w:t>
      </w:r>
      <w:r>
        <w:t>в</w:t>
      </w:r>
      <w:r>
        <w:rPr>
          <w:spacing w:val="-1"/>
        </w:rPr>
        <w:t>ес</w:t>
      </w:r>
      <w:r>
        <w:t>т</w:t>
      </w:r>
      <w:r>
        <w:rPr>
          <w:spacing w:val="1"/>
        </w:rPr>
        <w:t>и</w:t>
      </w:r>
      <w:r>
        <w:t>тор/</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 xml:space="preserve">ц </w:t>
      </w:r>
      <w:r>
        <w:rPr>
          <w:spacing w:val="6"/>
        </w:rPr>
        <w:t xml:space="preserve"> </w:t>
      </w:r>
      <w:r>
        <w:rPr>
          <w:spacing w:val="1"/>
        </w:rPr>
        <w:t>к</w:t>
      </w:r>
      <w:r>
        <w:t>о</w:t>
      </w:r>
      <w:r>
        <w:rPr>
          <w:spacing w:val="-1"/>
        </w:rPr>
        <w:t>м</w:t>
      </w:r>
      <w:r>
        <w:t xml:space="preserve">е </w:t>
      </w:r>
      <w:r>
        <w:rPr>
          <w:spacing w:val="4"/>
        </w:rPr>
        <w:t xml:space="preserve"> </w:t>
      </w:r>
      <w:r>
        <w:t xml:space="preserve">је </w:t>
      </w:r>
      <w:r>
        <w:rPr>
          <w:spacing w:val="4"/>
        </w:rPr>
        <w:t xml:space="preserve"> </w:t>
      </w:r>
      <w:r>
        <w:rPr>
          <w:spacing w:val="1"/>
        </w:rPr>
        <w:t>и</w:t>
      </w:r>
      <w:r>
        <w:rPr>
          <w:spacing w:val="-1"/>
        </w:rPr>
        <w:t>с</w:t>
      </w:r>
      <w:r>
        <w:rPr>
          <w:spacing w:val="1"/>
        </w:rPr>
        <w:t>п</w:t>
      </w:r>
      <w:r>
        <w:t>о</w:t>
      </w:r>
      <w:r>
        <w:rPr>
          <w:spacing w:val="5"/>
        </w:rPr>
        <w:t>р</w:t>
      </w:r>
      <w:r>
        <w:rPr>
          <w:spacing w:val="-5"/>
        </w:rPr>
        <w:t>у</w:t>
      </w:r>
      <w:r>
        <w:rPr>
          <w:spacing w:val="1"/>
        </w:rPr>
        <w:t>ч</w:t>
      </w:r>
      <w:r>
        <w:rPr>
          <w:spacing w:val="-1"/>
        </w:rPr>
        <w:t>е</w:t>
      </w:r>
      <w:r>
        <w:rPr>
          <w:spacing w:val="7"/>
        </w:rPr>
        <w:t>н</w:t>
      </w:r>
      <w:r>
        <w:t xml:space="preserve">а </w:t>
      </w:r>
      <w:r>
        <w:rPr>
          <w:spacing w:val="1"/>
        </w:rPr>
        <w:t>п</w:t>
      </w:r>
      <w:r>
        <w:t>р</w:t>
      </w:r>
      <w:r>
        <w:rPr>
          <w:spacing w:val="-1"/>
        </w:rPr>
        <w:t>е</w:t>
      </w:r>
      <w:r>
        <w:t>дм</w:t>
      </w:r>
      <w:r>
        <w:rPr>
          <w:spacing w:val="-1"/>
        </w:rPr>
        <w:t>е</w:t>
      </w:r>
      <w:r>
        <w:t>т</w:t>
      </w:r>
      <w:r>
        <w:rPr>
          <w:spacing w:val="1"/>
        </w:rPr>
        <w:t>н</w:t>
      </w:r>
      <w:r>
        <w:t xml:space="preserve">а </w:t>
      </w:r>
      <w:r>
        <w:rPr>
          <w:spacing w:val="-1"/>
        </w:rPr>
        <w:t xml:space="preserve"> </w:t>
      </w:r>
      <w:r>
        <w:t>о</w:t>
      </w:r>
      <w:r>
        <w:rPr>
          <w:spacing w:val="1"/>
        </w:rPr>
        <w:t>п</w:t>
      </w:r>
      <w:r>
        <w:t>р</w:t>
      </w:r>
      <w:r>
        <w:rPr>
          <w:spacing w:val="-1"/>
        </w:rPr>
        <w:t>ем</w:t>
      </w:r>
      <w:r>
        <w:t xml:space="preserve">а  </w:t>
      </w:r>
      <w:r>
        <w:rPr>
          <w:spacing w:val="1"/>
        </w:rPr>
        <w:t>п</w:t>
      </w:r>
      <w:r>
        <w:t>о о</w:t>
      </w:r>
      <w:r>
        <w:rPr>
          <w:spacing w:val="-1"/>
        </w:rPr>
        <w:t>с</w:t>
      </w:r>
      <w:r>
        <w:rPr>
          <w:spacing w:val="1"/>
        </w:rPr>
        <w:t>н</w:t>
      </w:r>
      <w:r>
        <w:t>о</w:t>
      </w:r>
      <w:r>
        <w:rPr>
          <w:spacing w:val="2"/>
        </w:rPr>
        <w:t>в</w:t>
      </w:r>
      <w:r>
        <w:t xml:space="preserve">у </w:t>
      </w:r>
      <w:r>
        <w:rPr>
          <w:spacing w:val="-5"/>
        </w:rPr>
        <w:t>у</w:t>
      </w:r>
      <w:r>
        <w:t>гово</w:t>
      </w:r>
      <w:r>
        <w:rPr>
          <w:spacing w:val="2"/>
        </w:rPr>
        <w:t>р</w:t>
      </w:r>
      <w:r>
        <w:t>а</w:t>
      </w:r>
    </w:p>
    <w:p w:rsidR="00C013A7" w:rsidRDefault="00C013A7" w:rsidP="00C013A7">
      <w:pPr>
        <w:autoSpaceDE w:val="0"/>
        <w:autoSpaceDN w:val="0"/>
        <w:adjustRightInd w:val="0"/>
        <w:ind w:left="-360" w:right="4"/>
        <w:jc w:val="center"/>
        <w:rPr>
          <w:position w:val="-1"/>
          <w:lang/>
        </w:rPr>
      </w:pPr>
      <w:r>
        <w:rPr>
          <w:rFonts w:ascii="Symbol" w:hAnsi="Symbol" w:cs="Symbol"/>
          <w:position w:val="-1"/>
        </w:rPr>
        <w:t></w:t>
      </w:r>
      <w:r>
        <w:rPr>
          <w:position w:val="-1"/>
        </w:rPr>
        <w:tab/>
        <w:t>О</w:t>
      </w:r>
      <w:r>
        <w:rPr>
          <w:spacing w:val="-1"/>
          <w:position w:val="-1"/>
        </w:rPr>
        <w:t>ва</w:t>
      </w:r>
      <w:r>
        <w:rPr>
          <w:position w:val="-1"/>
        </w:rPr>
        <w:t>ј обр</w:t>
      </w:r>
      <w:r>
        <w:rPr>
          <w:spacing w:val="-1"/>
          <w:position w:val="-1"/>
        </w:rPr>
        <w:t>а</w:t>
      </w:r>
      <w:r>
        <w:rPr>
          <w:spacing w:val="1"/>
          <w:position w:val="-1"/>
        </w:rPr>
        <w:t>з</w:t>
      </w:r>
      <w:r>
        <w:rPr>
          <w:spacing w:val="-1"/>
          <w:position w:val="-1"/>
        </w:rPr>
        <w:t>а</w:t>
      </w:r>
      <w:r>
        <w:rPr>
          <w:position w:val="-1"/>
        </w:rPr>
        <w:t>ц</w:t>
      </w:r>
      <w:r>
        <w:rPr>
          <w:spacing w:val="1"/>
          <w:position w:val="-1"/>
        </w:rPr>
        <w:t xml:space="preserve"> к</w:t>
      </w:r>
      <w:r>
        <w:rPr>
          <w:position w:val="-1"/>
        </w:rPr>
        <w:t>о</w:t>
      </w:r>
      <w:r>
        <w:rPr>
          <w:spacing w:val="1"/>
          <w:position w:val="-1"/>
        </w:rPr>
        <w:t>пи</w:t>
      </w:r>
      <w:r>
        <w:rPr>
          <w:position w:val="-1"/>
        </w:rPr>
        <w:t>р</w:t>
      </w:r>
      <w:r>
        <w:rPr>
          <w:spacing w:val="-1"/>
          <w:position w:val="-1"/>
        </w:rPr>
        <w:t>а</w:t>
      </w:r>
      <w:r>
        <w:rPr>
          <w:position w:val="-1"/>
        </w:rPr>
        <w:t>ти</w:t>
      </w:r>
      <w:r>
        <w:rPr>
          <w:spacing w:val="-1"/>
          <w:position w:val="-1"/>
        </w:rPr>
        <w:t xml:space="preserve"> </w:t>
      </w:r>
      <w:r>
        <w:rPr>
          <w:position w:val="-1"/>
        </w:rPr>
        <w:t>у</w:t>
      </w:r>
      <w:r>
        <w:rPr>
          <w:spacing w:val="-3"/>
          <w:position w:val="-1"/>
        </w:rPr>
        <w:t xml:space="preserve"> </w:t>
      </w:r>
      <w:r>
        <w:rPr>
          <w:spacing w:val="1"/>
          <w:position w:val="-1"/>
        </w:rPr>
        <w:t>п</w:t>
      </w:r>
      <w:r>
        <w:rPr>
          <w:position w:val="-1"/>
        </w:rPr>
        <w:t>отр</w:t>
      </w:r>
      <w:r>
        <w:rPr>
          <w:spacing w:val="-1"/>
          <w:position w:val="-1"/>
        </w:rPr>
        <w:t>е</w:t>
      </w:r>
      <w:r>
        <w:rPr>
          <w:position w:val="-1"/>
        </w:rPr>
        <w:t>б</w:t>
      </w:r>
      <w:r>
        <w:rPr>
          <w:spacing w:val="1"/>
          <w:position w:val="-1"/>
        </w:rPr>
        <w:t>н</w:t>
      </w:r>
      <w:r>
        <w:rPr>
          <w:position w:val="-1"/>
        </w:rPr>
        <w:t>ом</w:t>
      </w:r>
      <w:r>
        <w:rPr>
          <w:spacing w:val="-1"/>
          <w:position w:val="-1"/>
        </w:rPr>
        <w:t xml:space="preserve"> </w:t>
      </w:r>
      <w:r>
        <w:rPr>
          <w:position w:val="-1"/>
        </w:rPr>
        <w:t>бро</w:t>
      </w:r>
      <w:r>
        <w:rPr>
          <w:spacing w:val="3"/>
          <w:position w:val="-1"/>
        </w:rPr>
        <w:t>ј</w:t>
      </w:r>
      <w:r>
        <w:rPr>
          <w:position w:val="-1"/>
        </w:rPr>
        <w:t>у</w:t>
      </w:r>
      <w:r>
        <w:rPr>
          <w:spacing w:val="-1"/>
          <w:position w:val="-1"/>
        </w:rPr>
        <w:t xml:space="preserve"> </w:t>
      </w:r>
      <w:r>
        <w:rPr>
          <w:spacing w:val="1"/>
          <w:position w:val="-1"/>
        </w:rPr>
        <w:t>п</w:t>
      </w:r>
      <w:r>
        <w:rPr>
          <w:position w:val="-1"/>
        </w:rPr>
        <w:t>р</w:t>
      </w:r>
      <w:r>
        <w:rPr>
          <w:spacing w:val="1"/>
          <w:position w:val="-1"/>
        </w:rPr>
        <w:t>и</w:t>
      </w:r>
      <w:r>
        <w:rPr>
          <w:spacing w:val="-1"/>
          <w:position w:val="-1"/>
        </w:rPr>
        <w:t>ме</w:t>
      </w:r>
      <w:r>
        <w:rPr>
          <w:position w:val="-1"/>
        </w:rPr>
        <w:t>р</w:t>
      </w:r>
      <w:r>
        <w:rPr>
          <w:spacing w:val="-1"/>
          <w:position w:val="-1"/>
        </w:rPr>
        <w:t>а</w:t>
      </w:r>
      <w:r>
        <w:rPr>
          <w:spacing w:val="1"/>
          <w:position w:val="-1"/>
        </w:rPr>
        <w:t>к</w:t>
      </w:r>
      <w:r>
        <w:rPr>
          <w:position w:val="-1"/>
        </w:rPr>
        <w:t>а</w:t>
      </w:r>
      <w:r>
        <w:rPr>
          <w:spacing w:val="-1"/>
          <w:position w:val="-1"/>
        </w:rPr>
        <w:t xml:space="preserve"> (</w:t>
      </w:r>
      <w:r>
        <w:rPr>
          <w:spacing w:val="1"/>
          <w:position w:val="-1"/>
        </w:rPr>
        <w:t>з</w:t>
      </w:r>
      <w:r>
        <w:rPr>
          <w:position w:val="-1"/>
        </w:rPr>
        <w:t>а</w:t>
      </w:r>
      <w:r>
        <w:rPr>
          <w:spacing w:val="1"/>
          <w:position w:val="-1"/>
        </w:rPr>
        <w:t xml:space="preserve"> </w:t>
      </w:r>
      <w:r>
        <w:rPr>
          <w:spacing w:val="-1"/>
          <w:position w:val="-1"/>
        </w:rPr>
        <w:t>с</w:t>
      </w:r>
      <w:r>
        <w:rPr>
          <w:position w:val="-1"/>
        </w:rPr>
        <w:t>в</w:t>
      </w:r>
      <w:r>
        <w:rPr>
          <w:spacing w:val="-1"/>
          <w:position w:val="-1"/>
        </w:rPr>
        <w:t>а</w:t>
      </w:r>
      <w:r>
        <w:rPr>
          <w:spacing w:val="1"/>
          <w:position w:val="-1"/>
        </w:rPr>
        <w:t>к</w:t>
      </w:r>
      <w:r>
        <w:rPr>
          <w:position w:val="-1"/>
        </w:rPr>
        <w:t xml:space="preserve">ог </w:t>
      </w:r>
      <w:r>
        <w:rPr>
          <w:spacing w:val="1"/>
          <w:position w:val="-1"/>
        </w:rPr>
        <w:t>н</w:t>
      </w:r>
      <w:r>
        <w:rPr>
          <w:spacing w:val="-1"/>
          <w:position w:val="-1"/>
        </w:rPr>
        <w:t>а</w:t>
      </w:r>
      <w:r>
        <w:rPr>
          <w:spacing w:val="5"/>
          <w:position w:val="-1"/>
        </w:rPr>
        <w:t>р</w:t>
      </w:r>
      <w:r>
        <w:rPr>
          <w:spacing w:val="-5"/>
          <w:position w:val="-1"/>
        </w:rPr>
        <w:t>у</w:t>
      </w:r>
      <w:r>
        <w:rPr>
          <w:spacing w:val="1"/>
          <w:position w:val="-1"/>
        </w:rPr>
        <w:t>чи</w:t>
      </w:r>
      <w:r>
        <w:rPr>
          <w:position w:val="-1"/>
        </w:rPr>
        <w:t>о</w:t>
      </w:r>
      <w:r>
        <w:rPr>
          <w:spacing w:val="1"/>
          <w:position w:val="-1"/>
        </w:rPr>
        <w:t>ц</w:t>
      </w:r>
      <w:r>
        <w:rPr>
          <w:position w:val="-1"/>
        </w:rPr>
        <w:t>а</w:t>
      </w:r>
      <w:r>
        <w:rPr>
          <w:spacing w:val="2"/>
          <w:position w:val="-1"/>
        </w:rPr>
        <w:t xml:space="preserve"> </w:t>
      </w:r>
      <w:r>
        <w:rPr>
          <w:spacing w:val="1"/>
          <w:position w:val="-1"/>
        </w:rPr>
        <w:t>п</w:t>
      </w:r>
      <w:r>
        <w:rPr>
          <w:spacing w:val="-2"/>
          <w:position w:val="-1"/>
        </w:rPr>
        <w:t>о</w:t>
      </w:r>
      <w:r>
        <w:rPr>
          <w:spacing w:val="1"/>
          <w:position w:val="-1"/>
        </w:rPr>
        <w:t>н</w:t>
      </w:r>
      <w:r>
        <w:rPr>
          <w:spacing w:val="-1"/>
          <w:position w:val="-1"/>
        </w:rPr>
        <w:t>а</w:t>
      </w:r>
      <w:r>
        <w:rPr>
          <w:position w:val="-1"/>
        </w:rPr>
        <w:t>о</w:t>
      </w:r>
      <w:r>
        <w:rPr>
          <w:spacing w:val="-1"/>
          <w:position w:val="-1"/>
        </w:rPr>
        <w:t>с</w:t>
      </w:r>
      <w:r>
        <w:rPr>
          <w:position w:val="-1"/>
        </w:rPr>
        <w:t>об)</w:t>
      </w:r>
      <w:r>
        <w:rPr>
          <w:position w:val="-1"/>
          <w:lang/>
        </w:rPr>
        <w:t>.</w:t>
      </w:r>
    </w:p>
    <w:p w:rsidR="009B3274" w:rsidRDefault="009B3274" w:rsidP="00C013A7">
      <w:pPr>
        <w:autoSpaceDE w:val="0"/>
        <w:autoSpaceDN w:val="0"/>
        <w:adjustRightInd w:val="0"/>
        <w:ind w:left="-360" w:right="4"/>
        <w:jc w:val="center"/>
        <w:rPr>
          <w:position w:val="-1"/>
          <w:lang/>
        </w:rPr>
      </w:pPr>
    </w:p>
    <w:p w:rsidR="00080E21" w:rsidRDefault="00080E21" w:rsidP="00C013A7">
      <w:pPr>
        <w:autoSpaceDE w:val="0"/>
        <w:autoSpaceDN w:val="0"/>
        <w:adjustRightInd w:val="0"/>
        <w:ind w:left="-360" w:right="4"/>
        <w:jc w:val="center"/>
        <w:rPr>
          <w:position w:val="-1"/>
          <w:lang/>
        </w:rPr>
      </w:pPr>
    </w:p>
    <w:p w:rsidR="00080E21" w:rsidRDefault="00080E21" w:rsidP="00C013A7">
      <w:pPr>
        <w:autoSpaceDE w:val="0"/>
        <w:autoSpaceDN w:val="0"/>
        <w:adjustRightInd w:val="0"/>
        <w:ind w:left="-360" w:right="4"/>
        <w:jc w:val="center"/>
        <w:rPr>
          <w:position w:val="-1"/>
          <w:lang/>
        </w:rPr>
      </w:pPr>
    </w:p>
    <w:p w:rsidR="00DA7848" w:rsidRPr="00C013A7" w:rsidRDefault="00DA7848" w:rsidP="00C013A7">
      <w:pPr>
        <w:widowControl w:val="0"/>
        <w:autoSpaceDE w:val="0"/>
        <w:autoSpaceDN w:val="0"/>
        <w:adjustRightInd w:val="0"/>
        <w:spacing w:line="200" w:lineRule="exact"/>
        <w:rPr>
          <w:sz w:val="10"/>
          <w:szCs w:val="20"/>
          <w:lang/>
        </w:rPr>
      </w:pPr>
    </w:p>
    <w:sectPr w:rsidR="00DA7848" w:rsidRPr="00C013A7" w:rsidSect="00F86715">
      <w:type w:val="continuous"/>
      <w:pgSz w:w="12240" w:h="15840"/>
      <w:pgMar w:top="920" w:right="1340" w:bottom="280" w:left="1680" w:header="739" w:footer="66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22" w:rsidRDefault="00A96222" w:rsidP="00E61FD7">
      <w:r>
        <w:separator/>
      </w:r>
    </w:p>
  </w:endnote>
  <w:endnote w:type="continuationSeparator" w:id="0">
    <w:p w:rsidR="00A96222" w:rsidRDefault="00A96222" w:rsidP="00E6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EE" w:rsidRDefault="002766EE" w:rsidP="00F6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6EE" w:rsidRDefault="00276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8404"/>
      <w:docPartObj>
        <w:docPartGallery w:val="Page Numbers (Bottom of Page)"/>
        <w:docPartUnique/>
      </w:docPartObj>
    </w:sdtPr>
    <w:sdtContent>
      <w:sdt>
        <w:sdtPr>
          <w:id w:val="8128405"/>
          <w:docPartObj>
            <w:docPartGallery w:val="Page Numbers (Top of Page)"/>
            <w:docPartUnique/>
          </w:docPartObj>
        </w:sdtPr>
        <w:sdtContent>
          <w:p w:rsidR="00201D24" w:rsidRDefault="00201D24">
            <w:pPr>
              <w:pStyle w:val="Footer"/>
              <w:jc w:val="center"/>
            </w:pPr>
            <w:r>
              <w:rPr>
                <w:lang/>
              </w:rPr>
              <w:t xml:space="preserve">Страна </w:t>
            </w:r>
            <w:r>
              <w:rPr>
                <w:b/>
              </w:rPr>
              <w:fldChar w:fldCharType="begin"/>
            </w:r>
            <w:r>
              <w:rPr>
                <w:b/>
              </w:rPr>
              <w:instrText xml:space="preserve"> PAGE </w:instrText>
            </w:r>
            <w:r>
              <w:rPr>
                <w:b/>
              </w:rPr>
              <w:fldChar w:fldCharType="separate"/>
            </w:r>
            <w:r w:rsidR="001A03BF">
              <w:rPr>
                <w:b/>
                <w:noProof/>
              </w:rPr>
              <w:t>11</w:t>
            </w:r>
            <w:r>
              <w:rPr>
                <w:b/>
              </w:rPr>
              <w:fldChar w:fldCharType="end"/>
            </w:r>
            <w:r>
              <w:t xml:space="preserve"> </w:t>
            </w:r>
            <w:r>
              <w:rPr>
                <w:lang/>
              </w:rPr>
              <w:t>од</w:t>
            </w:r>
            <w:r>
              <w:t xml:space="preserve"> </w:t>
            </w:r>
            <w:r>
              <w:rPr>
                <w:b/>
              </w:rPr>
              <w:fldChar w:fldCharType="begin"/>
            </w:r>
            <w:r>
              <w:rPr>
                <w:b/>
              </w:rPr>
              <w:instrText xml:space="preserve"> NUMPAGES  </w:instrText>
            </w:r>
            <w:r>
              <w:rPr>
                <w:b/>
              </w:rPr>
              <w:fldChar w:fldCharType="separate"/>
            </w:r>
            <w:r w:rsidR="001A03BF">
              <w:rPr>
                <w:b/>
                <w:noProof/>
              </w:rPr>
              <w:t>34</w:t>
            </w:r>
            <w:r>
              <w:rPr>
                <w:b/>
              </w:rPr>
              <w:fldChar w:fldCharType="end"/>
            </w:r>
          </w:p>
        </w:sdtContent>
      </w:sdt>
    </w:sdtContent>
  </w:sdt>
  <w:p w:rsidR="002766EE" w:rsidRPr="003041FC" w:rsidRDefault="002766EE">
    <w:pPr>
      <w:pStyle w:val="Header"/>
      <w:ind w:right="-25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22" w:rsidRDefault="00A96222" w:rsidP="00E61FD7">
      <w:r>
        <w:separator/>
      </w:r>
    </w:p>
  </w:footnote>
  <w:footnote w:type="continuationSeparator" w:id="0">
    <w:p w:rsidR="00A96222" w:rsidRDefault="00A96222" w:rsidP="00E6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EE" w:rsidRDefault="002766EE" w:rsidP="00F6667F">
    <w:pPr>
      <w:pStyle w:val="Header"/>
      <w:pBdr>
        <w:bottom w:val="thickThinSmallGap" w:sz="24" w:space="0" w:color="622423"/>
      </w:pBdr>
      <w:ind w:left="76" w:right="-260" w:hanging="916"/>
    </w:pPr>
    <w:r>
      <w:rPr>
        <w:b/>
        <w:lang w:val="sr-Cyrl-CS"/>
      </w:rPr>
      <w:t>Дом ученика средњих школа Ниш</w:t>
    </w:r>
    <w:r>
      <w:rPr>
        <w:b/>
        <w:lang w:val="sr-Cyrl-CS"/>
      </w:rPr>
      <w:tab/>
    </w:r>
    <w:r>
      <w:rPr>
        <w:b/>
      </w:rPr>
      <w:t xml:space="preserve">     </w:t>
    </w:r>
    <w:r>
      <w:rPr>
        <w:b/>
        <w:lang w:val="sr-Cyrl-CS"/>
      </w:rPr>
      <w:t xml:space="preserve">Конкурсна документација – </w:t>
    </w:r>
    <w:r>
      <w:rPr>
        <w:b/>
      </w:rPr>
      <w:t>Опрема за домаћинство</w:t>
    </w:r>
    <w:r>
      <w:rPr>
        <w:b/>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EE" w:rsidRPr="008D08EA" w:rsidRDefault="002766EE" w:rsidP="00F6667F">
    <w:pPr>
      <w:pStyle w:val="Header"/>
      <w:pBdr>
        <w:bottom w:val="thickThinSmallGap" w:sz="24" w:space="1" w:color="622423"/>
      </w:pBdr>
      <w:tabs>
        <w:tab w:val="clear" w:pos="4535"/>
        <w:tab w:val="clear" w:pos="9071"/>
        <w:tab w:val="left" w:pos="-720"/>
        <w:tab w:val="center" w:pos="4800"/>
      </w:tabs>
      <w:ind w:left="120" w:right="-720" w:hanging="360"/>
      <w:rPr>
        <w:b/>
      </w:rPr>
    </w:pPr>
    <w:r w:rsidRPr="00700AE8">
      <w:t xml:space="preserve"> </w:t>
    </w:r>
    <w:r>
      <w:t xml:space="preserve">        </w:t>
    </w:r>
    <w:r w:rsidRPr="008D08EA">
      <w:rPr>
        <w:b/>
        <w:lang w:val="sr-Cyrl-CS"/>
      </w:rPr>
      <w:t>Дом ученика средњих школа Ниш</w:t>
    </w:r>
    <w:r w:rsidRPr="008D08EA">
      <w:rPr>
        <w:b/>
        <w:lang w:val="sr-Cyrl-CS"/>
      </w:rPr>
      <w:tab/>
    </w:r>
    <w:r w:rsidRPr="008D08EA">
      <w:rPr>
        <w:b/>
      </w:rPr>
      <w:t xml:space="preserve">     </w:t>
    </w:r>
    <w:r w:rsidRPr="008D08EA">
      <w:rPr>
        <w:b/>
        <w:lang w:val="sr-Cyrl-CS"/>
      </w:rPr>
      <w:t xml:space="preserve">Конкурсна документација – </w:t>
    </w:r>
    <w:r>
      <w:rPr>
        <w:b/>
      </w:rPr>
      <w:t>Опрема за домаћинство</w:t>
    </w:r>
    <w:r w:rsidRPr="008D08EA">
      <w:rPr>
        <w:b/>
        <w:lang w:val="sr-Cyrl-CS"/>
      </w:rPr>
      <w:t xml:space="preserve">               </w:t>
    </w:r>
  </w:p>
  <w:p w:rsidR="002766EE" w:rsidRDefault="00276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space"/>
      <w:lvlText w:val="%1."/>
      <w:lvlJc w:val="left"/>
    </w:lvl>
  </w:abstractNum>
  <w:abstractNum w:abstractNumId="1">
    <w:nsid w:val="00000004"/>
    <w:multiLevelType w:val="singleLevel"/>
    <w:tmpl w:val="00000004"/>
    <w:lvl w:ilvl="0">
      <w:start w:val="1"/>
      <w:numFmt w:val="bullet"/>
      <w:lvlText w:val="•"/>
      <w:lvlJc w:val="left"/>
      <w:pPr>
        <w:tabs>
          <w:tab w:val="num" w:pos="420"/>
        </w:tabs>
        <w:ind w:left="420" w:hanging="420"/>
      </w:pPr>
      <w:rPr>
        <w:rFonts w:ascii="Times New Roman" w:hAnsi="Times New Roman" w:cs="Times New Roman" w:hint="default"/>
      </w:rPr>
    </w:lvl>
  </w:abstractNum>
  <w:abstractNum w:abstractNumId="2">
    <w:nsid w:val="00000013"/>
    <w:multiLevelType w:val="singleLevel"/>
    <w:tmpl w:val="00000013"/>
    <w:lvl w:ilvl="0">
      <w:start w:val="1"/>
      <w:numFmt w:val="bullet"/>
      <w:lvlText w:val="•"/>
      <w:lvlJc w:val="left"/>
      <w:pPr>
        <w:tabs>
          <w:tab w:val="num" w:pos="420"/>
        </w:tabs>
        <w:ind w:left="420" w:hanging="420"/>
      </w:pPr>
      <w:rPr>
        <w:rFonts w:ascii="Times New Roman" w:hAnsi="Times New Roman" w:cs="Times New Roman" w:hint="default"/>
      </w:rPr>
    </w:lvl>
  </w:abstractNum>
  <w:abstractNum w:abstractNumId="3">
    <w:nsid w:val="08CF18F6"/>
    <w:multiLevelType w:val="hybridMultilevel"/>
    <w:tmpl w:val="FDD6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C1150"/>
    <w:multiLevelType w:val="hybridMultilevel"/>
    <w:tmpl w:val="82D6DA36"/>
    <w:lvl w:ilvl="0" w:tplc="2D9876EA">
      <w:start w:val="6"/>
      <w:numFmt w:val="bullet"/>
      <w:lvlText w:val="-"/>
      <w:lvlJc w:val="left"/>
      <w:pPr>
        <w:ind w:left="1308" w:hanging="360"/>
      </w:pPr>
      <w:rPr>
        <w:rFonts w:ascii="TimesNewRomanPSMT" w:eastAsia="Calibri" w:hAnsi="TimesNewRomanPSMT" w:cs="TimesNewRomanPSMT" w:hint="default"/>
        <w:b/>
        <w:color w:val="auto"/>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
    <w:nsid w:val="260713E5"/>
    <w:multiLevelType w:val="hybridMultilevel"/>
    <w:tmpl w:val="9A6CC3C6"/>
    <w:lvl w:ilvl="0" w:tplc="335A553E">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1920"/>
        </w:tabs>
        <w:ind w:left="192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A7848"/>
    <w:rsid w:val="00070BBD"/>
    <w:rsid w:val="00080E21"/>
    <w:rsid w:val="001A03BF"/>
    <w:rsid w:val="00201D24"/>
    <w:rsid w:val="002528AF"/>
    <w:rsid w:val="002766EE"/>
    <w:rsid w:val="00283C71"/>
    <w:rsid w:val="002A5BCA"/>
    <w:rsid w:val="00353F6E"/>
    <w:rsid w:val="003C29CB"/>
    <w:rsid w:val="0043336D"/>
    <w:rsid w:val="004379FB"/>
    <w:rsid w:val="00452467"/>
    <w:rsid w:val="00614676"/>
    <w:rsid w:val="00796B55"/>
    <w:rsid w:val="00960486"/>
    <w:rsid w:val="009B3274"/>
    <w:rsid w:val="00A135B6"/>
    <w:rsid w:val="00A27365"/>
    <w:rsid w:val="00A96222"/>
    <w:rsid w:val="00AB5B3E"/>
    <w:rsid w:val="00AC6EA1"/>
    <w:rsid w:val="00B956F2"/>
    <w:rsid w:val="00C013A7"/>
    <w:rsid w:val="00C169A3"/>
    <w:rsid w:val="00C32FF2"/>
    <w:rsid w:val="00D443AB"/>
    <w:rsid w:val="00DA7848"/>
    <w:rsid w:val="00E61FD7"/>
    <w:rsid w:val="00E67F92"/>
    <w:rsid w:val="00F6667F"/>
    <w:rsid w:val="00F86715"/>
    <w:rsid w:val="00F8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8"/>
    <w:pPr>
      <w:spacing w:after="0"/>
      <w:jc w:val="left"/>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7848"/>
    <w:rPr>
      <w:color w:val="0000FF"/>
      <w:u w:val="single"/>
    </w:rPr>
  </w:style>
  <w:style w:type="character" w:customStyle="1" w:styleId="HeaderChar">
    <w:name w:val="Header Char"/>
    <w:link w:val="Header"/>
    <w:uiPriority w:val="99"/>
    <w:rsid w:val="00DA7848"/>
    <w:rPr>
      <w:sz w:val="24"/>
      <w:szCs w:val="24"/>
      <w:lang w:val="sr-Latn-CS" w:eastAsia="sr-Latn-CS"/>
    </w:rPr>
  </w:style>
  <w:style w:type="paragraph" w:styleId="Footer">
    <w:name w:val="footer"/>
    <w:basedOn w:val="Normal"/>
    <w:link w:val="FooterChar"/>
    <w:uiPriority w:val="99"/>
    <w:rsid w:val="00DA7848"/>
    <w:pPr>
      <w:tabs>
        <w:tab w:val="center" w:pos="4535"/>
        <w:tab w:val="right" w:pos="9071"/>
      </w:tabs>
    </w:pPr>
  </w:style>
  <w:style w:type="character" w:customStyle="1" w:styleId="FooterChar">
    <w:name w:val="Footer Char"/>
    <w:basedOn w:val="DefaultParagraphFont"/>
    <w:link w:val="Footer"/>
    <w:uiPriority w:val="99"/>
    <w:rsid w:val="00DA7848"/>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rsid w:val="00DA7848"/>
    <w:pPr>
      <w:tabs>
        <w:tab w:val="center" w:pos="4535"/>
        <w:tab w:val="right" w:pos="9071"/>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DA7848"/>
    <w:rPr>
      <w:rFonts w:ascii="Times New Roman" w:eastAsia="Times New Roman" w:hAnsi="Times New Roman" w:cs="Times New Roman"/>
      <w:sz w:val="24"/>
      <w:szCs w:val="24"/>
      <w:lang w:val="sr-Latn-CS" w:eastAsia="sr-Latn-CS"/>
    </w:rPr>
  </w:style>
  <w:style w:type="paragraph" w:styleId="ListParagraph">
    <w:name w:val="List Paragraph"/>
    <w:basedOn w:val="Normal"/>
    <w:qFormat/>
    <w:rsid w:val="00DA7848"/>
    <w:pPr>
      <w:spacing w:line="360" w:lineRule="auto"/>
      <w:ind w:left="720"/>
      <w:jc w:val="both"/>
    </w:pPr>
    <w:rPr>
      <w:rFonts w:ascii="Calibri" w:eastAsia="Calibri" w:hAnsi="Calibri"/>
      <w:sz w:val="22"/>
      <w:szCs w:val="22"/>
      <w:lang w:val="en-US" w:eastAsia="en-US"/>
    </w:rPr>
  </w:style>
  <w:style w:type="paragraph" w:customStyle="1" w:styleId="NoSpacing1">
    <w:name w:val="No Spacing1"/>
    <w:qFormat/>
    <w:rsid w:val="00DA7848"/>
    <w:pPr>
      <w:spacing w:after="0"/>
      <w:jc w:val="left"/>
    </w:pPr>
    <w:rPr>
      <w:rFonts w:ascii="Calibri" w:eastAsia="Calibri" w:hAnsi="Calibri" w:cs="Times New Roman"/>
    </w:rPr>
  </w:style>
  <w:style w:type="paragraph" w:customStyle="1" w:styleId="ListParagraphCharChar">
    <w:name w:val="List Paragraph Char Char"/>
    <w:basedOn w:val="Normal"/>
    <w:link w:val="ListParagraphCharCharChar"/>
    <w:qFormat/>
    <w:rsid w:val="00DA7848"/>
    <w:pPr>
      <w:ind w:left="720"/>
      <w:contextualSpacing/>
    </w:pPr>
    <w:rPr>
      <w:lang w:val="en-US" w:eastAsia="en-US"/>
    </w:rPr>
  </w:style>
  <w:style w:type="character" w:customStyle="1" w:styleId="ListParagraphCharCharChar">
    <w:name w:val="List Paragraph Char Char Char"/>
    <w:link w:val="ListParagraphCharChar"/>
    <w:rsid w:val="00DA7848"/>
    <w:rPr>
      <w:rFonts w:ascii="Times New Roman" w:eastAsia="Times New Roman" w:hAnsi="Times New Roman" w:cs="Times New Roman"/>
      <w:sz w:val="24"/>
      <w:szCs w:val="24"/>
    </w:rPr>
  </w:style>
  <w:style w:type="paragraph" w:customStyle="1" w:styleId="ListParagraph1">
    <w:name w:val="List Paragraph1"/>
    <w:basedOn w:val="Normal"/>
    <w:link w:val="ListParagraphChar"/>
    <w:qFormat/>
    <w:rsid w:val="00DA7848"/>
    <w:pPr>
      <w:ind w:left="720"/>
    </w:pPr>
    <w:rPr>
      <w:lang w:val="en-US" w:eastAsia="en-US"/>
    </w:rPr>
  </w:style>
  <w:style w:type="character" w:customStyle="1" w:styleId="ListParagraphChar">
    <w:name w:val="List Paragraph Char"/>
    <w:link w:val="ListParagraph1"/>
    <w:rsid w:val="00DA7848"/>
    <w:rPr>
      <w:rFonts w:ascii="Times New Roman" w:eastAsia="Times New Roman" w:hAnsi="Times New Roman" w:cs="Times New Roman"/>
      <w:sz w:val="24"/>
      <w:szCs w:val="24"/>
    </w:rPr>
  </w:style>
  <w:style w:type="character" w:styleId="PageNumber">
    <w:name w:val="page number"/>
    <w:basedOn w:val="DefaultParagraphFont"/>
    <w:rsid w:val="00DA7848"/>
  </w:style>
  <w:style w:type="paragraph" w:styleId="BalloonText">
    <w:name w:val="Balloon Text"/>
    <w:basedOn w:val="Normal"/>
    <w:link w:val="BalloonTextChar"/>
    <w:semiHidden/>
    <w:rsid w:val="00DA7848"/>
    <w:rPr>
      <w:rFonts w:ascii="Tahoma" w:hAnsi="Tahoma" w:cs="Tahoma"/>
      <w:sz w:val="16"/>
      <w:szCs w:val="16"/>
    </w:rPr>
  </w:style>
  <w:style w:type="character" w:customStyle="1" w:styleId="BalloonTextChar">
    <w:name w:val="Balloon Text Char"/>
    <w:basedOn w:val="DefaultParagraphFont"/>
    <w:link w:val="BalloonText"/>
    <w:semiHidden/>
    <w:rsid w:val="00DA7848"/>
    <w:rPr>
      <w:rFonts w:ascii="Tahoma" w:eastAsia="Times New Roman" w:hAnsi="Tahoma" w:cs="Tahoma"/>
      <w:sz w:val="16"/>
      <w:szCs w:val="16"/>
      <w:lang w:val="sr-Latn-CS" w:eastAsia="sr-Latn-CS"/>
    </w:rPr>
  </w:style>
  <w:style w:type="character" w:customStyle="1" w:styleId="CharChar">
    <w:name w:val="Char Char"/>
    <w:locked/>
    <w:rsid w:val="00DA7848"/>
    <w:rPr>
      <w:sz w:val="24"/>
      <w:szCs w:val="24"/>
      <w:lang w:val="sr-Latn-CS" w:eastAsia="sr-Latn-CS" w:bidi="ar-SA"/>
    </w:rPr>
  </w:style>
  <w:style w:type="paragraph" w:styleId="NoSpacing">
    <w:name w:val="No Spacing"/>
    <w:link w:val="NoSpacingChar"/>
    <w:uiPriority w:val="1"/>
    <w:qFormat/>
    <w:rsid w:val="00DA7848"/>
    <w:pPr>
      <w:spacing w:after="0"/>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DA784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13" Type="http://schemas.openxmlformats.org/officeDocument/2006/relationships/hyperlink" Target="mailto:artem@artem.edu.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ucenikanis@gmail.com,&#1092;&#1072;&#1082;&#108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mucenikasrednjihskolanis.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rtem@artem.edu.r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7C9"/>
    <w:rsid w:val="001D77C9"/>
    <w:rsid w:val="00605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91D72E07A414BAB64E3A0B6517C0E">
    <w:name w:val="FDD91D72E07A414BAB64E3A0B6517C0E"/>
    <w:rsid w:val="001D77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D7853-955E-470D-BC4E-7D668D2D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Biljana</cp:lastModifiedBy>
  <cp:revision>5</cp:revision>
  <cp:lastPrinted>2014-09-03T07:06:00Z</cp:lastPrinted>
  <dcterms:created xsi:type="dcterms:W3CDTF">2014-09-02T12:53:00Z</dcterms:created>
  <dcterms:modified xsi:type="dcterms:W3CDTF">2014-09-08T09:28:00Z</dcterms:modified>
</cp:coreProperties>
</file>